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3A46" w14:textId="278C12EC" w:rsidR="00CF3C7A" w:rsidRPr="000C414D" w:rsidRDefault="008877FA" w:rsidP="007D1537">
      <w:pPr>
        <w:jc w:val="left"/>
        <w:rPr>
          <w:b/>
          <w:sz w:val="36"/>
          <w:szCs w:val="36"/>
        </w:rPr>
      </w:pPr>
      <w:bookmarkStart w:id="0" w:name="_Hlk24635160"/>
      <w:r w:rsidRPr="000C414D">
        <w:rPr>
          <w:b/>
          <w:sz w:val="36"/>
          <w:szCs w:val="36"/>
        </w:rPr>
        <w:t>Nurses Award 20</w:t>
      </w:r>
      <w:r w:rsidR="00E57AA2" w:rsidRPr="000C414D">
        <w:rPr>
          <w:b/>
          <w:sz w:val="36"/>
          <w:szCs w:val="36"/>
        </w:rPr>
        <w:t>20</w:t>
      </w:r>
    </w:p>
    <w:p w14:paraId="010A0BC1" w14:textId="77777777" w:rsidR="00612B4D" w:rsidRPr="000C414D" w:rsidRDefault="00612B4D" w:rsidP="00574116">
      <w:pPr>
        <w:jc w:val="left"/>
        <w:rPr>
          <w:lang w:val="en-GB"/>
        </w:rPr>
      </w:pPr>
    </w:p>
    <w:p w14:paraId="033DF925" w14:textId="0666EEF0" w:rsidR="00574116" w:rsidRPr="000C414D" w:rsidRDefault="00574116" w:rsidP="00574116">
      <w:pPr>
        <w:jc w:val="left"/>
        <w:rPr>
          <w:lang w:val="en-GB"/>
        </w:rPr>
      </w:pPr>
      <w:r w:rsidRPr="000C414D">
        <w:rPr>
          <w:lang w:val="en-GB"/>
        </w:rPr>
        <w:t xml:space="preserve">This Fair Work Commission consolidated modern award incorporates all amendments up to and including </w:t>
      </w:r>
      <w:bookmarkStart w:id="1" w:name="_Hlk116909102"/>
      <w:r w:rsidR="003D0A89" w:rsidRPr="00EA3868">
        <w:t>9 April 2024</w:t>
      </w:r>
      <w:r w:rsidR="003D0A89" w:rsidRPr="00671662">
        <w:t xml:space="preserve"> </w:t>
      </w:r>
      <w:r w:rsidR="006D2888" w:rsidRPr="00671662">
        <w:t>(</w:t>
      </w:r>
      <w:bookmarkEnd w:id="1"/>
      <w:r w:rsidR="006D2888">
        <w:fldChar w:fldCharType="begin"/>
      </w:r>
      <w:r w:rsidR="003D0A89">
        <w:instrText>HYPERLINK "https://www.fwc.gov.au/documents/awardsandorders/pdf/pr771302.pdf"</w:instrText>
      </w:r>
      <w:r w:rsidR="006D2888">
        <w:fldChar w:fldCharType="separate"/>
      </w:r>
      <w:r w:rsidR="003D0A89">
        <w:rPr>
          <w:rStyle w:val="Hyperlink"/>
        </w:rPr>
        <w:t>PR771302</w:t>
      </w:r>
      <w:r w:rsidR="006D2888">
        <w:rPr>
          <w:rStyle w:val="Hyperlink"/>
        </w:rPr>
        <w:fldChar w:fldCharType="end"/>
      </w:r>
      <w:r w:rsidR="006D2888">
        <w:t>).</w:t>
      </w:r>
    </w:p>
    <w:p w14:paraId="7597EA27" w14:textId="7BCA561A" w:rsidR="005F0909" w:rsidRPr="000C414D" w:rsidRDefault="00574116" w:rsidP="00C622CE">
      <w:pPr>
        <w:jc w:val="left"/>
        <w:rPr>
          <w:lang w:val="en-GB"/>
        </w:rPr>
      </w:pPr>
      <w:r w:rsidRPr="000C414D">
        <w:rPr>
          <w:lang w:val="en-GB"/>
        </w:rPr>
        <w:t>Clause(s) affected by the most recent variation(s):</w:t>
      </w:r>
    </w:p>
    <w:p w14:paraId="0645B4E3" w14:textId="4FB124BD" w:rsidR="006D2888" w:rsidRDefault="003D0A89" w:rsidP="0008318A">
      <w:pPr>
        <w:ind w:left="720"/>
      </w:pPr>
      <w:r>
        <w:fldChar w:fldCharType="begin"/>
      </w:r>
      <w:r>
        <w:instrText xml:space="preserve"> REF _Ref162953404 \r \h </w:instrText>
      </w:r>
      <w:r>
        <w:fldChar w:fldCharType="separate"/>
      </w:r>
      <w:r w:rsidR="007D667F">
        <w:t>18</w:t>
      </w:r>
      <w:r>
        <w:fldChar w:fldCharType="end"/>
      </w:r>
      <w:r w:rsidR="006D2888">
        <w:t>—</w:t>
      </w:r>
      <w:r>
        <w:fldChar w:fldCharType="begin"/>
      </w:r>
      <w:r>
        <w:instrText xml:space="preserve"> REF _Ref162953407 \h </w:instrText>
      </w:r>
      <w:r>
        <w:fldChar w:fldCharType="separate"/>
      </w:r>
      <w:r w:rsidR="007D667F" w:rsidRPr="000C414D">
        <w:t>Superannuation</w:t>
      </w:r>
      <w:r>
        <w:fldChar w:fldCharType="end"/>
      </w:r>
    </w:p>
    <w:p w14:paraId="17DE651C" w14:textId="77777777" w:rsidR="005C1D7F" w:rsidRPr="000C414D" w:rsidRDefault="005C1D7F" w:rsidP="007913AC"/>
    <w:p w14:paraId="5335D6A5" w14:textId="1DF5F6CA" w:rsidR="00351B21" w:rsidRPr="000C414D" w:rsidRDefault="00351B21" w:rsidP="007D1537">
      <w:pPr>
        <w:jc w:val="left"/>
        <w:rPr>
          <w:b/>
          <w:sz w:val="28"/>
        </w:rPr>
      </w:pPr>
      <w:r w:rsidRPr="000C414D">
        <w:rPr>
          <w:b/>
          <w:sz w:val="28"/>
        </w:rPr>
        <w:t>Table of Contents</w:t>
      </w:r>
    </w:p>
    <w:p w14:paraId="00096FD0" w14:textId="3BC8A6D1" w:rsidR="003C3E33" w:rsidRPr="000C414D" w:rsidRDefault="003C3E33" w:rsidP="003C3E33">
      <w:pPr>
        <w:pStyle w:val="History"/>
      </w:pPr>
      <w:bookmarkStart w:id="2" w:name="_Hlk116908878"/>
      <w:r w:rsidRPr="000C414D">
        <w:t xml:space="preserve">[Varied by </w:t>
      </w:r>
      <w:bookmarkStart w:id="3" w:name="_Hlk116910064"/>
      <w:bookmarkStart w:id="4" w:name="_Hlk116909858"/>
      <w:bookmarkStart w:id="5" w:name="_Hlk116913526"/>
      <w:r w:rsidRPr="000C414D">
        <w:fldChar w:fldCharType="begin"/>
      </w:r>
      <w:r w:rsidRPr="000C414D">
        <w:instrText xml:space="preserve"> HYPERLINK "https://www.fwc.gov.au/documents/awardsandorders/html/PR746868.htm" </w:instrText>
      </w:r>
      <w:r w:rsidRPr="000C414D">
        <w:fldChar w:fldCharType="separate"/>
      </w:r>
      <w:r w:rsidRPr="000C414D">
        <w:rPr>
          <w:rStyle w:val="Hyperlink"/>
        </w:rPr>
        <w:t>PR746868</w:t>
      </w:r>
      <w:r w:rsidRPr="000C414D">
        <w:rPr>
          <w:rStyle w:val="Hyperlink"/>
        </w:rPr>
        <w:fldChar w:fldCharType="end"/>
      </w:r>
      <w:bookmarkEnd w:id="2"/>
      <w:bookmarkEnd w:id="3"/>
      <w:bookmarkEnd w:id="4"/>
      <w:bookmarkEnd w:id="5"/>
      <w:r w:rsidR="00A46F97" w:rsidRPr="000C414D">
        <w:t xml:space="preserve">, </w:t>
      </w:r>
      <w:hyperlink r:id="rId11">
        <w:r w:rsidR="00A46F97" w:rsidRPr="000C414D">
          <w:rPr>
            <w:rStyle w:val="Hyperlink"/>
          </w:rPr>
          <w:t>PR747351</w:t>
        </w:r>
        <w:r w:rsidR="6C99755D" w:rsidRPr="000C414D">
          <w:t>,</w:t>
        </w:r>
      </w:hyperlink>
      <w:r w:rsidR="001265C5" w:rsidRPr="000C414D">
        <w:t xml:space="preserve"> </w:t>
      </w:r>
      <w:hyperlink r:id="rId12">
        <w:r w:rsidR="001265C5" w:rsidRPr="000C414D">
          <w:rPr>
            <w:rStyle w:val="Hyperlink"/>
          </w:rPr>
          <w:t>PR750511</w:t>
        </w:r>
      </w:hyperlink>
      <w:r w:rsidR="001265C5" w:rsidRPr="000C414D">
        <w:t>]</w:t>
      </w:r>
    </w:p>
    <w:p w14:paraId="3EF4DAC9" w14:textId="180D619C" w:rsidR="007D667F" w:rsidRDefault="00351B21">
      <w:pPr>
        <w:pStyle w:val="TOC1"/>
        <w:rPr>
          <w:rFonts w:asciiTheme="minorHAnsi" w:eastAsiaTheme="minorEastAsia" w:hAnsiTheme="minorHAnsi" w:cstheme="minorBidi"/>
          <w:b w:val="0"/>
          <w:bCs w:val="0"/>
          <w:noProof/>
          <w:kern w:val="2"/>
          <w:sz w:val="22"/>
          <w:szCs w:val="22"/>
          <w14:ligatures w14:val="standardContextual"/>
        </w:rPr>
      </w:pPr>
      <w:r w:rsidRPr="000C414D">
        <w:rPr>
          <w:rFonts w:cs="Times New Roman"/>
        </w:rPr>
        <w:fldChar w:fldCharType="begin"/>
      </w:r>
      <w:r w:rsidRPr="000C414D">
        <w:rPr>
          <w:rFonts w:cs="Times New Roman"/>
        </w:rPr>
        <w:instrText xml:space="preserve"> TOC \o "1-1" \h \z \t "Heading 2,2,Level 1,2,Sub document,1" </w:instrText>
      </w:r>
      <w:r w:rsidRPr="000C414D">
        <w:rPr>
          <w:rFonts w:cs="Times New Roman"/>
        </w:rPr>
        <w:fldChar w:fldCharType="separate"/>
      </w:r>
      <w:hyperlink w:anchor="_Toc163213166" w:history="1">
        <w:r w:rsidR="007D667F" w:rsidRPr="00F65D3A">
          <w:rPr>
            <w:rStyle w:val="Hyperlink"/>
            <w:noProof/>
          </w:rPr>
          <w:t>Part 1— Application and Operation of this Award</w:t>
        </w:r>
        <w:r w:rsidR="007D667F">
          <w:rPr>
            <w:noProof/>
            <w:webHidden/>
          </w:rPr>
          <w:tab/>
        </w:r>
        <w:r w:rsidR="007D667F">
          <w:rPr>
            <w:noProof/>
            <w:webHidden/>
          </w:rPr>
          <w:fldChar w:fldCharType="begin"/>
        </w:r>
        <w:r w:rsidR="007D667F">
          <w:rPr>
            <w:noProof/>
            <w:webHidden/>
          </w:rPr>
          <w:instrText xml:space="preserve"> PAGEREF _Toc163213166 \h </w:instrText>
        </w:r>
        <w:r w:rsidR="007D667F">
          <w:rPr>
            <w:noProof/>
            <w:webHidden/>
          </w:rPr>
        </w:r>
        <w:r w:rsidR="007D667F">
          <w:rPr>
            <w:noProof/>
            <w:webHidden/>
          </w:rPr>
          <w:fldChar w:fldCharType="separate"/>
        </w:r>
        <w:r w:rsidR="007D667F">
          <w:rPr>
            <w:noProof/>
            <w:webHidden/>
          </w:rPr>
          <w:t>3</w:t>
        </w:r>
        <w:r w:rsidR="007D667F">
          <w:rPr>
            <w:noProof/>
            <w:webHidden/>
          </w:rPr>
          <w:fldChar w:fldCharType="end"/>
        </w:r>
      </w:hyperlink>
    </w:p>
    <w:p w14:paraId="527A2ED4" w14:textId="13059C36"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67" w:history="1">
        <w:r w:rsidR="007D667F" w:rsidRPr="00F65D3A">
          <w:rPr>
            <w:rStyle w:val="Hyperlink"/>
            <w:noProof/>
          </w:rPr>
          <w:t>1.</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Title and commencement</w:t>
        </w:r>
        <w:r w:rsidR="007D667F">
          <w:rPr>
            <w:noProof/>
            <w:webHidden/>
          </w:rPr>
          <w:tab/>
        </w:r>
        <w:r w:rsidR="007D667F">
          <w:rPr>
            <w:noProof/>
            <w:webHidden/>
          </w:rPr>
          <w:fldChar w:fldCharType="begin"/>
        </w:r>
        <w:r w:rsidR="007D667F">
          <w:rPr>
            <w:noProof/>
            <w:webHidden/>
          </w:rPr>
          <w:instrText xml:space="preserve"> PAGEREF _Toc163213167 \h </w:instrText>
        </w:r>
        <w:r w:rsidR="007D667F">
          <w:rPr>
            <w:noProof/>
            <w:webHidden/>
          </w:rPr>
        </w:r>
        <w:r w:rsidR="007D667F">
          <w:rPr>
            <w:noProof/>
            <w:webHidden/>
          </w:rPr>
          <w:fldChar w:fldCharType="separate"/>
        </w:r>
        <w:r w:rsidR="007D667F">
          <w:rPr>
            <w:noProof/>
            <w:webHidden/>
          </w:rPr>
          <w:t>3</w:t>
        </w:r>
        <w:r w:rsidR="007D667F">
          <w:rPr>
            <w:noProof/>
            <w:webHidden/>
          </w:rPr>
          <w:fldChar w:fldCharType="end"/>
        </w:r>
      </w:hyperlink>
    </w:p>
    <w:p w14:paraId="346364BE" w14:textId="396E500F"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68" w:history="1">
        <w:r w:rsidR="007D667F" w:rsidRPr="00F65D3A">
          <w:rPr>
            <w:rStyle w:val="Hyperlink"/>
            <w:noProof/>
          </w:rPr>
          <w:t>2.</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Definitions</w:t>
        </w:r>
        <w:r w:rsidR="007D667F">
          <w:rPr>
            <w:noProof/>
            <w:webHidden/>
          </w:rPr>
          <w:tab/>
        </w:r>
        <w:r w:rsidR="007D667F">
          <w:rPr>
            <w:noProof/>
            <w:webHidden/>
          </w:rPr>
          <w:fldChar w:fldCharType="begin"/>
        </w:r>
        <w:r w:rsidR="007D667F">
          <w:rPr>
            <w:noProof/>
            <w:webHidden/>
          </w:rPr>
          <w:instrText xml:space="preserve"> PAGEREF _Toc163213168 \h </w:instrText>
        </w:r>
        <w:r w:rsidR="007D667F">
          <w:rPr>
            <w:noProof/>
            <w:webHidden/>
          </w:rPr>
        </w:r>
        <w:r w:rsidR="007D667F">
          <w:rPr>
            <w:noProof/>
            <w:webHidden/>
          </w:rPr>
          <w:fldChar w:fldCharType="separate"/>
        </w:r>
        <w:r w:rsidR="007D667F">
          <w:rPr>
            <w:noProof/>
            <w:webHidden/>
          </w:rPr>
          <w:t>3</w:t>
        </w:r>
        <w:r w:rsidR="007D667F">
          <w:rPr>
            <w:noProof/>
            <w:webHidden/>
          </w:rPr>
          <w:fldChar w:fldCharType="end"/>
        </w:r>
      </w:hyperlink>
    </w:p>
    <w:p w14:paraId="641C8BD0" w14:textId="3AE85D87"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69" w:history="1">
        <w:r w:rsidR="007D667F" w:rsidRPr="00F65D3A">
          <w:rPr>
            <w:rStyle w:val="Hyperlink"/>
            <w:noProof/>
          </w:rPr>
          <w:t>3.</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The National Employment Standards and this award</w:t>
        </w:r>
        <w:r w:rsidR="007D667F">
          <w:rPr>
            <w:noProof/>
            <w:webHidden/>
          </w:rPr>
          <w:tab/>
        </w:r>
        <w:r w:rsidR="007D667F">
          <w:rPr>
            <w:noProof/>
            <w:webHidden/>
          </w:rPr>
          <w:fldChar w:fldCharType="begin"/>
        </w:r>
        <w:r w:rsidR="007D667F">
          <w:rPr>
            <w:noProof/>
            <w:webHidden/>
          </w:rPr>
          <w:instrText xml:space="preserve"> PAGEREF _Toc163213169 \h </w:instrText>
        </w:r>
        <w:r w:rsidR="007D667F">
          <w:rPr>
            <w:noProof/>
            <w:webHidden/>
          </w:rPr>
        </w:r>
        <w:r w:rsidR="007D667F">
          <w:rPr>
            <w:noProof/>
            <w:webHidden/>
          </w:rPr>
          <w:fldChar w:fldCharType="separate"/>
        </w:r>
        <w:r w:rsidR="007D667F">
          <w:rPr>
            <w:noProof/>
            <w:webHidden/>
          </w:rPr>
          <w:t>4</w:t>
        </w:r>
        <w:r w:rsidR="007D667F">
          <w:rPr>
            <w:noProof/>
            <w:webHidden/>
          </w:rPr>
          <w:fldChar w:fldCharType="end"/>
        </w:r>
      </w:hyperlink>
    </w:p>
    <w:p w14:paraId="362C8CA5" w14:textId="0350AA2B"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70" w:history="1">
        <w:r w:rsidR="007D667F" w:rsidRPr="00F65D3A">
          <w:rPr>
            <w:rStyle w:val="Hyperlink"/>
            <w:noProof/>
          </w:rPr>
          <w:t>4.</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Coverage</w:t>
        </w:r>
        <w:r w:rsidR="007D667F">
          <w:rPr>
            <w:noProof/>
            <w:webHidden/>
          </w:rPr>
          <w:tab/>
        </w:r>
        <w:r w:rsidR="007D667F">
          <w:rPr>
            <w:noProof/>
            <w:webHidden/>
          </w:rPr>
          <w:fldChar w:fldCharType="begin"/>
        </w:r>
        <w:r w:rsidR="007D667F">
          <w:rPr>
            <w:noProof/>
            <w:webHidden/>
          </w:rPr>
          <w:instrText xml:space="preserve"> PAGEREF _Toc163213170 \h </w:instrText>
        </w:r>
        <w:r w:rsidR="007D667F">
          <w:rPr>
            <w:noProof/>
            <w:webHidden/>
          </w:rPr>
        </w:r>
        <w:r w:rsidR="007D667F">
          <w:rPr>
            <w:noProof/>
            <w:webHidden/>
          </w:rPr>
          <w:fldChar w:fldCharType="separate"/>
        </w:r>
        <w:r w:rsidR="007D667F">
          <w:rPr>
            <w:noProof/>
            <w:webHidden/>
          </w:rPr>
          <w:t>4</w:t>
        </w:r>
        <w:r w:rsidR="007D667F">
          <w:rPr>
            <w:noProof/>
            <w:webHidden/>
          </w:rPr>
          <w:fldChar w:fldCharType="end"/>
        </w:r>
      </w:hyperlink>
    </w:p>
    <w:p w14:paraId="661C66DD" w14:textId="72D15E1D"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71" w:history="1">
        <w:r w:rsidR="007D667F" w:rsidRPr="00F65D3A">
          <w:rPr>
            <w:rStyle w:val="Hyperlink"/>
            <w:noProof/>
          </w:rPr>
          <w:t>5.</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Individual flexibility arrangements</w:t>
        </w:r>
        <w:r w:rsidR="007D667F">
          <w:rPr>
            <w:noProof/>
            <w:webHidden/>
          </w:rPr>
          <w:tab/>
        </w:r>
        <w:r w:rsidR="007D667F">
          <w:rPr>
            <w:noProof/>
            <w:webHidden/>
          </w:rPr>
          <w:fldChar w:fldCharType="begin"/>
        </w:r>
        <w:r w:rsidR="007D667F">
          <w:rPr>
            <w:noProof/>
            <w:webHidden/>
          </w:rPr>
          <w:instrText xml:space="preserve"> PAGEREF _Toc163213171 \h </w:instrText>
        </w:r>
        <w:r w:rsidR="007D667F">
          <w:rPr>
            <w:noProof/>
            <w:webHidden/>
          </w:rPr>
        </w:r>
        <w:r w:rsidR="007D667F">
          <w:rPr>
            <w:noProof/>
            <w:webHidden/>
          </w:rPr>
          <w:fldChar w:fldCharType="separate"/>
        </w:r>
        <w:r w:rsidR="007D667F">
          <w:rPr>
            <w:noProof/>
            <w:webHidden/>
          </w:rPr>
          <w:t>5</w:t>
        </w:r>
        <w:r w:rsidR="007D667F">
          <w:rPr>
            <w:noProof/>
            <w:webHidden/>
          </w:rPr>
          <w:fldChar w:fldCharType="end"/>
        </w:r>
      </w:hyperlink>
    </w:p>
    <w:p w14:paraId="6AA30CB7" w14:textId="753E4B3D"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72" w:history="1">
        <w:r w:rsidR="007D667F" w:rsidRPr="00F65D3A">
          <w:rPr>
            <w:rStyle w:val="Hyperlink"/>
            <w:noProof/>
          </w:rPr>
          <w:t>6.</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Requests for flexible working arrangements</w:t>
        </w:r>
        <w:r w:rsidR="007D667F">
          <w:rPr>
            <w:noProof/>
            <w:webHidden/>
          </w:rPr>
          <w:tab/>
        </w:r>
        <w:r w:rsidR="007D667F">
          <w:rPr>
            <w:noProof/>
            <w:webHidden/>
          </w:rPr>
          <w:fldChar w:fldCharType="begin"/>
        </w:r>
        <w:r w:rsidR="007D667F">
          <w:rPr>
            <w:noProof/>
            <w:webHidden/>
          </w:rPr>
          <w:instrText xml:space="preserve"> PAGEREF _Toc163213172 \h </w:instrText>
        </w:r>
        <w:r w:rsidR="007D667F">
          <w:rPr>
            <w:noProof/>
            <w:webHidden/>
          </w:rPr>
        </w:r>
        <w:r w:rsidR="007D667F">
          <w:rPr>
            <w:noProof/>
            <w:webHidden/>
          </w:rPr>
          <w:fldChar w:fldCharType="separate"/>
        </w:r>
        <w:r w:rsidR="007D667F">
          <w:rPr>
            <w:noProof/>
            <w:webHidden/>
          </w:rPr>
          <w:t>7</w:t>
        </w:r>
        <w:r w:rsidR="007D667F">
          <w:rPr>
            <w:noProof/>
            <w:webHidden/>
          </w:rPr>
          <w:fldChar w:fldCharType="end"/>
        </w:r>
      </w:hyperlink>
    </w:p>
    <w:p w14:paraId="0C2BBFEB" w14:textId="74CD04FB"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73" w:history="1">
        <w:r w:rsidR="007D667F" w:rsidRPr="00F65D3A">
          <w:rPr>
            <w:rStyle w:val="Hyperlink"/>
            <w:noProof/>
          </w:rPr>
          <w:t>7.</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Facilitative provisions</w:t>
        </w:r>
        <w:r w:rsidR="007D667F">
          <w:rPr>
            <w:noProof/>
            <w:webHidden/>
          </w:rPr>
          <w:tab/>
        </w:r>
        <w:r w:rsidR="007D667F">
          <w:rPr>
            <w:noProof/>
            <w:webHidden/>
          </w:rPr>
          <w:fldChar w:fldCharType="begin"/>
        </w:r>
        <w:r w:rsidR="007D667F">
          <w:rPr>
            <w:noProof/>
            <w:webHidden/>
          </w:rPr>
          <w:instrText xml:space="preserve"> PAGEREF _Toc163213173 \h </w:instrText>
        </w:r>
        <w:r w:rsidR="007D667F">
          <w:rPr>
            <w:noProof/>
            <w:webHidden/>
          </w:rPr>
        </w:r>
        <w:r w:rsidR="007D667F">
          <w:rPr>
            <w:noProof/>
            <w:webHidden/>
          </w:rPr>
          <w:fldChar w:fldCharType="separate"/>
        </w:r>
        <w:r w:rsidR="007D667F">
          <w:rPr>
            <w:noProof/>
            <w:webHidden/>
          </w:rPr>
          <w:t>7</w:t>
        </w:r>
        <w:r w:rsidR="007D667F">
          <w:rPr>
            <w:noProof/>
            <w:webHidden/>
          </w:rPr>
          <w:fldChar w:fldCharType="end"/>
        </w:r>
      </w:hyperlink>
    </w:p>
    <w:p w14:paraId="056E6262" w14:textId="59B6D53E"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174" w:history="1">
        <w:r w:rsidR="007D667F" w:rsidRPr="00F65D3A">
          <w:rPr>
            <w:rStyle w:val="Hyperlink"/>
            <w:noProof/>
          </w:rPr>
          <w:t>Part 2— Types of Employment and Classifications</w:t>
        </w:r>
        <w:r w:rsidR="007D667F">
          <w:rPr>
            <w:noProof/>
            <w:webHidden/>
          </w:rPr>
          <w:tab/>
        </w:r>
        <w:r w:rsidR="007D667F">
          <w:rPr>
            <w:noProof/>
            <w:webHidden/>
          </w:rPr>
          <w:fldChar w:fldCharType="begin"/>
        </w:r>
        <w:r w:rsidR="007D667F">
          <w:rPr>
            <w:noProof/>
            <w:webHidden/>
          </w:rPr>
          <w:instrText xml:space="preserve"> PAGEREF _Toc163213174 \h </w:instrText>
        </w:r>
        <w:r w:rsidR="007D667F">
          <w:rPr>
            <w:noProof/>
            <w:webHidden/>
          </w:rPr>
        </w:r>
        <w:r w:rsidR="007D667F">
          <w:rPr>
            <w:noProof/>
            <w:webHidden/>
          </w:rPr>
          <w:fldChar w:fldCharType="separate"/>
        </w:r>
        <w:r w:rsidR="007D667F">
          <w:rPr>
            <w:noProof/>
            <w:webHidden/>
          </w:rPr>
          <w:t>8</w:t>
        </w:r>
        <w:r w:rsidR="007D667F">
          <w:rPr>
            <w:noProof/>
            <w:webHidden/>
          </w:rPr>
          <w:fldChar w:fldCharType="end"/>
        </w:r>
      </w:hyperlink>
    </w:p>
    <w:p w14:paraId="76C0EC11" w14:textId="79751B91"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75" w:history="1">
        <w:r w:rsidR="007D667F" w:rsidRPr="00F65D3A">
          <w:rPr>
            <w:rStyle w:val="Hyperlink"/>
            <w:noProof/>
          </w:rPr>
          <w:t>8.</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Types of employment</w:t>
        </w:r>
        <w:r w:rsidR="007D667F">
          <w:rPr>
            <w:noProof/>
            <w:webHidden/>
          </w:rPr>
          <w:tab/>
        </w:r>
        <w:r w:rsidR="007D667F">
          <w:rPr>
            <w:noProof/>
            <w:webHidden/>
          </w:rPr>
          <w:fldChar w:fldCharType="begin"/>
        </w:r>
        <w:r w:rsidR="007D667F">
          <w:rPr>
            <w:noProof/>
            <w:webHidden/>
          </w:rPr>
          <w:instrText xml:space="preserve"> PAGEREF _Toc163213175 \h </w:instrText>
        </w:r>
        <w:r w:rsidR="007D667F">
          <w:rPr>
            <w:noProof/>
            <w:webHidden/>
          </w:rPr>
        </w:r>
        <w:r w:rsidR="007D667F">
          <w:rPr>
            <w:noProof/>
            <w:webHidden/>
          </w:rPr>
          <w:fldChar w:fldCharType="separate"/>
        </w:r>
        <w:r w:rsidR="007D667F">
          <w:rPr>
            <w:noProof/>
            <w:webHidden/>
          </w:rPr>
          <w:t>8</w:t>
        </w:r>
        <w:r w:rsidR="007D667F">
          <w:rPr>
            <w:noProof/>
            <w:webHidden/>
          </w:rPr>
          <w:fldChar w:fldCharType="end"/>
        </w:r>
      </w:hyperlink>
    </w:p>
    <w:p w14:paraId="622D374B" w14:textId="0D07D4B8"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76" w:history="1">
        <w:r w:rsidR="007D667F" w:rsidRPr="00F65D3A">
          <w:rPr>
            <w:rStyle w:val="Hyperlink"/>
            <w:noProof/>
          </w:rPr>
          <w:t>9.</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Full-time employees</w:t>
        </w:r>
        <w:r w:rsidR="007D667F">
          <w:rPr>
            <w:noProof/>
            <w:webHidden/>
          </w:rPr>
          <w:tab/>
        </w:r>
        <w:r w:rsidR="007D667F">
          <w:rPr>
            <w:noProof/>
            <w:webHidden/>
          </w:rPr>
          <w:fldChar w:fldCharType="begin"/>
        </w:r>
        <w:r w:rsidR="007D667F">
          <w:rPr>
            <w:noProof/>
            <w:webHidden/>
          </w:rPr>
          <w:instrText xml:space="preserve"> PAGEREF _Toc163213176 \h </w:instrText>
        </w:r>
        <w:r w:rsidR="007D667F">
          <w:rPr>
            <w:noProof/>
            <w:webHidden/>
          </w:rPr>
        </w:r>
        <w:r w:rsidR="007D667F">
          <w:rPr>
            <w:noProof/>
            <w:webHidden/>
          </w:rPr>
          <w:fldChar w:fldCharType="separate"/>
        </w:r>
        <w:r w:rsidR="007D667F">
          <w:rPr>
            <w:noProof/>
            <w:webHidden/>
          </w:rPr>
          <w:t>8</w:t>
        </w:r>
        <w:r w:rsidR="007D667F">
          <w:rPr>
            <w:noProof/>
            <w:webHidden/>
          </w:rPr>
          <w:fldChar w:fldCharType="end"/>
        </w:r>
      </w:hyperlink>
    </w:p>
    <w:p w14:paraId="7BAF2078" w14:textId="4EE38ACC"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77" w:history="1">
        <w:r w:rsidR="007D667F" w:rsidRPr="00F65D3A">
          <w:rPr>
            <w:rStyle w:val="Hyperlink"/>
            <w:noProof/>
          </w:rPr>
          <w:t>10.</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Part-time employees</w:t>
        </w:r>
        <w:r w:rsidR="007D667F">
          <w:rPr>
            <w:noProof/>
            <w:webHidden/>
          </w:rPr>
          <w:tab/>
        </w:r>
        <w:r w:rsidR="007D667F">
          <w:rPr>
            <w:noProof/>
            <w:webHidden/>
          </w:rPr>
          <w:fldChar w:fldCharType="begin"/>
        </w:r>
        <w:r w:rsidR="007D667F">
          <w:rPr>
            <w:noProof/>
            <w:webHidden/>
          </w:rPr>
          <w:instrText xml:space="preserve"> PAGEREF _Toc163213177 \h </w:instrText>
        </w:r>
        <w:r w:rsidR="007D667F">
          <w:rPr>
            <w:noProof/>
            <w:webHidden/>
          </w:rPr>
        </w:r>
        <w:r w:rsidR="007D667F">
          <w:rPr>
            <w:noProof/>
            <w:webHidden/>
          </w:rPr>
          <w:fldChar w:fldCharType="separate"/>
        </w:r>
        <w:r w:rsidR="007D667F">
          <w:rPr>
            <w:noProof/>
            <w:webHidden/>
          </w:rPr>
          <w:t>8</w:t>
        </w:r>
        <w:r w:rsidR="007D667F">
          <w:rPr>
            <w:noProof/>
            <w:webHidden/>
          </w:rPr>
          <w:fldChar w:fldCharType="end"/>
        </w:r>
      </w:hyperlink>
    </w:p>
    <w:p w14:paraId="087D8ED6" w14:textId="08EB4890"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78" w:history="1">
        <w:r w:rsidR="007D667F" w:rsidRPr="00F65D3A">
          <w:rPr>
            <w:rStyle w:val="Hyperlink"/>
            <w:noProof/>
          </w:rPr>
          <w:t>11.</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Casual employees</w:t>
        </w:r>
        <w:r w:rsidR="007D667F">
          <w:rPr>
            <w:noProof/>
            <w:webHidden/>
          </w:rPr>
          <w:tab/>
        </w:r>
        <w:r w:rsidR="007D667F">
          <w:rPr>
            <w:noProof/>
            <w:webHidden/>
          </w:rPr>
          <w:fldChar w:fldCharType="begin"/>
        </w:r>
        <w:r w:rsidR="007D667F">
          <w:rPr>
            <w:noProof/>
            <w:webHidden/>
          </w:rPr>
          <w:instrText xml:space="preserve"> PAGEREF _Toc163213178 \h </w:instrText>
        </w:r>
        <w:r w:rsidR="007D667F">
          <w:rPr>
            <w:noProof/>
            <w:webHidden/>
          </w:rPr>
        </w:r>
        <w:r w:rsidR="007D667F">
          <w:rPr>
            <w:noProof/>
            <w:webHidden/>
          </w:rPr>
          <w:fldChar w:fldCharType="separate"/>
        </w:r>
        <w:r w:rsidR="007D667F">
          <w:rPr>
            <w:noProof/>
            <w:webHidden/>
          </w:rPr>
          <w:t>9</w:t>
        </w:r>
        <w:r w:rsidR="007D667F">
          <w:rPr>
            <w:noProof/>
            <w:webHidden/>
          </w:rPr>
          <w:fldChar w:fldCharType="end"/>
        </w:r>
      </w:hyperlink>
    </w:p>
    <w:p w14:paraId="53DD694E" w14:textId="6ABA9F85"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79" w:history="1">
        <w:r w:rsidR="007D667F" w:rsidRPr="00F65D3A">
          <w:rPr>
            <w:rStyle w:val="Hyperlink"/>
            <w:noProof/>
          </w:rPr>
          <w:t>12.</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Classifications</w:t>
        </w:r>
        <w:r w:rsidR="007D667F">
          <w:rPr>
            <w:noProof/>
            <w:webHidden/>
          </w:rPr>
          <w:tab/>
        </w:r>
        <w:r w:rsidR="007D667F">
          <w:rPr>
            <w:noProof/>
            <w:webHidden/>
          </w:rPr>
          <w:fldChar w:fldCharType="begin"/>
        </w:r>
        <w:r w:rsidR="007D667F">
          <w:rPr>
            <w:noProof/>
            <w:webHidden/>
          </w:rPr>
          <w:instrText xml:space="preserve"> PAGEREF _Toc163213179 \h </w:instrText>
        </w:r>
        <w:r w:rsidR="007D667F">
          <w:rPr>
            <w:noProof/>
            <w:webHidden/>
          </w:rPr>
        </w:r>
        <w:r w:rsidR="007D667F">
          <w:rPr>
            <w:noProof/>
            <w:webHidden/>
          </w:rPr>
          <w:fldChar w:fldCharType="separate"/>
        </w:r>
        <w:r w:rsidR="007D667F">
          <w:rPr>
            <w:noProof/>
            <w:webHidden/>
          </w:rPr>
          <w:t>9</w:t>
        </w:r>
        <w:r w:rsidR="007D667F">
          <w:rPr>
            <w:noProof/>
            <w:webHidden/>
          </w:rPr>
          <w:fldChar w:fldCharType="end"/>
        </w:r>
      </w:hyperlink>
    </w:p>
    <w:p w14:paraId="701DACB3" w14:textId="525FD97C"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180" w:history="1">
        <w:r w:rsidR="007D667F" w:rsidRPr="00F65D3A">
          <w:rPr>
            <w:rStyle w:val="Hyperlink"/>
            <w:noProof/>
          </w:rPr>
          <w:t>Part 3— Hours of Work</w:t>
        </w:r>
        <w:r w:rsidR="007D667F">
          <w:rPr>
            <w:noProof/>
            <w:webHidden/>
          </w:rPr>
          <w:tab/>
        </w:r>
        <w:r w:rsidR="007D667F">
          <w:rPr>
            <w:noProof/>
            <w:webHidden/>
          </w:rPr>
          <w:fldChar w:fldCharType="begin"/>
        </w:r>
        <w:r w:rsidR="007D667F">
          <w:rPr>
            <w:noProof/>
            <w:webHidden/>
          </w:rPr>
          <w:instrText xml:space="preserve"> PAGEREF _Toc163213180 \h </w:instrText>
        </w:r>
        <w:r w:rsidR="007D667F">
          <w:rPr>
            <w:noProof/>
            <w:webHidden/>
          </w:rPr>
        </w:r>
        <w:r w:rsidR="007D667F">
          <w:rPr>
            <w:noProof/>
            <w:webHidden/>
          </w:rPr>
          <w:fldChar w:fldCharType="separate"/>
        </w:r>
        <w:r w:rsidR="007D667F">
          <w:rPr>
            <w:noProof/>
            <w:webHidden/>
          </w:rPr>
          <w:t>10</w:t>
        </w:r>
        <w:r w:rsidR="007D667F">
          <w:rPr>
            <w:noProof/>
            <w:webHidden/>
          </w:rPr>
          <w:fldChar w:fldCharType="end"/>
        </w:r>
      </w:hyperlink>
    </w:p>
    <w:p w14:paraId="3D77474A" w14:textId="0DD4BF02"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81" w:history="1">
        <w:r w:rsidR="007D667F" w:rsidRPr="00F65D3A">
          <w:rPr>
            <w:rStyle w:val="Hyperlink"/>
            <w:noProof/>
          </w:rPr>
          <w:t>13.</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Ordinary hours of work and rostering arrangements</w:t>
        </w:r>
        <w:r w:rsidR="007D667F">
          <w:rPr>
            <w:noProof/>
            <w:webHidden/>
          </w:rPr>
          <w:tab/>
        </w:r>
        <w:r w:rsidR="007D667F">
          <w:rPr>
            <w:noProof/>
            <w:webHidden/>
          </w:rPr>
          <w:fldChar w:fldCharType="begin"/>
        </w:r>
        <w:r w:rsidR="007D667F">
          <w:rPr>
            <w:noProof/>
            <w:webHidden/>
          </w:rPr>
          <w:instrText xml:space="preserve"> PAGEREF _Toc163213181 \h </w:instrText>
        </w:r>
        <w:r w:rsidR="007D667F">
          <w:rPr>
            <w:noProof/>
            <w:webHidden/>
          </w:rPr>
        </w:r>
        <w:r w:rsidR="007D667F">
          <w:rPr>
            <w:noProof/>
            <w:webHidden/>
          </w:rPr>
          <w:fldChar w:fldCharType="separate"/>
        </w:r>
        <w:r w:rsidR="007D667F">
          <w:rPr>
            <w:noProof/>
            <w:webHidden/>
          </w:rPr>
          <w:t>10</w:t>
        </w:r>
        <w:r w:rsidR="007D667F">
          <w:rPr>
            <w:noProof/>
            <w:webHidden/>
          </w:rPr>
          <w:fldChar w:fldCharType="end"/>
        </w:r>
      </w:hyperlink>
    </w:p>
    <w:p w14:paraId="23F6A9E4" w14:textId="441080E5"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82" w:history="1">
        <w:r w:rsidR="007D667F" w:rsidRPr="00F65D3A">
          <w:rPr>
            <w:rStyle w:val="Hyperlink"/>
            <w:noProof/>
          </w:rPr>
          <w:t>14.</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Breaks</w:t>
        </w:r>
        <w:r w:rsidR="007D667F">
          <w:rPr>
            <w:noProof/>
            <w:webHidden/>
          </w:rPr>
          <w:tab/>
        </w:r>
        <w:r w:rsidR="007D667F">
          <w:rPr>
            <w:noProof/>
            <w:webHidden/>
          </w:rPr>
          <w:fldChar w:fldCharType="begin"/>
        </w:r>
        <w:r w:rsidR="007D667F">
          <w:rPr>
            <w:noProof/>
            <w:webHidden/>
          </w:rPr>
          <w:instrText xml:space="preserve"> PAGEREF _Toc163213182 \h </w:instrText>
        </w:r>
        <w:r w:rsidR="007D667F">
          <w:rPr>
            <w:noProof/>
            <w:webHidden/>
          </w:rPr>
        </w:r>
        <w:r w:rsidR="007D667F">
          <w:rPr>
            <w:noProof/>
            <w:webHidden/>
          </w:rPr>
          <w:fldChar w:fldCharType="separate"/>
        </w:r>
        <w:r w:rsidR="007D667F">
          <w:rPr>
            <w:noProof/>
            <w:webHidden/>
          </w:rPr>
          <w:t>11</w:t>
        </w:r>
        <w:r w:rsidR="007D667F">
          <w:rPr>
            <w:noProof/>
            <w:webHidden/>
          </w:rPr>
          <w:fldChar w:fldCharType="end"/>
        </w:r>
      </w:hyperlink>
    </w:p>
    <w:p w14:paraId="48E058A9" w14:textId="46FE360A"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183" w:history="1">
        <w:r w:rsidR="007D667F" w:rsidRPr="00F65D3A">
          <w:rPr>
            <w:rStyle w:val="Hyperlink"/>
            <w:noProof/>
          </w:rPr>
          <w:t>Part 4— Wages and Allowances</w:t>
        </w:r>
        <w:r w:rsidR="007D667F">
          <w:rPr>
            <w:noProof/>
            <w:webHidden/>
          </w:rPr>
          <w:tab/>
        </w:r>
        <w:r w:rsidR="007D667F">
          <w:rPr>
            <w:noProof/>
            <w:webHidden/>
          </w:rPr>
          <w:fldChar w:fldCharType="begin"/>
        </w:r>
        <w:r w:rsidR="007D667F">
          <w:rPr>
            <w:noProof/>
            <w:webHidden/>
          </w:rPr>
          <w:instrText xml:space="preserve"> PAGEREF _Toc163213183 \h </w:instrText>
        </w:r>
        <w:r w:rsidR="007D667F">
          <w:rPr>
            <w:noProof/>
            <w:webHidden/>
          </w:rPr>
        </w:r>
        <w:r w:rsidR="007D667F">
          <w:rPr>
            <w:noProof/>
            <w:webHidden/>
          </w:rPr>
          <w:fldChar w:fldCharType="separate"/>
        </w:r>
        <w:r w:rsidR="007D667F">
          <w:rPr>
            <w:noProof/>
            <w:webHidden/>
          </w:rPr>
          <w:t>12</w:t>
        </w:r>
        <w:r w:rsidR="007D667F">
          <w:rPr>
            <w:noProof/>
            <w:webHidden/>
          </w:rPr>
          <w:fldChar w:fldCharType="end"/>
        </w:r>
      </w:hyperlink>
    </w:p>
    <w:p w14:paraId="61B61426" w14:textId="15F1FA4C"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84" w:history="1">
        <w:r w:rsidR="007D667F" w:rsidRPr="00F65D3A">
          <w:rPr>
            <w:rStyle w:val="Hyperlink"/>
            <w:noProof/>
          </w:rPr>
          <w:t>15.</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Minimum rates</w:t>
        </w:r>
        <w:r w:rsidR="007D667F">
          <w:rPr>
            <w:noProof/>
            <w:webHidden/>
          </w:rPr>
          <w:tab/>
        </w:r>
        <w:r w:rsidR="007D667F">
          <w:rPr>
            <w:noProof/>
            <w:webHidden/>
          </w:rPr>
          <w:fldChar w:fldCharType="begin"/>
        </w:r>
        <w:r w:rsidR="007D667F">
          <w:rPr>
            <w:noProof/>
            <w:webHidden/>
          </w:rPr>
          <w:instrText xml:space="preserve"> PAGEREF _Toc163213184 \h </w:instrText>
        </w:r>
        <w:r w:rsidR="007D667F">
          <w:rPr>
            <w:noProof/>
            <w:webHidden/>
          </w:rPr>
        </w:r>
        <w:r w:rsidR="007D667F">
          <w:rPr>
            <w:noProof/>
            <w:webHidden/>
          </w:rPr>
          <w:fldChar w:fldCharType="separate"/>
        </w:r>
        <w:r w:rsidR="007D667F">
          <w:rPr>
            <w:noProof/>
            <w:webHidden/>
          </w:rPr>
          <w:t>12</w:t>
        </w:r>
        <w:r w:rsidR="007D667F">
          <w:rPr>
            <w:noProof/>
            <w:webHidden/>
          </w:rPr>
          <w:fldChar w:fldCharType="end"/>
        </w:r>
      </w:hyperlink>
    </w:p>
    <w:p w14:paraId="212FDDF5" w14:textId="32C41435"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85" w:history="1">
        <w:r w:rsidR="007D667F" w:rsidRPr="00F65D3A">
          <w:rPr>
            <w:rStyle w:val="Hyperlink"/>
            <w:noProof/>
            <w:lang w:eastAsia="en-US"/>
          </w:rPr>
          <w:t>16.</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Payment</w:t>
        </w:r>
        <w:r w:rsidR="007D667F" w:rsidRPr="00F65D3A">
          <w:rPr>
            <w:rStyle w:val="Hyperlink"/>
            <w:noProof/>
            <w:lang w:eastAsia="en-US"/>
          </w:rPr>
          <w:t xml:space="preserve"> of wages</w:t>
        </w:r>
        <w:r w:rsidR="007D667F">
          <w:rPr>
            <w:noProof/>
            <w:webHidden/>
          </w:rPr>
          <w:tab/>
        </w:r>
        <w:r w:rsidR="007D667F">
          <w:rPr>
            <w:noProof/>
            <w:webHidden/>
          </w:rPr>
          <w:fldChar w:fldCharType="begin"/>
        </w:r>
        <w:r w:rsidR="007D667F">
          <w:rPr>
            <w:noProof/>
            <w:webHidden/>
          </w:rPr>
          <w:instrText xml:space="preserve"> PAGEREF _Toc163213185 \h </w:instrText>
        </w:r>
        <w:r w:rsidR="007D667F">
          <w:rPr>
            <w:noProof/>
            <w:webHidden/>
          </w:rPr>
        </w:r>
        <w:r w:rsidR="007D667F">
          <w:rPr>
            <w:noProof/>
            <w:webHidden/>
          </w:rPr>
          <w:fldChar w:fldCharType="separate"/>
        </w:r>
        <w:r w:rsidR="007D667F">
          <w:rPr>
            <w:noProof/>
            <w:webHidden/>
          </w:rPr>
          <w:t>20</w:t>
        </w:r>
        <w:r w:rsidR="007D667F">
          <w:rPr>
            <w:noProof/>
            <w:webHidden/>
          </w:rPr>
          <w:fldChar w:fldCharType="end"/>
        </w:r>
      </w:hyperlink>
    </w:p>
    <w:p w14:paraId="4462C5E9" w14:textId="724D464E"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86" w:history="1">
        <w:r w:rsidR="007D667F" w:rsidRPr="00F65D3A">
          <w:rPr>
            <w:rStyle w:val="Hyperlink"/>
            <w:noProof/>
          </w:rPr>
          <w:t>17.</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Allowances</w:t>
        </w:r>
        <w:r w:rsidR="007D667F">
          <w:rPr>
            <w:noProof/>
            <w:webHidden/>
          </w:rPr>
          <w:tab/>
        </w:r>
        <w:r w:rsidR="007D667F">
          <w:rPr>
            <w:noProof/>
            <w:webHidden/>
          </w:rPr>
          <w:fldChar w:fldCharType="begin"/>
        </w:r>
        <w:r w:rsidR="007D667F">
          <w:rPr>
            <w:noProof/>
            <w:webHidden/>
          </w:rPr>
          <w:instrText xml:space="preserve"> PAGEREF _Toc163213186 \h </w:instrText>
        </w:r>
        <w:r w:rsidR="007D667F">
          <w:rPr>
            <w:noProof/>
            <w:webHidden/>
          </w:rPr>
        </w:r>
        <w:r w:rsidR="007D667F">
          <w:rPr>
            <w:noProof/>
            <w:webHidden/>
          </w:rPr>
          <w:fldChar w:fldCharType="separate"/>
        </w:r>
        <w:r w:rsidR="007D667F">
          <w:rPr>
            <w:noProof/>
            <w:webHidden/>
          </w:rPr>
          <w:t>21</w:t>
        </w:r>
        <w:r w:rsidR="007D667F">
          <w:rPr>
            <w:noProof/>
            <w:webHidden/>
          </w:rPr>
          <w:fldChar w:fldCharType="end"/>
        </w:r>
      </w:hyperlink>
    </w:p>
    <w:p w14:paraId="1C4F678B" w14:textId="062599E3"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87" w:history="1">
        <w:r w:rsidR="007D667F" w:rsidRPr="00F65D3A">
          <w:rPr>
            <w:rStyle w:val="Hyperlink"/>
            <w:noProof/>
          </w:rPr>
          <w:t>18.</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Superannuation</w:t>
        </w:r>
        <w:r w:rsidR="007D667F">
          <w:rPr>
            <w:noProof/>
            <w:webHidden/>
          </w:rPr>
          <w:tab/>
        </w:r>
        <w:r w:rsidR="007D667F">
          <w:rPr>
            <w:noProof/>
            <w:webHidden/>
          </w:rPr>
          <w:fldChar w:fldCharType="begin"/>
        </w:r>
        <w:r w:rsidR="007D667F">
          <w:rPr>
            <w:noProof/>
            <w:webHidden/>
          </w:rPr>
          <w:instrText xml:space="preserve"> PAGEREF _Toc163213187 \h </w:instrText>
        </w:r>
        <w:r w:rsidR="007D667F">
          <w:rPr>
            <w:noProof/>
            <w:webHidden/>
          </w:rPr>
        </w:r>
        <w:r w:rsidR="007D667F">
          <w:rPr>
            <w:noProof/>
            <w:webHidden/>
          </w:rPr>
          <w:fldChar w:fldCharType="separate"/>
        </w:r>
        <w:r w:rsidR="007D667F">
          <w:rPr>
            <w:noProof/>
            <w:webHidden/>
          </w:rPr>
          <w:t>23</w:t>
        </w:r>
        <w:r w:rsidR="007D667F">
          <w:rPr>
            <w:noProof/>
            <w:webHidden/>
          </w:rPr>
          <w:fldChar w:fldCharType="end"/>
        </w:r>
      </w:hyperlink>
    </w:p>
    <w:p w14:paraId="2D44088D" w14:textId="0D3B0AB1"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188" w:history="1">
        <w:r w:rsidR="007D667F" w:rsidRPr="00F65D3A">
          <w:rPr>
            <w:rStyle w:val="Hyperlink"/>
            <w:noProof/>
          </w:rPr>
          <w:t>Part 5— Overtime and Penalty Rates</w:t>
        </w:r>
        <w:r w:rsidR="007D667F">
          <w:rPr>
            <w:noProof/>
            <w:webHidden/>
          </w:rPr>
          <w:tab/>
        </w:r>
        <w:r w:rsidR="007D667F">
          <w:rPr>
            <w:noProof/>
            <w:webHidden/>
          </w:rPr>
          <w:fldChar w:fldCharType="begin"/>
        </w:r>
        <w:r w:rsidR="007D667F">
          <w:rPr>
            <w:noProof/>
            <w:webHidden/>
          </w:rPr>
          <w:instrText xml:space="preserve"> PAGEREF _Toc163213188 \h </w:instrText>
        </w:r>
        <w:r w:rsidR="007D667F">
          <w:rPr>
            <w:noProof/>
            <w:webHidden/>
          </w:rPr>
        </w:r>
        <w:r w:rsidR="007D667F">
          <w:rPr>
            <w:noProof/>
            <w:webHidden/>
          </w:rPr>
          <w:fldChar w:fldCharType="separate"/>
        </w:r>
        <w:r w:rsidR="007D667F">
          <w:rPr>
            <w:noProof/>
            <w:webHidden/>
          </w:rPr>
          <w:t>25</w:t>
        </w:r>
        <w:r w:rsidR="007D667F">
          <w:rPr>
            <w:noProof/>
            <w:webHidden/>
          </w:rPr>
          <w:fldChar w:fldCharType="end"/>
        </w:r>
      </w:hyperlink>
    </w:p>
    <w:p w14:paraId="2608E6E3" w14:textId="36237809"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89" w:history="1">
        <w:r w:rsidR="007D667F" w:rsidRPr="00F65D3A">
          <w:rPr>
            <w:rStyle w:val="Hyperlink"/>
            <w:noProof/>
          </w:rPr>
          <w:t>19.</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Overtime</w:t>
        </w:r>
        <w:r w:rsidR="007D667F">
          <w:rPr>
            <w:noProof/>
            <w:webHidden/>
          </w:rPr>
          <w:tab/>
        </w:r>
        <w:r w:rsidR="007D667F">
          <w:rPr>
            <w:noProof/>
            <w:webHidden/>
          </w:rPr>
          <w:fldChar w:fldCharType="begin"/>
        </w:r>
        <w:r w:rsidR="007D667F">
          <w:rPr>
            <w:noProof/>
            <w:webHidden/>
          </w:rPr>
          <w:instrText xml:space="preserve"> PAGEREF _Toc163213189 \h </w:instrText>
        </w:r>
        <w:r w:rsidR="007D667F">
          <w:rPr>
            <w:noProof/>
            <w:webHidden/>
          </w:rPr>
        </w:r>
        <w:r w:rsidR="007D667F">
          <w:rPr>
            <w:noProof/>
            <w:webHidden/>
          </w:rPr>
          <w:fldChar w:fldCharType="separate"/>
        </w:r>
        <w:r w:rsidR="007D667F">
          <w:rPr>
            <w:noProof/>
            <w:webHidden/>
          </w:rPr>
          <w:t>25</w:t>
        </w:r>
        <w:r w:rsidR="007D667F">
          <w:rPr>
            <w:noProof/>
            <w:webHidden/>
          </w:rPr>
          <w:fldChar w:fldCharType="end"/>
        </w:r>
      </w:hyperlink>
    </w:p>
    <w:p w14:paraId="3E8E47E4" w14:textId="2325596C"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90" w:history="1">
        <w:r w:rsidR="007D667F" w:rsidRPr="00F65D3A">
          <w:rPr>
            <w:rStyle w:val="Hyperlink"/>
            <w:noProof/>
          </w:rPr>
          <w:t>20.</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Shiftwork</w:t>
        </w:r>
        <w:r w:rsidR="007D667F">
          <w:rPr>
            <w:noProof/>
            <w:webHidden/>
          </w:rPr>
          <w:tab/>
        </w:r>
        <w:r w:rsidR="007D667F">
          <w:rPr>
            <w:noProof/>
            <w:webHidden/>
          </w:rPr>
          <w:fldChar w:fldCharType="begin"/>
        </w:r>
        <w:r w:rsidR="007D667F">
          <w:rPr>
            <w:noProof/>
            <w:webHidden/>
          </w:rPr>
          <w:instrText xml:space="preserve"> PAGEREF _Toc163213190 \h </w:instrText>
        </w:r>
        <w:r w:rsidR="007D667F">
          <w:rPr>
            <w:noProof/>
            <w:webHidden/>
          </w:rPr>
        </w:r>
        <w:r w:rsidR="007D667F">
          <w:rPr>
            <w:noProof/>
            <w:webHidden/>
          </w:rPr>
          <w:fldChar w:fldCharType="separate"/>
        </w:r>
        <w:r w:rsidR="007D667F">
          <w:rPr>
            <w:noProof/>
            <w:webHidden/>
          </w:rPr>
          <w:t>28</w:t>
        </w:r>
        <w:r w:rsidR="007D667F">
          <w:rPr>
            <w:noProof/>
            <w:webHidden/>
          </w:rPr>
          <w:fldChar w:fldCharType="end"/>
        </w:r>
      </w:hyperlink>
    </w:p>
    <w:p w14:paraId="7368BCDB" w14:textId="44A199A1"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91" w:history="1">
        <w:r w:rsidR="007D667F" w:rsidRPr="00F65D3A">
          <w:rPr>
            <w:rStyle w:val="Hyperlink"/>
            <w:noProof/>
          </w:rPr>
          <w:t>21.</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Saturday and Sunday work</w:t>
        </w:r>
        <w:r w:rsidR="007D667F">
          <w:rPr>
            <w:noProof/>
            <w:webHidden/>
          </w:rPr>
          <w:tab/>
        </w:r>
        <w:r w:rsidR="007D667F">
          <w:rPr>
            <w:noProof/>
            <w:webHidden/>
          </w:rPr>
          <w:fldChar w:fldCharType="begin"/>
        </w:r>
        <w:r w:rsidR="007D667F">
          <w:rPr>
            <w:noProof/>
            <w:webHidden/>
          </w:rPr>
          <w:instrText xml:space="preserve"> PAGEREF _Toc163213191 \h </w:instrText>
        </w:r>
        <w:r w:rsidR="007D667F">
          <w:rPr>
            <w:noProof/>
            <w:webHidden/>
          </w:rPr>
        </w:r>
        <w:r w:rsidR="007D667F">
          <w:rPr>
            <w:noProof/>
            <w:webHidden/>
          </w:rPr>
          <w:fldChar w:fldCharType="separate"/>
        </w:r>
        <w:r w:rsidR="007D667F">
          <w:rPr>
            <w:noProof/>
            <w:webHidden/>
          </w:rPr>
          <w:t>29</w:t>
        </w:r>
        <w:r w:rsidR="007D667F">
          <w:rPr>
            <w:noProof/>
            <w:webHidden/>
          </w:rPr>
          <w:fldChar w:fldCharType="end"/>
        </w:r>
      </w:hyperlink>
    </w:p>
    <w:p w14:paraId="14222542" w14:textId="2126086E"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192" w:history="1">
        <w:r w:rsidR="007D667F" w:rsidRPr="00F65D3A">
          <w:rPr>
            <w:rStyle w:val="Hyperlink"/>
            <w:noProof/>
          </w:rPr>
          <w:t>Part 6— Leave and Public Holidays</w:t>
        </w:r>
        <w:r w:rsidR="007D667F">
          <w:rPr>
            <w:noProof/>
            <w:webHidden/>
          </w:rPr>
          <w:tab/>
        </w:r>
        <w:r w:rsidR="007D667F">
          <w:rPr>
            <w:noProof/>
            <w:webHidden/>
          </w:rPr>
          <w:fldChar w:fldCharType="begin"/>
        </w:r>
        <w:r w:rsidR="007D667F">
          <w:rPr>
            <w:noProof/>
            <w:webHidden/>
          </w:rPr>
          <w:instrText xml:space="preserve"> PAGEREF _Toc163213192 \h </w:instrText>
        </w:r>
        <w:r w:rsidR="007D667F">
          <w:rPr>
            <w:noProof/>
            <w:webHidden/>
          </w:rPr>
        </w:r>
        <w:r w:rsidR="007D667F">
          <w:rPr>
            <w:noProof/>
            <w:webHidden/>
          </w:rPr>
          <w:fldChar w:fldCharType="separate"/>
        </w:r>
        <w:r w:rsidR="007D667F">
          <w:rPr>
            <w:noProof/>
            <w:webHidden/>
          </w:rPr>
          <w:t>29</w:t>
        </w:r>
        <w:r w:rsidR="007D667F">
          <w:rPr>
            <w:noProof/>
            <w:webHidden/>
          </w:rPr>
          <w:fldChar w:fldCharType="end"/>
        </w:r>
      </w:hyperlink>
    </w:p>
    <w:p w14:paraId="7CFC06A7" w14:textId="7ABC87D1"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93" w:history="1">
        <w:r w:rsidR="007D667F" w:rsidRPr="00F65D3A">
          <w:rPr>
            <w:rStyle w:val="Hyperlink"/>
            <w:noProof/>
          </w:rPr>
          <w:t>22.</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Annual leave</w:t>
        </w:r>
        <w:r w:rsidR="007D667F">
          <w:rPr>
            <w:noProof/>
            <w:webHidden/>
          </w:rPr>
          <w:tab/>
        </w:r>
        <w:r w:rsidR="007D667F">
          <w:rPr>
            <w:noProof/>
            <w:webHidden/>
          </w:rPr>
          <w:fldChar w:fldCharType="begin"/>
        </w:r>
        <w:r w:rsidR="007D667F">
          <w:rPr>
            <w:noProof/>
            <w:webHidden/>
          </w:rPr>
          <w:instrText xml:space="preserve"> PAGEREF _Toc163213193 \h </w:instrText>
        </w:r>
        <w:r w:rsidR="007D667F">
          <w:rPr>
            <w:noProof/>
            <w:webHidden/>
          </w:rPr>
        </w:r>
        <w:r w:rsidR="007D667F">
          <w:rPr>
            <w:noProof/>
            <w:webHidden/>
          </w:rPr>
          <w:fldChar w:fldCharType="separate"/>
        </w:r>
        <w:r w:rsidR="007D667F">
          <w:rPr>
            <w:noProof/>
            <w:webHidden/>
          </w:rPr>
          <w:t>29</w:t>
        </w:r>
        <w:r w:rsidR="007D667F">
          <w:rPr>
            <w:noProof/>
            <w:webHidden/>
          </w:rPr>
          <w:fldChar w:fldCharType="end"/>
        </w:r>
      </w:hyperlink>
    </w:p>
    <w:p w14:paraId="6B981EEA" w14:textId="45D0CFBE"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94" w:history="1">
        <w:r w:rsidR="007D667F" w:rsidRPr="00F65D3A">
          <w:rPr>
            <w:rStyle w:val="Hyperlink"/>
            <w:noProof/>
          </w:rPr>
          <w:t>23.</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Ceremonial leave</w:t>
        </w:r>
        <w:r w:rsidR="007D667F">
          <w:rPr>
            <w:noProof/>
            <w:webHidden/>
          </w:rPr>
          <w:tab/>
        </w:r>
        <w:r w:rsidR="007D667F">
          <w:rPr>
            <w:noProof/>
            <w:webHidden/>
          </w:rPr>
          <w:fldChar w:fldCharType="begin"/>
        </w:r>
        <w:r w:rsidR="007D667F">
          <w:rPr>
            <w:noProof/>
            <w:webHidden/>
          </w:rPr>
          <w:instrText xml:space="preserve"> PAGEREF _Toc163213194 \h </w:instrText>
        </w:r>
        <w:r w:rsidR="007D667F">
          <w:rPr>
            <w:noProof/>
            <w:webHidden/>
          </w:rPr>
        </w:r>
        <w:r w:rsidR="007D667F">
          <w:rPr>
            <w:noProof/>
            <w:webHidden/>
          </w:rPr>
          <w:fldChar w:fldCharType="separate"/>
        </w:r>
        <w:r w:rsidR="007D667F">
          <w:rPr>
            <w:noProof/>
            <w:webHidden/>
          </w:rPr>
          <w:t>35</w:t>
        </w:r>
        <w:r w:rsidR="007D667F">
          <w:rPr>
            <w:noProof/>
            <w:webHidden/>
          </w:rPr>
          <w:fldChar w:fldCharType="end"/>
        </w:r>
      </w:hyperlink>
    </w:p>
    <w:p w14:paraId="45E6E6BA" w14:textId="2293CE1C"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95" w:history="1">
        <w:r w:rsidR="007D667F" w:rsidRPr="00F65D3A">
          <w:rPr>
            <w:rStyle w:val="Hyperlink"/>
            <w:noProof/>
          </w:rPr>
          <w:t>24.</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Parental leave and related entitlements</w:t>
        </w:r>
        <w:r w:rsidR="007D667F">
          <w:rPr>
            <w:noProof/>
            <w:webHidden/>
          </w:rPr>
          <w:tab/>
        </w:r>
        <w:r w:rsidR="007D667F">
          <w:rPr>
            <w:noProof/>
            <w:webHidden/>
          </w:rPr>
          <w:fldChar w:fldCharType="begin"/>
        </w:r>
        <w:r w:rsidR="007D667F">
          <w:rPr>
            <w:noProof/>
            <w:webHidden/>
          </w:rPr>
          <w:instrText xml:space="preserve"> PAGEREF _Toc163213195 \h </w:instrText>
        </w:r>
        <w:r w:rsidR="007D667F">
          <w:rPr>
            <w:noProof/>
            <w:webHidden/>
          </w:rPr>
        </w:r>
        <w:r w:rsidR="007D667F">
          <w:rPr>
            <w:noProof/>
            <w:webHidden/>
          </w:rPr>
          <w:fldChar w:fldCharType="separate"/>
        </w:r>
        <w:r w:rsidR="007D667F">
          <w:rPr>
            <w:noProof/>
            <w:webHidden/>
          </w:rPr>
          <w:t>35</w:t>
        </w:r>
        <w:r w:rsidR="007D667F">
          <w:rPr>
            <w:noProof/>
            <w:webHidden/>
          </w:rPr>
          <w:fldChar w:fldCharType="end"/>
        </w:r>
      </w:hyperlink>
    </w:p>
    <w:p w14:paraId="462E40D1" w14:textId="7E8BD7C1"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96" w:history="1">
        <w:r w:rsidR="007D667F" w:rsidRPr="00F65D3A">
          <w:rPr>
            <w:rStyle w:val="Hyperlink"/>
            <w:noProof/>
          </w:rPr>
          <w:t>25.</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Personal/carer’s leave and compassionate leave</w:t>
        </w:r>
        <w:r w:rsidR="007D667F">
          <w:rPr>
            <w:noProof/>
            <w:webHidden/>
          </w:rPr>
          <w:tab/>
        </w:r>
        <w:r w:rsidR="007D667F">
          <w:rPr>
            <w:noProof/>
            <w:webHidden/>
          </w:rPr>
          <w:fldChar w:fldCharType="begin"/>
        </w:r>
        <w:r w:rsidR="007D667F">
          <w:rPr>
            <w:noProof/>
            <w:webHidden/>
          </w:rPr>
          <w:instrText xml:space="preserve"> PAGEREF _Toc163213196 \h </w:instrText>
        </w:r>
        <w:r w:rsidR="007D667F">
          <w:rPr>
            <w:noProof/>
            <w:webHidden/>
          </w:rPr>
        </w:r>
        <w:r w:rsidR="007D667F">
          <w:rPr>
            <w:noProof/>
            <w:webHidden/>
          </w:rPr>
          <w:fldChar w:fldCharType="separate"/>
        </w:r>
        <w:r w:rsidR="007D667F">
          <w:rPr>
            <w:noProof/>
            <w:webHidden/>
          </w:rPr>
          <w:t>35</w:t>
        </w:r>
        <w:r w:rsidR="007D667F">
          <w:rPr>
            <w:noProof/>
            <w:webHidden/>
          </w:rPr>
          <w:fldChar w:fldCharType="end"/>
        </w:r>
      </w:hyperlink>
    </w:p>
    <w:p w14:paraId="77796432" w14:textId="3EDDE109"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97" w:history="1">
        <w:r w:rsidR="007D667F" w:rsidRPr="00F65D3A">
          <w:rPr>
            <w:rStyle w:val="Hyperlink"/>
            <w:noProof/>
          </w:rPr>
          <w:t>26.</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Community service leave</w:t>
        </w:r>
        <w:r w:rsidR="007D667F">
          <w:rPr>
            <w:noProof/>
            <w:webHidden/>
          </w:rPr>
          <w:tab/>
        </w:r>
        <w:r w:rsidR="007D667F">
          <w:rPr>
            <w:noProof/>
            <w:webHidden/>
          </w:rPr>
          <w:fldChar w:fldCharType="begin"/>
        </w:r>
        <w:r w:rsidR="007D667F">
          <w:rPr>
            <w:noProof/>
            <w:webHidden/>
          </w:rPr>
          <w:instrText xml:space="preserve"> PAGEREF _Toc163213197 \h </w:instrText>
        </w:r>
        <w:r w:rsidR="007D667F">
          <w:rPr>
            <w:noProof/>
            <w:webHidden/>
          </w:rPr>
        </w:r>
        <w:r w:rsidR="007D667F">
          <w:rPr>
            <w:noProof/>
            <w:webHidden/>
          </w:rPr>
          <w:fldChar w:fldCharType="separate"/>
        </w:r>
        <w:r w:rsidR="007D667F">
          <w:rPr>
            <w:noProof/>
            <w:webHidden/>
          </w:rPr>
          <w:t>35</w:t>
        </w:r>
        <w:r w:rsidR="007D667F">
          <w:rPr>
            <w:noProof/>
            <w:webHidden/>
          </w:rPr>
          <w:fldChar w:fldCharType="end"/>
        </w:r>
      </w:hyperlink>
    </w:p>
    <w:p w14:paraId="0705BCF1" w14:textId="48AAA543"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98" w:history="1">
        <w:r w:rsidR="007D667F" w:rsidRPr="00F65D3A">
          <w:rPr>
            <w:rStyle w:val="Hyperlink"/>
            <w:noProof/>
          </w:rPr>
          <w:t>27.</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Family and domestic violence leave</w:t>
        </w:r>
        <w:r w:rsidR="007D667F">
          <w:rPr>
            <w:noProof/>
            <w:webHidden/>
          </w:rPr>
          <w:tab/>
        </w:r>
        <w:r w:rsidR="007D667F">
          <w:rPr>
            <w:noProof/>
            <w:webHidden/>
          </w:rPr>
          <w:fldChar w:fldCharType="begin"/>
        </w:r>
        <w:r w:rsidR="007D667F">
          <w:rPr>
            <w:noProof/>
            <w:webHidden/>
          </w:rPr>
          <w:instrText xml:space="preserve"> PAGEREF _Toc163213198 \h </w:instrText>
        </w:r>
        <w:r w:rsidR="007D667F">
          <w:rPr>
            <w:noProof/>
            <w:webHidden/>
          </w:rPr>
        </w:r>
        <w:r w:rsidR="007D667F">
          <w:rPr>
            <w:noProof/>
            <w:webHidden/>
          </w:rPr>
          <w:fldChar w:fldCharType="separate"/>
        </w:r>
        <w:r w:rsidR="007D667F">
          <w:rPr>
            <w:noProof/>
            <w:webHidden/>
          </w:rPr>
          <w:t>35</w:t>
        </w:r>
        <w:r w:rsidR="007D667F">
          <w:rPr>
            <w:noProof/>
            <w:webHidden/>
          </w:rPr>
          <w:fldChar w:fldCharType="end"/>
        </w:r>
      </w:hyperlink>
    </w:p>
    <w:p w14:paraId="022E16E3" w14:textId="46C30EFC"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199" w:history="1">
        <w:r w:rsidR="007D667F" w:rsidRPr="00F65D3A">
          <w:rPr>
            <w:rStyle w:val="Hyperlink"/>
            <w:noProof/>
          </w:rPr>
          <w:t>28.</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Public holidays</w:t>
        </w:r>
        <w:r w:rsidR="007D667F">
          <w:rPr>
            <w:noProof/>
            <w:webHidden/>
          </w:rPr>
          <w:tab/>
        </w:r>
        <w:r w:rsidR="007D667F">
          <w:rPr>
            <w:noProof/>
            <w:webHidden/>
          </w:rPr>
          <w:fldChar w:fldCharType="begin"/>
        </w:r>
        <w:r w:rsidR="007D667F">
          <w:rPr>
            <w:noProof/>
            <w:webHidden/>
          </w:rPr>
          <w:instrText xml:space="preserve"> PAGEREF _Toc163213199 \h </w:instrText>
        </w:r>
        <w:r w:rsidR="007D667F">
          <w:rPr>
            <w:noProof/>
            <w:webHidden/>
          </w:rPr>
        </w:r>
        <w:r w:rsidR="007D667F">
          <w:rPr>
            <w:noProof/>
            <w:webHidden/>
          </w:rPr>
          <w:fldChar w:fldCharType="separate"/>
        </w:r>
        <w:r w:rsidR="007D667F">
          <w:rPr>
            <w:noProof/>
            <w:webHidden/>
          </w:rPr>
          <w:t>36</w:t>
        </w:r>
        <w:r w:rsidR="007D667F">
          <w:rPr>
            <w:noProof/>
            <w:webHidden/>
          </w:rPr>
          <w:fldChar w:fldCharType="end"/>
        </w:r>
      </w:hyperlink>
    </w:p>
    <w:p w14:paraId="3D30B1D2" w14:textId="58C7A67B"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200" w:history="1">
        <w:r w:rsidR="007D667F" w:rsidRPr="00F65D3A">
          <w:rPr>
            <w:rStyle w:val="Hyperlink"/>
            <w:noProof/>
          </w:rPr>
          <w:t>Part 7— Consultation and Dispute Resolution</w:t>
        </w:r>
        <w:r w:rsidR="007D667F">
          <w:rPr>
            <w:noProof/>
            <w:webHidden/>
          </w:rPr>
          <w:tab/>
        </w:r>
        <w:r w:rsidR="007D667F">
          <w:rPr>
            <w:noProof/>
            <w:webHidden/>
          </w:rPr>
          <w:fldChar w:fldCharType="begin"/>
        </w:r>
        <w:r w:rsidR="007D667F">
          <w:rPr>
            <w:noProof/>
            <w:webHidden/>
          </w:rPr>
          <w:instrText xml:space="preserve"> PAGEREF _Toc163213200 \h </w:instrText>
        </w:r>
        <w:r w:rsidR="007D667F">
          <w:rPr>
            <w:noProof/>
            <w:webHidden/>
          </w:rPr>
        </w:r>
        <w:r w:rsidR="007D667F">
          <w:rPr>
            <w:noProof/>
            <w:webHidden/>
          </w:rPr>
          <w:fldChar w:fldCharType="separate"/>
        </w:r>
        <w:r w:rsidR="007D667F">
          <w:rPr>
            <w:noProof/>
            <w:webHidden/>
          </w:rPr>
          <w:t>37</w:t>
        </w:r>
        <w:r w:rsidR="007D667F">
          <w:rPr>
            <w:noProof/>
            <w:webHidden/>
          </w:rPr>
          <w:fldChar w:fldCharType="end"/>
        </w:r>
      </w:hyperlink>
    </w:p>
    <w:p w14:paraId="10229757" w14:textId="5753D6DD"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201" w:history="1">
        <w:r w:rsidR="007D667F" w:rsidRPr="00F65D3A">
          <w:rPr>
            <w:rStyle w:val="Hyperlink"/>
            <w:noProof/>
          </w:rPr>
          <w:t>29.</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Consultation about major workplace change</w:t>
        </w:r>
        <w:r w:rsidR="007D667F">
          <w:rPr>
            <w:noProof/>
            <w:webHidden/>
          </w:rPr>
          <w:tab/>
        </w:r>
        <w:r w:rsidR="007D667F">
          <w:rPr>
            <w:noProof/>
            <w:webHidden/>
          </w:rPr>
          <w:fldChar w:fldCharType="begin"/>
        </w:r>
        <w:r w:rsidR="007D667F">
          <w:rPr>
            <w:noProof/>
            <w:webHidden/>
          </w:rPr>
          <w:instrText xml:space="preserve"> PAGEREF _Toc163213201 \h </w:instrText>
        </w:r>
        <w:r w:rsidR="007D667F">
          <w:rPr>
            <w:noProof/>
            <w:webHidden/>
          </w:rPr>
        </w:r>
        <w:r w:rsidR="007D667F">
          <w:rPr>
            <w:noProof/>
            <w:webHidden/>
          </w:rPr>
          <w:fldChar w:fldCharType="separate"/>
        </w:r>
        <w:r w:rsidR="007D667F">
          <w:rPr>
            <w:noProof/>
            <w:webHidden/>
          </w:rPr>
          <w:t>37</w:t>
        </w:r>
        <w:r w:rsidR="007D667F">
          <w:rPr>
            <w:noProof/>
            <w:webHidden/>
          </w:rPr>
          <w:fldChar w:fldCharType="end"/>
        </w:r>
      </w:hyperlink>
    </w:p>
    <w:p w14:paraId="1A14AB1E" w14:textId="3771490D"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202" w:history="1">
        <w:r w:rsidR="007D667F" w:rsidRPr="00F65D3A">
          <w:rPr>
            <w:rStyle w:val="Hyperlink"/>
            <w:noProof/>
          </w:rPr>
          <w:t>30.</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Consultation about changes to rosters or hours of work</w:t>
        </w:r>
        <w:r w:rsidR="007D667F">
          <w:rPr>
            <w:noProof/>
            <w:webHidden/>
          </w:rPr>
          <w:tab/>
        </w:r>
        <w:r w:rsidR="007D667F">
          <w:rPr>
            <w:noProof/>
            <w:webHidden/>
          </w:rPr>
          <w:fldChar w:fldCharType="begin"/>
        </w:r>
        <w:r w:rsidR="007D667F">
          <w:rPr>
            <w:noProof/>
            <w:webHidden/>
          </w:rPr>
          <w:instrText xml:space="preserve"> PAGEREF _Toc163213202 \h </w:instrText>
        </w:r>
        <w:r w:rsidR="007D667F">
          <w:rPr>
            <w:noProof/>
            <w:webHidden/>
          </w:rPr>
        </w:r>
        <w:r w:rsidR="007D667F">
          <w:rPr>
            <w:noProof/>
            <w:webHidden/>
          </w:rPr>
          <w:fldChar w:fldCharType="separate"/>
        </w:r>
        <w:r w:rsidR="007D667F">
          <w:rPr>
            <w:noProof/>
            <w:webHidden/>
          </w:rPr>
          <w:t>38</w:t>
        </w:r>
        <w:r w:rsidR="007D667F">
          <w:rPr>
            <w:noProof/>
            <w:webHidden/>
          </w:rPr>
          <w:fldChar w:fldCharType="end"/>
        </w:r>
      </w:hyperlink>
    </w:p>
    <w:p w14:paraId="25F54E74" w14:textId="37DC9321"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203" w:history="1">
        <w:r w:rsidR="007D667F" w:rsidRPr="00F65D3A">
          <w:rPr>
            <w:rStyle w:val="Hyperlink"/>
            <w:noProof/>
          </w:rPr>
          <w:t>31.</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Dispute resolution</w:t>
        </w:r>
        <w:r w:rsidR="007D667F">
          <w:rPr>
            <w:noProof/>
            <w:webHidden/>
          </w:rPr>
          <w:tab/>
        </w:r>
        <w:r w:rsidR="007D667F">
          <w:rPr>
            <w:noProof/>
            <w:webHidden/>
          </w:rPr>
          <w:fldChar w:fldCharType="begin"/>
        </w:r>
        <w:r w:rsidR="007D667F">
          <w:rPr>
            <w:noProof/>
            <w:webHidden/>
          </w:rPr>
          <w:instrText xml:space="preserve"> PAGEREF _Toc163213203 \h </w:instrText>
        </w:r>
        <w:r w:rsidR="007D667F">
          <w:rPr>
            <w:noProof/>
            <w:webHidden/>
          </w:rPr>
        </w:r>
        <w:r w:rsidR="007D667F">
          <w:rPr>
            <w:noProof/>
            <w:webHidden/>
          </w:rPr>
          <w:fldChar w:fldCharType="separate"/>
        </w:r>
        <w:r w:rsidR="007D667F">
          <w:rPr>
            <w:noProof/>
            <w:webHidden/>
          </w:rPr>
          <w:t>39</w:t>
        </w:r>
        <w:r w:rsidR="007D667F">
          <w:rPr>
            <w:noProof/>
            <w:webHidden/>
          </w:rPr>
          <w:fldChar w:fldCharType="end"/>
        </w:r>
      </w:hyperlink>
    </w:p>
    <w:p w14:paraId="4ECF8697" w14:textId="4FAD7136"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204" w:history="1">
        <w:r w:rsidR="007D667F" w:rsidRPr="00F65D3A">
          <w:rPr>
            <w:rStyle w:val="Hyperlink"/>
            <w:noProof/>
          </w:rPr>
          <w:t>Part 8— Termination of Employment and Redundancy</w:t>
        </w:r>
        <w:r w:rsidR="007D667F">
          <w:rPr>
            <w:noProof/>
            <w:webHidden/>
          </w:rPr>
          <w:tab/>
        </w:r>
        <w:r w:rsidR="007D667F">
          <w:rPr>
            <w:noProof/>
            <w:webHidden/>
          </w:rPr>
          <w:fldChar w:fldCharType="begin"/>
        </w:r>
        <w:r w:rsidR="007D667F">
          <w:rPr>
            <w:noProof/>
            <w:webHidden/>
          </w:rPr>
          <w:instrText xml:space="preserve"> PAGEREF _Toc163213204 \h </w:instrText>
        </w:r>
        <w:r w:rsidR="007D667F">
          <w:rPr>
            <w:noProof/>
            <w:webHidden/>
          </w:rPr>
        </w:r>
        <w:r w:rsidR="007D667F">
          <w:rPr>
            <w:noProof/>
            <w:webHidden/>
          </w:rPr>
          <w:fldChar w:fldCharType="separate"/>
        </w:r>
        <w:r w:rsidR="007D667F">
          <w:rPr>
            <w:noProof/>
            <w:webHidden/>
          </w:rPr>
          <w:t>40</w:t>
        </w:r>
        <w:r w:rsidR="007D667F">
          <w:rPr>
            <w:noProof/>
            <w:webHidden/>
          </w:rPr>
          <w:fldChar w:fldCharType="end"/>
        </w:r>
      </w:hyperlink>
    </w:p>
    <w:p w14:paraId="0A6B2F84" w14:textId="596955EF"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205" w:history="1">
        <w:r w:rsidR="007D667F" w:rsidRPr="00F65D3A">
          <w:rPr>
            <w:rStyle w:val="Hyperlink"/>
            <w:noProof/>
          </w:rPr>
          <w:t>32.</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Termination of employment</w:t>
        </w:r>
        <w:r w:rsidR="007D667F">
          <w:rPr>
            <w:noProof/>
            <w:webHidden/>
          </w:rPr>
          <w:tab/>
        </w:r>
        <w:r w:rsidR="007D667F">
          <w:rPr>
            <w:noProof/>
            <w:webHidden/>
          </w:rPr>
          <w:fldChar w:fldCharType="begin"/>
        </w:r>
        <w:r w:rsidR="007D667F">
          <w:rPr>
            <w:noProof/>
            <w:webHidden/>
          </w:rPr>
          <w:instrText xml:space="preserve"> PAGEREF _Toc163213205 \h </w:instrText>
        </w:r>
        <w:r w:rsidR="007D667F">
          <w:rPr>
            <w:noProof/>
            <w:webHidden/>
          </w:rPr>
        </w:r>
        <w:r w:rsidR="007D667F">
          <w:rPr>
            <w:noProof/>
            <w:webHidden/>
          </w:rPr>
          <w:fldChar w:fldCharType="separate"/>
        </w:r>
        <w:r w:rsidR="007D667F">
          <w:rPr>
            <w:noProof/>
            <w:webHidden/>
          </w:rPr>
          <w:t>40</w:t>
        </w:r>
        <w:r w:rsidR="007D667F">
          <w:rPr>
            <w:noProof/>
            <w:webHidden/>
          </w:rPr>
          <w:fldChar w:fldCharType="end"/>
        </w:r>
      </w:hyperlink>
    </w:p>
    <w:p w14:paraId="4D0A9A91" w14:textId="38E38B22" w:rsidR="007D667F" w:rsidRDefault="002946D7">
      <w:pPr>
        <w:pStyle w:val="TOC2"/>
        <w:rPr>
          <w:rFonts w:asciiTheme="minorHAnsi" w:eastAsiaTheme="minorEastAsia" w:hAnsiTheme="minorHAnsi" w:cstheme="minorBidi"/>
          <w:noProof/>
          <w:kern w:val="2"/>
          <w:sz w:val="22"/>
          <w:szCs w:val="22"/>
          <w14:ligatures w14:val="standardContextual"/>
        </w:rPr>
      </w:pPr>
      <w:hyperlink w:anchor="_Toc163213206" w:history="1">
        <w:r w:rsidR="007D667F" w:rsidRPr="00F65D3A">
          <w:rPr>
            <w:rStyle w:val="Hyperlink"/>
            <w:noProof/>
          </w:rPr>
          <w:t>33.</w:t>
        </w:r>
        <w:r w:rsidR="007D667F">
          <w:rPr>
            <w:rFonts w:asciiTheme="minorHAnsi" w:eastAsiaTheme="minorEastAsia" w:hAnsiTheme="minorHAnsi" w:cstheme="minorBidi"/>
            <w:noProof/>
            <w:kern w:val="2"/>
            <w:sz w:val="22"/>
            <w:szCs w:val="22"/>
            <w14:ligatures w14:val="standardContextual"/>
          </w:rPr>
          <w:tab/>
        </w:r>
        <w:r w:rsidR="007D667F" w:rsidRPr="00F65D3A">
          <w:rPr>
            <w:rStyle w:val="Hyperlink"/>
            <w:noProof/>
          </w:rPr>
          <w:t>Redundancy</w:t>
        </w:r>
        <w:r w:rsidR="007D667F">
          <w:rPr>
            <w:noProof/>
            <w:webHidden/>
          </w:rPr>
          <w:tab/>
        </w:r>
        <w:r w:rsidR="007D667F">
          <w:rPr>
            <w:noProof/>
            <w:webHidden/>
          </w:rPr>
          <w:fldChar w:fldCharType="begin"/>
        </w:r>
        <w:r w:rsidR="007D667F">
          <w:rPr>
            <w:noProof/>
            <w:webHidden/>
          </w:rPr>
          <w:instrText xml:space="preserve"> PAGEREF _Toc163213206 \h </w:instrText>
        </w:r>
        <w:r w:rsidR="007D667F">
          <w:rPr>
            <w:noProof/>
            <w:webHidden/>
          </w:rPr>
        </w:r>
        <w:r w:rsidR="007D667F">
          <w:rPr>
            <w:noProof/>
            <w:webHidden/>
          </w:rPr>
          <w:fldChar w:fldCharType="separate"/>
        </w:r>
        <w:r w:rsidR="007D667F">
          <w:rPr>
            <w:noProof/>
            <w:webHidden/>
          </w:rPr>
          <w:t>41</w:t>
        </w:r>
        <w:r w:rsidR="007D667F">
          <w:rPr>
            <w:noProof/>
            <w:webHidden/>
          </w:rPr>
          <w:fldChar w:fldCharType="end"/>
        </w:r>
      </w:hyperlink>
    </w:p>
    <w:p w14:paraId="2AD88EAF" w14:textId="7A709F32"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207" w:history="1">
        <w:r w:rsidR="007D667F" w:rsidRPr="00F65D3A">
          <w:rPr>
            <w:rStyle w:val="Hyperlink"/>
            <w:rFonts w:cs="Times New Roman"/>
            <w:noProof/>
          </w:rPr>
          <w:t>Schedule A —Classification Definitions</w:t>
        </w:r>
        <w:r w:rsidR="007D667F">
          <w:rPr>
            <w:noProof/>
            <w:webHidden/>
          </w:rPr>
          <w:tab/>
        </w:r>
        <w:r w:rsidR="007D667F">
          <w:rPr>
            <w:noProof/>
            <w:webHidden/>
          </w:rPr>
          <w:fldChar w:fldCharType="begin"/>
        </w:r>
        <w:r w:rsidR="007D667F">
          <w:rPr>
            <w:noProof/>
            <w:webHidden/>
          </w:rPr>
          <w:instrText xml:space="preserve"> PAGEREF _Toc163213207 \h </w:instrText>
        </w:r>
        <w:r w:rsidR="007D667F">
          <w:rPr>
            <w:noProof/>
            <w:webHidden/>
          </w:rPr>
        </w:r>
        <w:r w:rsidR="007D667F">
          <w:rPr>
            <w:noProof/>
            <w:webHidden/>
          </w:rPr>
          <w:fldChar w:fldCharType="separate"/>
        </w:r>
        <w:r w:rsidR="007D667F">
          <w:rPr>
            <w:noProof/>
            <w:webHidden/>
          </w:rPr>
          <w:t>43</w:t>
        </w:r>
        <w:r w:rsidR="007D667F">
          <w:rPr>
            <w:noProof/>
            <w:webHidden/>
          </w:rPr>
          <w:fldChar w:fldCharType="end"/>
        </w:r>
      </w:hyperlink>
    </w:p>
    <w:p w14:paraId="50E69987" w14:textId="4D62B5CE"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208" w:history="1">
        <w:r w:rsidR="007D667F" w:rsidRPr="00F65D3A">
          <w:rPr>
            <w:rStyle w:val="Hyperlink"/>
            <w:rFonts w:cs="Times New Roman"/>
            <w:noProof/>
          </w:rPr>
          <w:t>Schedule B —Summary of Hourly Rates of Pay</w:t>
        </w:r>
        <w:r w:rsidR="007D667F">
          <w:rPr>
            <w:noProof/>
            <w:webHidden/>
          </w:rPr>
          <w:tab/>
        </w:r>
        <w:r w:rsidR="007D667F">
          <w:rPr>
            <w:noProof/>
            <w:webHidden/>
          </w:rPr>
          <w:fldChar w:fldCharType="begin"/>
        </w:r>
        <w:r w:rsidR="007D667F">
          <w:rPr>
            <w:noProof/>
            <w:webHidden/>
          </w:rPr>
          <w:instrText xml:space="preserve"> PAGEREF _Toc163213208 \h </w:instrText>
        </w:r>
        <w:r w:rsidR="007D667F">
          <w:rPr>
            <w:noProof/>
            <w:webHidden/>
          </w:rPr>
        </w:r>
        <w:r w:rsidR="007D667F">
          <w:rPr>
            <w:noProof/>
            <w:webHidden/>
          </w:rPr>
          <w:fldChar w:fldCharType="separate"/>
        </w:r>
        <w:r w:rsidR="007D667F">
          <w:rPr>
            <w:noProof/>
            <w:webHidden/>
          </w:rPr>
          <w:t>55</w:t>
        </w:r>
        <w:r w:rsidR="007D667F">
          <w:rPr>
            <w:noProof/>
            <w:webHidden/>
          </w:rPr>
          <w:fldChar w:fldCharType="end"/>
        </w:r>
      </w:hyperlink>
    </w:p>
    <w:p w14:paraId="399CB499" w14:textId="0F5BFAEE"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209" w:history="1">
        <w:r w:rsidR="007D667F" w:rsidRPr="00F65D3A">
          <w:rPr>
            <w:rStyle w:val="Hyperlink"/>
            <w:rFonts w:cs="Times New Roman"/>
            <w:noProof/>
          </w:rPr>
          <w:t>Schedule C —Summary of Monetary allowances</w:t>
        </w:r>
        <w:r w:rsidR="007D667F">
          <w:rPr>
            <w:noProof/>
            <w:webHidden/>
          </w:rPr>
          <w:tab/>
        </w:r>
        <w:r w:rsidR="007D667F">
          <w:rPr>
            <w:noProof/>
            <w:webHidden/>
          </w:rPr>
          <w:fldChar w:fldCharType="begin"/>
        </w:r>
        <w:r w:rsidR="007D667F">
          <w:rPr>
            <w:noProof/>
            <w:webHidden/>
          </w:rPr>
          <w:instrText xml:space="preserve"> PAGEREF _Toc163213209 \h </w:instrText>
        </w:r>
        <w:r w:rsidR="007D667F">
          <w:rPr>
            <w:noProof/>
            <w:webHidden/>
          </w:rPr>
        </w:r>
        <w:r w:rsidR="007D667F">
          <w:rPr>
            <w:noProof/>
            <w:webHidden/>
          </w:rPr>
          <w:fldChar w:fldCharType="separate"/>
        </w:r>
        <w:r w:rsidR="007D667F">
          <w:rPr>
            <w:noProof/>
            <w:webHidden/>
          </w:rPr>
          <w:t>79</w:t>
        </w:r>
        <w:r w:rsidR="007D667F">
          <w:rPr>
            <w:noProof/>
            <w:webHidden/>
          </w:rPr>
          <w:fldChar w:fldCharType="end"/>
        </w:r>
      </w:hyperlink>
    </w:p>
    <w:p w14:paraId="4BC92248" w14:textId="4CF2205A"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210" w:history="1">
        <w:r w:rsidR="007D667F" w:rsidRPr="00F65D3A">
          <w:rPr>
            <w:rStyle w:val="Hyperlink"/>
            <w:rFonts w:cs="Times New Roman"/>
            <w:noProof/>
          </w:rPr>
          <w:t>Schedule D —Agreement to Take Annual Leave in Advance</w:t>
        </w:r>
        <w:r w:rsidR="007D667F">
          <w:rPr>
            <w:noProof/>
            <w:webHidden/>
          </w:rPr>
          <w:tab/>
        </w:r>
        <w:r w:rsidR="007D667F">
          <w:rPr>
            <w:noProof/>
            <w:webHidden/>
          </w:rPr>
          <w:fldChar w:fldCharType="begin"/>
        </w:r>
        <w:r w:rsidR="007D667F">
          <w:rPr>
            <w:noProof/>
            <w:webHidden/>
          </w:rPr>
          <w:instrText xml:space="preserve"> PAGEREF _Toc163213210 \h </w:instrText>
        </w:r>
        <w:r w:rsidR="007D667F">
          <w:rPr>
            <w:noProof/>
            <w:webHidden/>
          </w:rPr>
        </w:r>
        <w:r w:rsidR="007D667F">
          <w:rPr>
            <w:noProof/>
            <w:webHidden/>
          </w:rPr>
          <w:fldChar w:fldCharType="separate"/>
        </w:r>
        <w:r w:rsidR="007D667F">
          <w:rPr>
            <w:noProof/>
            <w:webHidden/>
          </w:rPr>
          <w:t>81</w:t>
        </w:r>
        <w:r w:rsidR="007D667F">
          <w:rPr>
            <w:noProof/>
            <w:webHidden/>
          </w:rPr>
          <w:fldChar w:fldCharType="end"/>
        </w:r>
      </w:hyperlink>
    </w:p>
    <w:p w14:paraId="7E34EFAE" w14:textId="4A7176C7" w:rsidR="007D667F" w:rsidRDefault="002946D7">
      <w:pPr>
        <w:pStyle w:val="TOC1"/>
        <w:rPr>
          <w:rFonts w:asciiTheme="minorHAnsi" w:eastAsiaTheme="minorEastAsia" w:hAnsiTheme="minorHAnsi" w:cstheme="minorBidi"/>
          <w:b w:val="0"/>
          <w:bCs w:val="0"/>
          <w:noProof/>
          <w:kern w:val="2"/>
          <w:sz w:val="22"/>
          <w:szCs w:val="22"/>
          <w14:ligatures w14:val="standardContextual"/>
        </w:rPr>
      </w:pPr>
      <w:hyperlink w:anchor="_Toc163213211" w:history="1">
        <w:r w:rsidR="007D667F" w:rsidRPr="00F65D3A">
          <w:rPr>
            <w:rStyle w:val="Hyperlink"/>
            <w:rFonts w:cs="Times New Roman"/>
            <w:noProof/>
          </w:rPr>
          <w:t>Schedule E —Agreement to Cash Out Annual Leave</w:t>
        </w:r>
        <w:r w:rsidR="007D667F">
          <w:rPr>
            <w:noProof/>
            <w:webHidden/>
          </w:rPr>
          <w:tab/>
        </w:r>
        <w:r w:rsidR="007D667F">
          <w:rPr>
            <w:noProof/>
            <w:webHidden/>
          </w:rPr>
          <w:fldChar w:fldCharType="begin"/>
        </w:r>
        <w:r w:rsidR="007D667F">
          <w:rPr>
            <w:noProof/>
            <w:webHidden/>
          </w:rPr>
          <w:instrText xml:space="preserve"> PAGEREF _Toc163213211 \h </w:instrText>
        </w:r>
        <w:r w:rsidR="007D667F">
          <w:rPr>
            <w:noProof/>
            <w:webHidden/>
          </w:rPr>
        </w:r>
        <w:r w:rsidR="007D667F">
          <w:rPr>
            <w:noProof/>
            <w:webHidden/>
          </w:rPr>
          <w:fldChar w:fldCharType="separate"/>
        </w:r>
        <w:r w:rsidR="007D667F">
          <w:rPr>
            <w:noProof/>
            <w:webHidden/>
          </w:rPr>
          <w:t>82</w:t>
        </w:r>
        <w:r w:rsidR="007D667F">
          <w:rPr>
            <w:noProof/>
            <w:webHidden/>
          </w:rPr>
          <w:fldChar w:fldCharType="end"/>
        </w:r>
      </w:hyperlink>
    </w:p>
    <w:p w14:paraId="3726F6E2" w14:textId="4FDBEA02" w:rsidR="00351B21" w:rsidRPr="000C414D" w:rsidRDefault="00351B21" w:rsidP="00DF61BB">
      <w:pPr>
        <w:sectPr w:rsidR="00351B21" w:rsidRPr="000C414D" w:rsidSect="00DB35D2">
          <w:headerReference w:type="even" r:id="rId13"/>
          <w:headerReference w:type="default" r:id="rId14"/>
          <w:footerReference w:type="even" r:id="rId15"/>
          <w:footerReference w:type="default" r:id="rId16"/>
          <w:footerReference w:type="first" r:id="rId17"/>
          <w:pgSz w:w="11907" w:h="16840" w:code="9"/>
          <w:pgMar w:top="567" w:right="1418" w:bottom="737" w:left="1418" w:header="510" w:footer="737" w:gutter="0"/>
          <w:pgNumType w:start="1"/>
          <w:cols w:space="720"/>
          <w:noEndnote/>
          <w:titlePg/>
        </w:sectPr>
      </w:pPr>
      <w:r w:rsidRPr="000C414D">
        <w:fldChar w:fldCharType="end"/>
      </w:r>
    </w:p>
    <w:p w14:paraId="6CDA0395" w14:textId="77777777" w:rsidR="00351B21" w:rsidRPr="000C414D" w:rsidRDefault="00351B21" w:rsidP="00DF61BB">
      <w:pPr>
        <w:pStyle w:val="Partheading"/>
      </w:pPr>
      <w:bookmarkStart w:id="6" w:name="_Toc210033706"/>
      <w:bookmarkStart w:id="7" w:name="_Toc217366193"/>
      <w:bookmarkStart w:id="8" w:name="_Ref218488837"/>
      <w:bookmarkStart w:id="9" w:name="_Toc225742038"/>
      <w:bookmarkStart w:id="10" w:name="_Ref10110604"/>
      <w:bookmarkStart w:id="11" w:name="_Toc163213166"/>
      <w:bookmarkStart w:id="12" w:name="Part1"/>
      <w:r w:rsidRPr="000C414D">
        <w:lastRenderedPageBreak/>
        <w:t>Application and Operation</w:t>
      </w:r>
      <w:bookmarkEnd w:id="6"/>
      <w:bookmarkEnd w:id="7"/>
      <w:bookmarkEnd w:id="8"/>
      <w:bookmarkEnd w:id="9"/>
      <w:r w:rsidR="0028327A" w:rsidRPr="000C414D">
        <w:t xml:space="preserve"> of this Award</w:t>
      </w:r>
      <w:bookmarkEnd w:id="10"/>
      <w:bookmarkEnd w:id="11"/>
    </w:p>
    <w:p w14:paraId="02C84FE9" w14:textId="77777777" w:rsidR="00351B21" w:rsidRPr="000C414D" w:rsidRDefault="00351B21" w:rsidP="00351B21">
      <w:pPr>
        <w:pStyle w:val="Level1"/>
        <w:rPr>
          <w:rFonts w:cs="Times New Roman"/>
        </w:rPr>
      </w:pPr>
      <w:bookmarkStart w:id="13" w:name="_Toc210033707"/>
      <w:bookmarkStart w:id="14" w:name="_Toc217366194"/>
      <w:bookmarkStart w:id="15" w:name="_Toc225742039"/>
      <w:bookmarkStart w:id="16" w:name="_Ref431996587"/>
      <w:bookmarkStart w:id="17" w:name="_Ref434392962"/>
      <w:bookmarkStart w:id="18" w:name="_Toc163213167"/>
      <w:r w:rsidRPr="000C414D">
        <w:rPr>
          <w:rFonts w:cs="Times New Roman"/>
        </w:rPr>
        <w:t>Title</w:t>
      </w:r>
      <w:bookmarkEnd w:id="13"/>
      <w:bookmarkEnd w:id="14"/>
      <w:bookmarkEnd w:id="15"/>
      <w:r w:rsidR="00653937" w:rsidRPr="000C414D">
        <w:rPr>
          <w:rFonts w:cs="Times New Roman"/>
        </w:rPr>
        <w:t xml:space="preserve"> and commencement</w:t>
      </w:r>
      <w:bookmarkEnd w:id="16"/>
      <w:bookmarkEnd w:id="17"/>
      <w:bookmarkEnd w:id="18"/>
    </w:p>
    <w:p w14:paraId="59AE5CF5" w14:textId="43BEA241" w:rsidR="00653937" w:rsidRPr="000C414D" w:rsidRDefault="00653937" w:rsidP="00653937">
      <w:pPr>
        <w:pStyle w:val="Level2"/>
      </w:pPr>
      <w:bookmarkStart w:id="19" w:name="_Toc227723927"/>
      <w:bookmarkStart w:id="20" w:name="_Toc378322507"/>
      <w:bookmarkStart w:id="21" w:name="_Toc210033709"/>
      <w:bookmarkStart w:id="22" w:name="_Toc217366196"/>
      <w:bookmarkStart w:id="23" w:name="_Toc225742041"/>
      <w:r w:rsidRPr="000C414D">
        <w:t xml:space="preserve">This award is the </w:t>
      </w:r>
      <w:r w:rsidRPr="000C414D">
        <w:rPr>
          <w:i/>
        </w:rPr>
        <w:t>Nurses Award</w:t>
      </w:r>
      <w:r w:rsidR="008877FA" w:rsidRPr="000C414D">
        <w:t xml:space="preserve"> </w:t>
      </w:r>
      <w:r w:rsidR="008877FA" w:rsidRPr="000C414D">
        <w:rPr>
          <w:i/>
        </w:rPr>
        <w:t>20</w:t>
      </w:r>
      <w:r w:rsidR="00E57AA2" w:rsidRPr="000C414D">
        <w:rPr>
          <w:i/>
        </w:rPr>
        <w:t>20</w:t>
      </w:r>
      <w:r w:rsidR="008877FA" w:rsidRPr="000C414D">
        <w:t>.</w:t>
      </w:r>
    </w:p>
    <w:p w14:paraId="11310F81" w14:textId="77777777" w:rsidR="00834947" w:rsidRPr="000C414D" w:rsidRDefault="00B139AE" w:rsidP="00653937">
      <w:pPr>
        <w:pStyle w:val="Level2"/>
      </w:pPr>
      <w:bookmarkStart w:id="24" w:name="_Ref493687348"/>
      <w:r w:rsidRPr="000C414D">
        <w:rPr>
          <w:lang w:val="en-GB"/>
        </w:rPr>
        <w:t>This modern award commenced operation on 1 January 2010. The terms of the award have been varied since that date</w:t>
      </w:r>
      <w:r w:rsidRPr="000C414D">
        <w:t>.</w:t>
      </w:r>
      <w:bookmarkEnd w:id="24"/>
    </w:p>
    <w:p w14:paraId="222C92F2" w14:textId="77777777" w:rsidR="00653937" w:rsidRPr="000C414D" w:rsidRDefault="00885463" w:rsidP="00653937">
      <w:pPr>
        <w:pStyle w:val="Level2"/>
      </w:pPr>
      <w:r w:rsidRPr="000C414D">
        <w:rPr>
          <w:szCs w:val="24"/>
        </w:rPr>
        <w:t xml:space="preserve">A variation to this award </w:t>
      </w:r>
      <w:r w:rsidR="00653937" w:rsidRPr="000C414D">
        <w:rPr>
          <w:szCs w:val="24"/>
        </w:rPr>
        <w:t>this does not affect any right, privilege, obligation or liability that a person acquired</w:t>
      </w:r>
      <w:r w:rsidR="00353585" w:rsidRPr="000C414D">
        <w:rPr>
          <w:szCs w:val="24"/>
        </w:rPr>
        <w:t>, accrued or incurred under the</w:t>
      </w:r>
      <w:r w:rsidR="00653937" w:rsidRPr="000C414D">
        <w:rPr>
          <w:szCs w:val="24"/>
        </w:rPr>
        <w:t xml:space="preserve"> award</w:t>
      </w:r>
      <w:r w:rsidRPr="000C414D">
        <w:rPr>
          <w:szCs w:val="24"/>
        </w:rPr>
        <w:t xml:space="preserve"> as it existed prior to that variation</w:t>
      </w:r>
      <w:r w:rsidR="00653937" w:rsidRPr="000C414D">
        <w:t>.</w:t>
      </w:r>
    </w:p>
    <w:p w14:paraId="230E018B" w14:textId="4682D382" w:rsidR="00B67928" w:rsidRPr="000C414D" w:rsidRDefault="00B67928" w:rsidP="000762E0">
      <w:pPr>
        <w:pStyle w:val="Level1"/>
        <w:rPr>
          <w:rFonts w:cs="Times New Roman"/>
        </w:rPr>
      </w:pPr>
      <w:bookmarkStart w:id="25" w:name="_Ref15459965"/>
      <w:bookmarkStart w:id="26" w:name="_Toc163213168"/>
      <w:bookmarkStart w:id="27" w:name="_Toc399512503"/>
      <w:bookmarkStart w:id="28" w:name="_Ref431996590"/>
      <w:bookmarkStart w:id="29" w:name="_Toc378322508"/>
      <w:bookmarkEnd w:id="19"/>
      <w:bookmarkEnd w:id="20"/>
      <w:r w:rsidRPr="000C414D">
        <w:rPr>
          <w:rFonts w:cs="Times New Roman"/>
        </w:rPr>
        <w:t>Definitions</w:t>
      </w:r>
      <w:bookmarkEnd w:id="25"/>
      <w:bookmarkEnd w:id="26"/>
    </w:p>
    <w:p w14:paraId="04D65378" w14:textId="15740108" w:rsidR="005F0909" w:rsidRPr="000C414D" w:rsidRDefault="005F0909" w:rsidP="005F0909">
      <w:pPr>
        <w:pStyle w:val="History"/>
      </w:pPr>
      <w:r w:rsidRPr="000C414D">
        <w:t xml:space="preserve">[Varied by </w:t>
      </w:r>
      <w:hyperlink r:id="rId18" w:history="1">
        <w:r w:rsidR="0004410E" w:rsidRPr="000C414D">
          <w:rPr>
            <w:rStyle w:val="Hyperlink"/>
            <w:lang w:val="en-GB"/>
          </w:rPr>
          <w:t>PR733887</w:t>
        </w:r>
      </w:hyperlink>
      <w:r w:rsidR="0008318A" w:rsidRPr="000C414D">
        <w:t xml:space="preserve">, </w:t>
      </w:r>
      <w:hyperlink r:id="rId19" w:history="1">
        <w:r w:rsidR="0008318A" w:rsidRPr="000C414D">
          <w:rPr>
            <w:rStyle w:val="Hyperlink"/>
          </w:rPr>
          <w:t>PR751294</w:t>
        </w:r>
      </w:hyperlink>
      <w:r w:rsidR="0008318A" w:rsidRPr="000C414D">
        <w:t>]</w:t>
      </w:r>
    </w:p>
    <w:p w14:paraId="6B5DEABD" w14:textId="77777777" w:rsidR="00B67928" w:rsidRPr="000C414D" w:rsidRDefault="00B67928" w:rsidP="005C0E4E">
      <w:r w:rsidRPr="000C414D">
        <w:t>In this award, unless the contrary intention appears:</w:t>
      </w:r>
    </w:p>
    <w:p w14:paraId="0D034C2D" w14:textId="77777777" w:rsidR="00B67928" w:rsidRPr="000C414D" w:rsidRDefault="00B67928" w:rsidP="00B67928">
      <w:pPr>
        <w:pStyle w:val="Block1"/>
      </w:pPr>
      <w:r w:rsidRPr="000C414D">
        <w:rPr>
          <w:b/>
        </w:rPr>
        <w:t>Act</w:t>
      </w:r>
      <w:r w:rsidRPr="000C414D">
        <w:t xml:space="preserve"> means the </w:t>
      </w:r>
      <w:r w:rsidRPr="000C414D">
        <w:rPr>
          <w:i/>
          <w:lang w:val="en-GB"/>
        </w:rPr>
        <w:t>Fair Work Act 2009</w:t>
      </w:r>
      <w:r w:rsidRPr="000C414D">
        <w:rPr>
          <w:i/>
        </w:rPr>
        <w:t xml:space="preserve"> </w:t>
      </w:r>
      <w:r w:rsidRPr="000C414D">
        <w:t>(Cth)</w:t>
      </w:r>
      <w:r w:rsidR="00992378" w:rsidRPr="000C414D">
        <w:t>.</w:t>
      </w:r>
    </w:p>
    <w:p w14:paraId="528E0308" w14:textId="41DB81DE" w:rsidR="00B67928" w:rsidRPr="000C414D" w:rsidRDefault="00B67928" w:rsidP="00B67928">
      <w:pPr>
        <w:pStyle w:val="Block1"/>
      </w:pPr>
      <w:r w:rsidRPr="000C414D">
        <w:rPr>
          <w:b/>
        </w:rPr>
        <w:t xml:space="preserve">ADO </w:t>
      </w:r>
      <w:r w:rsidRPr="000C414D">
        <w:t>mean</w:t>
      </w:r>
      <w:r w:rsidR="0007181D" w:rsidRPr="000C414D">
        <w:t>s</w:t>
      </w:r>
      <w:r w:rsidRPr="000C414D">
        <w:t xml:space="preserve"> accrued day off</w:t>
      </w:r>
      <w:r w:rsidR="00992378" w:rsidRPr="000C414D">
        <w:t>.</w:t>
      </w:r>
    </w:p>
    <w:p w14:paraId="268B4946" w14:textId="6D12955D" w:rsidR="00E30993" w:rsidRPr="000C414D" w:rsidRDefault="00B67928" w:rsidP="00E30993">
      <w:pPr>
        <w:pStyle w:val="Block1"/>
      </w:pPr>
      <w:r w:rsidRPr="000C414D">
        <w:rPr>
          <w:b/>
        </w:rPr>
        <w:t>afternoon shift</w:t>
      </w:r>
      <w:r w:rsidRPr="000C414D">
        <w:t xml:space="preserve"> means any shift commencing not earlier than 12.00 noon and finishing after 6.00 pm on the same day</w:t>
      </w:r>
      <w:r w:rsidR="00992378" w:rsidRPr="000C414D">
        <w:t>.</w:t>
      </w:r>
    </w:p>
    <w:p w14:paraId="29FD22AF" w14:textId="3DE6B833" w:rsidR="00342FFD" w:rsidRPr="000C414D" w:rsidRDefault="00342FFD" w:rsidP="00342FFD">
      <w:pPr>
        <w:pStyle w:val="History"/>
      </w:pPr>
      <w:r w:rsidRPr="000C414D">
        <w:t xml:space="preserve">[Definition of </w:t>
      </w:r>
      <w:r w:rsidRPr="000C414D">
        <w:rPr>
          <w:b/>
          <w:bCs/>
        </w:rPr>
        <w:t>aged care employee</w:t>
      </w:r>
      <w:r w:rsidRPr="000C414D">
        <w:t xml:space="preserve"> inserted by </w:t>
      </w:r>
      <w:hyperlink r:id="rId20" w:history="1">
        <w:r w:rsidRPr="000C414D">
          <w:rPr>
            <w:rStyle w:val="Hyperlink"/>
          </w:rPr>
          <w:t>PR751294</w:t>
        </w:r>
      </w:hyperlink>
      <w:r w:rsidRPr="000C414D">
        <w:t xml:space="preserve"> </w:t>
      </w:r>
      <w:r w:rsidR="00094574" w:rsidRPr="000C414D">
        <w:t>ppc</w:t>
      </w:r>
      <w:r w:rsidRPr="000C414D">
        <w:t xml:space="preserve"> 30Jun23]</w:t>
      </w:r>
    </w:p>
    <w:p w14:paraId="6F28682A" w14:textId="77777777" w:rsidR="00342FFD" w:rsidRPr="000C414D" w:rsidRDefault="00342FFD" w:rsidP="00342FFD">
      <w:pPr>
        <w:pStyle w:val="Block1"/>
        <w:rPr>
          <w:b/>
        </w:rPr>
      </w:pPr>
      <w:r w:rsidRPr="000C414D">
        <w:rPr>
          <w:b/>
        </w:rPr>
        <w:t xml:space="preserve">aged care employee </w:t>
      </w:r>
      <w:r w:rsidRPr="000C414D">
        <w:t>means an employee engaged in the provision of:</w:t>
      </w:r>
    </w:p>
    <w:p w14:paraId="7C31163B" w14:textId="77777777" w:rsidR="00342FFD" w:rsidRPr="000C414D" w:rsidRDefault="00342FFD" w:rsidP="00342FFD">
      <w:pPr>
        <w:pStyle w:val="Bullet2"/>
      </w:pPr>
      <w:r w:rsidRPr="000C414D">
        <w:t>services for aged persons in a hostel, nursing home, aged care independent living units, aged care serviced apartments, garden settlement, retirement village or any other residential accommodation facility; or</w:t>
      </w:r>
    </w:p>
    <w:p w14:paraId="2413E321" w14:textId="26F87AC1" w:rsidR="00342FFD" w:rsidRPr="000C414D" w:rsidRDefault="00342FFD" w:rsidP="00342FFD">
      <w:pPr>
        <w:pStyle w:val="Bullet2"/>
      </w:pPr>
      <w:r w:rsidRPr="000C414D">
        <w:t>services for an aged person in a private residence.</w:t>
      </w:r>
    </w:p>
    <w:p w14:paraId="6CD9C1FE" w14:textId="363ECECD" w:rsidR="005F0909" w:rsidRPr="000C414D" w:rsidRDefault="005F0909" w:rsidP="005F0909">
      <w:pPr>
        <w:pStyle w:val="History"/>
      </w:pPr>
      <w:r w:rsidRPr="000C414D">
        <w:t xml:space="preserve">[Definition of </w:t>
      </w:r>
      <w:r w:rsidRPr="000C414D">
        <w:rPr>
          <w:b/>
          <w:bCs/>
        </w:rPr>
        <w:t>casual employee</w:t>
      </w:r>
      <w:r w:rsidRPr="000C414D">
        <w:t xml:space="preserve"> inserted by </w:t>
      </w:r>
      <w:hyperlink r:id="rId21" w:history="1">
        <w:r w:rsidR="0004410E" w:rsidRPr="000C414D">
          <w:rPr>
            <w:rStyle w:val="Hyperlink"/>
            <w:lang w:val="en-GB"/>
          </w:rPr>
          <w:t>PR733887</w:t>
        </w:r>
      </w:hyperlink>
      <w:r w:rsidRPr="000C414D">
        <w:t xml:space="preserve"> from 27Sep21]</w:t>
      </w:r>
    </w:p>
    <w:p w14:paraId="2BB0729D" w14:textId="183B1F88" w:rsidR="005F0909" w:rsidRPr="000C414D" w:rsidRDefault="005F0909" w:rsidP="005F0909">
      <w:pPr>
        <w:pStyle w:val="Block1"/>
      </w:pPr>
      <w:r w:rsidRPr="000C414D">
        <w:rPr>
          <w:b/>
        </w:rPr>
        <w:t>casual employee</w:t>
      </w:r>
      <w:r w:rsidRPr="000C414D">
        <w:t xml:space="preserve"> has the meaning given by section 15A of the </w:t>
      </w:r>
      <w:hyperlink r:id="rId22" w:history="1">
        <w:r w:rsidRPr="000C414D">
          <w:rPr>
            <w:rStyle w:val="Hyperlink"/>
          </w:rPr>
          <w:t>Act</w:t>
        </w:r>
      </w:hyperlink>
      <w:r w:rsidRPr="000C414D">
        <w:t>.</w:t>
      </w:r>
    </w:p>
    <w:p w14:paraId="169E20ED" w14:textId="2E287760" w:rsidR="00E30993" w:rsidRPr="000C414D" w:rsidRDefault="00E30993" w:rsidP="00F70EA8">
      <w:pPr>
        <w:pStyle w:val="Block1"/>
      </w:pPr>
      <w:bookmarkStart w:id="30" w:name="casual_hourly_rate"/>
      <w:bookmarkStart w:id="31" w:name="_Hlk76047462"/>
      <w:r w:rsidRPr="000C414D">
        <w:rPr>
          <w:b/>
          <w:bCs/>
        </w:rPr>
        <w:t>casual hourly rate</w:t>
      </w:r>
      <w:bookmarkEnd w:id="30"/>
      <w:r w:rsidRPr="000C414D">
        <w:t xml:space="preserve"> </w:t>
      </w:r>
      <w:r w:rsidR="007A6ABE" w:rsidRPr="000C414D">
        <w:t xml:space="preserve">has the meaning given in clause </w:t>
      </w:r>
      <w:r w:rsidR="007A6ABE" w:rsidRPr="000C414D">
        <w:fldChar w:fldCharType="begin"/>
      </w:r>
      <w:r w:rsidR="007A6ABE" w:rsidRPr="000C414D">
        <w:instrText xml:space="preserve"> REF _Ref62651688 \w \h </w:instrText>
      </w:r>
      <w:r w:rsidR="007E5BB4" w:rsidRPr="000C414D">
        <w:instrText xml:space="preserve"> \* MERGEFORMAT </w:instrText>
      </w:r>
      <w:r w:rsidR="007A6ABE" w:rsidRPr="000C414D">
        <w:fldChar w:fldCharType="separate"/>
      </w:r>
      <w:r w:rsidR="007D667F">
        <w:t>11.1</w:t>
      </w:r>
      <w:r w:rsidR="007A6ABE" w:rsidRPr="000C414D">
        <w:fldChar w:fldCharType="end"/>
      </w:r>
      <w:r w:rsidRPr="000C414D">
        <w:t>.</w:t>
      </w:r>
    </w:p>
    <w:bookmarkEnd w:id="31"/>
    <w:p w14:paraId="6F639E49" w14:textId="77777777" w:rsidR="00B67928" w:rsidRPr="000C414D" w:rsidRDefault="00B67928" w:rsidP="00B67928">
      <w:pPr>
        <w:pStyle w:val="Block1"/>
      </w:pPr>
      <w:r w:rsidRPr="000C414D">
        <w:rPr>
          <w:b/>
        </w:rPr>
        <w:t>defined benefit member</w:t>
      </w:r>
      <w:r w:rsidRPr="000C414D">
        <w:t xml:space="preserve"> has the meaning given by the </w:t>
      </w:r>
      <w:r w:rsidRPr="000C414D">
        <w:rPr>
          <w:i/>
        </w:rPr>
        <w:t>Superannuation Guarantee (Administration) Act 1992</w:t>
      </w:r>
      <w:r w:rsidRPr="000C414D">
        <w:t xml:space="preserve"> (Cth)</w:t>
      </w:r>
      <w:r w:rsidR="00992378" w:rsidRPr="000C414D">
        <w:t>.</w:t>
      </w:r>
    </w:p>
    <w:p w14:paraId="5BBC3B86" w14:textId="64DD816D" w:rsidR="00B67928" w:rsidRPr="000C414D" w:rsidRDefault="00B67928" w:rsidP="00B67928">
      <w:pPr>
        <w:pStyle w:val="Block1"/>
        <w:rPr>
          <w:lang w:val="en-GB"/>
        </w:rPr>
      </w:pPr>
      <w:r w:rsidRPr="000C414D">
        <w:rPr>
          <w:b/>
        </w:rPr>
        <w:t>employee</w:t>
      </w:r>
      <w:r w:rsidRPr="000C414D">
        <w:t xml:space="preserve"> </w:t>
      </w:r>
      <w:r w:rsidRPr="000C414D">
        <w:rPr>
          <w:lang w:val="en-GB"/>
        </w:rPr>
        <w:t xml:space="preserve">means national system employee within the meaning of the </w:t>
      </w:r>
      <w:hyperlink r:id="rId23" w:history="1">
        <w:r w:rsidRPr="000C414D">
          <w:rPr>
            <w:rStyle w:val="Hyperlink"/>
          </w:rPr>
          <w:t>Act</w:t>
        </w:r>
      </w:hyperlink>
      <w:r w:rsidR="00992378" w:rsidRPr="000C414D">
        <w:t>.</w:t>
      </w:r>
    </w:p>
    <w:p w14:paraId="5F4457D3" w14:textId="47CF7D32" w:rsidR="00B67928" w:rsidRPr="000C414D" w:rsidRDefault="00B67928" w:rsidP="00B67928">
      <w:pPr>
        <w:pStyle w:val="Block1"/>
        <w:rPr>
          <w:lang w:val="en-GB"/>
        </w:rPr>
      </w:pPr>
      <w:r w:rsidRPr="000C414D">
        <w:rPr>
          <w:b/>
        </w:rPr>
        <w:t>employer</w:t>
      </w:r>
      <w:r w:rsidRPr="000C414D">
        <w:t xml:space="preserve"> </w:t>
      </w:r>
      <w:r w:rsidRPr="000C414D">
        <w:rPr>
          <w:lang w:val="en-GB"/>
        </w:rPr>
        <w:t xml:space="preserve">means national system employer within the meaning of the </w:t>
      </w:r>
      <w:hyperlink r:id="rId24" w:history="1">
        <w:r w:rsidRPr="000C414D">
          <w:rPr>
            <w:rStyle w:val="Hyperlink"/>
          </w:rPr>
          <w:t>Act</w:t>
        </w:r>
      </w:hyperlink>
      <w:r w:rsidR="00992378" w:rsidRPr="000C414D">
        <w:t>.</w:t>
      </w:r>
    </w:p>
    <w:p w14:paraId="5BEA12D1" w14:textId="77777777" w:rsidR="00B67928" w:rsidRPr="000C414D" w:rsidRDefault="00B67928" w:rsidP="00B67928">
      <w:pPr>
        <w:pStyle w:val="Block1"/>
      </w:pPr>
      <w:r w:rsidRPr="000C414D">
        <w:rPr>
          <w:b/>
        </w:rPr>
        <w:lastRenderedPageBreak/>
        <w:t>exempt public sector superannuation scheme</w:t>
      </w:r>
      <w:r w:rsidRPr="000C414D">
        <w:t xml:space="preserve"> has the meaning given by the </w:t>
      </w:r>
      <w:r w:rsidRPr="000C414D">
        <w:rPr>
          <w:i/>
        </w:rPr>
        <w:t>Superannuation Industry (Supervision) Act 1993</w:t>
      </w:r>
      <w:r w:rsidRPr="000C414D">
        <w:t xml:space="preserve"> (Cth)</w:t>
      </w:r>
      <w:r w:rsidR="00992378" w:rsidRPr="000C414D">
        <w:t>.</w:t>
      </w:r>
    </w:p>
    <w:p w14:paraId="3DE0BB9C" w14:textId="4D9E7369" w:rsidR="00B67928" w:rsidRPr="000C414D" w:rsidRDefault="00B67928" w:rsidP="00B67928">
      <w:pPr>
        <w:pStyle w:val="Block1"/>
      </w:pPr>
      <w:r w:rsidRPr="000C414D">
        <w:rPr>
          <w:b/>
        </w:rPr>
        <w:t xml:space="preserve">health industry </w:t>
      </w:r>
      <w:r w:rsidRPr="000C414D">
        <w:t xml:space="preserve">has the meaning given in clause </w:t>
      </w:r>
      <w:r w:rsidRPr="000C414D">
        <w:fldChar w:fldCharType="begin"/>
      </w:r>
      <w:r w:rsidRPr="000C414D">
        <w:instrText xml:space="preserve"> REF _Ref493687359 \r \h </w:instrText>
      </w:r>
      <w:r w:rsidR="007E5BB4" w:rsidRPr="000C414D">
        <w:instrText xml:space="preserve"> \* MERGEFORMAT </w:instrText>
      </w:r>
      <w:r w:rsidRPr="000C414D">
        <w:fldChar w:fldCharType="separate"/>
      </w:r>
      <w:r w:rsidR="007D667F">
        <w:t>4.2</w:t>
      </w:r>
      <w:r w:rsidRPr="000C414D">
        <w:fldChar w:fldCharType="end"/>
      </w:r>
      <w:r w:rsidR="00992378" w:rsidRPr="000C414D">
        <w:t>.</w:t>
      </w:r>
    </w:p>
    <w:p w14:paraId="718A27C9" w14:textId="77777777" w:rsidR="00B67928" w:rsidRPr="000C414D" w:rsidRDefault="00B67928" w:rsidP="00B67928">
      <w:pPr>
        <w:pStyle w:val="Block1"/>
      </w:pPr>
      <w:r w:rsidRPr="000C414D">
        <w:rPr>
          <w:b/>
        </w:rPr>
        <w:t>MySuper product</w:t>
      </w:r>
      <w:r w:rsidRPr="000C414D">
        <w:t xml:space="preserve"> has the meaning given by the</w:t>
      </w:r>
      <w:r w:rsidRPr="000C414D">
        <w:rPr>
          <w:i/>
        </w:rPr>
        <w:t xml:space="preserve"> Superannuation Industry (Supervision) Act 1993 </w:t>
      </w:r>
      <w:r w:rsidRPr="000C414D">
        <w:t>(Cth)</w:t>
      </w:r>
      <w:r w:rsidR="00992378" w:rsidRPr="000C414D">
        <w:t>.</w:t>
      </w:r>
    </w:p>
    <w:p w14:paraId="5C253B3C" w14:textId="6E3AC111" w:rsidR="00B67928" w:rsidRPr="000C414D" w:rsidRDefault="00B67928" w:rsidP="00B67928">
      <w:pPr>
        <w:pStyle w:val="Block1"/>
        <w:rPr>
          <w:u w:val="single"/>
          <w:lang w:val="en-GB"/>
        </w:rPr>
      </w:pPr>
      <w:r w:rsidRPr="000C414D">
        <w:rPr>
          <w:b/>
        </w:rPr>
        <w:t>NES</w:t>
      </w:r>
      <w:r w:rsidRPr="000C414D">
        <w:t xml:space="preserve"> </w:t>
      </w:r>
      <w:r w:rsidRPr="000C414D">
        <w:rPr>
          <w:lang w:val="en-GB"/>
        </w:rPr>
        <w:t xml:space="preserve">means the </w:t>
      </w:r>
      <w:hyperlink r:id="rId25" w:history="1">
        <w:r w:rsidRPr="000C414D">
          <w:rPr>
            <w:rStyle w:val="Hyperlink"/>
            <w:lang w:val="en-GB"/>
          </w:rPr>
          <w:t>National Employment Standards</w:t>
        </w:r>
      </w:hyperlink>
      <w:r w:rsidRPr="000C414D">
        <w:rPr>
          <w:lang w:val="en-GB"/>
        </w:rPr>
        <w:t xml:space="preserve"> as contained in </w:t>
      </w:r>
      <w:hyperlink r:id="rId26" w:history="1">
        <w:r w:rsidRPr="000C414D">
          <w:rPr>
            <w:rStyle w:val="Hyperlink"/>
            <w:lang w:val="en-GB"/>
          </w:rPr>
          <w:t>sections 59 to 131</w:t>
        </w:r>
      </w:hyperlink>
      <w:r w:rsidRPr="000C414D">
        <w:rPr>
          <w:lang w:val="en-GB"/>
        </w:rPr>
        <w:t xml:space="preserve"> of the </w:t>
      </w:r>
      <w:hyperlink r:id="rId27" w:history="1">
        <w:r w:rsidRPr="000C414D">
          <w:rPr>
            <w:rStyle w:val="Hyperlink"/>
          </w:rPr>
          <w:t>Act</w:t>
        </w:r>
      </w:hyperlink>
      <w:r w:rsidR="00992378" w:rsidRPr="000C414D">
        <w:t>.</w:t>
      </w:r>
    </w:p>
    <w:p w14:paraId="1B5E5852" w14:textId="727D83BF" w:rsidR="00B67928" w:rsidRPr="000C414D" w:rsidRDefault="00B67928" w:rsidP="00B67928">
      <w:pPr>
        <w:pStyle w:val="Block1"/>
      </w:pPr>
      <w:r w:rsidRPr="000C414D">
        <w:rPr>
          <w:b/>
        </w:rPr>
        <w:t>night shift</w:t>
      </w:r>
      <w:r w:rsidRPr="000C414D">
        <w:t xml:space="preserve"> means any shift commencing on or after 6.00 pm and finishing before 7.30</w:t>
      </w:r>
      <w:r w:rsidR="00B66045" w:rsidRPr="000C414D">
        <w:t> </w:t>
      </w:r>
      <w:r w:rsidRPr="000C414D">
        <w:t>am on the following day</w:t>
      </w:r>
      <w:r w:rsidR="00992378" w:rsidRPr="000C414D">
        <w:t>.</w:t>
      </w:r>
    </w:p>
    <w:p w14:paraId="0D6F0E5F" w14:textId="77777777" w:rsidR="00B67928" w:rsidRPr="000C414D" w:rsidRDefault="00B67928" w:rsidP="00B67928">
      <w:pPr>
        <w:pStyle w:val="Block1"/>
        <w:rPr>
          <w:lang w:val="en-GB"/>
        </w:rPr>
      </w:pPr>
      <w:r w:rsidRPr="000C414D">
        <w:rPr>
          <w:b/>
          <w:bCs/>
          <w:lang w:val="en-GB"/>
        </w:rPr>
        <w:t xml:space="preserve">on-hire </w:t>
      </w:r>
      <w:r w:rsidRPr="000C414D">
        <w:rPr>
          <w:lang w:val="en-GB"/>
        </w:rPr>
        <w:t>means the on-hire of an employee by their employer to a client, where such employee works under the general guidance and instruction of the client or a representative of the client</w:t>
      </w:r>
      <w:r w:rsidR="00992378" w:rsidRPr="000C414D">
        <w:rPr>
          <w:lang w:val="en-GB"/>
        </w:rPr>
        <w:t>.</w:t>
      </w:r>
    </w:p>
    <w:p w14:paraId="53C50D3D" w14:textId="28225744" w:rsidR="00E91CBA" w:rsidRPr="000C414D" w:rsidRDefault="00E91CBA" w:rsidP="00E91CBA">
      <w:pPr>
        <w:pStyle w:val="History"/>
      </w:pPr>
      <w:r w:rsidRPr="000C414D">
        <w:t xml:space="preserve">[Definition of </w:t>
      </w:r>
      <w:r w:rsidRPr="000C414D">
        <w:rPr>
          <w:b/>
          <w:bCs/>
        </w:rPr>
        <w:t>standard rate</w:t>
      </w:r>
      <w:r w:rsidRPr="000C414D">
        <w:t xml:space="preserve"> varied by </w:t>
      </w:r>
      <w:hyperlink r:id="rId28" w:history="1">
        <w:r w:rsidRPr="000C414D">
          <w:rPr>
            <w:rStyle w:val="Hyperlink"/>
          </w:rPr>
          <w:t>PR751294</w:t>
        </w:r>
      </w:hyperlink>
      <w:r w:rsidRPr="000C414D">
        <w:t xml:space="preserve"> </w:t>
      </w:r>
      <w:r w:rsidR="00094574" w:rsidRPr="000C414D">
        <w:t>ppc</w:t>
      </w:r>
      <w:r w:rsidRPr="000C414D">
        <w:t xml:space="preserve"> 30Jun23]</w:t>
      </w:r>
    </w:p>
    <w:p w14:paraId="7886F80C" w14:textId="215657E4" w:rsidR="00B67928" w:rsidRPr="000C414D" w:rsidRDefault="00B67928" w:rsidP="00B67928">
      <w:pPr>
        <w:pStyle w:val="Block1"/>
      </w:pPr>
      <w:bookmarkStart w:id="32" w:name="standard_rate"/>
      <w:r w:rsidRPr="000C414D">
        <w:rPr>
          <w:b/>
        </w:rPr>
        <w:t>standard rate</w:t>
      </w:r>
      <w:r w:rsidRPr="000C414D">
        <w:t xml:space="preserve"> </w:t>
      </w:r>
      <w:bookmarkEnd w:id="32"/>
      <w:r w:rsidRPr="000C414D">
        <w:t xml:space="preserve">means the minimum weekly rate for a </w:t>
      </w:r>
      <w:r w:rsidR="00816B63" w:rsidRPr="000C414D">
        <w:t xml:space="preserve">Registered nurse—other than aged care employee—level 1 Pay point 1 in clause </w:t>
      </w:r>
      <w:r w:rsidR="00816B63" w:rsidRPr="000C414D">
        <w:fldChar w:fldCharType="begin"/>
      </w:r>
      <w:r w:rsidR="00816B63" w:rsidRPr="000C414D">
        <w:instrText xml:space="preserve"> REF _Ref135917829 \w \h </w:instrText>
      </w:r>
      <w:r w:rsidR="007E5BB4" w:rsidRPr="000C414D">
        <w:instrText xml:space="preserve"> \* MERGEFORMAT </w:instrText>
      </w:r>
      <w:r w:rsidR="00816B63" w:rsidRPr="000C414D">
        <w:fldChar w:fldCharType="separate"/>
      </w:r>
      <w:r w:rsidR="007D667F">
        <w:t>15.1(c)(i)</w:t>
      </w:r>
      <w:r w:rsidR="00816B63" w:rsidRPr="000C414D">
        <w:fldChar w:fldCharType="end"/>
      </w:r>
      <w:r w:rsidR="00992378" w:rsidRPr="000C414D">
        <w:t>.</w:t>
      </w:r>
    </w:p>
    <w:p w14:paraId="6CE6E4A2" w14:textId="450CCC04" w:rsidR="00B67928" w:rsidRPr="000C414D" w:rsidRDefault="00B67928" w:rsidP="00B67928">
      <w:pPr>
        <w:pStyle w:val="Block1"/>
      </w:pPr>
      <w:r w:rsidRPr="000C414D">
        <w:rPr>
          <w:b/>
        </w:rPr>
        <w:t>shiftworker</w:t>
      </w:r>
      <w:r w:rsidRPr="000C414D">
        <w:t xml:space="preserve"> means an employee who is regularly rostered to work their ordinary hours of work outside the span of hours of a day worker as defined in clause </w:t>
      </w:r>
      <w:r w:rsidRPr="000C414D">
        <w:fldChar w:fldCharType="begin"/>
      </w:r>
      <w:r w:rsidRPr="000C414D">
        <w:instrText xml:space="preserve"> REF _Ref251056487 \w \h  \* MERGEFORMAT </w:instrText>
      </w:r>
      <w:r w:rsidRPr="000C414D">
        <w:fldChar w:fldCharType="separate"/>
      </w:r>
      <w:r w:rsidR="007D667F">
        <w:t>13.1(a)</w:t>
      </w:r>
      <w:r w:rsidRPr="000C414D">
        <w:fldChar w:fldCharType="end"/>
      </w:r>
      <w:r w:rsidR="00992378" w:rsidRPr="000C414D">
        <w:t>.</w:t>
      </w:r>
    </w:p>
    <w:p w14:paraId="70DE19DA" w14:textId="77777777" w:rsidR="00653937" w:rsidRPr="000C414D" w:rsidRDefault="00653937" w:rsidP="00653937">
      <w:pPr>
        <w:pStyle w:val="Level1"/>
        <w:rPr>
          <w:rFonts w:cs="Times New Roman"/>
          <w:szCs w:val="28"/>
        </w:rPr>
      </w:pPr>
      <w:bookmarkStart w:id="33" w:name="_Toc163213169"/>
      <w:r w:rsidRPr="000C414D">
        <w:rPr>
          <w:rFonts w:cs="Times New Roman"/>
          <w:szCs w:val="28"/>
        </w:rPr>
        <w:t>The National Employment Standards and this award</w:t>
      </w:r>
      <w:bookmarkEnd w:id="27"/>
      <w:bookmarkEnd w:id="28"/>
      <w:bookmarkEnd w:id="33"/>
    </w:p>
    <w:p w14:paraId="1392BBE8" w14:textId="4AE32B5C" w:rsidR="00CA06CE" w:rsidRPr="000C414D" w:rsidRDefault="00653937" w:rsidP="00653937">
      <w:pPr>
        <w:pStyle w:val="Level2"/>
      </w:pPr>
      <w:r w:rsidRPr="000C414D">
        <w:t xml:space="preserve">The </w:t>
      </w:r>
      <w:hyperlink r:id="rId29" w:history="1">
        <w:r w:rsidRPr="000C414D">
          <w:rPr>
            <w:rStyle w:val="Hyperlink"/>
          </w:rPr>
          <w:t>National Employment Standards</w:t>
        </w:r>
      </w:hyperlink>
      <w:r w:rsidRPr="000C414D">
        <w:t xml:space="preserve"> (NES) and</w:t>
      </w:r>
      <w:r w:rsidR="001F555F" w:rsidRPr="000C414D">
        <w:t xml:space="preserve"> </w:t>
      </w:r>
      <w:r w:rsidRPr="000C414D">
        <w:t>this award contain the minimum conditions of employment for employees covered by this award.</w:t>
      </w:r>
    </w:p>
    <w:p w14:paraId="7F3F628F" w14:textId="2C4B9D6B" w:rsidR="00653937" w:rsidRPr="000C414D" w:rsidRDefault="00653937" w:rsidP="00653937">
      <w:pPr>
        <w:pStyle w:val="Level2"/>
      </w:pPr>
      <w:r w:rsidRPr="000C414D">
        <w:t xml:space="preserve">Where this award refers to a condition of employment provided for in the </w:t>
      </w:r>
      <w:hyperlink r:id="rId30" w:history="1">
        <w:r w:rsidR="002A500E" w:rsidRPr="000C414D">
          <w:rPr>
            <w:rStyle w:val="Hyperlink"/>
          </w:rPr>
          <w:t>NES</w:t>
        </w:r>
      </w:hyperlink>
      <w:r w:rsidRPr="000C414D">
        <w:t xml:space="preserve">, the </w:t>
      </w:r>
      <w:hyperlink r:id="rId31" w:history="1">
        <w:r w:rsidR="002A500E" w:rsidRPr="000C414D">
          <w:rPr>
            <w:rStyle w:val="Hyperlink"/>
          </w:rPr>
          <w:t>NES</w:t>
        </w:r>
      </w:hyperlink>
      <w:r w:rsidRPr="000C414D">
        <w:t xml:space="preserve"> definition applies.</w:t>
      </w:r>
    </w:p>
    <w:p w14:paraId="3DB4F964" w14:textId="7B5F97F3" w:rsidR="00653937" w:rsidRPr="000C414D" w:rsidRDefault="00653937" w:rsidP="00653937">
      <w:pPr>
        <w:pStyle w:val="Level2"/>
      </w:pPr>
      <w:r w:rsidRPr="000C414D">
        <w:rPr>
          <w:lang w:val="en-GB"/>
        </w:rPr>
        <w:t xml:space="preserve">The employer must ensure that copies of this award and the </w:t>
      </w:r>
      <w:hyperlink r:id="rId32" w:history="1">
        <w:r w:rsidR="002A500E" w:rsidRPr="000C414D">
          <w:rPr>
            <w:rStyle w:val="Hyperlink"/>
          </w:rPr>
          <w:t>NES</w:t>
        </w:r>
      </w:hyperlink>
      <w:r w:rsidRPr="000C414D">
        <w:rPr>
          <w:lang w:val="en-GB"/>
        </w:rPr>
        <w:t xml:space="preserve"> are available to a</w:t>
      </w:r>
      <w:r w:rsidR="00885463" w:rsidRPr="000C414D">
        <w:rPr>
          <w:lang w:val="en-GB"/>
        </w:rPr>
        <w:t xml:space="preserve">ll employees to whom they apply, either on a notice board which is conveniently located at or near the workplace </w:t>
      </w:r>
      <w:r w:rsidR="004C1969" w:rsidRPr="000C414D">
        <w:rPr>
          <w:lang w:val="en-GB"/>
        </w:rPr>
        <w:t xml:space="preserve">or </w:t>
      </w:r>
      <w:r w:rsidR="00885463" w:rsidRPr="000C414D">
        <w:rPr>
          <w:lang w:val="en-GB"/>
        </w:rPr>
        <w:t>through accessible electronic means.</w:t>
      </w:r>
    </w:p>
    <w:p w14:paraId="62D04B77" w14:textId="77777777" w:rsidR="00351B21" w:rsidRPr="000C414D" w:rsidRDefault="00351B21" w:rsidP="00374D63">
      <w:pPr>
        <w:pStyle w:val="Level1"/>
        <w:keepNext w:val="0"/>
        <w:rPr>
          <w:rFonts w:cs="Times New Roman"/>
        </w:rPr>
      </w:pPr>
      <w:bookmarkStart w:id="34" w:name="_Toc217366197"/>
      <w:bookmarkStart w:id="35" w:name="_Toc225742042"/>
      <w:bookmarkStart w:id="36" w:name="_Ref431996592"/>
      <w:bookmarkStart w:id="37" w:name="_Ref23415944"/>
      <w:bookmarkStart w:id="38" w:name="_Toc163213170"/>
      <w:bookmarkEnd w:id="21"/>
      <w:bookmarkEnd w:id="22"/>
      <w:bookmarkEnd w:id="23"/>
      <w:bookmarkEnd w:id="29"/>
      <w:r w:rsidRPr="000C414D">
        <w:rPr>
          <w:rFonts w:cs="Times New Roman"/>
        </w:rPr>
        <w:t>Coverage</w:t>
      </w:r>
      <w:bookmarkEnd w:id="34"/>
      <w:bookmarkEnd w:id="35"/>
      <w:bookmarkEnd w:id="36"/>
      <w:bookmarkEnd w:id="37"/>
      <w:bookmarkEnd w:id="38"/>
    </w:p>
    <w:p w14:paraId="6BEC01C6" w14:textId="77777777" w:rsidR="00004FAD" w:rsidRPr="000C414D" w:rsidRDefault="00DE6E91" w:rsidP="00DE6E91">
      <w:pPr>
        <w:pStyle w:val="Level2"/>
      </w:pPr>
      <w:bookmarkStart w:id="39" w:name="_Ref400618548"/>
      <w:r w:rsidRPr="000C414D">
        <w:t xml:space="preserve">This </w:t>
      </w:r>
      <w:r w:rsidR="00004FAD" w:rsidRPr="000C414D">
        <w:t>occupational</w:t>
      </w:r>
      <w:r w:rsidR="008B0539" w:rsidRPr="000C414D">
        <w:t xml:space="preserve"> award covers:</w:t>
      </w:r>
    </w:p>
    <w:p w14:paraId="580CF832" w14:textId="48405333" w:rsidR="00004FAD" w:rsidRPr="000C414D" w:rsidRDefault="00DE6E91" w:rsidP="00A85108">
      <w:pPr>
        <w:pStyle w:val="Level3"/>
      </w:pPr>
      <w:r w:rsidRPr="000C414D">
        <w:t>employers throughout Australia in the health industry and their employees in the classifications listed in</w:t>
      </w:r>
      <w:r w:rsidR="00C2471D" w:rsidRPr="000C414D">
        <w:t xml:space="preserve"> </w:t>
      </w:r>
      <w:r w:rsidR="00A85108" w:rsidRPr="000C414D">
        <w:fldChar w:fldCharType="begin"/>
      </w:r>
      <w:r w:rsidR="00A85108" w:rsidRPr="000C414D">
        <w:instrText xml:space="preserve"> REF _Ref10110605 \w \h </w:instrText>
      </w:r>
      <w:r w:rsidR="007E5BB4" w:rsidRPr="000C414D">
        <w:instrText xml:space="preserve"> \* MERGEFORMAT </w:instrText>
      </w:r>
      <w:r w:rsidR="00A85108" w:rsidRPr="000C414D">
        <w:fldChar w:fldCharType="separate"/>
      </w:r>
      <w:r w:rsidR="007D667F">
        <w:t>Schedule A</w:t>
      </w:r>
      <w:r w:rsidR="00A85108" w:rsidRPr="000C414D">
        <w:fldChar w:fldCharType="end"/>
      </w:r>
      <w:r w:rsidR="00A85108" w:rsidRPr="000C414D">
        <w:fldChar w:fldCharType="begin"/>
      </w:r>
      <w:r w:rsidR="00A85108" w:rsidRPr="000C414D">
        <w:instrText xml:space="preserve"> REF _Ref10110649 \h </w:instrText>
      </w:r>
      <w:r w:rsidR="007E5BB4" w:rsidRPr="000C414D">
        <w:instrText xml:space="preserve"> \* MERGEFORMAT </w:instrText>
      </w:r>
      <w:r w:rsidR="00A85108" w:rsidRPr="000C414D">
        <w:fldChar w:fldCharType="separate"/>
      </w:r>
      <w:r w:rsidR="007D667F" w:rsidRPr="000C414D">
        <w:t>—Classification Definitions</w:t>
      </w:r>
      <w:r w:rsidR="00A85108" w:rsidRPr="000C414D">
        <w:fldChar w:fldCharType="end"/>
      </w:r>
      <w:r w:rsidR="00C2471D" w:rsidRPr="000C414D">
        <w:t xml:space="preserve"> </w:t>
      </w:r>
      <w:r w:rsidRPr="000C414D">
        <w:t>to the exclu</w:t>
      </w:r>
      <w:r w:rsidR="00004FAD" w:rsidRPr="000C414D">
        <w:t>sion of any other modern award; and</w:t>
      </w:r>
    </w:p>
    <w:p w14:paraId="049A8C54" w14:textId="490AB1A0" w:rsidR="00CA06CE" w:rsidRPr="000C414D" w:rsidRDefault="00004FAD" w:rsidP="00A85108">
      <w:pPr>
        <w:pStyle w:val="Level3"/>
      </w:pPr>
      <w:r w:rsidRPr="000C414D">
        <w:t>e</w:t>
      </w:r>
      <w:r w:rsidR="00DE6E91" w:rsidRPr="000C414D">
        <w:t xml:space="preserve">mployers who employ a nurse/midwife, principally engaged in nursing/midwifery duties comprehended by the classifications listed in </w:t>
      </w:r>
      <w:r w:rsidR="00A85108" w:rsidRPr="000C414D">
        <w:fldChar w:fldCharType="begin"/>
      </w:r>
      <w:r w:rsidR="00A85108" w:rsidRPr="000C414D">
        <w:instrText xml:space="preserve"> REF _Ref10110670 \w \h </w:instrText>
      </w:r>
      <w:r w:rsidR="007E5BB4" w:rsidRPr="000C414D">
        <w:instrText xml:space="preserve"> \* MERGEFORMAT </w:instrText>
      </w:r>
      <w:r w:rsidR="00A85108" w:rsidRPr="000C414D">
        <w:fldChar w:fldCharType="separate"/>
      </w:r>
      <w:r w:rsidR="007D667F">
        <w:t>Schedule A</w:t>
      </w:r>
      <w:r w:rsidR="00A85108" w:rsidRPr="000C414D">
        <w:fldChar w:fldCharType="end"/>
      </w:r>
      <w:r w:rsidR="00A85108" w:rsidRPr="000C414D">
        <w:fldChar w:fldCharType="begin"/>
      </w:r>
      <w:r w:rsidR="00A85108" w:rsidRPr="000C414D">
        <w:instrText xml:space="preserve"> REF _Ref10110683 \h </w:instrText>
      </w:r>
      <w:r w:rsidR="007E5BB4" w:rsidRPr="000C414D">
        <w:instrText xml:space="preserve"> \* MERGEFORMAT </w:instrText>
      </w:r>
      <w:r w:rsidR="00A85108" w:rsidRPr="000C414D">
        <w:fldChar w:fldCharType="separate"/>
      </w:r>
      <w:r w:rsidR="007D667F" w:rsidRPr="000C414D">
        <w:t>—Classification Definitions</w:t>
      </w:r>
      <w:r w:rsidR="00A85108" w:rsidRPr="000C414D">
        <w:fldChar w:fldCharType="end"/>
      </w:r>
      <w:r w:rsidR="00DE6E91" w:rsidRPr="000C414D">
        <w:t>.</w:t>
      </w:r>
      <w:bookmarkEnd w:id="39"/>
    </w:p>
    <w:p w14:paraId="38063727" w14:textId="77777777" w:rsidR="00DE6E91" w:rsidRPr="000C414D" w:rsidRDefault="00DE6E91" w:rsidP="00DE6E91">
      <w:pPr>
        <w:pStyle w:val="Level2"/>
      </w:pPr>
      <w:bookmarkStart w:id="40" w:name="_Ref493687359"/>
      <w:r w:rsidRPr="000C414D">
        <w:rPr>
          <w:b/>
        </w:rPr>
        <w:lastRenderedPageBreak/>
        <w:t xml:space="preserve">Health industry </w:t>
      </w:r>
      <w:r w:rsidRPr="000C414D">
        <w:t>means employers in the business and/or activity of providing health and medical services and who employ nurses and persons who directly assist nurses in the provision of nursing care and nursing services</w:t>
      </w:r>
      <w:r w:rsidR="008B0539" w:rsidRPr="000C414D">
        <w:t>.</w:t>
      </w:r>
      <w:bookmarkEnd w:id="40"/>
    </w:p>
    <w:p w14:paraId="617E9554" w14:textId="77777777" w:rsidR="00DE6E91" w:rsidRPr="000C414D" w:rsidRDefault="00DE6E91" w:rsidP="00004FAD">
      <w:pPr>
        <w:pStyle w:val="Level2"/>
      </w:pPr>
      <w:bookmarkStart w:id="41" w:name="_Ref28940137"/>
      <w:r w:rsidRPr="000C414D">
        <w:t>This award does not cover employe</w:t>
      </w:r>
      <w:r w:rsidR="00004FAD" w:rsidRPr="000C414D">
        <w:t xml:space="preserve">rs who employ </w:t>
      </w:r>
      <w:r w:rsidRPr="000C414D">
        <w:t>nurses in primary or secondary schools</w:t>
      </w:r>
      <w:r w:rsidR="00A7334E" w:rsidRPr="000C414D">
        <w:t>.</w:t>
      </w:r>
      <w:bookmarkEnd w:id="41"/>
    </w:p>
    <w:p w14:paraId="5033A044" w14:textId="5A43F835" w:rsidR="00CA52EF" w:rsidRPr="000C414D" w:rsidRDefault="00CA52EF" w:rsidP="00CA52EF">
      <w:pPr>
        <w:pStyle w:val="Level2"/>
      </w:pPr>
      <w:bookmarkStart w:id="42" w:name="_Ref16581026"/>
      <w:r w:rsidRPr="000C414D">
        <w:t xml:space="preserve">This award covers any employer which supplies on-hire employees in classifications set out in </w:t>
      </w:r>
      <w:r w:rsidR="00A85108" w:rsidRPr="000C414D">
        <w:fldChar w:fldCharType="begin"/>
      </w:r>
      <w:r w:rsidR="00A85108" w:rsidRPr="000C414D">
        <w:instrText xml:space="preserve"> REF _Ref10110710 \w \h </w:instrText>
      </w:r>
      <w:r w:rsidR="007E5BB4" w:rsidRPr="000C414D">
        <w:instrText xml:space="preserve"> \* MERGEFORMAT </w:instrText>
      </w:r>
      <w:r w:rsidR="00A85108" w:rsidRPr="000C414D">
        <w:fldChar w:fldCharType="separate"/>
      </w:r>
      <w:r w:rsidR="007D667F">
        <w:t>Schedule A</w:t>
      </w:r>
      <w:r w:rsidR="00A85108" w:rsidRPr="000C414D">
        <w:fldChar w:fldCharType="end"/>
      </w:r>
      <w:r w:rsidR="00A85108" w:rsidRPr="000C414D">
        <w:fldChar w:fldCharType="begin"/>
      </w:r>
      <w:r w:rsidR="00A85108" w:rsidRPr="000C414D">
        <w:instrText xml:space="preserve"> REF _Ref10110725 \h </w:instrText>
      </w:r>
      <w:r w:rsidR="007E5BB4" w:rsidRPr="000C414D">
        <w:instrText xml:space="preserve"> \* MERGEFORMAT </w:instrText>
      </w:r>
      <w:r w:rsidR="00A85108" w:rsidRPr="000C414D">
        <w:fldChar w:fldCharType="separate"/>
      </w:r>
      <w:r w:rsidR="007D667F" w:rsidRPr="000C414D">
        <w:t>—Classification Definitions</w:t>
      </w:r>
      <w:r w:rsidR="00A85108" w:rsidRPr="000C414D">
        <w:fldChar w:fldCharType="end"/>
      </w:r>
      <w:r w:rsidR="008B0539" w:rsidRPr="000C414D">
        <w:t xml:space="preserve"> </w:t>
      </w:r>
      <w:r w:rsidRPr="000C414D">
        <w:t xml:space="preserve">and those on-hire employees, if the employer is not covered by another modern award containing a classification which is more appropriate to the work performed by the employee. </w:t>
      </w:r>
      <w:r w:rsidR="00640DAA" w:rsidRPr="000C414D">
        <w:t xml:space="preserve">Clause </w:t>
      </w:r>
      <w:r w:rsidR="00640DAA" w:rsidRPr="000C414D">
        <w:fldChar w:fldCharType="begin"/>
      </w:r>
      <w:r w:rsidR="00640DAA" w:rsidRPr="000C414D">
        <w:instrText xml:space="preserve"> REF _Ref16581026 \w \h </w:instrText>
      </w:r>
      <w:r w:rsidR="007E5BB4" w:rsidRPr="000C414D">
        <w:instrText xml:space="preserve"> \* MERGEFORMAT </w:instrText>
      </w:r>
      <w:r w:rsidR="00640DAA" w:rsidRPr="000C414D">
        <w:fldChar w:fldCharType="separate"/>
      </w:r>
      <w:r w:rsidR="007D667F">
        <w:t>4.4</w:t>
      </w:r>
      <w:r w:rsidR="00640DAA" w:rsidRPr="000C414D">
        <w:fldChar w:fldCharType="end"/>
      </w:r>
      <w:r w:rsidR="00640DAA" w:rsidRPr="000C414D">
        <w:t xml:space="preserve"> </w:t>
      </w:r>
      <w:r w:rsidRPr="000C414D">
        <w:t>operates subject to the exclusions from coverage in this award.</w:t>
      </w:r>
      <w:bookmarkEnd w:id="42"/>
    </w:p>
    <w:p w14:paraId="679827FE" w14:textId="418EBCA6" w:rsidR="00DE6E91" w:rsidRPr="000C414D" w:rsidRDefault="00DE6E91" w:rsidP="00DE6E91">
      <w:pPr>
        <w:pStyle w:val="Level2"/>
      </w:pPr>
      <w:bookmarkStart w:id="43" w:name="_Ref16156790"/>
      <w:r w:rsidRPr="000C414D">
        <w:t xml:space="preserve">This award covers employers which provide group training services for trainees engaged in </w:t>
      </w:r>
      <w:r w:rsidR="008B0539" w:rsidRPr="000C414D">
        <w:t xml:space="preserve">any of the classifications set out in </w:t>
      </w:r>
      <w:r w:rsidR="00A85108" w:rsidRPr="000C414D">
        <w:fldChar w:fldCharType="begin"/>
      </w:r>
      <w:r w:rsidR="00A85108" w:rsidRPr="000C414D">
        <w:instrText xml:space="preserve"> REF _Ref10110716 \w \h </w:instrText>
      </w:r>
      <w:r w:rsidR="007E5BB4" w:rsidRPr="000C414D">
        <w:instrText xml:space="preserve"> \* MERGEFORMAT </w:instrText>
      </w:r>
      <w:r w:rsidR="00A85108" w:rsidRPr="000C414D">
        <w:fldChar w:fldCharType="separate"/>
      </w:r>
      <w:r w:rsidR="007D667F">
        <w:t>Schedule A</w:t>
      </w:r>
      <w:r w:rsidR="00A85108" w:rsidRPr="000C414D">
        <w:fldChar w:fldCharType="end"/>
      </w:r>
      <w:r w:rsidR="00A85108" w:rsidRPr="000C414D">
        <w:fldChar w:fldCharType="begin"/>
      </w:r>
      <w:r w:rsidR="00A85108" w:rsidRPr="000C414D">
        <w:instrText xml:space="preserve"> REF _Ref10110721 \h </w:instrText>
      </w:r>
      <w:r w:rsidR="007E5BB4" w:rsidRPr="000C414D">
        <w:instrText xml:space="preserve"> \* MERGEFORMAT </w:instrText>
      </w:r>
      <w:r w:rsidR="00A85108" w:rsidRPr="000C414D">
        <w:fldChar w:fldCharType="separate"/>
      </w:r>
      <w:r w:rsidR="007D667F" w:rsidRPr="000C414D">
        <w:t>—Classification Definitions</w:t>
      </w:r>
      <w:r w:rsidR="00A85108" w:rsidRPr="000C414D">
        <w:fldChar w:fldCharType="end"/>
      </w:r>
      <w:r w:rsidRPr="000C414D">
        <w:t xml:space="preserve"> and those trainees engaged by a group training service hosted by a company to perform work at a location where the activities described </w:t>
      </w:r>
      <w:r w:rsidR="002D6787" w:rsidRPr="000C414D">
        <w:t>herein</w:t>
      </w:r>
      <w:r w:rsidRPr="000C414D">
        <w:t xml:space="preserve"> are being performed. </w:t>
      </w:r>
      <w:r w:rsidR="00152F68" w:rsidRPr="000C414D">
        <w:t>Clause</w:t>
      </w:r>
      <w:r w:rsidR="007C7179" w:rsidRPr="000C414D">
        <w:t> </w:t>
      </w:r>
      <w:r w:rsidR="00152F68" w:rsidRPr="000C414D">
        <w:fldChar w:fldCharType="begin"/>
      </w:r>
      <w:r w:rsidR="00152F68" w:rsidRPr="000C414D">
        <w:instrText xml:space="preserve"> REF _Ref16156790 \w \h </w:instrText>
      </w:r>
      <w:r w:rsidR="007E5BB4" w:rsidRPr="000C414D">
        <w:instrText xml:space="preserve"> \* MERGEFORMAT </w:instrText>
      </w:r>
      <w:r w:rsidR="00152F68" w:rsidRPr="000C414D">
        <w:fldChar w:fldCharType="separate"/>
      </w:r>
      <w:r w:rsidR="007D667F">
        <w:t>4.5</w:t>
      </w:r>
      <w:r w:rsidR="00152F68" w:rsidRPr="000C414D">
        <w:fldChar w:fldCharType="end"/>
      </w:r>
      <w:r w:rsidR="00152F68" w:rsidRPr="000C414D">
        <w:t xml:space="preserve"> </w:t>
      </w:r>
      <w:r w:rsidRPr="000C414D">
        <w:t>operates subject to the exclusions from coverage in this award.</w:t>
      </w:r>
      <w:bookmarkEnd w:id="43"/>
    </w:p>
    <w:p w14:paraId="53432C90" w14:textId="77777777" w:rsidR="00DE6E91" w:rsidRPr="000C414D" w:rsidRDefault="00DE6E91" w:rsidP="00DE6E91">
      <w:pPr>
        <w:pStyle w:val="Level2"/>
      </w:pPr>
      <w:bookmarkStart w:id="44" w:name="_Ref493687366"/>
      <w:r w:rsidRPr="000C414D">
        <w:t>This award does not cover:</w:t>
      </w:r>
      <w:bookmarkEnd w:id="44"/>
    </w:p>
    <w:p w14:paraId="531182BA" w14:textId="2C358E29" w:rsidR="00DE6E91" w:rsidRPr="000C414D" w:rsidRDefault="00DE6E91" w:rsidP="00DF61BB">
      <w:pPr>
        <w:pStyle w:val="Level3"/>
      </w:pPr>
      <w:r w:rsidRPr="000C414D">
        <w:t xml:space="preserve">employees excluded from award coverage by the </w:t>
      </w:r>
      <w:hyperlink r:id="rId33" w:history="1">
        <w:r w:rsidR="003D7E49" w:rsidRPr="000C414D">
          <w:rPr>
            <w:rStyle w:val="Hyperlink"/>
          </w:rPr>
          <w:t>Act</w:t>
        </w:r>
      </w:hyperlink>
      <w:r w:rsidRPr="000C414D">
        <w:t>;</w:t>
      </w:r>
    </w:p>
    <w:p w14:paraId="61D1016B" w14:textId="77777777" w:rsidR="00DE6E91" w:rsidRPr="000C414D" w:rsidRDefault="00DE6E91" w:rsidP="00DF61BB">
      <w:pPr>
        <w:pStyle w:val="Level3"/>
      </w:pPr>
      <w:r w:rsidRPr="000C414D">
        <w:t xml:space="preserve">employees who are covered by a modern enterprise award or an enterprise instrument (within the meaning of the </w:t>
      </w:r>
      <w:r w:rsidRPr="000C414D">
        <w:rPr>
          <w:i/>
        </w:rPr>
        <w:t xml:space="preserve">Fair Work (Transitional Provisions and Consequential Amendments) Act 2009 </w:t>
      </w:r>
      <w:r w:rsidRPr="000C414D">
        <w:t>(Cth)), or employers in relation to those employees; or</w:t>
      </w:r>
    </w:p>
    <w:p w14:paraId="2A305CA2" w14:textId="77777777" w:rsidR="00DE6E91" w:rsidRPr="000C414D" w:rsidRDefault="00DE6E91" w:rsidP="00DF61BB">
      <w:pPr>
        <w:pStyle w:val="Level3"/>
      </w:pPr>
      <w:r w:rsidRPr="000C414D">
        <w:t xml:space="preserve">employees who are covered by a State reference public sector modern award or a State reference public sector transitional award (within the meaning of the </w:t>
      </w:r>
      <w:r w:rsidRPr="000C414D">
        <w:rPr>
          <w:i/>
        </w:rPr>
        <w:t xml:space="preserve">Fair Work (Transitional Provisions and Consequential Amendments) Act 2009 </w:t>
      </w:r>
      <w:r w:rsidRPr="000C414D">
        <w:t>(Cth)), or employers in relation to those employees.</w:t>
      </w:r>
    </w:p>
    <w:p w14:paraId="1C5E88DF" w14:textId="08331EEC" w:rsidR="00DE6E91" w:rsidRPr="000C414D" w:rsidRDefault="00DE6E91" w:rsidP="00DE6E91">
      <w:pPr>
        <w:pStyle w:val="Level2"/>
      </w:pPr>
      <w:bookmarkStart w:id="45" w:name="_Ref389595183"/>
      <w:bookmarkStart w:id="46" w:name="_Toc210033711"/>
      <w:bookmarkStart w:id="47" w:name="_Toc217366198"/>
      <w:bookmarkStart w:id="48" w:name="_Toc225742043"/>
      <w:r w:rsidRPr="000C414D">
        <w:t>Where an employer is covered by more than one award, an employee of that employer is covered by the award classification which is most appropriate to the work performed by the employee and to the environment in which the employee normally performs the work.</w:t>
      </w:r>
      <w:bookmarkEnd w:id="45"/>
    </w:p>
    <w:p w14:paraId="71B59A91" w14:textId="77777777" w:rsidR="00EC5571" w:rsidRPr="000C414D" w:rsidRDefault="00EC5571" w:rsidP="00EC5571">
      <w:pPr>
        <w:pStyle w:val="Level1"/>
        <w:rPr>
          <w:rFonts w:cs="Times New Roman"/>
        </w:rPr>
      </w:pPr>
      <w:bookmarkStart w:id="49" w:name="_Ref527718838"/>
      <w:bookmarkStart w:id="50" w:name="_Toc163213171"/>
      <w:bookmarkEnd w:id="46"/>
      <w:bookmarkEnd w:id="47"/>
      <w:bookmarkEnd w:id="48"/>
      <w:r w:rsidRPr="000C414D">
        <w:rPr>
          <w:rFonts w:cs="Times New Roman"/>
        </w:rPr>
        <w:t>Individual flexibility arrangements</w:t>
      </w:r>
      <w:bookmarkEnd w:id="49"/>
      <w:bookmarkEnd w:id="50"/>
    </w:p>
    <w:p w14:paraId="5EF7986C" w14:textId="77777777" w:rsidR="00EC5571" w:rsidRPr="000C414D" w:rsidRDefault="00EC5571" w:rsidP="00EC5571">
      <w:pPr>
        <w:pStyle w:val="Level2"/>
      </w:pPr>
      <w:r w:rsidRPr="000C414D">
        <w:t>Despite anything else in this award, an employer and an individual employee may agree to vary the application of the terms of this award relating to any of the following in order to meet the genuine needs of both the employee and the employer:</w:t>
      </w:r>
    </w:p>
    <w:p w14:paraId="5B9F48DD" w14:textId="77777777" w:rsidR="00EC5571" w:rsidRPr="000C414D" w:rsidRDefault="00EC5571" w:rsidP="00DF61BB">
      <w:pPr>
        <w:pStyle w:val="Level3"/>
      </w:pPr>
      <w:r w:rsidRPr="000C414D">
        <w:t>arrangements for when work is performed; or</w:t>
      </w:r>
    </w:p>
    <w:p w14:paraId="08BB3A21" w14:textId="77777777" w:rsidR="00EC5571" w:rsidRPr="000C414D" w:rsidRDefault="00EC5571" w:rsidP="00DF61BB">
      <w:pPr>
        <w:pStyle w:val="Level3"/>
      </w:pPr>
      <w:r w:rsidRPr="000C414D">
        <w:t>overtime rates; or</w:t>
      </w:r>
    </w:p>
    <w:p w14:paraId="11B1B06D" w14:textId="77777777" w:rsidR="00EC5571" w:rsidRPr="000C414D" w:rsidRDefault="00EC5571" w:rsidP="00DF61BB">
      <w:pPr>
        <w:pStyle w:val="Level3"/>
      </w:pPr>
      <w:r w:rsidRPr="000C414D">
        <w:t>penalty rates; or</w:t>
      </w:r>
    </w:p>
    <w:p w14:paraId="68C9EE0F" w14:textId="77777777" w:rsidR="00EC5571" w:rsidRPr="000C414D" w:rsidRDefault="00EC5571" w:rsidP="00DF61BB">
      <w:pPr>
        <w:pStyle w:val="Level3"/>
      </w:pPr>
      <w:r w:rsidRPr="000C414D">
        <w:t>allowances; or</w:t>
      </w:r>
    </w:p>
    <w:p w14:paraId="25BE9296" w14:textId="77777777" w:rsidR="00EC5571" w:rsidRPr="000C414D" w:rsidRDefault="00EC5571" w:rsidP="00DF61BB">
      <w:pPr>
        <w:pStyle w:val="Level3"/>
      </w:pPr>
      <w:r w:rsidRPr="000C414D">
        <w:lastRenderedPageBreak/>
        <w:t>annual leave loading.</w:t>
      </w:r>
    </w:p>
    <w:p w14:paraId="1B0A55DE" w14:textId="77777777" w:rsidR="00EC5571" w:rsidRPr="000C414D" w:rsidRDefault="00EC5571" w:rsidP="00EC5571">
      <w:pPr>
        <w:pStyle w:val="Level2"/>
      </w:pPr>
      <w:r w:rsidRPr="000C414D">
        <w:t>An agreement must be one that is genuinely made by the employer and the individual employee without coercion or duress.</w:t>
      </w:r>
    </w:p>
    <w:p w14:paraId="768CE329" w14:textId="77777777" w:rsidR="00EC5571" w:rsidRPr="000C414D" w:rsidRDefault="00EC5571" w:rsidP="00EC5571">
      <w:pPr>
        <w:pStyle w:val="Level2"/>
      </w:pPr>
      <w:r w:rsidRPr="000C414D">
        <w:t>An agreement may only be made after the individual employee has commenced employment with the employer.</w:t>
      </w:r>
    </w:p>
    <w:p w14:paraId="15F3A0F8" w14:textId="77777777" w:rsidR="00EC5571" w:rsidRPr="000C414D" w:rsidRDefault="00EC5571" w:rsidP="00EC5571">
      <w:pPr>
        <w:pStyle w:val="Level2"/>
      </w:pPr>
      <w:r w:rsidRPr="000C414D">
        <w:t>An employer who wishes to initiate the making of an agreement must:</w:t>
      </w:r>
    </w:p>
    <w:p w14:paraId="3E731459" w14:textId="77777777" w:rsidR="00EC5571" w:rsidRPr="000C414D" w:rsidRDefault="00EC5571" w:rsidP="00DF61BB">
      <w:pPr>
        <w:pStyle w:val="Level3"/>
      </w:pPr>
      <w:r w:rsidRPr="000C414D">
        <w:t>give the employee a written proposal; and</w:t>
      </w:r>
    </w:p>
    <w:p w14:paraId="5FE07465" w14:textId="77777777" w:rsidR="00EC5571" w:rsidRPr="000C414D" w:rsidRDefault="00EC5571" w:rsidP="00DF61BB">
      <w:pPr>
        <w:pStyle w:val="Level3"/>
      </w:pPr>
      <w:r w:rsidRPr="000C414D">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40DE2D45" w14:textId="77777777" w:rsidR="00EC5571" w:rsidRPr="000C414D" w:rsidRDefault="00EC5571" w:rsidP="00EC5571">
      <w:pPr>
        <w:pStyle w:val="Level2"/>
      </w:pPr>
      <w:r w:rsidRPr="000C414D">
        <w:t>An agreement must result in the employee being better off overall at the time the agreement is made than if the agreement had not been made.</w:t>
      </w:r>
    </w:p>
    <w:p w14:paraId="267B7D18" w14:textId="77777777" w:rsidR="00EC5571" w:rsidRPr="000C414D" w:rsidRDefault="00EC5571" w:rsidP="00EC5571">
      <w:pPr>
        <w:pStyle w:val="Level2"/>
      </w:pPr>
      <w:r w:rsidRPr="000C414D">
        <w:t>An agreement must do all of the following:</w:t>
      </w:r>
    </w:p>
    <w:p w14:paraId="6A7AD111" w14:textId="77777777" w:rsidR="00EC5571" w:rsidRPr="000C414D" w:rsidRDefault="00EC5571" w:rsidP="00DF61BB">
      <w:pPr>
        <w:pStyle w:val="Level3"/>
      </w:pPr>
      <w:r w:rsidRPr="000C414D">
        <w:t>state the names of the employer and the employee; and</w:t>
      </w:r>
    </w:p>
    <w:p w14:paraId="04B360BB" w14:textId="77777777" w:rsidR="00EC5571" w:rsidRPr="000C414D" w:rsidRDefault="00EC5571" w:rsidP="00DF61BB">
      <w:pPr>
        <w:pStyle w:val="Level3"/>
      </w:pPr>
      <w:r w:rsidRPr="000C414D">
        <w:t>identify the award term, or award terms, the application of which is to be varied; and</w:t>
      </w:r>
    </w:p>
    <w:p w14:paraId="70929A75" w14:textId="77777777" w:rsidR="00EC5571" w:rsidRPr="000C414D" w:rsidRDefault="00EC5571" w:rsidP="00DF61BB">
      <w:pPr>
        <w:pStyle w:val="Level3"/>
      </w:pPr>
      <w:r w:rsidRPr="000C414D">
        <w:t>set out how the application of the award term, or each award term, is varied; and</w:t>
      </w:r>
    </w:p>
    <w:p w14:paraId="433C6102" w14:textId="77777777" w:rsidR="00EC5571" w:rsidRPr="000C414D" w:rsidRDefault="00EC5571" w:rsidP="00DF61BB">
      <w:pPr>
        <w:pStyle w:val="Level3"/>
      </w:pPr>
      <w:r w:rsidRPr="000C414D">
        <w:t>set out how the agreement results in the employee being better off overall at the time the agreement is made than if the agreement had not been made; and</w:t>
      </w:r>
    </w:p>
    <w:p w14:paraId="7E624FC8" w14:textId="77777777" w:rsidR="00EC5571" w:rsidRPr="000C414D" w:rsidRDefault="00EC5571" w:rsidP="00DF61BB">
      <w:pPr>
        <w:pStyle w:val="Level3"/>
      </w:pPr>
      <w:r w:rsidRPr="000C414D">
        <w:t>state the date the agreement is to start.</w:t>
      </w:r>
    </w:p>
    <w:p w14:paraId="1C9BA57E" w14:textId="77777777" w:rsidR="00EC5571" w:rsidRPr="000C414D" w:rsidRDefault="00EC5571" w:rsidP="00EC5571">
      <w:pPr>
        <w:pStyle w:val="Level2"/>
      </w:pPr>
      <w:r w:rsidRPr="000C414D">
        <w:t>An agreement must be:</w:t>
      </w:r>
    </w:p>
    <w:p w14:paraId="1A2893BD" w14:textId="77777777" w:rsidR="00EC5571" w:rsidRPr="000C414D" w:rsidRDefault="00EC5571" w:rsidP="00DF61BB">
      <w:pPr>
        <w:pStyle w:val="Level3"/>
      </w:pPr>
      <w:r w:rsidRPr="000C414D">
        <w:t>in writing; and</w:t>
      </w:r>
    </w:p>
    <w:p w14:paraId="21B87FA5" w14:textId="77777777" w:rsidR="00EC5571" w:rsidRPr="000C414D" w:rsidRDefault="00EC5571" w:rsidP="00DF61BB">
      <w:pPr>
        <w:pStyle w:val="Level3"/>
      </w:pPr>
      <w:bookmarkStart w:id="51" w:name="_Ref527718808"/>
      <w:r w:rsidRPr="000C414D">
        <w:t>signed by the employer and the employee and, if the employee is under 18 years of age, by the employee’s parent or guardian.</w:t>
      </w:r>
      <w:bookmarkEnd w:id="51"/>
    </w:p>
    <w:p w14:paraId="3E05A972" w14:textId="75385B5F" w:rsidR="00EC5571" w:rsidRPr="000C414D" w:rsidRDefault="00EC5571" w:rsidP="00EC5571">
      <w:pPr>
        <w:pStyle w:val="Level2"/>
      </w:pPr>
      <w:r w:rsidRPr="000C414D">
        <w:t xml:space="preserve">Except as provided in clause </w:t>
      </w:r>
      <w:r w:rsidRPr="000C414D">
        <w:rPr>
          <w:noProof/>
        </w:rPr>
        <w:fldChar w:fldCharType="begin"/>
      </w:r>
      <w:r w:rsidRPr="000C414D">
        <w:instrText xml:space="preserve"> REF _Ref527718808 \r \h </w:instrText>
      </w:r>
      <w:r w:rsidR="007E5BB4" w:rsidRPr="000C414D">
        <w:rPr>
          <w:noProof/>
        </w:rPr>
        <w:instrText xml:space="preserve"> \* MERGEFORMAT </w:instrText>
      </w:r>
      <w:r w:rsidRPr="000C414D">
        <w:rPr>
          <w:noProof/>
        </w:rPr>
      </w:r>
      <w:r w:rsidRPr="000C414D">
        <w:rPr>
          <w:noProof/>
        </w:rPr>
        <w:fldChar w:fldCharType="separate"/>
      </w:r>
      <w:r w:rsidR="007D667F">
        <w:t>5.7(b)</w:t>
      </w:r>
      <w:r w:rsidRPr="000C414D">
        <w:rPr>
          <w:noProof/>
        </w:rPr>
        <w:fldChar w:fldCharType="end"/>
      </w:r>
      <w:r w:rsidRPr="000C414D">
        <w:t>, an agreement must not require the approval or consent of a person other than the employer and the employee.</w:t>
      </w:r>
    </w:p>
    <w:p w14:paraId="7A423F58" w14:textId="77777777" w:rsidR="00EC5571" w:rsidRPr="000C414D" w:rsidRDefault="00EC5571" w:rsidP="00EC5571">
      <w:pPr>
        <w:pStyle w:val="Level2"/>
      </w:pPr>
      <w:r w:rsidRPr="000C414D">
        <w:t>The employer must keep the agreement as a time and wages record and give a copy to the employee.</w:t>
      </w:r>
    </w:p>
    <w:p w14:paraId="5A85175E" w14:textId="77777777" w:rsidR="00EC5571" w:rsidRPr="000C414D" w:rsidRDefault="00EC5571" w:rsidP="00EC5571">
      <w:pPr>
        <w:pStyle w:val="Level2"/>
      </w:pPr>
      <w:r w:rsidRPr="000C414D">
        <w:t>The employer and the employee must genuinely agree, without duress or coercion to any variation of an award provided for by an agreement.</w:t>
      </w:r>
    </w:p>
    <w:p w14:paraId="3EDE497D" w14:textId="77777777" w:rsidR="00EC5571" w:rsidRPr="000C414D" w:rsidRDefault="00EC5571" w:rsidP="00EC5571">
      <w:pPr>
        <w:pStyle w:val="Level2"/>
      </w:pPr>
      <w:r w:rsidRPr="000C414D">
        <w:t>An agreement may be terminated:</w:t>
      </w:r>
    </w:p>
    <w:p w14:paraId="70B6202A" w14:textId="77777777" w:rsidR="00EC5571" w:rsidRPr="000C414D" w:rsidRDefault="00EC5571" w:rsidP="00DF61BB">
      <w:pPr>
        <w:pStyle w:val="Level3"/>
      </w:pPr>
      <w:r w:rsidRPr="000C414D">
        <w:t>at any time, by written agreement between the employer and the employee; or</w:t>
      </w:r>
    </w:p>
    <w:p w14:paraId="15FCF0B5" w14:textId="77777777" w:rsidR="00EC5571" w:rsidRPr="000C414D" w:rsidRDefault="00EC5571" w:rsidP="00DF61BB">
      <w:pPr>
        <w:pStyle w:val="Level3"/>
      </w:pPr>
      <w:bookmarkStart w:id="52" w:name="_Ref527718825"/>
      <w:r w:rsidRPr="000C414D">
        <w:lastRenderedPageBreak/>
        <w:t>by the employer or employee giving 13 weeks’ written notice to the other party (reduced to 4 weeks if the agreement was entered into before the first full pay period starting on or after 4 December 2013).</w:t>
      </w:r>
      <w:bookmarkEnd w:id="52"/>
    </w:p>
    <w:p w14:paraId="23AB1690" w14:textId="0591FD9E" w:rsidR="00EC5571" w:rsidRPr="000C414D" w:rsidRDefault="0020511B" w:rsidP="00DF61BB">
      <w:pPr>
        <w:pStyle w:val="Block1"/>
      </w:pPr>
      <w:r w:rsidRPr="000C414D">
        <w:t>NOTE: </w:t>
      </w:r>
      <w:r w:rsidR="00EC5571" w:rsidRPr="000C414D">
        <w:t xml:space="preserve">If an employer and employee agree to an arrangement that purports to be an individual flexibility arrangement under this award term and the arrangement does not meet a requirement set out in </w:t>
      </w:r>
      <w:r w:rsidRPr="000C414D">
        <w:t>section </w:t>
      </w:r>
      <w:r w:rsidR="00EC5571" w:rsidRPr="000C414D">
        <w:t xml:space="preserve">144 then the employee or the employer may terminate the arrangement by giving written notice of not more than 28 days (see </w:t>
      </w:r>
      <w:r w:rsidRPr="000C414D">
        <w:t>section </w:t>
      </w:r>
      <w:r w:rsidR="00EC5571" w:rsidRPr="000C414D">
        <w:t xml:space="preserve">145 of the </w:t>
      </w:r>
      <w:hyperlink r:id="rId34" w:history="1">
        <w:r w:rsidR="00EC5571" w:rsidRPr="000C414D">
          <w:rPr>
            <w:rStyle w:val="Hyperlink"/>
          </w:rPr>
          <w:t>Act</w:t>
        </w:r>
      </w:hyperlink>
      <w:r w:rsidR="00EC5571" w:rsidRPr="000C414D">
        <w:t>).</w:t>
      </w:r>
    </w:p>
    <w:p w14:paraId="758D5EBD" w14:textId="47C60B48" w:rsidR="00EC5571" w:rsidRPr="000C414D" w:rsidRDefault="00EC5571" w:rsidP="00EC5571">
      <w:pPr>
        <w:pStyle w:val="Level2"/>
      </w:pPr>
      <w:r w:rsidRPr="000C414D">
        <w:t xml:space="preserve">An agreement terminated as mentioned in clause </w:t>
      </w:r>
      <w:r w:rsidRPr="000C414D">
        <w:rPr>
          <w:noProof/>
        </w:rPr>
        <w:fldChar w:fldCharType="begin"/>
      </w:r>
      <w:r w:rsidRPr="000C414D">
        <w:instrText xml:space="preserve"> REF _Ref527718825 \r \h </w:instrText>
      </w:r>
      <w:r w:rsidR="007E5BB4" w:rsidRPr="000C414D">
        <w:rPr>
          <w:noProof/>
        </w:rPr>
        <w:instrText xml:space="preserve"> \* MERGEFORMAT </w:instrText>
      </w:r>
      <w:r w:rsidRPr="000C414D">
        <w:rPr>
          <w:noProof/>
        </w:rPr>
      </w:r>
      <w:r w:rsidRPr="000C414D">
        <w:rPr>
          <w:noProof/>
        </w:rPr>
        <w:fldChar w:fldCharType="separate"/>
      </w:r>
      <w:r w:rsidR="007D667F">
        <w:t>5.11(b)</w:t>
      </w:r>
      <w:r w:rsidRPr="000C414D">
        <w:rPr>
          <w:noProof/>
        </w:rPr>
        <w:fldChar w:fldCharType="end"/>
      </w:r>
      <w:r w:rsidRPr="000C414D">
        <w:t xml:space="preserve"> ceases to have effect at the end of the period of notice required under that clause.</w:t>
      </w:r>
    </w:p>
    <w:p w14:paraId="4B785CFD" w14:textId="38B8D7E8" w:rsidR="00351B21" w:rsidRPr="000C414D" w:rsidRDefault="00EC5571" w:rsidP="00EC5571">
      <w:pPr>
        <w:pStyle w:val="Level2"/>
      </w:pPr>
      <w:r w:rsidRPr="000C414D">
        <w:t xml:space="preserve">The right to make an agreement under clause </w:t>
      </w:r>
      <w:r w:rsidRPr="000C414D">
        <w:rPr>
          <w:noProof/>
        </w:rPr>
        <w:fldChar w:fldCharType="begin"/>
      </w:r>
      <w:r w:rsidRPr="000C414D">
        <w:instrText xml:space="preserve"> REF _Ref527718838 \r \h </w:instrText>
      </w:r>
      <w:r w:rsidR="007E5BB4" w:rsidRPr="000C414D">
        <w:rPr>
          <w:noProof/>
        </w:rPr>
        <w:instrText xml:space="preserve"> \* MERGEFORMAT </w:instrText>
      </w:r>
      <w:r w:rsidRPr="000C414D">
        <w:rPr>
          <w:noProof/>
        </w:rPr>
      </w:r>
      <w:r w:rsidRPr="000C414D">
        <w:rPr>
          <w:noProof/>
        </w:rPr>
        <w:fldChar w:fldCharType="separate"/>
      </w:r>
      <w:r w:rsidR="007D667F">
        <w:t>5</w:t>
      </w:r>
      <w:r w:rsidRPr="000C414D">
        <w:rPr>
          <w:noProof/>
        </w:rPr>
        <w:fldChar w:fldCharType="end"/>
      </w:r>
      <w:r w:rsidRPr="000C414D">
        <w:t xml:space="preserve"> is additional to, and does not affect, any other term of this award that provides for an agreement between an employer and an individual employee.</w:t>
      </w:r>
    </w:p>
    <w:p w14:paraId="63943824" w14:textId="77777777" w:rsidR="00E46935" w:rsidRDefault="00E46935" w:rsidP="00E46935">
      <w:pPr>
        <w:pStyle w:val="Level1"/>
        <w:rPr>
          <w:rFonts w:cs="Times New Roman"/>
        </w:rPr>
      </w:pPr>
      <w:bookmarkStart w:id="53" w:name="_Ref6305011"/>
      <w:bookmarkStart w:id="54" w:name="_Ref6305022"/>
      <w:bookmarkStart w:id="55" w:name="_Ref6305032"/>
      <w:bookmarkStart w:id="56" w:name="_Ref6305073"/>
      <w:bookmarkStart w:id="57" w:name="_Toc6479571"/>
      <w:bookmarkStart w:id="58" w:name="_Toc163213172"/>
      <w:r w:rsidRPr="000C414D">
        <w:rPr>
          <w:rFonts w:cs="Times New Roman"/>
        </w:rPr>
        <w:t>Requests for flexible working arrangements</w:t>
      </w:r>
      <w:bookmarkEnd w:id="53"/>
      <w:bookmarkEnd w:id="54"/>
      <w:bookmarkEnd w:id="55"/>
      <w:bookmarkEnd w:id="56"/>
      <w:bookmarkEnd w:id="57"/>
      <w:bookmarkEnd w:id="58"/>
    </w:p>
    <w:p w14:paraId="76D197AA" w14:textId="754350B7" w:rsidR="00767082" w:rsidRDefault="00767082" w:rsidP="00767082">
      <w:pPr>
        <w:pStyle w:val="History"/>
      </w:pPr>
      <w:r>
        <w:t xml:space="preserve">[6 substituted by </w:t>
      </w:r>
      <w:hyperlink r:id="rId35" w:history="1">
        <w:r w:rsidR="00147AAF">
          <w:rPr>
            <w:rStyle w:val="Hyperlink"/>
          </w:rPr>
          <w:t>PR763231</w:t>
        </w:r>
      </w:hyperlink>
      <w:r>
        <w:t xml:space="preserve"> ppc 01Aug23]</w:t>
      </w:r>
    </w:p>
    <w:p w14:paraId="61B44B38" w14:textId="6C9179B3" w:rsidR="00767082" w:rsidRPr="001645EB" w:rsidRDefault="00767082" w:rsidP="00767082">
      <w:r w:rsidRPr="001645EB">
        <w:t xml:space="preserve">Requests for flexible working arrangements are provided for in the </w:t>
      </w:r>
      <w:hyperlink r:id="rId36" w:history="1">
        <w:r w:rsidRPr="001645EB">
          <w:rPr>
            <w:color w:val="0000FF"/>
            <w:u w:val="single"/>
          </w:rPr>
          <w:t>NES</w:t>
        </w:r>
      </w:hyperlink>
      <w:r w:rsidRPr="001645EB">
        <w:t>.</w:t>
      </w:r>
    </w:p>
    <w:p w14:paraId="5CB683ED" w14:textId="618D7166" w:rsidR="00767082" w:rsidRDefault="00767082" w:rsidP="00767082">
      <w:r w:rsidRPr="001645EB">
        <w:t>NOTE: Disputes about requests for flexible working arrangements may be dealt with under clause </w:t>
      </w:r>
      <w:r w:rsidR="00147AAF">
        <w:fldChar w:fldCharType="begin"/>
      </w:r>
      <w:r w:rsidR="00147AAF">
        <w:instrText xml:space="preserve"> REF _Ref527719027 \w \h </w:instrText>
      </w:r>
      <w:r w:rsidR="00147AAF">
        <w:fldChar w:fldCharType="separate"/>
      </w:r>
      <w:r w:rsidR="007D667F">
        <w:t>31</w:t>
      </w:r>
      <w:r w:rsidR="00147AAF">
        <w:fldChar w:fldCharType="end"/>
      </w:r>
      <w:r w:rsidR="00147AAF">
        <w:t>—</w:t>
      </w:r>
      <w:r w:rsidR="00147AAF">
        <w:fldChar w:fldCharType="begin"/>
      </w:r>
      <w:r w:rsidR="00147AAF">
        <w:instrText xml:space="preserve"> REF _Ref527719027 \h </w:instrText>
      </w:r>
      <w:r w:rsidR="00147AAF">
        <w:fldChar w:fldCharType="separate"/>
      </w:r>
      <w:r w:rsidR="007D667F" w:rsidRPr="000C414D">
        <w:t>Dispute resolution</w:t>
      </w:r>
      <w:r w:rsidR="00147AAF">
        <w:fldChar w:fldCharType="end"/>
      </w:r>
      <w:r w:rsidRPr="001645EB">
        <w:rPr>
          <w:noProof/>
        </w:rPr>
        <w:t xml:space="preserve"> </w:t>
      </w:r>
      <w:r w:rsidRPr="001645EB">
        <w:t xml:space="preserve">and/or under section 65B of the </w:t>
      </w:r>
      <w:hyperlink r:id="rId37" w:history="1">
        <w:r w:rsidRPr="001645EB">
          <w:rPr>
            <w:color w:val="0000FF"/>
            <w:u w:val="single"/>
          </w:rPr>
          <w:t>Act</w:t>
        </w:r>
      </w:hyperlink>
      <w:r w:rsidRPr="001645EB">
        <w:t>.</w:t>
      </w:r>
    </w:p>
    <w:p w14:paraId="5F785DA7" w14:textId="77777777" w:rsidR="003B0488" w:rsidRPr="000C414D" w:rsidRDefault="003B0488" w:rsidP="003B0488">
      <w:pPr>
        <w:pStyle w:val="Level1"/>
        <w:rPr>
          <w:rFonts w:cs="Times New Roman"/>
        </w:rPr>
      </w:pPr>
      <w:bookmarkStart w:id="59" w:name="_Toc226292511"/>
      <w:bookmarkStart w:id="60" w:name="_Toc391376219"/>
      <w:bookmarkStart w:id="61" w:name="_Toc397168918"/>
      <w:bookmarkStart w:id="62" w:name="_Toc399512506"/>
      <w:bookmarkStart w:id="63" w:name="_Ref431996599"/>
      <w:bookmarkStart w:id="64" w:name="_Ref434401963"/>
      <w:bookmarkStart w:id="65" w:name="_Ref28699739"/>
      <w:bookmarkStart w:id="66" w:name="_Toc163213173"/>
      <w:r w:rsidRPr="000C414D">
        <w:rPr>
          <w:rFonts w:cs="Times New Roman"/>
        </w:rPr>
        <w:t>Facilitative provisions</w:t>
      </w:r>
      <w:bookmarkEnd w:id="59"/>
      <w:bookmarkEnd w:id="60"/>
      <w:bookmarkEnd w:id="61"/>
      <w:bookmarkEnd w:id="62"/>
      <w:bookmarkEnd w:id="63"/>
      <w:bookmarkEnd w:id="64"/>
      <w:bookmarkEnd w:id="65"/>
      <w:bookmarkEnd w:id="66"/>
    </w:p>
    <w:p w14:paraId="27ADC2AF" w14:textId="77777777" w:rsidR="003B0488" w:rsidRPr="000C414D" w:rsidRDefault="003B0488" w:rsidP="003B0488">
      <w:pPr>
        <w:pStyle w:val="Level2"/>
      </w:pPr>
      <w:r w:rsidRPr="000C414D">
        <w:t>A facilitative provision provides that the standard approach in an award provision may be departed from by agreement between an employer and an individual employee, or</w:t>
      </w:r>
      <w:r w:rsidR="006C54BC" w:rsidRPr="000C414D">
        <w:t xml:space="preserve"> an employer and</w:t>
      </w:r>
      <w:r w:rsidRPr="000C414D">
        <w:t xml:space="preserve"> the majority of employees in the enterprise or pa</w:t>
      </w:r>
      <w:r w:rsidR="007E4D33" w:rsidRPr="000C414D">
        <w:t>rt of the enterprise concerned.</w:t>
      </w:r>
    </w:p>
    <w:p w14:paraId="50128672" w14:textId="77777777" w:rsidR="003B0488" w:rsidRPr="000C414D" w:rsidRDefault="003B0488" w:rsidP="00D4090B">
      <w:pPr>
        <w:pStyle w:val="Level2"/>
        <w:keepNext/>
      </w:pPr>
      <w:bookmarkStart w:id="67" w:name="_Ref434401869"/>
      <w:r w:rsidRPr="000C414D">
        <w:t>Facilitative provisions in this award are contained in the following clauses:</w:t>
      </w:r>
      <w:bookmarkEnd w:id="67"/>
    </w:p>
    <w:tbl>
      <w:tblPr>
        <w:tblW w:w="0" w:type="auto"/>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4A0" w:firstRow="1" w:lastRow="0" w:firstColumn="1" w:lastColumn="0" w:noHBand="0" w:noVBand="1"/>
      </w:tblPr>
      <w:tblGrid>
        <w:gridCol w:w="870"/>
        <w:gridCol w:w="4774"/>
        <w:gridCol w:w="2566"/>
      </w:tblGrid>
      <w:tr w:rsidR="00815E97" w:rsidRPr="000C414D" w14:paraId="60312AFE" w14:textId="77777777" w:rsidTr="0042408A">
        <w:trPr>
          <w:cantSplit/>
          <w:tblHeader/>
        </w:trPr>
        <w:tc>
          <w:tcPr>
            <w:tcW w:w="870" w:type="dxa"/>
          </w:tcPr>
          <w:p w14:paraId="71BC9934" w14:textId="77777777" w:rsidR="00815E97" w:rsidRPr="000C414D" w:rsidRDefault="00815E97" w:rsidP="00B436F8">
            <w:pPr>
              <w:pStyle w:val="AMODTable"/>
              <w:keepNext/>
              <w:rPr>
                <w:b/>
              </w:rPr>
            </w:pPr>
            <w:r w:rsidRPr="000C414D">
              <w:rPr>
                <w:b/>
              </w:rPr>
              <w:t xml:space="preserve">Clause </w:t>
            </w:r>
          </w:p>
        </w:tc>
        <w:tc>
          <w:tcPr>
            <w:tcW w:w="4774" w:type="dxa"/>
          </w:tcPr>
          <w:p w14:paraId="6B4E5F44" w14:textId="77777777" w:rsidR="00815E97" w:rsidRPr="000C414D" w:rsidRDefault="00815E97" w:rsidP="00B436F8">
            <w:pPr>
              <w:pStyle w:val="AMODTable"/>
              <w:keepNext/>
              <w:rPr>
                <w:b/>
              </w:rPr>
            </w:pPr>
            <w:r w:rsidRPr="000C414D">
              <w:rPr>
                <w:b/>
              </w:rPr>
              <w:t>Provision</w:t>
            </w:r>
          </w:p>
        </w:tc>
        <w:tc>
          <w:tcPr>
            <w:tcW w:w="2566" w:type="dxa"/>
          </w:tcPr>
          <w:p w14:paraId="38A9ABD0" w14:textId="77777777" w:rsidR="00815E97" w:rsidRPr="000C414D" w:rsidRDefault="00815E97" w:rsidP="00B436F8">
            <w:pPr>
              <w:pStyle w:val="AMODTable"/>
              <w:keepNext/>
              <w:rPr>
                <w:b/>
              </w:rPr>
            </w:pPr>
            <w:r w:rsidRPr="000C414D">
              <w:rPr>
                <w:b/>
              </w:rPr>
              <w:t>Agreement between an employer and:</w:t>
            </w:r>
          </w:p>
        </w:tc>
      </w:tr>
      <w:tr w:rsidR="00815E97" w:rsidRPr="000C414D" w14:paraId="1DC28043" w14:textId="77777777" w:rsidTr="0042408A">
        <w:tc>
          <w:tcPr>
            <w:tcW w:w="870" w:type="dxa"/>
          </w:tcPr>
          <w:p w14:paraId="594B49B5" w14:textId="78E4FF36" w:rsidR="00815E97" w:rsidRPr="000C414D" w:rsidRDefault="002E16DA" w:rsidP="00DF61BB">
            <w:pPr>
              <w:pStyle w:val="AMODTable"/>
            </w:pPr>
            <w:r w:rsidRPr="000C414D">
              <w:fldChar w:fldCharType="begin"/>
            </w:r>
            <w:r w:rsidRPr="000C414D">
              <w:instrText xml:space="preserve"> REF _Ref404953625 \w \h </w:instrText>
            </w:r>
            <w:r w:rsidR="00492EF4" w:rsidRPr="000C414D">
              <w:instrText xml:space="preserve"> \* MERGEFORMAT </w:instrText>
            </w:r>
            <w:r w:rsidRPr="000C414D">
              <w:fldChar w:fldCharType="separate"/>
            </w:r>
            <w:r w:rsidR="007D667F">
              <w:t>14.2(b)</w:t>
            </w:r>
            <w:r w:rsidRPr="000C414D">
              <w:fldChar w:fldCharType="end"/>
            </w:r>
          </w:p>
        </w:tc>
        <w:tc>
          <w:tcPr>
            <w:tcW w:w="4774" w:type="dxa"/>
          </w:tcPr>
          <w:p w14:paraId="38579320" w14:textId="77777777" w:rsidR="00815E97" w:rsidRPr="000C414D" w:rsidRDefault="00BC1EEB" w:rsidP="00DF61BB">
            <w:pPr>
              <w:pStyle w:val="AMODTable"/>
            </w:pPr>
            <w:r w:rsidRPr="000C414D">
              <w:t>Paid tea breaks</w:t>
            </w:r>
          </w:p>
        </w:tc>
        <w:tc>
          <w:tcPr>
            <w:tcW w:w="2566" w:type="dxa"/>
          </w:tcPr>
          <w:p w14:paraId="12B3FB75" w14:textId="77777777" w:rsidR="00815E97" w:rsidRPr="000C414D" w:rsidRDefault="001803CF" w:rsidP="00DF61BB">
            <w:pPr>
              <w:pStyle w:val="AMODTable"/>
            </w:pPr>
            <w:r w:rsidRPr="000C414D">
              <w:t>An individual</w:t>
            </w:r>
          </w:p>
        </w:tc>
      </w:tr>
      <w:tr w:rsidR="00815E97" w:rsidRPr="000C414D" w14:paraId="64678F69" w14:textId="77777777" w:rsidTr="0042408A">
        <w:tc>
          <w:tcPr>
            <w:tcW w:w="870" w:type="dxa"/>
          </w:tcPr>
          <w:p w14:paraId="49BF4C20" w14:textId="4F57A728" w:rsidR="00815E97" w:rsidRPr="000C414D" w:rsidRDefault="00A85108" w:rsidP="00DF61BB">
            <w:pPr>
              <w:pStyle w:val="AMODTable"/>
            </w:pPr>
            <w:r w:rsidRPr="000C414D">
              <w:fldChar w:fldCharType="begin"/>
            </w:r>
            <w:r w:rsidRPr="000C414D">
              <w:instrText xml:space="preserve"> REF _Ref7777910 \w \h </w:instrText>
            </w:r>
            <w:r w:rsidR="007E5BB4" w:rsidRPr="000C414D">
              <w:instrText xml:space="preserve"> \* MERGEFORMAT </w:instrText>
            </w:r>
            <w:r w:rsidRPr="000C414D">
              <w:fldChar w:fldCharType="separate"/>
            </w:r>
            <w:r w:rsidR="007D667F">
              <w:t>16</w:t>
            </w:r>
            <w:r w:rsidRPr="000C414D">
              <w:fldChar w:fldCharType="end"/>
            </w:r>
          </w:p>
        </w:tc>
        <w:tc>
          <w:tcPr>
            <w:tcW w:w="4774" w:type="dxa"/>
          </w:tcPr>
          <w:p w14:paraId="4AD853E5" w14:textId="77777777" w:rsidR="00815E97" w:rsidRPr="000C414D" w:rsidRDefault="00BC1EEB" w:rsidP="00DF61BB">
            <w:pPr>
              <w:pStyle w:val="AMODTable"/>
            </w:pPr>
            <w:r w:rsidRPr="000C414D">
              <w:t>Payment</w:t>
            </w:r>
            <w:r w:rsidRPr="000C414D">
              <w:rPr>
                <w:lang w:eastAsia="en-US"/>
              </w:rPr>
              <w:t xml:space="preserve"> of wages</w:t>
            </w:r>
          </w:p>
        </w:tc>
        <w:tc>
          <w:tcPr>
            <w:tcW w:w="2566" w:type="dxa"/>
          </w:tcPr>
          <w:p w14:paraId="68176416" w14:textId="77777777" w:rsidR="00815E97" w:rsidRPr="000C414D" w:rsidRDefault="00B159C6" w:rsidP="00DF61BB">
            <w:pPr>
              <w:pStyle w:val="AMODTable"/>
            </w:pPr>
            <w:r w:rsidRPr="000C414D">
              <w:t>An individual or a majority of employees</w:t>
            </w:r>
          </w:p>
        </w:tc>
      </w:tr>
      <w:tr w:rsidR="00815E97" w:rsidRPr="000C414D" w14:paraId="4CE8A2BC" w14:textId="77777777" w:rsidTr="0042408A">
        <w:tc>
          <w:tcPr>
            <w:tcW w:w="870" w:type="dxa"/>
          </w:tcPr>
          <w:p w14:paraId="73F58CCD" w14:textId="5A796A27" w:rsidR="00815E97" w:rsidRPr="000C414D" w:rsidRDefault="008A29B8" w:rsidP="00DF61BB">
            <w:pPr>
              <w:pStyle w:val="AMODTable"/>
            </w:pPr>
            <w:r w:rsidRPr="000C414D">
              <w:fldChar w:fldCharType="begin"/>
            </w:r>
            <w:r w:rsidRPr="000C414D">
              <w:instrText xml:space="preserve"> REF _Ref15465993 \w \h </w:instrText>
            </w:r>
            <w:r w:rsidR="007E5BB4" w:rsidRPr="000C414D">
              <w:instrText xml:space="preserve"> \* MERGEFORMAT </w:instrText>
            </w:r>
            <w:r w:rsidRPr="000C414D">
              <w:fldChar w:fldCharType="separate"/>
            </w:r>
            <w:r w:rsidR="007D667F">
              <w:t>19.3</w:t>
            </w:r>
            <w:r w:rsidRPr="000C414D">
              <w:fldChar w:fldCharType="end"/>
            </w:r>
          </w:p>
        </w:tc>
        <w:tc>
          <w:tcPr>
            <w:tcW w:w="4774" w:type="dxa"/>
          </w:tcPr>
          <w:p w14:paraId="2E2796A0" w14:textId="77777777" w:rsidR="00815E97" w:rsidRPr="000C414D" w:rsidRDefault="00BC1EEB" w:rsidP="00DF61BB">
            <w:pPr>
              <w:pStyle w:val="AMODTable"/>
            </w:pPr>
            <w:r w:rsidRPr="000C414D">
              <w:t>Time off instead of payment for overtime</w:t>
            </w:r>
          </w:p>
        </w:tc>
        <w:tc>
          <w:tcPr>
            <w:tcW w:w="2566" w:type="dxa"/>
          </w:tcPr>
          <w:p w14:paraId="3FCA3F3B" w14:textId="77777777" w:rsidR="00815E97" w:rsidRPr="000C414D" w:rsidRDefault="003C2E50" w:rsidP="00DF61BB">
            <w:pPr>
              <w:pStyle w:val="AMODTable"/>
            </w:pPr>
            <w:r w:rsidRPr="000C414D">
              <w:t>An individual</w:t>
            </w:r>
          </w:p>
        </w:tc>
      </w:tr>
      <w:tr w:rsidR="006950BB" w:rsidRPr="000C414D" w14:paraId="38DFE410" w14:textId="77777777" w:rsidTr="0042408A">
        <w:tc>
          <w:tcPr>
            <w:tcW w:w="870" w:type="dxa"/>
          </w:tcPr>
          <w:p w14:paraId="13B7DA25" w14:textId="7CF35EB3" w:rsidR="006950BB" w:rsidRPr="000C414D" w:rsidRDefault="00AA2DD9" w:rsidP="00DF61BB">
            <w:pPr>
              <w:pStyle w:val="AMODTable"/>
            </w:pPr>
            <w:r w:rsidRPr="000C414D">
              <w:fldChar w:fldCharType="begin"/>
            </w:r>
            <w:r w:rsidRPr="000C414D">
              <w:instrText xml:space="preserve"> REF _Ref15461811 \w \h </w:instrText>
            </w:r>
            <w:r w:rsidR="007E5BB4" w:rsidRPr="000C414D">
              <w:instrText xml:space="preserve"> \* MERGEFORMAT </w:instrText>
            </w:r>
            <w:r w:rsidRPr="000C414D">
              <w:fldChar w:fldCharType="separate"/>
            </w:r>
            <w:r w:rsidR="007D667F">
              <w:t>22.11</w:t>
            </w:r>
            <w:r w:rsidRPr="000C414D">
              <w:fldChar w:fldCharType="end"/>
            </w:r>
          </w:p>
        </w:tc>
        <w:tc>
          <w:tcPr>
            <w:tcW w:w="4774" w:type="dxa"/>
          </w:tcPr>
          <w:p w14:paraId="0F387ABC" w14:textId="77777777" w:rsidR="006950BB" w:rsidRPr="000C414D" w:rsidRDefault="006F147D" w:rsidP="00DF61BB">
            <w:pPr>
              <w:pStyle w:val="AMODTable"/>
            </w:pPr>
            <w:r w:rsidRPr="000C414D">
              <w:t>Annual leave in advance</w:t>
            </w:r>
          </w:p>
        </w:tc>
        <w:tc>
          <w:tcPr>
            <w:tcW w:w="2566" w:type="dxa"/>
          </w:tcPr>
          <w:p w14:paraId="04C9481B" w14:textId="77777777" w:rsidR="006950BB" w:rsidRPr="000C414D" w:rsidRDefault="006950BB" w:rsidP="00DF61BB">
            <w:pPr>
              <w:pStyle w:val="AMODTable"/>
            </w:pPr>
            <w:r w:rsidRPr="000C414D">
              <w:t>An individual</w:t>
            </w:r>
          </w:p>
        </w:tc>
      </w:tr>
      <w:tr w:rsidR="006950BB" w:rsidRPr="000C414D" w14:paraId="6DCA61D0" w14:textId="77777777" w:rsidTr="0042408A">
        <w:tc>
          <w:tcPr>
            <w:tcW w:w="870" w:type="dxa"/>
          </w:tcPr>
          <w:p w14:paraId="003D12C2" w14:textId="4D54076B" w:rsidR="006950BB" w:rsidRPr="000C414D" w:rsidRDefault="006950BB" w:rsidP="00DF61BB">
            <w:pPr>
              <w:pStyle w:val="AMODTable"/>
            </w:pPr>
            <w:r w:rsidRPr="000C414D">
              <w:fldChar w:fldCharType="begin"/>
            </w:r>
            <w:r w:rsidRPr="000C414D">
              <w:instrText xml:space="preserve"> REF _Ref457376541 \w \h </w:instrText>
            </w:r>
            <w:r w:rsidR="007E5BB4" w:rsidRPr="000C414D">
              <w:instrText xml:space="preserve"> \* MERGEFORMAT </w:instrText>
            </w:r>
            <w:r w:rsidRPr="000C414D">
              <w:fldChar w:fldCharType="separate"/>
            </w:r>
            <w:r w:rsidR="007D667F">
              <w:t>22.12</w:t>
            </w:r>
            <w:r w:rsidRPr="000C414D">
              <w:fldChar w:fldCharType="end"/>
            </w:r>
          </w:p>
        </w:tc>
        <w:tc>
          <w:tcPr>
            <w:tcW w:w="4774" w:type="dxa"/>
          </w:tcPr>
          <w:p w14:paraId="420540E4" w14:textId="77777777" w:rsidR="006950BB" w:rsidRPr="000C414D" w:rsidRDefault="00BC1EEB" w:rsidP="00DF61BB">
            <w:pPr>
              <w:pStyle w:val="AMODTable"/>
            </w:pPr>
            <w:r w:rsidRPr="000C414D">
              <w:t>Cashing out of annual leave</w:t>
            </w:r>
          </w:p>
        </w:tc>
        <w:tc>
          <w:tcPr>
            <w:tcW w:w="2566" w:type="dxa"/>
          </w:tcPr>
          <w:p w14:paraId="5E974F4F" w14:textId="77777777" w:rsidR="006950BB" w:rsidRPr="000C414D" w:rsidRDefault="006950BB" w:rsidP="00DF61BB">
            <w:pPr>
              <w:pStyle w:val="AMODTable"/>
            </w:pPr>
            <w:r w:rsidRPr="000C414D">
              <w:t>An individual</w:t>
            </w:r>
          </w:p>
        </w:tc>
      </w:tr>
      <w:tr w:rsidR="006950BB" w:rsidRPr="000C414D" w14:paraId="2CAF28C5" w14:textId="77777777" w:rsidTr="0042408A">
        <w:tc>
          <w:tcPr>
            <w:tcW w:w="870" w:type="dxa"/>
          </w:tcPr>
          <w:p w14:paraId="081759C8" w14:textId="38DABF55" w:rsidR="006950BB" w:rsidRPr="000C414D" w:rsidRDefault="006950BB" w:rsidP="00C1697D">
            <w:pPr>
              <w:pStyle w:val="AMODTable"/>
              <w:keepNext/>
            </w:pPr>
            <w:r w:rsidRPr="000C414D">
              <w:fldChar w:fldCharType="begin"/>
            </w:r>
            <w:r w:rsidRPr="000C414D">
              <w:instrText xml:space="preserve"> REF _Ref404953788 \w \h </w:instrText>
            </w:r>
            <w:r w:rsidR="00C1697D" w:rsidRPr="000C414D">
              <w:instrText xml:space="preserve"> \* MERGEFORMAT </w:instrText>
            </w:r>
            <w:r w:rsidRPr="000C414D">
              <w:fldChar w:fldCharType="separate"/>
            </w:r>
            <w:r w:rsidR="007D667F">
              <w:t>28.3</w:t>
            </w:r>
            <w:r w:rsidRPr="000C414D">
              <w:fldChar w:fldCharType="end"/>
            </w:r>
          </w:p>
        </w:tc>
        <w:tc>
          <w:tcPr>
            <w:tcW w:w="4774" w:type="dxa"/>
          </w:tcPr>
          <w:p w14:paraId="02DC12D2" w14:textId="77777777" w:rsidR="006950BB" w:rsidRPr="000C414D" w:rsidRDefault="00BC1EEB" w:rsidP="00DF61BB">
            <w:pPr>
              <w:pStyle w:val="AMODTable"/>
            </w:pPr>
            <w:r w:rsidRPr="000C414D">
              <w:t>Public holiday substitution</w:t>
            </w:r>
          </w:p>
        </w:tc>
        <w:tc>
          <w:tcPr>
            <w:tcW w:w="2566" w:type="dxa"/>
          </w:tcPr>
          <w:p w14:paraId="4FCAA880" w14:textId="77777777" w:rsidR="006950BB" w:rsidRPr="000C414D" w:rsidRDefault="00D431D0" w:rsidP="00DF61BB">
            <w:pPr>
              <w:pStyle w:val="AMODTable"/>
            </w:pPr>
            <w:r w:rsidRPr="000C414D">
              <w:t>An individual</w:t>
            </w:r>
          </w:p>
        </w:tc>
      </w:tr>
      <w:tr w:rsidR="006950BB" w:rsidRPr="000C414D" w14:paraId="4E8A1757" w14:textId="77777777" w:rsidTr="0042408A">
        <w:tc>
          <w:tcPr>
            <w:tcW w:w="870" w:type="dxa"/>
          </w:tcPr>
          <w:p w14:paraId="56BBD81E" w14:textId="6086DB87" w:rsidR="006950BB" w:rsidRPr="000C414D" w:rsidRDefault="006950BB" w:rsidP="00C1697D">
            <w:pPr>
              <w:pStyle w:val="AMODTable"/>
              <w:keepNext/>
            </w:pPr>
            <w:r w:rsidRPr="000C414D">
              <w:fldChar w:fldCharType="begin"/>
            </w:r>
            <w:r w:rsidRPr="000C414D">
              <w:instrText xml:space="preserve"> REF _Ref404954566 \w \h </w:instrText>
            </w:r>
            <w:r w:rsidR="00C1697D" w:rsidRPr="000C414D">
              <w:instrText xml:space="preserve"> \* MERGEFORMAT </w:instrText>
            </w:r>
            <w:r w:rsidRPr="000C414D">
              <w:fldChar w:fldCharType="separate"/>
            </w:r>
            <w:r w:rsidR="007D667F">
              <w:t>28.6</w:t>
            </w:r>
            <w:r w:rsidRPr="000C414D">
              <w:fldChar w:fldCharType="end"/>
            </w:r>
          </w:p>
        </w:tc>
        <w:tc>
          <w:tcPr>
            <w:tcW w:w="4774" w:type="dxa"/>
          </w:tcPr>
          <w:p w14:paraId="7F5EECD5" w14:textId="77777777" w:rsidR="006950BB" w:rsidRPr="000C414D" w:rsidRDefault="00BC1EEB" w:rsidP="00DF61BB">
            <w:pPr>
              <w:pStyle w:val="AMODTable"/>
            </w:pPr>
            <w:r w:rsidRPr="000C414D">
              <w:t>Additional leave days by mutual agreement</w:t>
            </w:r>
          </w:p>
        </w:tc>
        <w:tc>
          <w:tcPr>
            <w:tcW w:w="2566" w:type="dxa"/>
          </w:tcPr>
          <w:p w14:paraId="77B0A3D5" w14:textId="77777777" w:rsidR="006950BB" w:rsidRPr="000C414D" w:rsidRDefault="006950BB" w:rsidP="00DF61BB">
            <w:pPr>
              <w:pStyle w:val="AMODTable"/>
            </w:pPr>
            <w:r w:rsidRPr="000C414D">
              <w:t>An individual</w:t>
            </w:r>
          </w:p>
        </w:tc>
      </w:tr>
    </w:tbl>
    <w:p w14:paraId="4E645141" w14:textId="22AA530A" w:rsidR="00C2010A" w:rsidRPr="000C414D" w:rsidRDefault="00C2010A" w:rsidP="00C2010A">
      <w:bookmarkStart w:id="68" w:name="_Toc225742049"/>
      <w:r w:rsidRPr="000C414D">
        <w:t>   </w:t>
      </w:r>
    </w:p>
    <w:p w14:paraId="22AE5347" w14:textId="6D1B60FA" w:rsidR="00351B21" w:rsidRPr="000C414D" w:rsidRDefault="00351B21" w:rsidP="00DF61BB">
      <w:pPr>
        <w:pStyle w:val="Partheading"/>
      </w:pPr>
      <w:bookmarkStart w:id="69" w:name="_Toc163213174"/>
      <w:bookmarkStart w:id="70" w:name="Part2"/>
      <w:bookmarkEnd w:id="12"/>
      <w:r w:rsidRPr="000C414D">
        <w:lastRenderedPageBreak/>
        <w:t xml:space="preserve">Types of Employment and </w:t>
      </w:r>
      <w:bookmarkEnd w:id="68"/>
      <w:r w:rsidR="00585FA9" w:rsidRPr="000C414D">
        <w:t>Classifications</w:t>
      </w:r>
      <w:bookmarkEnd w:id="69"/>
    </w:p>
    <w:p w14:paraId="14BD8923" w14:textId="77777777" w:rsidR="00351B21" w:rsidRPr="000C414D" w:rsidRDefault="00351B21" w:rsidP="002F694F">
      <w:pPr>
        <w:pStyle w:val="Level1"/>
        <w:spacing w:before="240"/>
        <w:rPr>
          <w:rFonts w:cs="Times New Roman"/>
        </w:rPr>
      </w:pPr>
      <w:bookmarkStart w:id="71" w:name="_Toc225742050"/>
      <w:bookmarkStart w:id="72" w:name="_Ref431996600"/>
      <w:bookmarkStart w:id="73" w:name="_Ref434401968"/>
      <w:bookmarkStart w:id="74" w:name="_Ref434401976"/>
      <w:bookmarkStart w:id="75" w:name="_Toc163213175"/>
      <w:r w:rsidRPr="000C414D">
        <w:rPr>
          <w:rFonts w:cs="Times New Roman"/>
        </w:rPr>
        <w:t>Types of employment</w:t>
      </w:r>
      <w:bookmarkEnd w:id="71"/>
      <w:bookmarkEnd w:id="72"/>
      <w:bookmarkEnd w:id="73"/>
      <w:bookmarkEnd w:id="74"/>
      <w:bookmarkEnd w:id="75"/>
    </w:p>
    <w:p w14:paraId="4642BBFC" w14:textId="77777777" w:rsidR="00351B21" w:rsidRPr="000C414D" w:rsidRDefault="00351B21" w:rsidP="006F147D">
      <w:pPr>
        <w:pStyle w:val="Level2"/>
      </w:pPr>
      <w:r w:rsidRPr="000C414D">
        <w:t>Employees under this award will be employed in one of the following categories:</w:t>
      </w:r>
    </w:p>
    <w:p w14:paraId="09329C33" w14:textId="77777777" w:rsidR="00351B21" w:rsidRPr="000C414D" w:rsidRDefault="00351B21" w:rsidP="006F147D">
      <w:pPr>
        <w:pStyle w:val="Level3"/>
      </w:pPr>
      <w:r w:rsidRPr="000C414D">
        <w:t>full-time;</w:t>
      </w:r>
    </w:p>
    <w:p w14:paraId="759F0859" w14:textId="77777777" w:rsidR="00351B21" w:rsidRPr="000C414D" w:rsidRDefault="00351B21" w:rsidP="006F147D">
      <w:pPr>
        <w:pStyle w:val="Level3"/>
      </w:pPr>
      <w:r w:rsidRPr="000C414D">
        <w:t>part-time; or</w:t>
      </w:r>
    </w:p>
    <w:p w14:paraId="71102488" w14:textId="77777777" w:rsidR="00351B21" w:rsidRPr="000C414D" w:rsidRDefault="00351B21" w:rsidP="006F147D">
      <w:pPr>
        <w:pStyle w:val="Level3"/>
      </w:pPr>
      <w:r w:rsidRPr="000C414D">
        <w:t>casual.</w:t>
      </w:r>
    </w:p>
    <w:p w14:paraId="13566C52" w14:textId="77777777" w:rsidR="00351B21" w:rsidRPr="000C414D" w:rsidRDefault="00351B21" w:rsidP="006F147D">
      <w:pPr>
        <w:pStyle w:val="Level2"/>
      </w:pPr>
      <w:r w:rsidRPr="000C414D">
        <w:t xml:space="preserve">At the time of engagement an employer will inform each employee whether they are </w:t>
      </w:r>
      <w:r w:rsidR="002E20AB" w:rsidRPr="000C414D">
        <w:t>to be employed</w:t>
      </w:r>
      <w:r w:rsidRPr="000C414D">
        <w:t xml:space="preserve"> on a full-time, part-time or casual basis. An employer may direct an employee to carry out such duties that are within the limits of the employee’s skill, competence and training, consistent with the respective classification.</w:t>
      </w:r>
    </w:p>
    <w:p w14:paraId="75864374" w14:textId="77777777" w:rsidR="00351B21" w:rsidRPr="000C414D" w:rsidRDefault="00351B21" w:rsidP="006F147D">
      <w:pPr>
        <w:pStyle w:val="Level1"/>
        <w:rPr>
          <w:rFonts w:cs="Times New Roman"/>
        </w:rPr>
      </w:pPr>
      <w:bookmarkStart w:id="76" w:name="_Ref10112063"/>
      <w:bookmarkStart w:id="77" w:name="_Toc163213176"/>
      <w:r w:rsidRPr="000C414D">
        <w:rPr>
          <w:rFonts w:cs="Times New Roman"/>
        </w:rPr>
        <w:t xml:space="preserve">Full-time </w:t>
      </w:r>
      <w:r w:rsidR="00B67928" w:rsidRPr="000C414D">
        <w:rPr>
          <w:rFonts w:cs="Times New Roman"/>
        </w:rPr>
        <w:t>employees</w:t>
      </w:r>
      <w:bookmarkEnd w:id="76"/>
      <w:bookmarkEnd w:id="77"/>
    </w:p>
    <w:p w14:paraId="3AD6A5CA" w14:textId="77777777" w:rsidR="002E20AB" w:rsidRPr="000C414D" w:rsidRDefault="00351B21" w:rsidP="006F147D">
      <w:pPr>
        <w:pStyle w:val="Level2"/>
      </w:pPr>
      <w:r w:rsidRPr="000C414D">
        <w:t xml:space="preserve">A full-time employee is </w:t>
      </w:r>
      <w:r w:rsidR="009C2B82" w:rsidRPr="000C414D">
        <w:t>engaged to work:</w:t>
      </w:r>
    </w:p>
    <w:p w14:paraId="57A2F88B" w14:textId="77777777" w:rsidR="002E20AB" w:rsidRPr="000C414D" w:rsidRDefault="00351B21" w:rsidP="00F87707">
      <w:pPr>
        <w:pStyle w:val="Level3"/>
      </w:pPr>
      <w:r w:rsidRPr="000C414D">
        <w:t>38 hours per week</w:t>
      </w:r>
      <w:r w:rsidR="002E20AB" w:rsidRPr="000C414D">
        <w:t>;</w:t>
      </w:r>
      <w:r w:rsidRPr="000C414D">
        <w:t xml:space="preserve"> </w:t>
      </w:r>
      <w:r w:rsidR="002E20AB" w:rsidRPr="000C414D">
        <w:t>or</w:t>
      </w:r>
    </w:p>
    <w:p w14:paraId="2225D53F" w14:textId="1F1D76DE" w:rsidR="00351B21" w:rsidRPr="000C414D" w:rsidRDefault="00351B21" w:rsidP="00F87707">
      <w:pPr>
        <w:pStyle w:val="Level3"/>
      </w:pPr>
      <w:r w:rsidRPr="000C414D">
        <w:t xml:space="preserve">an average of 38 hours per week </w:t>
      </w:r>
      <w:r w:rsidR="009C2B82" w:rsidRPr="000C414D">
        <w:t>in accordance with</w:t>
      </w:r>
      <w:r w:rsidRPr="000C414D">
        <w:t xml:space="preserve"> clause </w:t>
      </w:r>
      <w:r w:rsidR="00E37868" w:rsidRPr="000C414D">
        <w:fldChar w:fldCharType="begin"/>
      </w:r>
      <w:r w:rsidR="00E37868" w:rsidRPr="000C414D">
        <w:instrText xml:space="preserve"> REF _Ref23416087 \w \h </w:instrText>
      </w:r>
      <w:r w:rsidR="007E5BB4" w:rsidRPr="000C414D">
        <w:instrText xml:space="preserve"> \* MERGEFORMAT </w:instrText>
      </w:r>
      <w:r w:rsidR="00E37868" w:rsidRPr="000C414D">
        <w:fldChar w:fldCharType="separate"/>
      </w:r>
      <w:r w:rsidR="007D667F">
        <w:t>13.1</w:t>
      </w:r>
      <w:r w:rsidR="00E37868" w:rsidRPr="000C414D">
        <w:fldChar w:fldCharType="end"/>
      </w:r>
      <w:r w:rsidRPr="000C414D">
        <w:t xml:space="preserve"> of this award.</w:t>
      </w:r>
    </w:p>
    <w:p w14:paraId="2072A92E" w14:textId="77777777" w:rsidR="00E277A2" w:rsidRPr="000C414D" w:rsidRDefault="00E277A2" w:rsidP="006F147D">
      <w:pPr>
        <w:pStyle w:val="Level1"/>
        <w:rPr>
          <w:rFonts w:cs="Times New Roman"/>
        </w:rPr>
      </w:pPr>
      <w:bookmarkStart w:id="78" w:name="_Ref10112064"/>
      <w:bookmarkStart w:id="79" w:name="_Toc163213177"/>
      <w:r w:rsidRPr="000C414D">
        <w:rPr>
          <w:rFonts w:cs="Times New Roman"/>
        </w:rPr>
        <w:t xml:space="preserve">Part-time </w:t>
      </w:r>
      <w:r w:rsidR="00B67928" w:rsidRPr="000C414D">
        <w:rPr>
          <w:rFonts w:cs="Times New Roman"/>
        </w:rPr>
        <w:t>employees</w:t>
      </w:r>
      <w:bookmarkEnd w:id="78"/>
      <w:bookmarkEnd w:id="79"/>
    </w:p>
    <w:p w14:paraId="69D114A3" w14:textId="77777777" w:rsidR="00CA06CE" w:rsidRPr="000C414D" w:rsidRDefault="00E277A2" w:rsidP="006F147D">
      <w:pPr>
        <w:pStyle w:val="Level2"/>
      </w:pPr>
      <w:r w:rsidRPr="000C414D">
        <w:t>A part-time employee</w:t>
      </w:r>
      <w:r w:rsidR="00963330" w:rsidRPr="000C414D">
        <w:t xml:space="preserve"> is engaged to work less than an average of 38 ordinary hours per week and has reasonably predictable hours of work.</w:t>
      </w:r>
    </w:p>
    <w:p w14:paraId="1511A3A2" w14:textId="77777777" w:rsidR="00351B21" w:rsidRPr="000C414D" w:rsidRDefault="00351B21" w:rsidP="006F147D">
      <w:pPr>
        <w:pStyle w:val="Level2"/>
      </w:pPr>
      <w:bookmarkStart w:id="80" w:name="_Ref405636902"/>
      <w:r w:rsidRPr="000C414D">
        <w:t xml:space="preserve">Before commencing part-time employment, the employer and employee will agree in writing </w:t>
      </w:r>
      <w:r w:rsidR="009C2B82" w:rsidRPr="000C414D">
        <w:t xml:space="preserve">to </w:t>
      </w:r>
      <w:r w:rsidRPr="000C414D">
        <w:t>the guaranteed minimum number of hours to be worked and the rostering arrangements which will apply to those hours.</w:t>
      </w:r>
      <w:bookmarkEnd w:id="80"/>
    </w:p>
    <w:p w14:paraId="60BF3F56" w14:textId="0A4987F5" w:rsidR="00351B21" w:rsidRPr="000C414D" w:rsidRDefault="00351B21" w:rsidP="006F147D">
      <w:pPr>
        <w:pStyle w:val="Level2"/>
      </w:pPr>
      <w:bookmarkStart w:id="81" w:name="_Ref225154402"/>
      <w:r w:rsidRPr="000C414D">
        <w:t xml:space="preserve">The terms of the agreement </w:t>
      </w:r>
      <w:r w:rsidR="00636182" w:rsidRPr="000C414D">
        <w:t xml:space="preserve">in clause </w:t>
      </w:r>
      <w:r w:rsidR="00636182" w:rsidRPr="000C414D">
        <w:fldChar w:fldCharType="begin"/>
      </w:r>
      <w:r w:rsidR="00636182" w:rsidRPr="000C414D">
        <w:instrText xml:space="preserve"> REF _Ref405636902 \w \h </w:instrText>
      </w:r>
      <w:r w:rsidR="007E5BB4" w:rsidRPr="000C414D">
        <w:instrText xml:space="preserve"> \* MERGEFORMAT </w:instrText>
      </w:r>
      <w:r w:rsidR="00636182" w:rsidRPr="000C414D">
        <w:fldChar w:fldCharType="separate"/>
      </w:r>
      <w:r w:rsidR="007D667F">
        <w:t>10.2</w:t>
      </w:r>
      <w:r w:rsidR="00636182" w:rsidRPr="000C414D">
        <w:fldChar w:fldCharType="end"/>
      </w:r>
      <w:r w:rsidRPr="000C414D">
        <w:t xml:space="preserve"> </w:t>
      </w:r>
      <w:r w:rsidR="00636182" w:rsidRPr="000C414D">
        <w:t xml:space="preserve">may </w:t>
      </w:r>
      <w:r w:rsidRPr="000C414D">
        <w:t>be varied by agreement and recorded in writing.</w:t>
      </w:r>
      <w:bookmarkEnd w:id="81"/>
    </w:p>
    <w:p w14:paraId="23EDBD01" w14:textId="77777777" w:rsidR="00963330" w:rsidRPr="000C414D" w:rsidRDefault="00963330" w:rsidP="006F147D">
      <w:pPr>
        <w:pStyle w:val="Level2"/>
      </w:pPr>
      <w:r w:rsidRPr="000C414D">
        <w:t>The terms of this award will apply on a pro rata basis to part-time employees on the basis that the ordinary weekly hours for full-time employees are 38.</w:t>
      </w:r>
    </w:p>
    <w:p w14:paraId="7278A561" w14:textId="19AEF866" w:rsidR="00351B21" w:rsidRPr="000C414D" w:rsidRDefault="00351B21" w:rsidP="006F147D">
      <w:pPr>
        <w:pStyle w:val="Level1"/>
        <w:rPr>
          <w:rFonts w:cs="Times New Roman"/>
        </w:rPr>
      </w:pPr>
      <w:bookmarkStart w:id="82" w:name="_Ref434401877"/>
      <w:bookmarkStart w:id="83" w:name="_Toc163213178"/>
      <w:r w:rsidRPr="000C414D">
        <w:rPr>
          <w:rFonts w:cs="Times New Roman"/>
        </w:rPr>
        <w:lastRenderedPageBreak/>
        <w:t xml:space="preserve">Casual </w:t>
      </w:r>
      <w:r w:rsidR="00B67928" w:rsidRPr="000C414D">
        <w:rPr>
          <w:rFonts w:cs="Times New Roman"/>
        </w:rPr>
        <w:t>employees</w:t>
      </w:r>
      <w:bookmarkEnd w:id="82"/>
      <w:bookmarkEnd w:id="83"/>
    </w:p>
    <w:p w14:paraId="403DDE12" w14:textId="1D38727D" w:rsidR="005F0909" w:rsidRPr="000C414D" w:rsidRDefault="005F0909" w:rsidP="005F0909">
      <w:pPr>
        <w:pStyle w:val="History"/>
      </w:pPr>
      <w:r w:rsidRPr="000C414D">
        <w:t xml:space="preserve">[Varied by </w:t>
      </w:r>
      <w:hyperlink r:id="rId38" w:history="1">
        <w:r w:rsidR="0004410E" w:rsidRPr="000C414D">
          <w:rPr>
            <w:rStyle w:val="Hyperlink"/>
            <w:lang w:val="en-GB"/>
          </w:rPr>
          <w:t>PR733887</w:t>
        </w:r>
      </w:hyperlink>
      <w:r w:rsidR="00E9626B" w:rsidRPr="000C414D">
        <w:t xml:space="preserve">, </w:t>
      </w:r>
      <w:hyperlink r:id="rId39" w:history="1">
        <w:r w:rsidR="00E9626B" w:rsidRPr="000C414D">
          <w:rPr>
            <w:rStyle w:val="Hyperlink"/>
            <w:lang w:val="en-GB"/>
          </w:rPr>
          <w:t>PR743421</w:t>
        </w:r>
      </w:hyperlink>
      <w:r w:rsidR="00E9626B" w:rsidRPr="000C414D">
        <w:t>]</w:t>
      </w:r>
    </w:p>
    <w:p w14:paraId="069E6D5B" w14:textId="4EADC881" w:rsidR="005F0909" w:rsidRPr="000C414D" w:rsidRDefault="005F0909" w:rsidP="005F0909">
      <w:pPr>
        <w:pStyle w:val="History"/>
      </w:pPr>
      <w:r w:rsidRPr="000C414D">
        <w:t xml:space="preserve">[11.1 deleted by </w:t>
      </w:r>
      <w:hyperlink r:id="rId40" w:history="1">
        <w:r w:rsidR="0004410E" w:rsidRPr="000C414D">
          <w:rPr>
            <w:rStyle w:val="Hyperlink"/>
            <w:lang w:val="en-GB"/>
          </w:rPr>
          <w:t>PR733887</w:t>
        </w:r>
      </w:hyperlink>
      <w:r w:rsidRPr="000C414D">
        <w:t xml:space="preserve"> from 27Sep21]</w:t>
      </w:r>
    </w:p>
    <w:p w14:paraId="06AD2DCF" w14:textId="2334F301" w:rsidR="00CC0C1B" w:rsidRPr="000C414D" w:rsidRDefault="00CC0C1B" w:rsidP="00CC0C1B">
      <w:pPr>
        <w:pStyle w:val="Level2Bold"/>
      </w:pPr>
      <w:bookmarkStart w:id="84" w:name="_Ref62651688"/>
      <w:bookmarkStart w:id="85" w:name="_Ref16581718"/>
      <w:r w:rsidRPr="000C414D">
        <w:t>Casual loading</w:t>
      </w:r>
      <w:bookmarkEnd w:id="84"/>
    </w:p>
    <w:p w14:paraId="4BBA75D6" w14:textId="4D9260CD" w:rsidR="005F0909" w:rsidRPr="000C414D" w:rsidRDefault="005F0909" w:rsidP="005F0909">
      <w:pPr>
        <w:pStyle w:val="History"/>
      </w:pPr>
      <w:r w:rsidRPr="000C414D">
        <w:t xml:space="preserve">[11.2 renumbered as 11.1 by </w:t>
      </w:r>
      <w:hyperlink r:id="rId41" w:history="1">
        <w:r w:rsidR="0004410E" w:rsidRPr="000C414D">
          <w:rPr>
            <w:rStyle w:val="Hyperlink"/>
            <w:lang w:val="en-GB"/>
          </w:rPr>
          <w:t>PR733887</w:t>
        </w:r>
      </w:hyperlink>
      <w:r w:rsidRPr="000C414D">
        <w:t xml:space="preserve"> from 27Sep21</w:t>
      </w:r>
      <w:r w:rsidR="009D65DC" w:rsidRPr="000C414D">
        <w:t xml:space="preserve">, substituted by </w:t>
      </w:r>
      <w:hyperlink r:id="rId42" w:history="1">
        <w:r w:rsidR="009D65DC" w:rsidRPr="000C414D">
          <w:rPr>
            <w:rStyle w:val="Hyperlink"/>
            <w:lang w:val="en-GB"/>
          </w:rPr>
          <w:t>PR743421</w:t>
        </w:r>
      </w:hyperlink>
      <w:r w:rsidR="009D65DC" w:rsidRPr="000C414D">
        <w:t xml:space="preserve"> ppc 11Jul22</w:t>
      </w:r>
      <w:r w:rsidRPr="000C414D">
        <w:t>]</w:t>
      </w:r>
    </w:p>
    <w:p w14:paraId="312262F9" w14:textId="16A0AE28" w:rsidR="004D5188" w:rsidRPr="000C414D" w:rsidRDefault="004D5188" w:rsidP="004D5188">
      <w:pPr>
        <w:pStyle w:val="Block1"/>
      </w:pPr>
      <w:r w:rsidRPr="000C414D">
        <w:t>For each ordinary hour worked, a casual employee must be paid the following:</w:t>
      </w:r>
    </w:p>
    <w:p w14:paraId="7E5D1D86" w14:textId="1A769322" w:rsidR="004D5188" w:rsidRPr="000C414D" w:rsidRDefault="004D5188" w:rsidP="004D5188">
      <w:pPr>
        <w:pStyle w:val="Level3"/>
      </w:pPr>
      <w:r w:rsidRPr="000C414D">
        <w:t>the minimum hourly rate applicable to their classification and pay point; and</w:t>
      </w:r>
    </w:p>
    <w:p w14:paraId="4065530E" w14:textId="0813F2D5" w:rsidR="004D5188" w:rsidRPr="000C414D" w:rsidRDefault="004D5188" w:rsidP="004D5188">
      <w:pPr>
        <w:pStyle w:val="Level3"/>
      </w:pPr>
      <w:bookmarkStart w:id="86" w:name="_Ref108692246"/>
      <w:r w:rsidRPr="000C414D">
        <w:t xml:space="preserve">a loading of </w:t>
      </w:r>
      <w:r w:rsidRPr="000C414D">
        <w:rPr>
          <w:b/>
          <w:bCs/>
        </w:rPr>
        <w:t>25%</w:t>
      </w:r>
      <w:r w:rsidRPr="000C414D">
        <w:t xml:space="preserve"> of the minimum hourly rate applicable to their classification and pay point.</w:t>
      </w:r>
      <w:bookmarkEnd w:id="86"/>
    </w:p>
    <w:p w14:paraId="1A3505AF" w14:textId="77B71542" w:rsidR="004D5188" w:rsidRPr="000C414D" w:rsidRDefault="004D5188" w:rsidP="004D5188">
      <w:pPr>
        <w:pStyle w:val="Block1"/>
      </w:pPr>
      <w:r w:rsidRPr="000C414D">
        <w:t>This is the casual hourly rate.</w:t>
      </w:r>
    </w:p>
    <w:p w14:paraId="3A7B352B" w14:textId="0C09E5DB" w:rsidR="005F0909" w:rsidRPr="000C414D" w:rsidRDefault="005F0909" w:rsidP="005F0909">
      <w:pPr>
        <w:pStyle w:val="History"/>
      </w:pPr>
      <w:r w:rsidRPr="000C414D">
        <w:t xml:space="preserve">[11.3 renumbered as 11.2 by </w:t>
      </w:r>
      <w:hyperlink r:id="rId43" w:history="1">
        <w:r w:rsidR="0004410E" w:rsidRPr="000C414D">
          <w:rPr>
            <w:rStyle w:val="Hyperlink"/>
            <w:lang w:val="en-GB"/>
          </w:rPr>
          <w:t>PR733887</w:t>
        </w:r>
      </w:hyperlink>
      <w:r w:rsidRPr="000C414D">
        <w:t xml:space="preserve"> from 27Sep21]</w:t>
      </w:r>
    </w:p>
    <w:p w14:paraId="25C55592" w14:textId="5AEBB4C4" w:rsidR="001F3974" w:rsidRPr="000C414D" w:rsidRDefault="00B65AA0" w:rsidP="001F3974">
      <w:pPr>
        <w:pStyle w:val="Level2"/>
      </w:pPr>
      <w:r w:rsidRPr="000C414D">
        <w:t xml:space="preserve">When a casual employee works overtime, they must be paid the overtime rates in clause </w:t>
      </w:r>
      <w:r w:rsidRPr="000C414D">
        <w:fldChar w:fldCharType="begin"/>
      </w:r>
      <w:r w:rsidRPr="000C414D">
        <w:instrText xml:space="preserve"> REF _Ref62651662 \w \h </w:instrText>
      </w:r>
      <w:r w:rsidR="007E5BB4" w:rsidRPr="000C414D">
        <w:instrText xml:space="preserve"> \* MERGEFORMAT </w:instrText>
      </w:r>
      <w:r w:rsidRPr="000C414D">
        <w:fldChar w:fldCharType="separate"/>
      </w:r>
      <w:r w:rsidR="007D667F">
        <w:t>19.2</w:t>
      </w:r>
      <w:r w:rsidRPr="000C414D">
        <w:fldChar w:fldCharType="end"/>
      </w:r>
      <w:r w:rsidRPr="000C414D">
        <w:t>.</w:t>
      </w:r>
    </w:p>
    <w:p w14:paraId="332FC8DE" w14:textId="72287125" w:rsidR="005F0909" w:rsidRPr="000C414D" w:rsidRDefault="005F0909" w:rsidP="005F0909">
      <w:pPr>
        <w:pStyle w:val="History"/>
      </w:pPr>
      <w:r w:rsidRPr="000C414D">
        <w:t xml:space="preserve">[11.4 renumbered as 11.3 by </w:t>
      </w:r>
      <w:hyperlink r:id="rId44" w:history="1">
        <w:r w:rsidR="0004410E" w:rsidRPr="000C414D">
          <w:rPr>
            <w:rStyle w:val="Hyperlink"/>
            <w:lang w:val="en-GB"/>
          </w:rPr>
          <w:t>PR733887</w:t>
        </w:r>
      </w:hyperlink>
      <w:r w:rsidRPr="000C414D">
        <w:t xml:space="preserve"> from 27Sep21]</w:t>
      </w:r>
    </w:p>
    <w:p w14:paraId="1ED69A97" w14:textId="4E556DF2" w:rsidR="00360870" w:rsidRPr="000C414D" w:rsidRDefault="00360870" w:rsidP="00360870">
      <w:pPr>
        <w:pStyle w:val="Level2"/>
      </w:pPr>
      <w:r w:rsidRPr="000C414D">
        <w:t>A casual employee will be paid a minimum of 2 hours</w:t>
      </w:r>
      <w:r w:rsidR="00FA2D99" w:rsidRPr="000C414D">
        <w:t>’</w:t>
      </w:r>
      <w:r w:rsidRPr="000C414D">
        <w:t xml:space="preserve"> pay for each engagement.</w:t>
      </w:r>
    </w:p>
    <w:p w14:paraId="04C4432D" w14:textId="7E417D38" w:rsidR="005F0909" w:rsidRPr="000C414D" w:rsidRDefault="005F0909" w:rsidP="005F0909">
      <w:pPr>
        <w:pStyle w:val="History"/>
      </w:pPr>
      <w:r w:rsidRPr="000C414D">
        <w:t xml:space="preserve">[11.5 renumbered as 11.4 by </w:t>
      </w:r>
      <w:hyperlink r:id="rId45" w:history="1">
        <w:r w:rsidR="0004410E" w:rsidRPr="000C414D">
          <w:rPr>
            <w:rStyle w:val="Hyperlink"/>
            <w:lang w:val="en-GB"/>
          </w:rPr>
          <w:t>PR733887</w:t>
        </w:r>
      </w:hyperlink>
      <w:r w:rsidRPr="000C414D">
        <w:t xml:space="preserve"> from 27Sep21]</w:t>
      </w:r>
    </w:p>
    <w:p w14:paraId="77FD64A6" w14:textId="4C5DFB03" w:rsidR="00360870" w:rsidRPr="000C414D" w:rsidRDefault="00360870" w:rsidP="00360870">
      <w:pPr>
        <w:pStyle w:val="Level2"/>
      </w:pPr>
      <w:bookmarkStart w:id="87" w:name="_Hlk76112057"/>
      <w:bookmarkEnd w:id="85"/>
      <w:r w:rsidRPr="000C414D">
        <w:t xml:space="preserve">A casual employee will be paid shiftwork loadings </w:t>
      </w:r>
      <w:r w:rsidR="002B2F0C" w:rsidRPr="000C414D">
        <w:t xml:space="preserve">prescribed in clause </w:t>
      </w:r>
      <w:r w:rsidR="00583812" w:rsidRPr="000C414D">
        <w:fldChar w:fldCharType="begin"/>
      </w:r>
      <w:r w:rsidR="00583812" w:rsidRPr="000C414D">
        <w:instrText xml:space="preserve"> REF _Ref15465876 \w \h </w:instrText>
      </w:r>
      <w:r w:rsidR="007E5BB4" w:rsidRPr="000C414D">
        <w:instrText xml:space="preserve"> \* MERGEFORMAT </w:instrText>
      </w:r>
      <w:r w:rsidR="00583812" w:rsidRPr="000C414D">
        <w:fldChar w:fldCharType="separate"/>
      </w:r>
      <w:r w:rsidR="007D667F">
        <w:t>20</w:t>
      </w:r>
      <w:r w:rsidR="00583812" w:rsidRPr="000C414D">
        <w:fldChar w:fldCharType="end"/>
      </w:r>
      <w:r w:rsidR="00583812" w:rsidRPr="000C414D">
        <w:t>—</w:t>
      </w:r>
      <w:r w:rsidR="00583812" w:rsidRPr="000C414D">
        <w:fldChar w:fldCharType="begin"/>
      </w:r>
      <w:r w:rsidR="00583812" w:rsidRPr="000C414D">
        <w:instrText xml:space="preserve"> REF _Ref15465876 \h </w:instrText>
      </w:r>
      <w:r w:rsidR="007E5BB4" w:rsidRPr="000C414D">
        <w:instrText xml:space="preserve"> \* MERGEFORMAT </w:instrText>
      </w:r>
      <w:r w:rsidR="00583812" w:rsidRPr="000C414D">
        <w:fldChar w:fldCharType="separate"/>
      </w:r>
      <w:r w:rsidR="007D667F" w:rsidRPr="000C414D">
        <w:t>Shiftwork</w:t>
      </w:r>
      <w:r w:rsidR="00583812" w:rsidRPr="000C414D">
        <w:fldChar w:fldCharType="end"/>
      </w:r>
      <w:r w:rsidR="002B2F0C" w:rsidRPr="000C414D">
        <w:t xml:space="preserve"> </w:t>
      </w:r>
      <w:r w:rsidRPr="000C414D">
        <w:t xml:space="preserve">calculated on the minimum </w:t>
      </w:r>
      <w:r w:rsidR="0027402A" w:rsidRPr="000C414D">
        <w:t xml:space="preserve">hourly </w:t>
      </w:r>
      <w:r w:rsidRPr="000C414D">
        <w:t xml:space="preserve">rate of pay applicable to their classification and pay point </w:t>
      </w:r>
      <w:r w:rsidR="00583812" w:rsidRPr="000C414D">
        <w:t xml:space="preserve">(i.e. </w:t>
      </w:r>
      <w:r w:rsidRPr="000C414D">
        <w:t>excluding the casual loading</w:t>
      </w:r>
      <w:r w:rsidR="00583812" w:rsidRPr="000C414D">
        <w:t>)</w:t>
      </w:r>
      <w:r w:rsidRPr="000C414D">
        <w:t xml:space="preserve"> with the casual loading </w:t>
      </w:r>
      <w:r w:rsidR="00583812" w:rsidRPr="000C414D">
        <w:t xml:space="preserve">prescribed in clause </w:t>
      </w:r>
      <w:r w:rsidR="004626F2" w:rsidRPr="000C414D">
        <w:fldChar w:fldCharType="begin"/>
      </w:r>
      <w:r w:rsidR="004626F2" w:rsidRPr="000C414D">
        <w:instrText xml:space="preserve"> REF _Ref108692246 \w \h </w:instrText>
      </w:r>
      <w:r w:rsidR="007E5BB4" w:rsidRPr="000C414D">
        <w:instrText xml:space="preserve"> \* MERGEFORMAT </w:instrText>
      </w:r>
      <w:r w:rsidR="004626F2" w:rsidRPr="000C414D">
        <w:fldChar w:fldCharType="separate"/>
      </w:r>
      <w:r w:rsidR="007D667F">
        <w:t>11.1(b)</w:t>
      </w:r>
      <w:r w:rsidR="004626F2" w:rsidRPr="000C414D">
        <w:fldChar w:fldCharType="end"/>
      </w:r>
      <w:r w:rsidR="004626F2" w:rsidRPr="000C414D">
        <w:t xml:space="preserve"> </w:t>
      </w:r>
      <w:r w:rsidRPr="000C414D">
        <w:t>then added to the penalty rate of pay.</w:t>
      </w:r>
    </w:p>
    <w:p w14:paraId="1E01C3BF" w14:textId="6FAEE873" w:rsidR="00B23AAE" w:rsidRPr="000C414D" w:rsidRDefault="00B23AAE" w:rsidP="00B23AAE">
      <w:pPr>
        <w:pStyle w:val="Level2Bold"/>
      </w:pPr>
      <w:bookmarkStart w:id="88" w:name="_Ref528307955"/>
      <w:bookmarkEnd w:id="87"/>
      <w:r w:rsidRPr="000C414D">
        <w:t>Right to request casual conversion</w:t>
      </w:r>
      <w:bookmarkEnd w:id="88"/>
    </w:p>
    <w:p w14:paraId="3C196777" w14:textId="07C78FB8" w:rsidR="005F0909" w:rsidRPr="000C414D" w:rsidRDefault="005F0909" w:rsidP="005F0909">
      <w:pPr>
        <w:pStyle w:val="History"/>
      </w:pPr>
      <w:r w:rsidRPr="000C414D">
        <w:t xml:space="preserve">[11.6 renumbered as 11.15 and renamed and substituted by </w:t>
      </w:r>
      <w:hyperlink r:id="rId46" w:history="1">
        <w:r w:rsidR="0004410E" w:rsidRPr="000C414D">
          <w:rPr>
            <w:rStyle w:val="Hyperlink"/>
            <w:lang w:val="en-GB"/>
          </w:rPr>
          <w:t>PR733887</w:t>
        </w:r>
      </w:hyperlink>
      <w:r w:rsidRPr="000C414D">
        <w:t xml:space="preserve"> from 27Sep21]</w:t>
      </w:r>
    </w:p>
    <w:p w14:paraId="611BAC7E" w14:textId="159D023D" w:rsidR="005F0909" w:rsidRPr="000C414D" w:rsidRDefault="005F0909" w:rsidP="005F0909">
      <w:pPr>
        <w:pStyle w:val="Block1"/>
      </w:pPr>
      <w:r w:rsidRPr="000C414D">
        <w:t xml:space="preserve">Offers and requests for conversion from casual employment to full-time or part-time employment are provided for in the </w:t>
      </w:r>
      <w:hyperlink r:id="rId47" w:history="1">
        <w:r w:rsidRPr="000C414D">
          <w:rPr>
            <w:rStyle w:val="Hyperlink"/>
          </w:rPr>
          <w:t>NES</w:t>
        </w:r>
      </w:hyperlink>
      <w:r w:rsidRPr="000C414D">
        <w:t xml:space="preserve">. </w:t>
      </w:r>
    </w:p>
    <w:p w14:paraId="241105D4" w14:textId="4F511A28" w:rsidR="005F0909" w:rsidRPr="000C414D" w:rsidRDefault="005F0909" w:rsidP="005F0909">
      <w:pPr>
        <w:pStyle w:val="Block1"/>
      </w:pPr>
      <w:r w:rsidRPr="000C414D">
        <w:t xml:space="preserve">NOTE: Disputes about offers and requests for casual conversion under the </w:t>
      </w:r>
      <w:hyperlink r:id="rId48" w:history="1">
        <w:r w:rsidRPr="000C414D">
          <w:rPr>
            <w:rStyle w:val="Hyperlink"/>
          </w:rPr>
          <w:t>NES</w:t>
        </w:r>
      </w:hyperlink>
      <w:r w:rsidRPr="000C414D">
        <w:t xml:space="preserve"> are to be dealt with under clause </w:t>
      </w:r>
      <w:r w:rsidRPr="000C414D">
        <w:fldChar w:fldCharType="begin"/>
      </w:r>
      <w:r w:rsidRPr="000C414D">
        <w:instrText xml:space="preserve"> REF _Ref527719027 \r \h </w:instrText>
      </w:r>
      <w:r w:rsidR="007E5BB4" w:rsidRPr="000C414D">
        <w:instrText xml:space="preserve"> \* MERGEFORMAT </w:instrText>
      </w:r>
      <w:r w:rsidRPr="000C414D">
        <w:fldChar w:fldCharType="separate"/>
      </w:r>
      <w:r w:rsidR="007D667F">
        <w:t>31</w:t>
      </w:r>
      <w:r w:rsidRPr="000C414D">
        <w:fldChar w:fldCharType="end"/>
      </w:r>
      <w:r w:rsidRPr="000C414D">
        <w:t>—</w:t>
      </w:r>
      <w:r w:rsidRPr="000C414D">
        <w:fldChar w:fldCharType="begin"/>
      </w:r>
      <w:r w:rsidRPr="000C414D">
        <w:instrText xml:space="preserve"> REF _Ref527719027 \h </w:instrText>
      </w:r>
      <w:r w:rsidR="007E5BB4" w:rsidRPr="000C414D">
        <w:instrText xml:space="preserve"> \* MERGEFORMAT </w:instrText>
      </w:r>
      <w:r w:rsidRPr="000C414D">
        <w:fldChar w:fldCharType="separate"/>
      </w:r>
      <w:r w:rsidR="007D667F" w:rsidRPr="000C414D">
        <w:t>Dispute resolution</w:t>
      </w:r>
      <w:r w:rsidRPr="000C414D">
        <w:fldChar w:fldCharType="end"/>
      </w:r>
      <w:r w:rsidRPr="000C414D">
        <w:t>.</w:t>
      </w:r>
    </w:p>
    <w:p w14:paraId="37B595E8" w14:textId="77777777" w:rsidR="00CA06CE" w:rsidRPr="000C414D" w:rsidRDefault="00F91CB6" w:rsidP="00F91CB6">
      <w:pPr>
        <w:pStyle w:val="Level1"/>
        <w:spacing w:before="240"/>
        <w:rPr>
          <w:rFonts w:cs="Times New Roman"/>
        </w:rPr>
      </w:pPr>
      <w:bookmarkStart w:id="89" w:name="_Toc225742054"/>
      <w:bookmarkStart w:id="90" w:name="_Toc163213179"/>
      <w:r w:rsidRPr="000C414D">
        <w:rPr>
          <w:rFonts w:cs="Times New Roman"/>
        </w:rPr>
        <w:t>Classifications</w:t>
      </w:r>
      <w:bookmarkEnd w:id="89"/>
      <w:bookmarkEnd w:id="90"/>
    </w:p>
    <w:p w14:paraId="4C44A891" w14:textId="25785416" w:rsidR="00CA06CE" w:rsidRPr="000C414D" w:rsidRDefault="00791B9E" w:rsidP="00E8606D">
      <w:pPr>
        <w:pStyle w:val="Level2"/>
      </w:pPr>
      <w:bookmarkStart w:id="91" w:name="_Ref220122986"/>
      <w:r w:rsidRPr="000C414D">
        <w:t xml:space="preserve">A description of the classifications under this award </w:t>
      </w:r>
      <w:r w:rsidR="008A13A5" w:rsidRPr="000C414D">
        <w:t xml:space="preserve">is set out in </w:t>
      </w:r>
      <w:r w:rsidR="00E8606D" w:rsidRPr="000C414D">
        <w:fldChar w:fldCharType="begin"/>
      </w:r>
      <w:r w:rsidR="00E8606D" w:rsidRPr="000C414D">
        <w:instrText xml:space="preserve"> REF _Ref10110605 \w \h </w:instrText>
      </w:r>
      <w:r w:rsidR="007E5BB4" w:rsidRPr="000C414D">
        <w:instrText xml:space="preserve"> \* MERGEFORMAT </w:instrText>
      </w:r>
      <w:r w:rsidR="00E8606D" w:rsidRPr="000C414D">
        <w:fldChar w:fldCharType="separate"/>
      </w:r>
      <w:r w:rsidR="007D667F">
        <w:t>Schedule A</w:t>
      </w:r>
      <w:r w:rsidR="00E8606D" w:rsidRPr="000C414D">
        <w:fldChar w:fldCharType="end"/>
      </w:r>
      <w:r w:rsidR="00E8606D" w:rsidRPr="000C414D">
        <w:fldChar w:fldCharType="begin"/>
      </w:r>
      <w:r w:rsidR="00E8606D" w:rsidRPr="000C414D">
        <w:instrText xml:space="preserve"> REF _Ref10110605 \h </w:instrText>
      </w:r>
      <w:r w:rsidR="007E5BB4" w:rsidRPr="000C414D">
        <w:instrText xml:space="preserve"> \* MERGEFORMAT </w:instrText>
      </w:r>
      <w:r w:rsidR="00E8606D" w:rsidRPr="000C414D">
        <w:fldChar w:fldCharType="separate"/>
      </w:r>
      <w:r w:rsidR="007D667F" w:rsidRPr="000C414D">
        <w:t>—Classification Definitions</w:t>
      </w:r>
      <w:r w:rsidR="00E8606D" w:rsidRPr="000C414D">
        <w:fldChar w:fldCharType="end"/>
      </w:r>
      <w:r w:rsidR="00F91CB6" w:rsidRPr="000C414D">
        <w:t>.</w:t>
      </w:r>
    </w:p>
    <w:p w14:paraId="0103A0DD" w14:textId="77777777" w:rsidR="00F91CB6" w:rsidRPr="000C414D" w:rsidRDefault="00F91CB6" w:rsidP="008A13A5">
      <w:pPr>
        <w:pStyle w:val="Level2"/>
      </w:pPr>
      <w:r w:rsidRPr="000C414D">
        <w:t>Employers must advise their employees in writing of their classification upon commencement and of any subsequent changes to their classification.</w:t>
      </w:r>
      <w:bookmarkEnd w:id="91"/>
    </w:p>
    <w:p w14:paraId="033EFE21" w14:textId="77777777" w:rsidR="00351B21" w:rsidRPr="000C414D" w:rsidRDefault="00F91CB6" w:rsidP="00DF61BB">
      <w:pPr>
        <w:pStyle w:val="Partheading"/>
      </w:pPr>
      <w:bookmarkStart w:id="92" w:name="_Toc216580167"/>
      <w:bookmarkStart w:id="93" w:name="_Toc225742053"/>
      <w:bookmarkStart w:id="94" w:name="_Toc163213180"/>
      <w:bookmarkStart w:id="95" w:name="Part3"/>
      <w:bookmarkStart w:id="96" w:name="_Toc210033724"/>
      <w:bookmarkEnd w:id="70"/>
      <w:r w:rsidRPr="000C414D">
        <w:lastRenderedPageBreak/>
        <w:t>Hours of Work</w:t>
      </w:r>
      <w:bookmarkEnd w:id="92"/>
      <w:bookmarkEnd w:id="93"/>
      <w:bookmarkEnd w:id="94"/>
    </w:p>
    <w:p w14:paraId="22A7E22D" w14:textId="77777777" w:rsidR="00893D35" w:rsidRPr="000C414D" w:rsidRDefault="00893D35" w:rsidP="00893D35">
      <w:pPr>
        <w:pStyle w:val="Level1"/>
        <w:rPr>
          <w:rFonts w:cs="Times New Roman"/>
        </w:rPr>
      </w:pPr>
      <w:bookmarkStart w:id="97" w:name="_Ref218924976"/>
      <w:bookmarkStart w:id="98" w:name="_Toc225742063"/>
      <w:bookmarkStart w:id="99" w:name="_Ref434401984"/>
      <w:bookmarkStart w:id="100" w:name="_Toc163213181"/>
      <w:r w:rsidRPr="000C414D">
        <w:rPr>
          <w:rFonts w:cs="Times New Roman"/>
        </w:rPr>
        <w:t>Ordinary hours of wor</w:t>
      </w:r>
      <w:bookmarkEnd w:id="97"/>
      <w:bookmarkEnd w:id="98"/>
      <w:r w:rsidR="00DE3018" w:rsidRPr="000C414D">
        <w:rPr>
          <w:rFonts w:cs="Times New Roman"/>
        </w:rPr>
        <w:t>k</w:t>
      </w:r>
      <w:bookmarkEnd w:id="99"/>
      <w:r w:rsidR="00247785" w:rsidRPr="000C414D">
        <w:rPr>
          <w:rFonts w:cs="Times New Roman"/>
        </w:rPr>
        <w:t xml:space="preserve"> and rostering arrangements</w:t>
      </w:r>
      <w:bookmarkEnd w:id="100"/>
    </w:p>
    <w:p w14:paraId="1D9CA171" w14:textId="77777777" w:rsidR="008A13A5" w:rsidRPr="000C414D" w:rsidRDefault="008A13A5" w:rsidP="000C54B3">
      <w:pPr>
        <w:pStyle w:val="Level2Bold"/>
      </w:pPr>
      <w:bookmarkStart w:id="101" w:name="_Ref534971576"/>
      <w:bookmarkStart w:id="102" w:name="_Ref23416087"/>
      <w:bookmarkStart w:id="103" w:name="_Ref220307242"/>
      <w:bookmarkStart w:id="104" w:name="_Ref220139420"/>
      <w:bookmarkStart w:id="105" w:name="_Ref256334593"/>
      <w:r w:rsidRPr="000C414D">
        <w:t>Ordinary hours and roster cycles</w:t>
      </w:r>
      <w:bookmarkEnd w:id="101"/>
      <w:bookmarkEnd w:id="102"/>
    </w:p>
    <w:p w14:paraId="1CEA2303" w14:textId="77777777" w:rsidR="00BB4D33" w:rsidRPr="000C414D" w:rsidRDefault="00BB4D33" w:rsidP="002C05DE">
      <w:pPr>
        <w:pStyle w:val="Level3Bold"/>
      </w:pPr>
      <w:bookmarkStart w:id="106" w:name="_Ref251056487"/>
      <w:r w:rsidRPr="000C414D">
        <w:t>Span of hours—day worker</w:t>
      </w:r>
    </w:p>
    <w:p w14:paraId="5D4DF9B3" w14:textId="77777777" w:rsidR="004D49A2" w:rsidRPr="000C414D" w:rsidRDefault="004D49A2" w:rsidP="002C05DE">
      <w:pPr>
        <w:pStyle w:val="Block2"/>
      </w:pPr>
      <w:r w:rsidRPr="000C414D">
        <w:t xml:space="preserve">Ordinary hours of work for a </w:t>
      </w:r>
      <w:r w:rsidRPr="000C414D">
        <w:rPr>
          <w:b/>
        </w:rPr>
        <w:t>day worker</w:t>
      </w:r>
      <w:r w:rsidRPr="000C414D">
        <w:t xml:space="preserve"> are </w:t>
      </w:r>
      <w:r w:rsidR="00BB4D33" w:rsidRPr="000C414D">
        <w:t>worked between 6.00</w:t>
      </w:r>
      <w:r w:rsidR="00247785" w:rsidRPr="000C414D">
        <w:t> </w:t>
      </w:r>
      <w:r w:rsidR="00BB4D33" w:rsidRPr="000C414D">
        <w:t>am and 6.00 </w:t>
      </w:r>
      <w:r w:rsidRPr="000C414D">
        <w:t>pm, Monday to Friday.</w:t>
      </w:r>
      <w:bookmarkStart w:id="107" w:name="_Ref251055700"/>
      <w:bookmarkEnd w:id="106"/>
    </w:p>
    <w:p w14:paraId="137134CA" w14:textId="40823F05" w:rsidR="004D49A2" w:rsidRPr="000C414D" w:rsidRDefault="004D49A2" w:rsidP="00DF61BB">
      <w:pPr>
        <w:pStyle w:val="Level3"/>
      </w:pPr>
      <w:bookmarkStart w:id="108" w:name="_Ref53666194"/>
      <w:r w:rsidRPr="000C414D">
        <w:t xml:space="preserve">A </w:t>
      </w:r>
      <w:r w:rsidRPr="000C414D">
        <w:rPr>
          <w:b/>
        </w:rPr>
        <w:t>shiftworker</w:t>
      </w:r>
      <w:r w:rsidRPr="000C414D">
        <w:t xml:space="preserve"> is an employee who is regularly rostered to work their ordinary hours of work outside the </w:t>
      </w:r>
      <w:r w:rsidR="00BB4D33" w:rsidRPr="000C414D">
        <w:t>span of hours</w:t>
      </w:r>
      <w:r w:rsidRPr="000C414D">
        <w:t xml:space="preserve"> of a day worker as defined in clause</w:t>
      </w:r>
      <w:r w:rsidR="00086F0C" w:rsidRPr="000C414D">
        <w:t> </w:t>
      </w:r>
      <w:r w:rsidRPr="000C414D">
        <w:fldChar w:fldCharType="begin"/>
      </w:r>
      <w:r w:rsidRPr="000C414D">
        <w:instrText xml:space="preserve"> REF _Ref251056487 \w \h  \* MERGEFORMAT </w:instrText>
      </w:r>
      <w:r w:rsidRPr="000C414D">
        <w:fldChar w:fldCharType="separate"/>
      </w:r>
      <w:r w:rsidR="007D667F">
        <w:t>13.1(a)</w:t>
      </w:r>
      <w:r w:rsidRPr="000C414D">
        <w:fldChar w:fldCharType="end"/>
      </w:r>
      <w:r w:rsidRPr="000C414D">
        <w:t>.</w:t>
      </w:r>
      <w:bookmarkEnd w:id="107"/>
      <w:bookmarkEnd w:id="108"/>
    </w:p>
    <w:p w14:paraId="7902E2A0" w14:textId="77777777" w:rsidR="008A13A5" w:rsidRPr="000C414D" w:rsidRDefault="00893D35" w:rsidP="00DF61BB">
      <w:pPr>
        <w:pStyle w:val="Level3"/>
      </w:pPr>
      <w:bookmarkStart w:id="109" w:name="_Ref34295368"/>
      <w:r w:rsidRPr="000C414D">
        <w:t>The ordinary hours of work for a full-time employee will be</w:t>
      </w:r>
      <w:r w:rsidR="008A13A5" w:rsidRPr="000C414D">
        <w:t>:</w:t>
      </w:r>
      <w:bookmarkEnd w:id="109"/>
    </w:p>
    <w:p w14:paraId="7EBD0BA2" w14:textId="77777777" w:rsidR="008A13A5" w:rsidRPr="000C414D" w:rsidRDefault="008A13A5" w:rsidP="00E8606D">
      <w:pPr>
        <w:pStyle w:val="Level4"/>
      </w:pPr>
      <w:r w:rsidRPr="000C414D">
        <w:t>38</w:t>
      </w:r>
      <w:r w:rsidR="00247785" w:rsidRPr="000C414D">
        <w:t> </w:t>
      </w:r>
      <w:r w:rsidRPr="000C414D">
        <w:t>hours per week;</w:t>
      </w:r>
      <w:r w:rsidR="00893D35" w:rsidRPr="000C414D">
        <w:t xml:space="preserve"> </w:t>
      </w:r>
      <w:r w:rsidR="00963330" w:rsidRPr="000C414D">
        <w:t>or</w:t>
      </w:r>
    </w:p>
    <w:p w14:paraId="35743B44" w14:textId="77777777" w:rsidR="00CA06CE" w:rsidRPr="000C414D" w:rsidRDefault="00893D35" w:rsidP="00E8606D">
      <w:pPr>
        <w:pStyle w:val="Level4"/>
      </w:pPr>
      <w:r w:rsidRPr="000C414D">
        <w:t>76 hours per fortnight</w:t>
      </w:r>
      <w:r w:rsidR="008A13A5" w:rsidRPr="000C414D">
        <w:t>;</w:t>
      </w:r>
      <w:r w:rsidRPr="000C414D">
        <w:t xml:space="preserve"> or</w:t>
      </w:r>
    </w:p>
    <w:p w14:paraId="47126B75" w14:textId="77777777" w:rsidR="00893D35" w:rsidRPr="000C414D" w:rsidRDefault="00893D35" w:rsidP="00E8606D">
      <w:pPr>
        <w:pStyle w:val="Level4"/>
      </w:pPr>
      <w:r w:rsidRPr="000C414D">
        <w:t>152</w:t>
      </w:r>
      <w:r w:rsidR="00247785" w:rsidRPr="000C414D">
        <w:t> </w:t>
      </w:r>
      <w:r w:rsidRPr="000C414D">
        <w:t>hours over 28</w:t>
      </w:r>
      <w:r w:rsidR="00247785" w:rsidRPr="000C414D">
        <w:t> </w:t>
      </w:r>
      <w:r w:rsidRPr="000C414D">
        <w:t>days.</w:t>
      </w:r>
      <w:bookmarkEnd w:id="103"/>
    </w:p>
    <w:p w14:paraId="28B1337C" w14:textId="77777777" w:rsidR="00893D35" w:rsidRPr="000C414D" w:rsidRDefault="00893D35" w:rsidP="00DF61BB">
      <w:pPr>
        <w:pStyle w:val="Level3"/>
      </w:pPr>
      <w:r w:rsidRPr="000C414D">
        <w:t xml:space="preserve">The shift length or ordinary hours of work </w:t>
      </w:r>
      <w:r w:rsidR="00BB4D33" w:rsidRPr="000C414D">
        <w:t>per day will be a maximum of 10 </w:t>
      </w:r>
      <w:r w:rsidRPr="000C414D">
        <w:t>hours exclusive of meal breaks.</w:t>
      </w:r>
    </w:p>
    <w:p w14:paraId="3110D691" w14:textId="77777777" w:rsidR="00893D35" w:rsidRPr="000C414D" w:rsidRDefault="00893D35" w:rsidP="00DF61BB">
      <w:pPr>
        <w:pStyle w:val="Level3"/>
      </w:pPr>
      <w:bookmarkStart w:id="110" w:name="_Ref30684752"/>
      <w:r w:rsidRPr="000C414D">
        <w:t xml:space="preserve">An accrued day off (ADO) system of work may be implemented </w:t>
      </w:r>
      <w:r w:rsidR="00BB4D33" w:rsidRPr="000C414D">
        <w:t>where</w:t>
      </w:r>
      <w:r w:rsidRPr="000C414D">
        <w:t xml:space="preserve"> </w:t>
      </w:r>
      <w:r w:rsidR="00963330" w:rsidRPr="000C414D">
        <w:t>a full-time</w:t>
      </w:r>
      <w:r w:rsidRPr="000C414D">
        <w:t xml:space="preserve"> employee </w:t>
      </w:r>
      <w:r w:rsidR="00BB4D33" w:rsidRPr="000C414D">
        <w:t>works</w:t>
      </w:r>
      <w:r w:rsidRPr="000C414D">
        <w:t xml:space="preserve"> no more than 19</w:t>
      </w:r>
      <w:r w:rsidR="00247785" w:rsidRPr="000C414D">
        <w:t> </w:t>
      </w:r>
      <w:r w:rsidRPr="000C414D">
        <w:t xml:space="preserve">days in a </w:t>
      </w:r>
      <w:r w:rsidR="00640DAA" w:rsidRPr="000C414D">
        <w:t>4</w:t>
      </w:r>
      <w:r w:rsidR="00637C8F" w:rsidRPr="000C414D">
        <w:t xml:space="preserve"> </w:t>
      </w:r>
      <w:r w:rsidRPr="000C414D">
        <w:t>week period of 152</w:t>
      </w:r>
      <w:r w:rsidR="00247785" w:rsidRPr="000C414D">
        <w:t> </w:t>
      </w:r>
      <w:r w:rsidRPr="000C414D">
        <w:t>hours.</w:t>
      </w:r>
      <w:bookmarkEnd w:id="110"/>
    </w:p>
    <w:p w14:paraId="6E044D31" w14:textId="77777777" w:rsidR="008A13A5" w:rsidRPr="000C414D" w:rsidRDefault="00893D35" w:rsidP="00DF61BB">
      <w:pPr>
        <w:pStyle w:val="Level3"/>
      </w:pPr>
      <w:bookmarkStart w:id="111" w:name="_Ref404176224"/>
      <w:r w:rsidRPr="000C414D">
        <w:t>Each employee must be free from duty for not less than</w:t>
      </w:r>
      <w:r w:rsidR="008A13A5" w:rsidRPr="000C414D">
        <w:t>:</w:t>
      </w:r>
      <w:bookmarkEnd w:id="111"/>
    </w:p>
    <w:p w14:paraId="36124CCF" w14:textId="77777777" w:rsidR="008A13A5" w:rsidRPr="000C414D" w:rsidRDefault="00834733" w:rsidP="00E8606D">
      <w:pPr>
        <w:pStyle w:val="Level4"/>
      </w:pPr>
      <w:r w:rsidRPr="000C414D">
        <w:t>2</w:t>
      </w:r>
      <w:r w:rsidR="00893D35" w:rsidRPr="000C414D">
        <w:t xml:space="preserve"> full days in each week</w:t>
      </w:r>
      <w:r w:rsidR="008A13A5" w:rsidRPr="000C414D">
        <w:t>;</w:t>
      </w:r>
      <w:r w:rsidR="00963330" w:rsidRPr="000C414D">
        <w:t xml:space="preserve"> or</w:t>
      </w:r>
    </w:p>
    <w:p w14:paraId="77196C59" w14:textId="77777777" w:rsidR="00CA06CE" w:rsidRPr="000C414D" w:rsidRDefault="00640DAA" w:rsidP="00E8606D">
      <w:pPr>
        <w:pStyle w:val="Level4"/>
      </w:pPr>
      <w:r w:rsidRPr="000C414D">
        <w:t>4</w:t>
      </w:r>
      <w:r w:rsidR="00893D35" w:rsidRPr="000C414D">
        <w:t xml:space="preserve"> full days in each fortnight</w:t>
      </w:r>
      <w:r w:rsidR="008A13A5" w:rsidRPr="000C414D">
        <w:t>;</w:t>
      </w:r>
      <w:r w:rsidR="00893D35" w:rsidRPr="000C414D">
        <w:t xml:space="preserve"> or</w:t>
      </w:r>
    </w:p>
    <w:p w14:paraId="255E99A8" w14:textId="77777777" w:rsidR="00CA06CE" w:rsidRPr="000C414D" w:rsidRDefault="00640DAA" w:rsidP="00E8606D">
      <w:pPr>
        <w:pStyle w:val="Level4"/>
      </w:pPr>
      <w:r w:rsidRPr="000C414D">
        <w:t>8</w:t>
      </w:r>
      <w:r w:rsidR="00893D35" w:rsidRPr="000C414D">
        <w:t xml:space="preserve"> full days in each 28-day cycle.</w:t>
      </w:r>
    </w:p>
    <w:p w14:paraId="3939774E" w14:textId="43DDC757" w:rsidR="00893D35" w:rsidRPr="000C414D" w:rsidRDefault="008A13A5" w:rsidP="00DF61BB">
      <w:pPr>
        <w:pStyle w:val="Level3"/>
      </w:pPr>
      <w:bookmarkStart w:id="112" w:name="_Ref1134979"/>
      <w:r w:rsidRPr="000C414D">
        <w:t>Where practicable</w:t>
      </w:r>
      <w:r w:rsidR="00247785" w:rsidRPr="000C414D">
        <w:t>,</w:t>
      </w:r>
      <w:r w:rsidR="00893D35" w:rsidRPr="000C414D">
        <w:t xml:space="preserve"> days off</w:t>
      </w:r>
      <w:r w:rsidRPr="000C414D">
        <w:t xml:space="preserve"> referred to in clause </w:t>
      </w:r>
      <w:r w:rsidR="003F66E6" w:rsidRPr="000C414D">
        <w:fldChar w:fldCharType="begin"/>
      </w:r>
      <w:r w:rsidR="003F66E6" w:rsidRPr="000C414D">
        <w:instrText xml:space="preserve"> REF _Ref404176224 \w \h </w:instrText>
      </w:r>
      <w:r w:rsidR="007E5BB4" w:rsidRPr="000C414D">
        <w:instrText xml:space="preserve"> \* MERGEFORMAT </w:instrText>
      </w:r>
      <w:r w:rsidR="003F66E6" w:rsidRPr="000C414D">
        <w:fldChar w:fldCharType="separate"/>
      </w:r>
      <w:r w:rsidR="007D667F">
        <w:t>13.1(f)</w:t>
      </w:r>
      <w:r w:rsidR="003F66E6" w:rsidRPr="000C414D">
        <w:fldChar w:fldCharType="end"/>
      </w:r>
      <w:r w:rsidR="0032110A" w:rsidRPr="000C414D">
        <w:t xml:space="preserve"> </w:t>
      </w:r>
      <w:r w:rsidR="00893D35" w:rsidRPr="000C414D">
        <w:t>must be consecutive.</w:t>
      </w:r>
      <w:bookmarkEnd w:id="112"/>
    </w:p>
    <w:p w14:paraId="6CA2CACB" w14:textId="3345881B" w:rsidR="003F66E6" w:rsidRPr="000C414D" w:rsidRDefault="003F66E6" w:rsidP="00DF61BB">
      <w:pPr>
        <w:pStyle w:val="Level3"/>
      </w:pPr>
      <w:r w:rsidRPr="000C414D">
        <w:t xml:space="preserve">For the purposes of clauses </w:t>
      </w:r>
      <w:r w:rsidRPr="000C414D">
        <w:fldChar w:fldCharType="begin"/>
      </w:r>
      <w:r w:rsidRPr="000C414D">
        <w:instrText xml:space="preserve"> REF _Ref404176224 \w \h  \* MERGEFORMAT </w:instrText>
      </w:r>
      <w:r w:rsidRPr="000C414D">
        <w:fldChar w:fldCharType="separate"/>
      </w:r>
      <w:r w:rsidR="007D667F">
        <w:t>13.1(f)</w:t>
      </w:r>
      <w:r w:rsidRPr="000C414D">
        <w:fldChar w:fldCharType="end"/>
      </w:r>
      <w:r w:rsidRPr="000C414D">
        <w:t xml:space="preserve"> and </w:t>
      </w:r>
      <w:r w:rsidR="00492EF4" w:rsidRPr="000C414D">
        <w:fldChar w:fldCharType="begin"/>
      </w:r>
      <w:r w:rsidR="00492EF4" w:rsidRPr="000C414D">
        <w:instrText xml:space="preserve"> REF _Ref1134979 \w \h </w:instrText>
      </w:r>
      <w:r w:rsidR="007E5BB4" w:rsidRPr="000C414D">
        <w:instrText xml:space="preserve"> \* MERGEFORMAT </w:instrText>
      </w:r>
      <w:r w:rsidR="00492EF4" w:rsidRPr="000C414D">
        <w:fldChar w:fldCharType="separate"/>
      </w:r>
      <w:r w:rsidR="007D667F">
        <w:t>13.1(g)</w:t>
      </w:r>
      <w:r w:rsidR="00492EF4" w:rsidRPr="000C414D">
        <w:fldChar w:fldCharType="end"/>
      </w:r>
      <w:r w:rsidRPr="000C414D">
        <w:t xml:space="preserve">, duty includes time an employee is </w:t>
      </w:r>
      <w:r w:rsidR="00CA06CE" w:rsidRPr="000C414D">
        <w:t>on-call</w:t>
      </w:r>
      <w:r w:rsidRPr="000C414D">
        <w:t>.</w:t>
      </w:r>
    </w:p>
    <w:p w14:paraId="3C4AB752" w14:textId="77777777" w:rsidR="00893D35" w:rsidRPr="000C414D" w:rsidRDefault="00893D35" w:rsidP="00DF61BB">
      <w:pPr>
        <w:pStyle w:val="Level3"/>
      </w:pPr>
      <w:r w:rsidRPr="000C414D">
        <w:t>The hours of work will be continuous, except for meal breaks. Except for the regular changeover of shifts, an employee will not be required to work more than one shift in each 24 hours.</w:t>
      </w:r>
    </w:p>
    <w:p w14:paraId="19679C15" w14:textId="77777777" w:rsidR="00DE3018" w:rsidRPr="000C414D" w:rsidRDefault="00DE3018" w:rsidP="008A13A5">
      <w:pPr>
        <w:pStyle w:val="Level2Bold"/>
        <w:rPr>
          <w:color w:val="000000"/>
        </w:rPr>
      </w:pPr>
      <w:bookmarkStart w:id="113" w:name="_Toc225742066"/>
      <w:bookmarkStart w:id="114" w:name="_Ref534971609"/>
      <w:bookmarkStart w:id="115" w:name="_Ref16581739"/>
      <w:r w:rsidRPr="000C414D">
        <w:rPr>
          <w:color w:val="000000"/>
        </w:rPr>
        <w:t>Rostering</w:t>
      </w:r>
      <w:bookmarkEnd w:id="113"/>
      <w:bookmarkEnd w:id="114"/>
      <w:bookmarkEnd w:id="115"/>
    </w:p>
    <w:p w14:paraId="36DB9C8F" w14:textId="77777777" w:rsidR="00DE3018" w:rsidRPr="000C414D" w:rsidRDefault="00DE3018" w:rsidP="00DF61BB">
      <w:pPr>
        <w:pStyle w:val="Level3"/>
      </w:pPr>
      <w:r w:rsidRPr="000C414D">
        <w:t>Employees will work in accordance with a weekly or fortnightly roster fixed by the employer.</w:t>
      </w:r>
    </w:p>
    <w:p w14:paraId="2211E601" w14:textId="77777777" w:rsidR="00CA06CE" w:rsidRPr="000C414D" w:rsidRDefault="00DE3018" w:rsidP="00DF61BB">
      <w:pPr>
        <w:pStyle w:val="Level3"/>
      </w:pPr>
      <w:r w:rsidRPr="000C414D">
        <w:t>The roster will set out employees’ daily ordinary working hours and starting and finishing times</w:t>
      </w:r>
      <w:r w:rsidR="008A13A5" w:rsidRPr="000C414D">
        <w:t>.</w:t>
      </w:r>
    </w:p>
    <w:p w14:paraId="23B175DA" w14:textId="77777777" w:rsidR="00DE3018" w:rsidRPr="000C414D" w:rsidRDefault="008A13A5" w:rsidP="00DF61BB">
      <w:pPr>
        <w:pStyle w:val="Level3"/>
      </w:pPr>
      <w:r w:rsidRPr="000C414D">
        <w:lastRenderedPageBreak/>
        <w:t>The roster</w:t>
      </w:r>
      <w:r w:rsidR="00DE3018" w:rsidRPr="000C414D">
        <w:t xml:space="preserve"> will be displayed in a place conveniently accessible to employees at least </w:t>
      </w:r>
      <w:r w:rsidR="00640DAA" w:rsidRPr="000C414D">
        <w:t>7</w:t>
      </w:r>
      <w:r w:rsidR="00DE3018" w:rsidRPr="000C414D">
        <w:t xml:space="preserve"> days before the commencement of the roster period.</w:t>
      </w:r>
    </w:p>
    <w:p w14:paraId="6A02FC97" w14:textId="77777777" w:rsidR="00CA06CE" w:rsidRPr="000C414D" w:rsidRDefault="00DE3018" w:rsidP="00DF61BB">
      <w:pPr>
        <w:pStyle w:val="Level3"/>
      </w:pPr>
      <w:bookmarkStart w:id="116" w:name="_Ref404176438"/>
      <w:r w:rsidRPr="000C414D">
        <w:t xml:space="preserve">Unless the employer otherwise agrees, an employee desiring a roster change will give </w:t>
      </w:r>
      <w:r w:rsidR="00640DAA" w:rsidRPr="000C414D">
        <w:t>7</w:t>
      </w:r>
      <w:r w:rsidRPr="000C414D">
        <w:t xml:space="preserve"> days</w:t>
      </w:r>
      <w:r w:rsidR="00BB4D33" w:rsidRPr="000C414D">
        <w:t>’</w:t>
      </w:r>
      <w:r w:rsidRPr="000C414D">
        <w:t xml:space="preserve"> notice except where the employee is ill or in an emergency.</w:t>
      </w:r>
      <w:bookmarkEnd w:id="116"/>
    </w:p>
    <w:p w14:paraId="0FA1293D" w14:textId="4BBF42B6" w:rsidR="00CA06CE" w:rsidRPr="000C414D" w:rsidRDefault="003066EE" w:rsidP="00DF61BB">
      <w:pPr>
        <w:pStyle w:val="Level3"/>
      </w:pPr>
      <w:bookmarkStart w:id="117" w:name="_Ref53667373"/>
      <w:r w:rsidRPr="000C414D">
        <w:t>S</w:t>
      </w:r>
      <w:r w:rsidR="008A13A5" w:rsidRPr="000C414D">
        <w:t>ubject to clause</w:t>
      </w:r>
      <w:r w:rsidR="004C7A12" w:rsidRPr="000C414D">
        <w:t xml:space="preserve"> </w:t>
      </w:r>
      <w:r w:rsidR="004C7A12" w:rsidRPr="000C414D">
        <w:fldChar w:fldCharType="begin"/>
      </w:r>
      <w:r w:rsidR="004C7A12" w:rsidRPr="000C414D">
        <w:instrText xml:space="preserve"> REF _Ref404176450 \w \h </w:instrText>
      </w:r>
      <w:r w:rsidR="007E5BB4" w:rsidRPr="000C414D">
        <w:instrText xml:space="preserve"> \* MERGEFORMAT </w:instrText>
      </w:r>
      <w:r w:rsidR="004C7A12" w:rsidRPr="000C414D">
        <w:fldChar w:fldCharType="separate"/>
      </w:r>
      <w:r w:rsidR="007D667F">
        <w:t>13.2(f)</w:t>
      </w:r>
      <w:r w:rsidR="004C7A12" w:rsidRPr="000C414D">
        <w:fldChar w:fldCharType="end"/>
      </w:r>
      <w:r w:rsidR="008A13A5" w:rsidRPr="000C414D">
        <w:t xml:space="preserve">, </w:t>
      </w:r>
      <w:r w:rsidR="00640DAA" w:rsidRPr="000C414D">
        <w:t>7</w:t>
      </w:r>
      <w:r w:rsidR="00DE3018" w:rsidRPr="000C414D">
        <w:t xml:space="preserve"> days’ notice of a change of roster will be given by the employer to an employee.</w:t>
      </w:r>
      <w:bookmarkEnd w:id="117"/>
    </w:p>
    <w:p w14:paraId="34B7D0B8" w14:textId="67699827" w:rsidR="00DE3018" w:rsidRPr="000C414D" w:rsidRDefault="008A13A5" w:rsidP="00EB1518">
      <w:pPr>
        <w:pStyle w:val="Level3"/>
      </w:pPr>
      <w:bookmarkStart w:id="118" w:name="_Ref404176450"/>
      <w:r w:rsidRPr="000C414D">
        <w:t>The employer may alter a</w:t>
      </w:r>
      <w:r w:rsidR="00DE3018" w:rsidRPr="000C414D">
        <w:t xml:space="preserve"> roster at any time to enable the functions of the hospital or facility to be carried out where another employee is absent from work</w:t>
      </w:r>
      <w:r w:rsidR="00F30309" w:rsidRPr="000C414D">
        <w:t xml:space="preserve"> </w:t>
      </w:r>
      <w:r w:rsidR="003066EE" w:rsidRPr="000C414D">
        <w:t xml:space="preserve">pursuant to clauses </w:t>
      </w:r>
      <w:r w:rsidR="00AA2DD9" w:rsidRPr="000C414D">
        <w:fldChar w:fldCharType="begin"/>
      </w:r>
      <w:r w:rsidR="00AA2DD9" w:rsidRPr="000C414D">
        <w:instrText xml:space="preserve"> REF _Ref15465496 \w \h </w:instrText>
      </w:r>
      <w:r w:rsidR="007E5BB4" w:rsidRPr="000C414D">
        <w:instrText xml:space="preserve"> \* MERGEFORMAT </w:instrText>
      </w:r>
      <w:r w:rsidR="00AA2DD9" w:rsidRPr="000C414D">
        <w:fldChar w:fldCharType="separate"/>
      </w:r>
      <w:r w:rsidR="007D667F">
        <w:t>23</w:t>
      </w:r>
      <w:r w:rsidR="00AA2DD9" w:rsidRPr="000C414D">
        <w:fldChar w:fldCharType="end"/>
      </w:r>
      <w:r w:rsidR="003066EE" w:rsidRPr="000C414D">
        <w:t>—</w:t>
      </w:r>
      <w:r w:rsidR="00AA2DD9" w:rsidRPr="009771FD">
        <w:rPr>
          <w:u w:val="single"/>
        </w:rPr>
        <w:fldChar w:fldCharType="begin"/>
      </w:r>
      <w:r w:rsidR="00AA2DD9" w:rsidRPr="000C414D">
        <w:instrText xml:space="preserve"> REF _Ref15465497 \h </w:instrText>
      </w:r>
      <w:r w:rsidR="007E5BB4" w:rsidRPr="009771FD">
        <w:rPr>
          <w:u w:val="single"/>
        </w:rPr>
        <w:instrText xml:space="preserve"> \* MERGEFORMAT </w:instrText>
      </w:r>
      <w:r w:rsidR="00AA2DD9" w:rsidRPr="009771FD">
        <w:rPr>
          <w:u w:val="single"/>
        </w:rPr>
      </w:r>
      <w:r w:rsidR="00AA2DD9" w:rsidRPr="009771FD">
        <w:rPr>
          <w:u w:val="single"/>
        </w:rPr>
        <w:fldChar w:fldCharType="separate"/>
      </w:r>
      <w:r w:rsidR="007D667F" w:rsidRPr="000C414D">
        <w:t>Ceremonial leave</w:t>
      </w:r>
      <w:r w:rsidR="00AA2DD9" w:rsidRPr="009771FD">
        <w:rPr>
          <w:u w:val="single"/>
        </w:rPr>
        <w:fldChar w:fldCharType="end"/>
      </w:r>
      <w:r w:rsidR="00DC0B5F">
        <w:t>,</w:t>
      </w:r>
      <w:r w:rsidR="003066EE" w:rsidRPr="000C414D">
        <w:t xml:space="preserve"> </w:t>
      </w:r>
      <w:r w:rsidR="009771FD">
        <w:fldChar w:fldCharType="begin"/>
      </w:r>
      <w:r w:rsidR="009771FD">
        <w:instrText xml:space="preserve"> REF _Ref147148878 \w \h </w:instrText>
      </w:r>
      <w:r w:rsidR="009771FD">
        <w:fldChar w:fldCharType="separate"/>
      </w:r>
      <w:r w:rsidR="007D667F">
        <w:t>25</w:t>
      </w:r>
      <w:r w:rsidR="009771FD">
        <w:fldChar w:fldCharType="end"/>
      </w:r>
      <w:r w:rsidR="009771FD">
        <w:t>—</w:t>
      </w:r>
      <w:r w:rsidR="009771FD">
        <w:fldChar w:fldCharType="begin"/>
      </w:r>
      <w:r w:rsidR="009771FD">
        <w:instrText xml:space="preserve"> REF _Ref147148889 \h </w:instrText>
      </w:r>
      <w:r w:rsidR="009771FD">
        <w:fldChar w:fldCharType="separate"/>
      </w:r>
      <w:r w:rsidR="007D667F" w:rsidRPr="000C414D">
        <w:t>Personal/carer’s leave and compassionate leave</w:t>
      </w:r>
      <w:r w:rsidR="009771FD">
        <w:fldChar w:fldCharType="end"/>
      </w:r>
      <w:r w:rsidR="009771FD">
        <w:t xml:space="preserve"> </w:t>
      </w:r>
      <w:r w:rsidR="003066EE" w:rsidRPr="000C414D">
        <w:t xml:space="preserve">and </w:t>
      </w:r>
      <w:r w:rsidR="00B602DA" w:rsidRPr="000C414D">
        <w:fldChar w:fldCharType="begin"/>
      </w:r>
      <w:r w:rsidR="00B602DA" w:rsidRPr="000C414D">
        <w:instrText xml:space="preserve"> REF _Ref15482469 \w \h </w:instrText>
      </w:r>
      <w:r w:rsidR="007E5BB4" w:rsidRPr="000C414D">
        <w:instrText xml:space="preserve"> \* MERGEFORMAT </w:instrText>
      </w:r>
      <w:r w:rsidR="00B602DA" w:rsidRPr="000C414D">
        <w:fldChar w:fldCharType="separate"/>
      </w:r>
      <w:r w:rsidR="007D667F">
        <w:t>27</w:t>
      </w:r>
      <w:r w:rsidR="00B602DA" w:rsidRPr="000C414D">
        <w:fldChar w:fldCharType="end"/>
      </w:r>
      <w:r w:rsidR="00356BF7" w:rsidRPr="000C414D">
        <w:t>—</w:t>
      </w:r>
      <w:r w:rsidR="00B602DA" w:rsidRPr="000C414D">
        <w:fldChar w:fldCharType="begin"/>
      </w:r>
      <w:r w:rsidR="00B602DA" w:rsidRPr="000C414D">
        <w:instrText xml:space="preserve"> REF _Ref15482469 \h </w:instrText>
      </w:r>
      <w:r w:rsidR="007E5BB4" w:rsidRPr="000C414D">
        <w:instrText xml:space="preserve"> \* MERGEFORMAT </w:instrText>
      </w:r>
      <w:r w:rsidR="00B602DA" w:rsidRPr="000C414D">
        <w:fldChar w:fldCharType="separate"/>
      </w:r>
      <w:r w:rsidR="007D667F" w:rsidRPr="000C414D">
        <w:t>Family and domestic violence leave</w:t>
      </w:r>
      <w:r w:rsidR="00B602DA" w:rsidRPr="000C414D">
        <w:fldChar w:fldCharType="end"/>
      </w:r>
      <w:r w:rsidR="003066EE" w:rsidRPr="000C414D">
        <w:t>,</w:t>
      </w:r>
      <w:r w:rsidR="00DE3018" w:rsidRPr="000C414D">
        <w:t xml:space="preserve"> or in an emergency. Where any such alteration requires an employee working on a day which would otherwise have been the employee’s day off, </w:t>
      </w:r>
      <w:r w:rsidR="00BB4D33" w:rsidRPr="000C414D">
        <w:t>an alternative day off will be taken at an agreed time</w:t>
      </w:r>
      <w:r w:rsidR="00DE3018" w:rsidRPr="000C414D">
        <w:t>.</w:t>
      </w:r>
      <w:bookmarkEnd w:id="118"/>
    </w:p>
    <w:p w14:paraId="0ACEE83B" w14:textId="77777777" w:rsidR="004D49A2" w:rsidRPr="000C414D" w:rsidRDefault="004D49A2" w:rsidP="00B436F8">
      <w:pPr>
        <w:pStyle w:val="Level2Bold"/>
        <w:rPr>
          <w:color w:val="000000"/>
        </w:rPr>
      </w:pPr>
      <w:bookmarkStart w:id="119" w:name="_Toc225742065"/>
      <w:r w:rsidRPr="000C414D">
        <w:rPr>
          <w:color w:val="000000"/>
        </w:rPr>
        <w:t>Accumulation and taking of accrued days off (ADOs)</w:t>
      </w:r>
      <w:bookmarkEnd w:id="119"/>
    </w:p>
    <w:p w14:paraId="3EAFDA8D" w14:textId="56D0CE5C" w:rsidR="004D49A2" w:rsidRPr="000C414D" w:rsidRDefault="004D49A2" w:rsidP="00DF61BB">
      <w:pPr>
        <w:pStyle w:val="Level3"/>
      </w:pPr>
      <w:r w:rsidRPr="000C414D">
        <w:t xml:space="preserve">Where </w:t>
      </w:r>
      <w:r w:rsidR="00963330" w:rsidRPr="000C414D">
        <w:t>a full-time</w:t>
      </w:r>
      <w:r w:rsidRPr="000C414D">
        <w:t xml:space="preserve"> employee is entitled to an ADO, in accordance with the arrangement of ordinary hours of work as set out in clause </w:t>
      </w:r>
      <w:r w:rsidRPr="000C414D">
        <w:fldChar w:fldCharType="begin"/>
      </w:r>
      <w:r w:rsidRPr="000C414D">
        <w:instrText xml:space="preserve"> REF _Ref218924976 \w \h </w:instrText>
      </w:r>
      <w:r w:rsidR="00DB65B5" w:rsidRPr="000C414D">
        <w:instrText xml:space="preserve"> \* MERGEFORMAT </w:instrText>
      </w:r>
      <w:r w:rsidRPr="000C414D">
        <w:fldChar w:fldCharType="separate"/>
      </w:r>
      <w:r w:rsidR="007D667F">
        <w:t>13</w:t>
      </w:r>
      <w:r w:rsidRPr="000C414D">
        <w:fldChar w:fldCharType="end"/>
      </w:r>
      <w:r w:rsidRPr="000C414D">
        <w:t>, the ADO will be taken within 12 months of the date on which the first full ADO accrued.</w:t>
      </w:r>
    </w:p>
    <w:p w14:paraId="7B60391F" w14:textId="77777777" w:rsidR="004D49A2" w:rsidRPr="000C414D" w:rsidRDefault="004D49A2" w:rsidP="00DF61BB">
      <w:pPr>
        <w:pStyle w:val="Level3"/>
      </w:pPr>
      <w:r w:rsidRPr="000C414D">
        <w:t xml:space="preserve">With the consent of the employer, ADOs may be accumulated up to a maximum of </w:t>
      </w:r>
      <w:r w:rsidR="00640DAA" w:rsidRPr="000C414D">
        <w:t>5</w:t>
      </w:r>
      <w:r w:rsidRPr="000C414D">
        <w:t xml:space="preserve"> in any one year.</w:t>
      </w:r>
    </w:p>
    <w:p w14:paraId="357C5BAA" w14:textId="77777777" w:rsidR="004D49A2" w:rsidRPr="000C414D" w:rsidRDefault="004D49A2" w:rsidP="00DF61BB">
      <w:pPr>
        <w:pStyle w:val="Level3"/>
      </w:pPr>
      <w:r w:rsidRPr="000C414D">
        <w:t>An employee will be paid for any accumulated ADOs, at ordinary rates, on the termination of their employment for any reason.</w:t>
      </w:r>
    </w:p>
    <w:p w14:paraId="7ED556E8" w14:textId="77777777" w:rsidR="00E40F27" w:rsidRPr="000C414D" w:rsidRDefault="00B36CEF" w:rsidP="00DB65B5">
      <w:pPr>
        <w:pStyle w:val="Level2Bold"/>
        <w:rPr>
          <w:color w:val="000000"/>
        </w:rPr>
      </w:pPr>
      <w:bookmarkStart w:id="120" w:name="_Ref434401937"/>
      <w:bookmarkStart w:id="121" w:name="_Hlk76386024"/>
      <w:r w:rsidRPr="000C414D">
        <w:rPr>
          <w:color w:val="000000"/>
        </w:rPr>
        <w:t>Rest breaks between rostered work</w:t>
      </w:r>
      <w:bookmarkEnd w:id="120"/>
    </w:p>
    <w:p w14:paraId="5973ED6D" w14:textId="77777777" w:rsidR="003D03A2" w:rsidRPr="000C414D" w:rsidRDefault="002D4C10" w:rsidP="00DF61BB">
      <w:pPr>
        <w:pStyle w:val="Level3"/>
      </w:pPr>
      <w:r w:rsidRPr="000C414D">
        <w:t xml:space="preserve">An employee will be allowed a rest break of </w:t>
      </w:r>
      <w:r w:rsidR="00247785" w:rsidRPr="000C414D">
        <w:t xml:space="preserve">10 </w:t>
      </w:r>
      <w:r w:rsidRPr="000C414D">
        <w:t>hours between the completion of one ordinary work period or shift and the commencement of another work period or shift.</w:t>
      </w:r>
    </w:p>
    <w:p w14:paraId="4F686535" w14:textId="77777777" w:rsidR="00295189" w:rsidRPr="000C414D" w:rsidRDefault="002D4C10" w:rsidP="00DF61BB">
      <w:pPr>
        <w:pStyle w:val="Level3"/>
      </w:pPr>
      <w:bookmarkStart w:id="122" w:name="_Ref53666207"/>
      <w:r w:rsidRPr="000C414D">
        <w:t xml:space="preserve">By mutual agreement between the employer and employee, the </w:t>
      </w:r>
      <w:r w:rsidR="00247785" w:rsidRPr="000C414D">
        <w:t xml:space="preserve">10 </w:t>
      </w:r>
      <w:r w:rsidRPr="000C414D">
        <w:t xml:space="preserve">hour rest break may be reduced to </w:t>
      </w:r>
      <w:r w:rsidR="00640DAA" w:rsidRPr="000C414D">
        <w:t>8</w:t>
      </w:r>
      <w:r w:rsidRPr="000C414D">
        <w:t xml:space="preserve"> hours.</w:t>
      </w:r>
      <w:bookmarkEnd w:id="122"/>
    </w:p>
    <w:p w14:paraId="72FF90B2" w14:textId="421B77BD" w:rsidR="003D03A2" w:rsidRPr="000C414D" w:rsidRDefault="001127A3" w:rsidP="00DF61BB">
      <w:pPr>
        <w:pStyle w:val="Level3"/>
      </w:pPr>
      <w:bookmarkStart w:id="123" w:name="_Hlk76385694"/>
      <w:r w:rsidRPr="000C414D">
        <w:t xml:space="preserve">If, on the instruction of the employer, an employee resumes or continues to work without having had </w:t>
      </w:r>
      <w:r w:rsidR="00247785" w:rsidRPr="000C414D">
        <w:t xml:space="preserve">10 </w:t>
      </w:r>
      <w:r w:rsidRPr="000C414D">
        <w:t xml:space="preserve">consecutive hours off duty, or </w:t>
      </w:r>
      <w:r w:rsidR="00640DAA" w:rsidRPr="000C414D">
        <w:t>8</w:t>
      </w:r>
      <w:r w:rsidRPr="000C414D">
        <w:t xml:space="preserve"> hours as agreed, they will be paid at the rate of </w:t>
      </w:r>
      <w:r w:rsidR="00247785" w:rsidRPr="000C414D">
        <w:rPr>
          <w:b/>
          <w:bCs/>
        </w:rPr>
        <w:t>200%</w:t>
      </w:r>
      <w:r w:rsidR="00247785" w:rsidRPr="000C414D">
        <w:t xml:space="preserve"> </w:t>
      </w:r>
      <w:bookmarkStart w:id="124" w:name="_Hlk76546803"/>
      <w:r w:rsidR="00C9317A" w:rsidRPr="000C414D">
        <w:t>of the minimum hourly rate applicable to their classification and pay point (</w:t>
      </w:r>
      <w:r w:rsidR="00D21772" w:rsidRPr="000C414D">
        <w:t xml:space="preserve">or </w:t>
      </w:r>
      <w:r w:rsidR="00C9317A" w:rsidRPr="000C414D">
        <w:rPr>
          <w:b/>
          <w:bCs/>
        </w:rPr>
        <w:t>200%</w:t>
      </w:r>
      <w:r w:rsidR="00C9317A" w:rsidRPr="000C414D">
        <w:t xml:space="preserve"> of the casual hourly rate in the case of </w:t>
      </w:r>
      <w:r w:rsidR="00656F65" w:rsidRPr="000C414D">
        <w:t xml:space="preserve">a </w:t>
      </w:r>
      <w:r w:rsidR="00C9317A" w:rsidRPr="000C414D">
        <w:t>ca</w:t>
      </w:r>
      <w:r w:rsidR="006C5F22" w:rsidRPr="000C414D">
        <w:t>su</w:t>
      </w:r>
      <w:r w:rsidR="00C9317A" w:rsidRPr="000C414D">
        <w:t xml:space="preserve">al employee) </w:t>
      </w:r>
      <w:bookmarkEnd w:id="124"/>
      <w:r w:rsidRPr="000C414D">
        <w:t>until released from duty for such period.</w:t>
      </w:r>
    </w:p>
    <w:p w14:paraId="515EF2D3" w14:textId="77777777" w:rsidR="00DE3018" w:rsidRPr="000C414D" w:rsidRDefault="00DE3018" w:rsidP="004446FE">
      <w:pPr>
        <w:pStyle w:val="Level1"/>
        <w:rPr>
          <w:rFonts w:cs="Times New Roman"/>
        </w:rPr>
      </w:pPr>
      <w:bookmarkStart w:id="125" w:name="_Ref434406730"/>
      <w:bookmarkStart w:id="126" w:name="_Toc163213182"/>
      <w:bookmarkEnd w:id="121"/>
      <w:bookmarkEnd w:id="123"/>
      <w:r w:rsidRPr="000C414D">
        <w:rPr>
          <w:rFonts w:cs="Times New Roman"/>
        </w:rPr>
        <w:t>Breaks</w:t>
      </w:r>
      <w:bookmarkEnd w:id="125"/>
      <w:bookmarkEnd w:id="126"/>
    </w:p>
    <w:p w14:paraId="429673BA" w14:textId="77777777" w:rsidR="005A2075" w:rsidRPr="000C414D" w:rsidRDefault="008A13A5" w:rsidP="005A2075">
      <w:pPr>
        <w:pStyle w:val="Level2Bold"/>
      </w:pPr>
      <w:bookmarkStart w:id="127" w:name="_Ref534971520"/>
      <w:r w:rsidRPr="000C414D">
        <w:t>Unpaid m</w:t>
      </w:r>
      <w:r w:rsidR="00DE3018" w:rsidRPr="000C414D">
        <w:t>eal breaks</w:t>
      </w:r>
      <w:bookmarkStart w:id="128" w:name="_Ref531869990"/>
      <w:bookmarkEnd w:id="127"/>
    </w:p>
    <w:p w14:paraId="20E26FB4" w14:textId="77777777" w:rsidR="005A2075" w:rsidRPr="000C414D" w:rsidRDefault="00B2101A" w:rsidP="00DF61BB">
      <w:pPr>
        <w:pStyle w:val="Level3"/>
      </w:pPr>
      <w:bookmarkStart w:id="129" w:name="_Ref535328326"/>
      <w:r w:rsidRPr="000C414D">
        <w:t xml:space="preserve">An employee who works in excess of </w:t>
      </w:r>
      <w:r w:rsidR="00640DAA" w:rsidRPr="000C414D">
        <w:t>5</w:t>
      </w:r>
      <w:r w:rsidRPr="000C414D">
        <w:t xml:space="preserve"> hours will be entitled to an unpaid meal break of </w:t>
      </w:r>
      <w:r w:rsidR="00D12AC7" w:rsidRPr="000C414D">
        <w:t>30 to 60 minutes</w:t>
      </w:r>
      <w:r w:rsidRPr="000C414D">
        <w:t xml:space="preserve">. Such meal break will be taken between the </w:t>
      </w:r>
      <w:r w:rsidR="00640DAA" w:rsidRPr="000C414D">
        <w:t>4</w:t>
      </w:r>
      <w:r w:rsidR="00640DAA" w:rsidRPr="000C414D">
        <w:rPr>
          <w:vertAlign w:val="superscript"/>
        </w:rPr>
        <w:t>th</w:t>
      </w:r>
      <w:r w:rsidR="00640DAA" w:rsidRPr="000C414D">
        <w:t xml:space="preserve"> </w:t>
      </w:r>
      <w:r w:rsidRPr="000C414D">
        <w:t xml:space="preserve">and the </w:t>
      </w:r>
      <w:r w:rsidR="00640DAA" w:rsidRPr="000C414D">
        <w:t>6</w:t>
      </w:r>
      <w:r w:rsidR="00640DAA" w:rsidRPr="000C414D">
        <w:rPr>
          <w:vertAlign w:val="superscript"/>
        </w:rPr>
        <w:t>th</w:t>
      </w:r>
      <w:r w:rsidR="00640DAA" w:rsidRPr="000C414D">
        <w:t xml:space="preserve"> </w:t>
      </w:r>
      <w:r w:rsidRPr="000C414D">
        <w:t xml:space="preserve">hour after beginning work, where reasonably practicable. Provided that, by </w:t>
      </w:r>
      <w:r w:rsidRPr="000C414D">
        <w:lastRenderedPageBreak/>
        <w:t xml:space="preserve">agreement of an individual employee, an employee who works shifts of </w:t>
      </w:r>
      <w:r w:rsidR="00640DAA" w:rsidRPr="000C414D">
        <w:t>6</w:t>
      </w:r>
      <w:r w:rsidRPr="000C414D">
        <w:t xml:space="preserve"> hours or less may forfeit the meal break.</w:t>
      </w:r>
      <w:bookmarkEnd w:id="129"/>
    </w:p>
    <w:p w14:paraId="29E40AA8" w14:textId="77777777" w:rsidR="005A2075" w:rsidRPr="000C414D" w:rsidRDefault="0056755C" w:rsidP="00DF61BB">
      <w:pPr>
        <w:pStyle w:val="Level3"/>
      </w:pPr>
      <w:r w:rsidRPr="000C414D">
        <w:t>Where an employee is required to be on duty during a meal break, the employee will be paid overtime for all time worked until the meal break is taken.</w:t>
      </w:r>
    </w:p>
    <w:p w14:paraId="2C79A6B3" w14:textId="77777777" w:rsidR="005A2075" w:rsidRPr="000C414D" w:rsidRDefault="006A2E8F" w:rsidP="00DF61BB">
      <w:pPr>
        <w:pStyle w:val="Level3"/>
      </w:pPr>
      <w:r w:rsidRPr="000C414D">
        <w:t>Where an employee is required by the employer to remain available during a meal break, but is free from duty, the employee will be paid at ordinary rates for a 30 minute meal break. This period will not count as time worked when calculating ordinary hours for the purposes of overtime or penalties. If the employee is recalled to perform duty during this period the employee will be paid overtime for all time worked until the balance of the meal break is taken.</w:t>
      </w:r>
    </w:p>
    <w:p w14:paraId="51FCE86F" w14:textId="77777777" w:rsidR="00DE3018" w:rsidRPr="000C414D" w:rsidRDefault="008A13A5" w:rsidP="00DE3018">
      <w:pPr>
        <w:pStyle w:val="Level2Bold"/>
      </w:pPr>
      <w:bookmarkStart w:id="130" w:name="_Ref15909580"/>
      <w:bookmarkEnd w:id="128"/>
      <w:r w:rsidRPr="000C414D">
        <w:t>Paid t</w:t>
      </w:r>
      <w:r w:rsidR="00DE3018" w:rsidRPr="000C414D">
        <w:t>ea breaks</w:t>
      </w:r>
      <w:bookmarkEnd w:id="130"/>
    </w:p>
    <w:p w14:paraId="6E6DC822" w14:textId="77777777" w:rsidR="00DE3018" w:rsidRPr="000C414D" w:rsidRDefault="00DE3018" w:rsidP="00DF61BB">
      <w:pPr>
        <w:pStyle w:val="Level3"/>
      </w:pPr>
      <w:r w:rsidRPr="000C414D">
        <w:t xml:space="preserve">Every employee will be entitled to a paid 10 minute tea break in each </w:t>
      </w:r>
      <w:r w:rsidR="00640DAA" w:rsidRPr="000C414D">
        <w:t>4</w:t>
      </w:r>
      <w:r w:rsidRPr="000C414D">
        <w:t xml:space="preserve"> hours worked at a time to be agreed between the employee and employer.</w:t>
      </w:r>
    </w:p>
    <w:p w14:paraId="04A3AA14" w14:textId="77777777" w:rsidR="00DE3018" w:rsidRPr="000C414D" w:rsidRDefault="00DE3018" w:rsidP="00DF61BB">
      <w:pPr>
        <w:pStyle w:val="Level3"/>
      </w:pPr>
      <w:bookmarkStart w:id="131" w:name="_Ref404953625"/>
      <w:r w:rsidRPr="000C414D">
        <w:t xml:space="preserve">Subject to agreement between the employer and employee, </w:t>
      </w:r>
      <w:r w:rsidR="004D49A2" w:rsidRPr="000C414D">
        <w:t>two 10 minute tea breaks</w:t>
      </w:r>
      <w:r w:rsidRPr="000C414D">
        <w:t xml:space="preserve"> may be taken as one 20 minute tea break.</w:t>
      </w:r>
      <w:bookmarkEnd w:id="131"/>
    </w:p>
    <w:p w14:paraId="15C08022" w14:textId="77777777" w:rsidR="004D49A2" w:rsidRPr="000C414D" w:rsidRDefault="00DE3018" w:rsidP="00DF61BB">
      <w:pPr>
        <w:pStyle w:val="Level3"/>
      </w:pPr>
      <w:r w:rsidRPr="000C414D">
        <w:t>Tea breaks will count as time worked.</w:t>
      </w:r>
      <w:bookmarkStart w:id="132" w:name="_Toc225742064"/>
      <w:bookmarkEnd w:id="104"/>
      <w:bookmarkEnd w:id="105"/>
    </w:p>
    <w:p w14:paraId="15005B0A" w14:textId="77777777" w:rsidR="00893D35" w:rsidRPr="000C414D" w:rsidRDefault="00893D35" w:rsidP="00DF61BB">
      <w:pPr>
        <w:pStyle w:val="Partheading"/>
      </w:pPr>
      <w:bookmarkStart w:id="133" w:name="_Toc163213183"/>
      <w:bookmarkStart w:id="134" w:name="Part4"/>
      <w:bookmarkEnd w:id="95"/>
      <w:bookmarkEnd w:id="132"/>
      <w:r w:rsidRPr="000C414D">
        <w:t>Wages and Allowances</w:t>
      </w:r>
      <w:bookmarkEnd w:id="133"/>
    </w:p>
    <w:p w14:paraId="49B15B6F" w14:textId="7427FD58" w:rsidR="00351B21" w:rsidRPr="000C414D" w:rsidRDefault="00351B21" w:rsidP="00413F2A">
      <w:pPr>
        <w:pStyle w:val="Level1"/>
        <w:rPr>
          <w:rFonts w:cs="Times New Roman"/>
          <w:color w:val="000000"/>
        </w:rPr>
      </w:pPr>
      <w:bookmarkStart w:id="135" w:name="_Ref208655928"/>
      <w:bookmarkStart w:id="136" w:name="_Toc208885994"/>
      <w:bookmarkStart w:id="137" w:name="_Toc208886082"/>
      <w:bookmarkStart w:id="138" w:name="_Toc208902572"/>
      <w:bookmarkStart w:id="139" w:name="_Toc208932477"/>
      <w:bookmarkStart w:id="140" w:name="_Toc208932562"/>
      <w:bookmarkStart w:id="141" w:name="_Toc208979917"/>
      <w:bookmarkStart w:id="142" w:name="_Toc216580169"/>
      <w:bookmarkStart w:id="143" w:name="_Ref220122755"/>
      <w:bookmarkStart w:id="144" w:name="_Toc225742055"/>
      <w:bookmarkStart w:id="145" w:name="_Ref434407012"/>
      <w:bookmarkStart w:id="146" w:name="_Toc163213184"/>
      <w:r w:rsidRPr="000C414D">
        <w:rPr>
          <w:rFonts w:cs="Times New Roman"/>
          <w:color w:val="000000"/>
        </w:rPr>
        <w:t xml:space="preserve">Minimum </w:t>
      </w:r>
      <w:bookmarkEnd w:id="135"/>
      <w:bookmarkEnd w:id="136"/>
      <w:bookmarkEnd w:id="137"/>
      <w:bookmarkEnd w:id="138"/>
      <w:bookmarkEnd w:id="139"/>
      <w:bookmarkEnd w:id="140"/>
      <w:bookmarkEnd w:id="141"/>
      <w:bookmarkEnd w:id="142"/>
      <w:bookmarkEnd w:id="143"/>
      <w:bookmarkEnd w:id="144"/>
      <w:r w:rsidR="00963330" w:rsidRPr="000C414D">
        <w:rPr>
          <w:rFonts w:cs="Times New Roman"/>
          <w:color w:val="000000"/>
        </w:rPr>
        <w:t>rates</w:t>
      </w:r>
      <w:bookmarkEnd w:id="145"/>
      <w:bookmarkEnd w:id="146"/>
    </w:p>
    <w:p w14:paraId="3D2F0F5B" w14:textId="2C397A14" w:rsidR="007A7E77" w:rsidRPr="000C414D" w:rsidRDefault="007A7E77" w:rsidP="007A7E77">
      <w:pPr>
        <w:pStyle w:val="History"/>
      </w:pPr>
      <w:r w:rsidRPr="000C414D">
        <w:rPr>
          <w:lang w:val="en-GB"/>
        </w:rPr>
        <w:t xml:space="preserve">[Varied by </w:t>
      </w:r>
      <w:hyperlink r:id="rId49" w:history="1">
        <w:r w:rsidRPr="000C414D">
          <w:rPr>
            <w:rStyle w:val="Hyperlink"/>
            <w:lang w:val="en-GB"/>
          </w:rPr>
          <w:t>PR740715</w:t>
        </w:r>
      </w:hyperlink>
      <w:r w:rsidR="00AF54F7" w:rsidRPr="000C414D">
        <w:rPr>
          <w:lang w:val="en-GB"/>
        </w:rPr>
        <w:t xml:space="preserve">, </w:t>
      </w:r>
      <w:hyperlink r:id="rId50" w:history="1">
        <w:r w:rsidR="00AF54F7" w:rsidRPr="000C414D">
          <w:rPr>
            <w:rStyle w:val="Hyperlink"/>
          </w:rPr>
          <w:t>PR751294</w:t>
        </w:r>
      </w:hyperlink>
      <w:r w:rsidR="008B701C" w:rsidRPr="000C414D">
        <w:rPr>
          <w:lang w:val="en-GB"/>
        </w:rPr>
        <w:t xml:space="preserve">, </w:t>
      </w:r>
      <w:hyperlink r:id="rId51" w:history="1">
        <w:r w:rsidR="008B701C" w:rsidRPr="000C414D">
          <w:rPr>
            <w:rStyle w:val="Hyperlink"/>
          </w:rPr>
          <w:t>PR762144</w:t>
        </w:r>
      </w:hyperlink>
      <w:r w:rsidR="008B701C" w:rsidRPr="000C414D">
        <w:rPr>
          <w:lang w:val="en-GB"/>
        </w:rPr>
        <w:t>]</w:t>
      </w:r>
    </w:p>
    <w:p w14:paraId="0B2462EA" w14:textId="77777777" w:rsidR="00AF54F7" w:rsidRPr="000C414D" w:rsidRDefault="00AF54F7" w:rsidP="00AF54F7">
      <w:pPr>
        <w:pStyle w:val="Level2Bold"/>
      </w:pPr>
      <w:r w:rsidRPr="000C414D">
        <w:t>Minimum rates for employees other than aged care employees</w:t>
      </w:r>
    </w:p>
    <w:p w14:paraId="0DF3720B" w14:textId="76025615" w:rsidR="00AF54F7" w:rsidRPr="000C414D" w:rsidRDefault="00AF54F7" w:rsidP="00AF54F7">
      <w:pPr>
        <w:pStyle w:val="History"/>
      </w:pPr>
      <w:r w:rsidRPr="000C414D">
        <w:t>[15.1</w:t>
      </w:r>
      <w:r w:rsidR="00342FFD" w:rsidRPr="000C414D">
        <w:t xml:space="preserve"> </w:t>
      </w:r>
      <w:r w:rsidRPr="000C414D">
        <w:t xml:space="preserve">substituted by </w:t>
      </w:r>
      <w:hyperlink r:id="rId52" w:history="1">
        <w:r w:rsidRPr="000C414D">
          <w:rPr>
            <w:rStyle w:val="Hyperlink"/>
          </w:rPr>
          <w:t>PR751294</w:t>
        </w:r>
      </w:hyperlink>
      <w:r w:rsidRPr="000C414D">
        <w:t xml:space="preserve"> ppc 30Jun23]</w:t>
      </w:r>
    </w:p>
    <w:p w14:paraId="79C1C5FA" w14:textId="4E1901D1" w:rsidR="00342FFD" w:rsidRPr="000C414D" w:rsidRDefault="00342FFD" w:rsidP="00342FFD">
      <w:pPr>
        <w:pStyle w:val="Block1"/>
      </w:pPr>
      <w:r w:rsidRPr="000C414D">
        <w:t>An employer must pay employees, other than aged care employees, the following minimum rates for ordinary hours worked by the employee.</w:t>
      </w:r>
    </w:p>
    <w:p w14:paraId="07ABEFE8" w14:textId="3C47556E" w:rsidR="00351B21" w:rsidRPr="000C414D" w:rsidRDefault="00AF54F7" w:rsidP="00E67BF6">
      <w:pPr>
        <w:pStyle w:val="Level3Bold"/>
        <w:rPr>
          <w:noProof/>
        </w:rPr>
      </w:pPr>
      <w:r w:rsidRPr="000C414D">
        <w:t>Nursing assistant—other than aged care employees</w:t>
      </w:r>
    </w:p>
    <w:p w14:paraId="3A86BFC6" w14:textId="08532438" w:rsidR="00AF54F7" w:rsidRPr="000C414D" w:rsidRDefault="00764774" w:rsidP="00AF54F7">
      <w:pPr>
        <w:pStyle w:val="History"/>
      </w:pPr>
      <w:r w:rsidRPr="000C414D">
        <w:rPr>
          <w:lang w:val="en-GB"/>
        </w:rPr>
        <w:t>[</w:t>
      </w:r>
      <w:r w:rsidR="00AF54F7" w:rsidRPr="000C414D">
        <w:rPr>
          <w:lang w:val="en-GB"/>
        </w:rPr>
        <w:t xml:space="preserve">15.2 varied by </w:t>
      </w:r>
      <w:hyperlink r:id="rId53" w:history="1">
        <w:r w:rsidR="00AF54F7" w:rsidRPr="000C414D">
          <w:rPr>
            <w:rStyle w:val="Hyperlink"/>
            <w:lang w:val="en-GB"/>
          </w:rPr>
          <w:t>PR740715</w:t>
        </w:r>
      </w:hyperlink>
      <w:r w:rsidR="00062806" w:rsidRPr="000C414D">
        <w:rPr>
          <w:lang w:val="en-GB"/>
        </w:rPr>
        <w:t>;</w:t>
      </w:r>
      <w:r w:rsidR="00AF54F7" w:rsidRPr="000C414D">
        <w:rPr>
          <w:lang w:val="en-GB"/>
        </w:rPr>
        <w:t xml:space="preserve"> renamed and </w:t>
      </w:r>
      <w:r w:rsidR="00AF54F7" w:rsidRPr="000C414D">
        <w:t xml:space="preserve">renumbered as 15.1(a) by </w:t>
      </w:r>
      <w:hyperlink r:id="rId54" w:history="1">
        <w:r w:rsidR="00AF54F7" w:rsidRPr="000C414D">
          <w:rPr>
            <w:rStyle w:val="Hyperlink"/>
          </w:rPr>
          <w:t>PR751294</w:t>
        </w:r>
      </w:hyperlink>
      <w:r w:rsidR="00AF54F7" w:rsidRPr="000C414D">
        <w:t xml:space="preserve"> ppc 30Jun23</w:t>
      </w:r>
      <w:r w:rsidR="008B701C" w:rsidRPr="000C414D">
        <w:t xml:space="preserve">; </w:t>
      </w:r>
      <w:r w:rsidR="0074015F">
        <w:t xml:space="preserve">15.1(a) </w:t>
      </w:r>
      <w:r w:rsidR="008B701C" w:rsidRPr="000C414D">
        <w:t xml:space="preserve">varied by </w:t>
      </w:r>
      <w:hyperlink r:id="rId55" w:history="1">
        <w:r w:rsidR="00490335" w:rsidRPr="000C414D">
          <w:rPr>
            <w:rStyle w:val="Hyperlink"/>
          </w:rPr>
          <w:t>PR762144</w:t>
        </w:r>
      </w:hyperlink>
      <w:r w:rsidR="00490335" w:rsidRPr="000C414D">
        <w:t xml:space="preserve"> ppc 01Jul23</w:t>
      </w:r>
      <w:r w:rsidR="00AF54F7" w:rsidRPr="000C414D">
        <w:rPr>
          <w:lang w:val="en-GB"/>
        </w:rPr>
        <w:t>]</w:t>
      </w: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823"/>
        <w:gridCol w:w="2264"/>
        <w:gridCol w:w="2123"/>
      </w:tblGrid>
      <w:tr w:rsidR="00944077" w:rsidRPr="000C414D" w14:paraId="3D938DB6" w14:textId="77777777" w:rsidTr="00B1163B">
        <w:trPr>
          <w:tblHeader/>
        </w:trPr>
        <w:tc>
          <w:tcPr>
            <w:tcW w:w="3823" w:type="dxa"/>
          </w:tcPr>
          <w:p w14:paraId="6A1F4AAE" w14:textId="77777777" w:rsidR="00944077" w:rsidRPr="000C414D" w:rsidRDefault="00944077" w:rsidP="00764774">
            <w:pPr>
              <w:pStyle w:val="AMODTable"/>
              <w:keepNext/>
              <w:rPr>
                <w:b/>
                <w:bCs/>
              </w:rPr>
            </w:pPr>
            <w:r w:rsidRPr="000C414D">
              <w:rPr>
                <w:b/>
                <w:bCs/>
              </w:rPr>
              <w:t>Employee classification</w:t>
            </w:r>
          </w:p>
        </w:tc>
        <w:tc>
          <w:tcPr>
            <w:tcW w:w="2264" w:type="dxa"/>
          </w:tcPr>
          <w:p w14:paraId="4D80E647" w14:textId="77777777" w:rsidR="004E50FD" w:rsidRPr="000C414D" w:rsidRDefault="00944077" w:rsidP="00764774">
            <w:pPr>
              <w:pStyle w:val="AMODTable"/>
              <w:keepNext/>
              <w:jc w:val="center"/>
              <w:rPr>
                <w:b/>
                <w:bCs/>
              </w:rPr>
            </w:pPr>
            <w:r w:rsidRPr="000C414D">
              <w:rPr>
                <w:b/>
                <w:bCs/>
              </w:rPr>
              <w:t>Minimum weekly rate</w:t>
            </w:r>
          </w:p>
          <w:p w14:paraId="650F0F4D" w14:textId="77777777" w:rsidR="002321A9" w:rsidRPr="000C414D" w:rsidRDefault="002321A9" w:rsidP="00764774">
            <w:pPr>
              <w:pStyle w:val="AMODTable"/>
              <w:keepNext/>
              <w:jc w:val="center"/>
              <w:rPr>
                <w:b/>
                <w:bCs/>
              </w:rPr>
            </w:pPr>
            <w:r w:rsidRPr="000C414D">
              <w:rPr>
                <w:b/>
                <w:bCs/>
                <w:lang w:eastAsia="en-US"/>
              </w:rPr>
              <w:t>(full-time employee)</w:t>
            </w:r>
          </w:p>
        </w:tc>
        <w:tc>
          <w:tcPr>
            <w:tcW w:w="2123" w:type="dxa"/>
          </w:tcPr>
          <w:p w14:paraId="0DCAF131" w14:textId="77777777" w:rsidR="00944077" w:rsidRPr="000C414D" w:rsidRDefault="00944077" w:rsidP="00764774">
            <w:pPr>
              <w:pStyle w:val="AMODTable"/>
              <w:keepNext/>
              <w:jc w:val="center"/>
              <w:rPr>
                <w:b/>
                <w:bCs/>
              </w:rPr>
            </w:pPr>
            <w:r w:rsidRPr="000C414D">
              <w:rPr>
                <w:b/>
                <w:bCs/>
              </w:rPr>
              <w:t>Minimum hourly rate</w:t>
            </w:r>
          </w:p>
        </w:tc>
      </w:tr>
      <w:tr w:rsidR="004E50FD" w:rsidRPr="000C414D" w14:paraId="75E192A2" w14:textId="77777777" w:rsidTr="00B1163B">
        <w:trPr>
          <w:tblHeader/>
        </w:trPr>
        <w:tc>
          <w:tcPr>
            <w:tcW w:w="3823" w:type="dxa"/>
          </w:tcPr>
          <w:p w14:paraId="60B05FB3" w14:textId="77777777" w:rsidR="004E50FD" w:rsidRPr="000C414D" w:rsidRDefault="004E50FD" w:rsidP="0066702F">
            <w:pPr>
              <w:pStyle w:val="AMODTable"/>
            </w:pPr>
          </w:p>
        </w:tc>
        <w:tc>
          <w:tcPr>
            <w:tcW w:w="2264" w:type="dxa"/>
            <w:vAlign w:val="center"/>
          </w:tcPr>
          <w:p w14:paraId="69543509" w14:textId="77777777" w:rsidR="004E50FD" w:rsidRPr="000C414D" w:rsidRDefault="004E50FD" w:rsidP="00237951">
            <w:pPr>
              <w:pStyle w:val="AMODTable"/>
              <w:jc w:val="center"/>
              <w:rPr>
                <w:b/>
                <w:bCs/>
              </w:rPr>
            </w:pPr>
            <w:r w:rsidRPr="000C414D">
              <w:rPr>
                <w:b/>
                <w:bCs/>
              </w:rPr>
              <w:t>$</w:t>
            </w:r>
          </w:p>
        </w:tc>
        <w:tc>
          <w:tcPr>
            <w:tcW w:w="2123" w:type="dxa"/>
            <w:vAlign w:val="center"/>
          </w:tcPr>
          <w:p w14:paraId="5E838065" w14:textId="77777777" w:rsidR="004E50FD" w:rsidRPr="000C414D" w:rsidRDefault="004E50FD" w:rsidP="00237951">
            <w:pPr>
              <w:pStyle w:val="AMODTable"/>
              <w:jc w:val="center"/>
            </w:pPr>
            <w:r w:rsidRPr="000C414D">
              <w:rPr>
                <w:b/>
                <w:bCs/>
              </w:rPr>
              <w:t>$</w:t>
            </w:r>
          </w:p>
        </w:tc>
      </w:tr>
      <w:tr w:rsidR="00B1163B" w:rsidRPr="000C414D" w14:paraId="3D24497A" w14:textId="77777777" w:rsidTr="00B1163B">
        <w:tc>
          <w:tcPr>
            <w:tcW w:w="3823" w:type="dxa"/>
          </w:tcPr>
          <w:p w14:paraId="69C338ED" w14:textId="14894350" w:rsidR="00B1163B" w:rsidRPr="000C414D" w:rsidRDefault="00EB6DA0" w:rsidP="00B1163B">
            <w:pPr>
              <w:pStyle w:val="AMODTable"/>
            </w:pPr>
            <w:r>
              <w:rPr>
                <w:noProof/>
              </w:rPr>
              <w:t>1st year</w:t>
            </w:r>
          </w:p>
        </w:tc>
        <w:tc>
          <w:tcPr>
            <w:tcW w:w="2264" w:type="dxa"/>
          </w:tcPr>
          <w:p w14:paraId="016BC17B" w14:textId="159673D3" w:rsidR="00B1163B" w:rsidRPr="000C414D" w:rsidRDefault="00EB6DA0" w:rsidP="00B1163B">
            <w:pPr>
              <w:pStyle w:val="AMODTable"/>
              <w:jc w:val="center"/>
            </w:pPr>
            <w:r>
              <w:rPr>
                <w:noProof/>
              </w:rPr>
              <w:t>934.20</w:t>
            </w:r>
          </w:p>
        </w:tc>
        <w:tc>
          <w:tcPr>
            <w:tcW w:w="2123" w:type="dxa"/>
          </w:tcPr>
          <w:p w14:paraId="1DEA35F2" w14:textId="2C4A07B5" w:rsidR="00B1163B" w:rsidRPr="000C414D" w:rsidRDefault="00EB6DA0" w:rsidP="00B1163B">
            <w:pPr>
              <w:pStyle w:val="AMODTable"/>
              <w:jc w:val="center"/>
            </w:pPr>
            <w:r>
              <w:rPr>
                <w:noProof/>
              </w:rPr>
              <w:t>24.58</w:t>
            </w:r>
          </w:p>
        </w:tc>
      </w:tr>
      <w:tr w:rsidR="00B1163B" w:rsidRPr="000C414D" w14:paraId="0A6CF564" w14:textId="77777777" w:rsidTr="00B1163B">
        <w:tc>
          <w:tcPr>
            <w:tcW w:w="3823" w:type="dxa"/>
          </w:tcPr>
          <w:p w14:paraId="25A0CB3D" w14:textId="77777777" w:rsidR="00B1163B" w:rsidRPr="000C414D" w:rsidRDefault="00EB6DA0" w:rsidP="00B1163B">
            <w:pPr>
              <w:pStyle w:val="AMODTable"/>
            </w:pPr>
            <w:r>
              <w:rPr>
                <w:noProof/>
              </w:rPr>
              <w:t>2nd year</w:t>
            </w:r>
          </w:p>
        </w:tc>
        <w:tc>
          <w:tcPr>
            <w:tcW w:w="2264" w:type="dxa"/>
          </w:tcPr>
          <w:p w14:paraId="24A1B67B" w14:textId="77777777" w:rsidR="00B1163B" w:rsidRPr="000C414D" w:rsidRDefault="00EB6DA0" w:rsidP="00B1163B">
            <w:pPr>
              <w:pStyle w:val="AMODTable"/>
              <w:jc w:val="center"/>
            </w:pPr>
            <w:r>
              <w:rPr>
                <w:noProof/>
              </w:rPr>
              <w:t>948.80</w:t>
            </w:r>
          </w:p>
        </w:tc>
        <w:tc>
          <w:tcPr>
            <w:tcW w:w="2123" w:type="dxa"/>
          </w:tcPr>
          <w:p w14:paraId="6AE265EC" w14:textId="77777777" w:rsidR="00B1163B" w:rsidRPr="000C414D" w:rsidRDefault="00EB6DA0" w:rsidP="00B1163B">
            <w:pPr>
              <w:pStyle w:val="AMODTable"/>
              <w:jc w:val="center"/>
            </w:pPr>
            <w:r>
              <w:rPr>
                <w:noProof/>
              </w:rPr>
              <w:t>24.97</w:t>
            </w:r>
          </w:p>
        </w:tc>
      </w:tr>
      <w:tr w:rsidR="00B1163B" w:rsidRPr="000C414D" w14:paraId="0CB9D04B" w14:textId="77777777" w:rsidTr="00B1163B">
        <w:tc>
          <w:tcPr>
            <w:tcW w:w="3823" w:type="dxa"/>
          </w:tcPr>
          <w:p w14:paraId="110EAB1D" w14:textId="77777777" w:rsidR="00B1163B" w:rsidRPr="000C414D" w:rsidRDefault="00EB6DA0" w:rsidP="00B1163B">
            <w:pPr>
              <w:pStyle w:val="AMODTable"/>
            </w:pPr>
            <w:r>
              <w:rPr>
                <w:noProof/>
              </w:rPr>
              <w:t>3rd year and thereafter</w:t>
            </w:r>
          </w:p>
        </w:tc>
        <w:tc>
          <w:tcPr>
            <w:tcW w:w="2264" w:type="dxa"/>
          </w:tcPr>
          <w:p w14:paraId="7AC72A55" w14:textId="77777777" w:rsidR="00B1163B" w:rsidRPr="000C414D" w:rsidRDefault="00EB6DA0" w:rsidP="00B1163B">
            <w:pPr>
              <w:pStyle w:val="AMODTable"/>
              <w:jc w:val="center"/>
            </w:pPr>
            <w:r>
              <w:rPr>
                <w:noProof/>
              </w:rPr>
              <w:t>964.00</w:t>
            </w:r>
          </w:p>
        </w:tc>
        <w:tc>
          <w:tcPr>
            <w:tcW w:w="2123" w:type="dxa"/>
          </w:tcPr>
          <w:p w14:paraId="45B004ED" w14:textId="77777777" w:rsidR="00B1163B" w:rsidRPr="000C414D" w:rsidRDefault="00EB6DA0" w:rsidP="00B1163B">
            <w:pPr>
              <w:pStyle w:val="AMODTable"/>
              <w:jc w:val="center"/>
            </w:pPr>
            <w:r>
              <w:rPr>
                <w:noProof/>
              </w:rPr>
              <w:t>25.37</w:t>
            </w:r>
          </w:p>
        </w:tc>
      </w:tr>
      <w:tr w:rsidR="00B1163B" w:rsidRPr="000C414D" w14:paraId="6BADC184" w14:textId="77777777" w:rsidTr="00B1163B">
        <w:tc>
          <w:tcPr>
            <w:tcW w:w="3823" w:type="dxa"/>
          </w:tcPr>
          <w:p w14:paraId="4F7878B4" w14:textId="77777777" w:rsidR="00B1163B" w:rsidRPr="000C414D" w:rsidRDefault="00EB6DA0" w:rsidP="00B1163B">
            <w:pPr>
              <w:pStyle w:val="AMODTable"/>
            </w:pPr>
            <w:r>
              <w:rPr>
                <w:noProof/>
              </w:rPr>
              <w:lastRenderedPageBreak/>
              <w:t>Experienced (the holder of a relevant certificate III qualification)</w:t>
            </w:r>
          </w:p>
        </w:tc>
        <w:tc>
          <w:tcPr>
            <w:tcW w:w="2264" w:type="dxa"/>
          </w:tcPr>
          <w:p w14:paraId="5BBB78B7" w14:textId="77777777" w:rsidR="00B1163B" w:rsidRPr="000C414D" w:rsidRDefault="00EB6DA0" w:rsidP="00B1163B">
            <w:pPr>
              <w:pStyle w:val="AMODTable"/>
              <w:jc w:val="center"/>
            </w:pPr>
            <w:r>
              <w:rPr>
                <w:noProof/>
              </w:rPr>
              <w:t>995.00</w:t>
            </w:r>
          </w:p>
        </w:tc>
        <w:tc>
          <w:tcPr>
            <w:tcW w:w="2123" w:type="dxa"/>
          </w:tcPr>
          <w:p w14:paraId="4212F0D4" w14:textId="77777777" w:rsidR="00B1163B" w:rsidRPr="000C414D" w:rsidRDefault="00EB6DA0" w:rsidP="00B1163B">
            <w:pPr>
              <w:pStyle w:val="AMODTable"/>
              <w:jc w:val="center"/>
            </w:pPr>
            <w:r>
              <w:rPr>
                <w:noProof/>
              </w:rPr>
              <w:t>26.18</w:t>
            </w:r>
          </w:p>
        </w:tc>
      </w:tr>
    </w:tbl>
    <w:p w14:paraId="6A56D9DE" w14:textId="2349B1C5" w:rsidR="00CB6229" w:rsidRPr="000C414D" w:rsidRDefault="00CB6229" w:rsidP="00CB6229">
      <w:pPr>
        <w:pStyle w:val="Level3Bold"/>
      </w:pPr>
      <w:r w:rsidRPr="000C414D">
        <w:t>Enrolled nurses—other than aged care employees</w:t>
      </w:r>
    </w:p>
    <w:p w14:paraId="20F11AC1" w14:textId="5AA202E2" w:rsidR="00CB6229" w:rsidRPr="000C414D" w:rsidRDefault="00CB6229" w:rsidP="00CB6229">
      <w:pPr>
        <w:pStyle w:val="History"/>
      </w:pPr>
      <w:r w:rsidRPr="000C414D">
        <w:t xml:space="preserve">[15.3 renamed and renumbered as 15.1(b) by </w:t>
      </w:r>
      <w:hyperlink r:id="rId56" w:history="1">
        <w:r w:rsidRPr="000C414D">
          <w:rPr>
            <w:rStyle w:val="Hyperlink"/>
          </w:rPr>
          <w:t>PR751294</w:t>
        </w:r>
      </w:hyperlink>
      <w:r w:rsidRPr="000C414D">
        <w:t xml:space="preserve"> ppc 30Jun23</w:t>
      </w:r>
      <w:r w:rsidRPr="000C414D">
        <w:rPr>
          <w:lang w:val="en-GB"/>
        </w:rPr>
        <w:t>]</w:t>
      </w:r>
    </w:p>
    <w:p w14:paraId="329E8CC3" w14:textId="0351F2E6" w:rsidR="00CB6229" w:rsidRPr="000C414D" w:rsidRDefault="00CB6229" w:rsidP="00D36A06">
      <w:pPr>
        <w:pStyle w:val="Level4Bold"/>
        <w:rPr>
          <w:noProof/>
        </w:rPr>
      </w:pPr>
      <w:r w:rsidRPr="000C414D">
        <w:t>Student enrolled nurse</w:t>
      </w:r>
    </w:p>
    <w:p w14:paraId="078AD7AE" w14:textId="16F595ED" w:rsidR="00CB6229" w:rsidRPr="000C414D" w:rsidRDefault="00CB6229" w:rsidP="00CB6229">
      <w:pPr>
        <w:pStyle w:val="History"/>
      </w:pPr>
      <w:r w:rsidRPr="000C414D">
        <w:rPr>
          <w:lang w:val="en-GB"/>
        </w:rPr>
        <w:t xml:space="preserve">[15.3(a) varied by </w:t>
      </w:r>
      <w:hyperlink r:id="rId57" w:history="1">
        <w:r w:rsidRPr="000C414D">
          <w:rPr>
            <w:rStyle w:val="Hyperlink"/>
            <w:lang w:val="en-GB"/>
          </w:rPr>
          <w:t>PR740715</w:t>
        </w:r>
      </w:hyperlink>
      <w:r w:rsidR="00062806" w:rsidRPr="000C414D">
        <w:rPr>
          <w:lang w:val="en-GB"/>
        </w:rPr>
        <w:t>;</w:t>
      </w:r>
      <w:r w:rsidRPr="000C414D">
        <w:rPr>
          <w:lang w:val="en-GB"/>
        </w:rPr>
        <w:t xml:space="preserve"> </w:t>
      </w:r>
      <w:r w:rsidRPr="000C414D">
        <w:t xml:space="preserve">renumbered as 15.1(b)(i) by </w:t>
      </w:r>
      <w:hyperlink r:id="rId58" w:history="1">
        <w:r w:rsidRPr="000C414D">
          <w:rPr>
            <w:rStyle w:val="Hyperlink"/>
          </w:rPr>
          <w:t>PR751294</w:t>
        </w:r>
      </w:hyperlink>
      <w:r w:rsidRPr="000C414D">
        <w:t xml:space="preserve"> ppc 30Jun23</w:t>
      </w:r>
      <w:r w:rsidR="00010D38" w:rsidRPr="000C414D">
        <w:rPr>
          <w:lang w:val="en-GB"/>
        </w:rPr>
        <w:t xml:space="preserve">; </w:t>
      </w:r>
      <w:r w:rsidR="00AC5359">
        <w:rPr>
          <w:lang w:val="en-GB"/>
        </w:rPr>
        <w:t xml:space="preserve">15.1(b)(i) </w:t>
      </w:r>
      <w:r w:rsidR="00010D38" w:rsidRPr="000C414D">
        <w:rPr>
          <w:lang w:val="en-GB"/>
        </w:rPr>
        <w:t xml:space="preserve">varied by </w:t>
      </w:r>
      <w:hyperlink r:id="rId59" w:history="1">
        <w:r w:rsidR="00010D38" w:rsidRPr="000C414D">
          <w:rPr>
            <w:rStyle w:val="Hyperlink"/>
          </w:rPr>
          <w:t>PR762144</w:t>
        </w:r>
      </w:hyperlink>
      <w:r w:rsidR="00010D38" w:rsidRPr="000C414D">
        <w:rPr>
          <w:lang w:val="en-GB"/>
        </w:rPr>
        <w:t xml:space="preserve"> ppc 01Jul23]</w:t>
      </w:r>
    </w:p>
    <w:tbl>
      <w:tblPr>
        <w:tblW w:w="0" w:type="auto"/>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116"/>
        <w:gridCol w:w="2332"/>
        <w:gridCol w:w="2195"/>
      </w:tblGrid>
      <w:tr w:rsidR="00CB6229" w:rsidRPr="000C414D" w14:paraId="52714BBE" w14:textId="77777777" w:rsidTr="00F86A8C">
        <w:trPr>
          <w:tblHeader/>
        </w:trPr>
        <w:tc>
          <w:tcPr>
            <w:tcW w:w="3116" w:type="dxa"/>
          </w:tcPr>
          <w:p w14:paraId="7480E295" w14:textId="77777777" w:rsidR="00CB6229" w:rsidRPr="000C414D" w:rsidRDefault="00CB6229" w:rsidP="00F86A8C">
            <w:pPr>
              <w:pStyle w:val="AMODTable"/>
              <w:keepNext/>
              <w:rPr>
                <w:b/>
                <w:bCs/>
              </w:rPr>
            </w:pPr>
            <w:r w:rsidRPr="000C414D">
              <w:rPr>
                <w:b/>
                <w:bCs/>
              </w:rPr>
              <w:t>Employee classification</w:t>
            </w:r>
          </w:p>
        </w:tc>
        <w:tc>
          <w:tcPr>
            <w:tcW w:w="2332" w:type="dxa"/>
          </w:tcPr>
          <w:p w14:paraId="0F816D10" w14:textId="77777777" w:rsidR="00CB6229" w:rsidRPr="000C414D" w:rsidRDefault="00CB6229" w:rsidP="00F86A8C">
            <w:pPr>
              <w:pStyle w:val="AMODTable"/>
              <w:keepNext/>
              <w:jc w:val="center"/>
              <w:rPr>
                <w:b/>
                <w:bCs/>
              </w:rPr>
            </w:pPr>
            <w:r w:rsidRPr="000C414D">
              <w:rPr>
                <w:b/>
                <w:bCs/>
              </w:rPr>
              <w:t>Minimum weekly rate</w:t>
            </w:r>
          </w:p>
          <w:p w14:paraId="7341A6E5" w14:textId="77777777" w:rsidR="00CB6229" w:rsidRPr="000C414D" w:rsidRDefault="00CB6229" w:rsidP="00F86A8C">
            <w:pPr>
              <w:pStyle w:val="AMODTable"/>
              <w:keepNext/>
              <w:jc w:val="center"/>
              <w:rPr>
                <w:b/>
                <w:bCs/>
              </w:rPr>
            </w:pPr>
            <w:r w:rsidRPr="000C414D">
              <w:rPr>
                <w:b/>
                <w:bCs/>
                <w:lang w:eastAsia="en-US"/>
              </w:rPr>
              <w:t>(full-time employee)</w:t>
            </w:r>
          </w:p>
        </w:tc>
        <w:tc>
          <w:tcPr>
            <w:tcW w:w="2195" w:type="dxa"/>
          </w:tcPr>
          <w:p w14:paraId="38ACA637" w14:textId="77777777" w:rsidR="00CB6229" w:rsidRPr="000C414D" w:rsidRDefault="00CB6229" w:rsidP="00F86A8C">
            <w:pPr>
              <w:pStyle w:val="AMODTable"/>
              <w:keepNext/>
              <w:jc w:val="center"/>
              <w:rPr>
                <w:b/>
                <w:bCs/>
              </w:rPr>
            </w:pPr>
            <w:r w:rsidRPr="000C414D">
              <w:rPr>
                <w:b/>
                <w:bCs/>
              </w:rPr>
              <w:t>Minimum hourly rate</w:t>
            </w:r>
          </w:p>
        </w:tc>
      </w:tr>
      <w:tr w:rsidR="00CB6229" w:rsidRPr="000C414D" w14:paraId="5F7B28BB" w14:textId="77777777" w:rsidTr="00F86A8C">
        <w:trPr>
          <w:tblHeader/>
        </w:trPr>
        <w:tc>
          <w:tcPr>
            <w:tcW w:w="3116" w:type="dxa"/>
          </w:tcPr>
          <w:p w14:paraId="5F73A7F7" w14:textId="77777777" w:rsidR="00CB6229" w:rsidRPr="000C414D" w:rsidRDefault="00CB6229" w:rsidP="00F86A8C">
            <w:pPr>
              <w:pStyle w:val="AMODTable"/>
            </w:pPr>
          </w:p>
        </w:tc>
        <w:tc>
          <w:tcPr>
            <w:tcW w:w="2332" w:type="dxa"/>
          </w:tcPr>
          <w:p w14:paraId="72FF96CE" w14:textId="77777777" w:rsidR="00CB6229" w:rsidRPr="000C414D" w:rsidRDefault="00CB6229" w:rsidP="00F86A8C">
            <w:pPr>
              <w:pStyle w:val="AMODTable"/>
              <w:jc w:val="center"/>
            </w:pPr>
            <w:r w:rsidRPr="000C414D">
              <w:rPr>
                <w:b/>
                <w:bCs/>
              </w:rPr>
              <w:t>$</w:t>
            </w:r>
          </w:p>
        </w:tc>
        <w:tc>
          <w:tcPr>
            <w:tcW w:w="2195" w:type="dxa"/>
          </w:tcPr>
          <w:p w14:paraId="52494223" w14:textId="77777777" w:rsidR="00CB6229" w:rsidRPr="000C414D" w:rsidRDefault="00CB6229" w:rsidP="00F86A8C">
            <w:pPr>
              <w:pStyle w:val="AMODTable"/>
              <w:jc w:val="center"/>
            </w:pPr>
            <w:r w:rsidRPr="000C414D">
              <w:rPr>
                <w:b/>
                <w:bCs/>
              </w:rPr>
              <w:t>$</w:t>
            </w:r>
          </w:p>
        </w:tc>
      </w:tr>
      <w:tr w:rsidR="00CB6229" w:rsidRPr="000C414D" w14:paraId="2AFE9BDA" w14:textId="77777777" w:rsidTr="00F86A8C">
        <w:tc>
          <w:tcPr>
            <w:tcW w:w="3116" w:type="dxa"/>
          </w:tcPr>
          <w:p w14:paraId="12D67CFB" w14:textId="2D20911A" w:rsidR="00CB6229" w:rsidRPr="000C414D" w:rsidRDefault="00EB6DA0" w:rsidP="00F86A8C">
            <w:pPr>
              <w:pStyle w:val="AMODTable"/>
            </w:pPr>
            <w:r>
              <w:rPr>
                <w:noProof/>
              </w:rPr>
              <w:t>Less than 21 years of age</w:t>
            </w:r>
          </w:p>
        </w:tc>
        <w:tc>
          <w:tcPr>
            <w:tcW w:w="2332" w:type="dxa"/>
          </w:tcPr>
          <w:p w14:paraId="49856401" w14:textId="56C2C66C" w:rsidR="00CB6229" w:rsidRPr="000C414D" w:rsidRDefault="00EB6DA0" w:rsidP="00F86A8C">
            <w:pPr>
              <w:pStyle w:val="AMODTable"/>
              <w:jc w:val="center"/>
            </w:pPr>
            <w:r>
              <w:rPr>
                <w:noProof/>
              </w:rPr>
              <w:t>867.90</w:t>
            </w:r>
          </w:p>
        </w:tc>
        <w:tc>
          <w:tcPr>
            <w:tcW w:w="2195" w:type="dxa"/>
          </w:tcPr>
          <w:p w14:paraId="1D5A4465" w14:textId="4B61E901" w:rsidR="00CB6229" w:rsidRPr="000C414D" w:rsidRDefault="00EB6DA0" w:rsidP="00F86A8C">
            <w:pPr>
              <w:pStyle w:val="AMODTable"/>
              <w:jc w:val="center"/>
            </w:pPr>
            <w:r>
              <w:rPr>
                <w:noProof/>
              </w:rPr>
              <w:t>22.84</w:t>
            </w:r>
          </w:p>
        </w:tc>
      </w:tr>
      <w:tr w:rsidR="00CB6229" w:rsidRPr="000C414D" w14:paraId="2C7E8CD0" w14:textId="77777777" w:rsidTr="00F86A8C">
        <w:tc>
          <w:tcPr>
            <w:tcW w:w="3116" w:type="dxa"/>
          </w:tcPr>
          <w:p w14:paraId="03E5D041" w14:textId="77777777" w:rsidR="00CB6229" w:rsidRPr="000C414D" w:rsidRDefault="00EB6DA0" w:rsidP="00F86A8C">
            <w:pPr>
              <w:pStyle w:val="AMODTable"/>
            </w:pPr>
            <w:r>
              <w:rPr>
                <w:noProof/>
              </w:rPr>
              <w:t>21 years of age and over</w:t>
            </w:r>
          </w:p>
        </w:tc>
        <w:tc>
          <w:tcPr>
            <w:tcW w:w="2332" w:type="dxa"/>
          </w:tcPr>
          <w:p w14:paraId="2273054A" w14:textId="77777777" w:rsidR="00CB6229" w:rsidRPr="000C414D" w:rsidRDefault="00EB6DA0" w:rsidP="00F86A8C">
            <w:pPr>
              <w:pStyle w:val="AMODTable"/>
              <w:jc w:val="center"/>
            </w:pPr>
            <w:r>
              <w:rPr>
                <w:noProof/>
              </w:rPr>
              <w:t>910.90</w:t>
            </w:r>
          </w:p>
        </w:tc>
        <w:tc>
          <w:tcPr>
            <w:tcW w:w="2195" w:type="dxa"/>
          </w:tcPr>
          <w:p w14:paraId="319E99C9" w14:textId="77777777" w:rsidR="00CB6229" w:rsidRPr="000C414D" w:rsidRDefault="00EB6DA0" w:rsidP="00F86A8C">
            <w:pPr>
              <w:pStyle w:val="AMODTable"/>
              <w:jc w:val="center"/>
            </w:pPr>
            <w:r>
              <w:rPr>
                <w:noProof/>
              </w:rPr>
              <w:t>23.97</w:t>
            </w:r>
          </w:p>
        </w:tc>
      </w:tr>
    </w:tbl>
    <w:p w14:paraId="1568FD2D" w14:textId="1ED54F0E" w:rsidR="00CB6229" w:rsidRPr="000C414D" w:rsidRDefault="00CB6229" w:rsidP="00ED3015">
      <w:pPr>
        <w:pStyle w:val="Level4Bold"/>
        <w:keepNext w:val="0"/>
        <w:rPr>
          <w:noProof/>
        </w:rPr>
      </w:pPr>
      <w:r w:rsidRPr="000C414D">
        <w:t>Enrolled nurse</w:t>
      </w:r>
    </w:p>
    <w:p w14:paraId="77C55739" w14:textId="4DC516AA" w:rsidR="00CB6229" w:rsidRPr="000C414D" w:rsidRDefault="00CB6229" w:rsidP="00ED3015">
      <w:pPr>
        <w:pStyle w:val="History"/>
        <w:keepNext w:val="0"/>
      </w:pPr>
      <w:r w:rsidRPr="000C414D">
        <w:rPr>
          <w:lang w:val="en-GB"/>
        </w:rPr>
        <w:t xml:space="preserve">[15.3(b) varied by </w:t>
      </w:r>
      <w:hyperlink r:id="rId60" w:history="1">
        <w:r w:rsidRPr="000C414D">
          <w:rPr>
            <w:rStyle w:val="Hyperlink"/>
            <w:lang w:val="en-GB"/>
          </w:rPr>
          <w:t>PR740715</w:t>
        </w:r>
      </w:hyperlink>
      <w:r w:rsidR="00062806" w:rsidRPr="000C414D">
        <w:rPr>
          <w:lang w:val="en-GB"/>
        </w:rPr>
        <w:t>;</w:t>
      </w:r>
      <w:r w:rsidRPr="000C414D">
        <w:rPr>
          <w:lang w:val="en-GB"/>
        </w:rPr>
        <w:t xml:space="preserve"> </w:t>
      </w:r>
      <w:r w:rsidRPr="000C414D">
        <w:t xml:space="preserve">renumbered as 15.1(b)(ii) by </w:t>
      </w:r>
      <w:hyperlink r:id="rId61" w:history="1">
        <w:r w:rsidRPr="000C414D">
          <w:rPr>
            <w:rStyle w:val="Hyperlink"/>
          </w:rPr>
          <w:t>PR751294</w:t>
        </w:r>
      </w:hyperlink>
      <w:r w:rsidRPr="000C414D">
        <w:t xml:space="preserve"> ppc 30Jun23</w:t>
      </w:r>
      <w:r w:rsidR="00BE1B38" w:rsidRPr="000C414D">
        <w:t xml:space="preserve">; </w:t>
      </w:r>
      <w:r w:rsidR="00AC5359" w:rsidRPr="000C414D">
        <w:t xml:space="preserve">15.1(b)(ii) </w:t>
      </w:r>
      <w:r w:rsidR="00BE1B38" w:rsidRPr="000C414D">
        <w:t xml:space="preserve">varied by </w:t>
      </w:r>
      <w:hyperlink r:id="rId62" w:history="1">
        <w:r w:rsidR="00BE1B38" w:rsidRPr="000C414D">
          <w:rPr>
            <w:rStyle w:val="Hyperlink"/>
          </w:rPr>
          <w:t>PR762144</w:t>
        </w:r>
      </w:hyperlink>
      <w:r w:rsidR="00BE1B38" w:rsidRPr="000C414D">
        <w:t xml:space="preserve"> ppc 01Jul23</w:t>
      </w:r>
      <w:r w:rsidRPr="000C414D">
        <w:rPr>
          <w:lang w:val="en-GB"/>
        </w:rPr>
        <w:t>]</w:t>
      </w:r>
    </w:p>
    <w:tbl>
      <w:tblPr>
        <w:tblW w:w="0" w:type="auto"/>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116"/>
        <w:gridCol w:w="2332"/>
        <w:gridCol w:w="2195"/>
      </w:tblGrid>
      <w:tr w:rsidR="00CB6229" w:rsidRPr="000C414D" w14:paraId="6F9A1350" w14:textId="77777777" w:rsidTr="00F86A8C">
        <w:trPr>
          <w:tblHeader/>
        </w:trPr>
        <w:tc>
          <w:tcPr>
            <w:tcW w:w="3116" w:type="dxa"/>
          </w:tcPr>
          <w:p w14:paraId="68B02888" w14:textId="77777777" w:rsidR="00CB6229" w:rsidRPr="000C414D" w:rsidRDefault="00CB6229" w:rsidP="00ED3015">
            <w:pPr>
              <w:pStyle w:val="AMODTable"/>
              <w:jc w:val="center"/>
              <w:rPr>
                <w:b/>
                <w:bCs/>
              </w:rPr>
            </w:pPr>
            <w:r w:rsidRPr="000C414D">
              <w:rPr>
                <w:b/>
                <w:bCs/>
              </w:rPr>
              <w:t>Employee classification</w:t>
            </w:r>
          </w:p>
        </w:tc>
        <w:tc>
          <w:tcPr>
            <w:tcW w:w="2332" w:type="dxa"/>
          </w:tcPr>
          <w:p w14:paraId="490FC8F1" w14:textId="77777777" w:rsidR="00CB6229" w:rsidRPr="000C414D" w:rsidRDefault="00CB6229" w:rsidP="00ED3015">
            <w:pPr>
              <w:pStyle w:val="AMODTable"/>
              <w:jc w:val="center"/>
              <w:rPr>
                <w:b/>
                <w:bCs/>
              </w:rPr>
            </w:pPr>
            <w:r w:rsidRPr="000C414D">
              <w:rPr>
                <w:b/>
                <w:bCs/>
              </w:rPr>
              <w:t>Minimum weekly rate</w:t>
            </w:r>
          </w:p>
          <w:p w14:paraId="7D9C8FBA" w14:textId="77777777" w:rsidR="00CB6229" w:rsidRPr="000C414D" w:rsidRDefault="00CB6229" w:rsidP="00ED3015">
            <w:pPr>
              <w:pStyle w:val="AMODTable"/>
              <w:jc w:val="center"/>
              <w:rPr>
                <w:b/>
                <w:bCs/>
              </w:rPr>
            </w:pPr>
            <w:r w:rsidRPr="000C414D">
              <w:rPr>
                <w:b/>
                <w:bCs/>
                <w:lang w:eastAsia="en-US"/>
              </w:rPr>
              <w:t>(full-time employee)</w:t>
            </w:r>
          </w:p>
        </w:tc>
        <w:tc>
          <w:tcPr>
            <w:tcW w:w="2195" w:type="dxa"/>
          </w:tcPr>
          <w:p w14:paraId="7A42CC07" w14:textId="77777777" w:rsidR="00CB6229" w:rsidRPr="000C414D" w:rsidRDefault="00CB6229" w:rsidP="00ED3015">
            <w:pPr>
              <w:pStyle w:val="AMODTable"/>
              <w:jc w:val="center"/>
              <w:rPr>
                <w:b/>
                <w:bCs/>
              </w:rPr>
            </w:pPr>
            <w:r w:rsidRPr="000C414D">
              <w:rPr>
                <w:b/>
                <w:bCs/>
              </w:rPr>
              <w:t>Minimum hourly rate</w:t>
            </w:r>
          </w:p>
        </w:tc>
      </w:tr>
      <w:tr w:rsidR="00CB6229" w:rsidRPr="000C414D" w14:paraId="2CD68A32" w14:textId="77777777" w:rsidTr="00F86A8C">
        <w:trPr>
          <w:tblHeader/>
        </w:trPr>
        <w:tc>
          <w:tcPr>
            <w:tcW w:w="3116" w:type="dxa"/>
          </w:tcPr>
          <w:p w14:paraId="04E3DE20" w14:textId="77777777" w:rsidR="00CB6229" w:rsidRPr="000C414D" w:rsidRDefault="00CB6229" w:rsidP="00ED3015">
            <w:pPr>
              <w:pStyle w:val="AMODTable"/>
            </w:pPr>
          </w:p>
        </w:tc>
        <w:tc>
          <w:tcPr>
            <w:tcW w:w="2332" w:type="dxa"/>
            <w:vAlign w:val="center"/>
          </w:tcPr>
          <w:p w14:paraId="34CD210E" w14:textId="77777777" w:rsidR="00CB6229" w:rsidRPr="000C414D" w:rsidRDefault="00CB6229" w:rsidP="00ED3015">
            <w:pPr>
              <w:pStyle w:val="AMODTable"/>
              <w:jc w:val="center"/>
            </w:pPr>
            <w:r w:rsidRPr="000C414D">
              <w:rPr>
                <w:b/>
                <w:bCs/>
              </w:rPr>
              <w:t>$</w:t>
            </w:r>
          </w:p>
        </w:tc>
        <w:tc>
          <w:tcPr>
            <w:tcW w:w="2195" w:type="dxa"/>
            <w:vAlign w:val="center"/>
          </w:tcPr>
          <w:p w14:paraId="3C79EF1A" w14:textId="77777777" w:rsidR="00CB6229" w:rsidRPr="000C414D" w:rsidRDefault="00CB6229" w:rsidP="00ED3015">
            <w:pPr>
              <w:pStyle w:val="AMODTable"/>
              <w:jc w:val="center"/>
            </w:pPr>
            <w:r w:rsidRPr="000C414D">
              <w:rPr>
                <w:b/>
                <w:bCs/>
              </w:rPr>
              <w:t>$</w:t>
            </w:r>
          </w:p>
        </w:tc>
      </w:tr>
      <w:tr w:rsidR="00CB6229" w:rsidRPr="000C414D" w14:paraId="0A223F73" w14:textId="77777777" w:rsidTr="00F86A8C">
        <w:tc>
          <w:tcPr>
            <w:tcW w:w="3116" w:type="dxa"/>
          </w:tcPr>
          <w:p w14:paraId="3D805A29" w14:textId="531B9E93" w:rsidR="00CB6229" w:rsidRPr="000C414D" w:rsidRDefault="00EB6DA0" w:rsidP="00ED3015">
            <w:pPr>
              <w:pStyle w:val="AMODTable"/>
            </w:pPr>
            <w:r>
              <w:rPr>
                <w:noProof/>
              </w:rPr>
              <w:t>Pay point 1</w:t>
            </w:r>
          </w:p>
        </w:tc>
        <w:tc>
          <w:tcPr>
            <w:tcW w:w="2332" w:type="dxa"/>
          </w:tcPr>
          <w:p w14:paraId="000FA101" w14:textId="228AF36E" w:rsidR="00CB6229" w:rsidRPr="000C414D" w:rsidRDefault="00EB6DA0" w:rsidP="00ED3015">
            <w:pPr>
              <w:pStyle w:val="AMODTable"/>
              <w:jc w:val="center"/>
            </w:pPr>
            <w:r>
              <w:rPr>
                <w:noProof/>
              </w:rPr>
              <w:t>1013.40</w:t>
            </w:r>
          </w:p>
        </w:tc>
        <w:tc>
          <w:tcPr>
            <w:tcW w:w="2195" w:type="dxa"/>
          </w:tcPr>
          <w:p w14:paraId="72A04920" w14:textId="51145A27" w:rsidR="00CB6229" w:rsidRPr="000C414D" w:rsidRDefault="00EB6DA0" w:rsidP="00ED3015">
            <w:pPr>
              <w:pStyle w:val="AMODTable"/>
              <w:jc w:val="center"/>
            </w:pPr>
            <w:r>
              <w:rPr>
                <w:noProof/>
              </w:rPr>
              <w:t>26.67</w:t>
            </w:r>
          </w:p>
        </w:tc>
      </w:tr>
      <w:tr w:rsidR="00CB6229" w:rsidRPr="000C414D" w14:paraId="4B6DDC24" w14:textId="77777777" w:rsidTr="00F86A8C">
        <w:tc>
          <w:tcPr>
            <w:tcW w:w="3116" w:type="dxa"/>
          </w:tcPr>
          <w:p w14:paraId="0DECC468" w14:textId="77777777" w:rsidR="00CB6229" w:rsidRPr="000C414D" w:rsidRDefault="00EB6DA0" w:rsidP="00ED3015">
            <w:pPr>
              <w:pStyle w:val="AMODTable"/>
            </w:pPr>
            <w:r>
              <w:rPr>
                <w:noProof/>
              </w:rPr>
              <w:t>Pay point 2</w:t>
            </w:r>
          </w:p>
        </w:tc>
        <w:tc>
          <w:tcPr>
            <w:tcW w:w="2332" w:type="dxa"/>
          </w:tcPr>
          <w:p w14:paraId="4F379023" w14:textId="77777777" w:rsidR="00CB6229" w:rsidRPr="000C414D" w:rsidRDefault="00EB6DA0" w:rsidP="00ED3015">
            <w:pPr>
              <w:pStyle w:val="AMODTable"/>
              <w:jc w:val="center"/>
            </w:pPr>
            <w:r>
              <w:rPr>
                <w:noProof/>
              </w:rPr>
              <w:t>1026.80</w:t>
            </w:r>
          </w:p>
        </w:tc>
        <w:tc>
          <w:tcPr>
            <w:tcW w:w="2195" w:type="dxa"/>
          </w:tcPr>
          <w:p w14:paraId="21A17E0F" w14:textId="77777777" w:rsidR="00CB6229" w:rsidRPr="000C414D" w:rsidRDefault="00EB6DA0" w:rsidP="00ED3015">
            <w:pPr>
              <w:pStyle w:val="AMODTable"/>
              <w:jc w:val="center"/>
            </w:pPr>
            <w:r>
              <w:rPr>
                <w:noProof/>
              </w:rPr>
              <w:t>27.02</w:t>
            </w:r>
          </w:p>
        </w:tc>
      </w:tr>
      <w:tr w:rsidR="00CB6229" w:rsidRPr="000C414D" w14:paraId="51BB0A9D" w14:textId="77777777" w:rsidTr="00F86A8C">
        <w:tc>
          <w:tcPr>
            <w:tcW w:w="3116" w:type="dxa"/>
          </w:tcPr>
          <w:p w14:paraId="50A330FC" w14:textId="77777777" w:rsidR="00CB6229" w:rsidRPr="000C414D" w:rsidRDefault="00EB6DA0" w:rsidP="00ED3015">
            <w:pPr>
              <w:pStyle w:val="AMODTable"/>
            </w:pPr>
            <w:r>
              <w:rPr>
                <w:noProof/>
              </w:rPr>
              <w:t>Pay point 3</w:t>
            </w:r>
          </w:p>
        </w:tc>
        <w:tc>
          <w:tcPr>
            <w:tcW w:w="2332" w:type="dxa"/>
          </w:tcPr>
          <w:p w14:paraId="1F9B2092" w14:textId="77777777" w:rsidR="00CB6229" w:rsidRPr="000C414D" w:rsidRDefault="00EB6DA0" w:rsidP="00ED3015">
            <w:pPr>
              <w:pStyle w:val="AMODTable"/>
              <w:jc w:val="center"/>
            </w:pPr>
            <w:r>
              <w:rPr>
                <w:noProof/>
              </w:rPr>
              <w:t>1040.50</w:t>
            </w:r>
          </w:p>
        </w:tc>
        <w:tc>
          <w:tcPr>
            <w:tcW w:w="2195" w:type="dxa"/>
          </w:tcPr>
          <w:p w14:paraId="1D3D3F88" w14:textId="77777777" w:rsidR="00CB6229" w:rsidRPr="000C414D" w:rsidRDefault="00EB6DA0" w:rsidP="00ED3015">
            <w:pPr>
              <w:pStyle w:val="AMODTable"/>
              <w:jc w:val="center"/>
            </w:pPr>
            <w:r>
              <w:rPr>
                <w:noProof/>
              </w:rPr>
              <w:t>27.38</w:t>
            </w:r>
          </w:p>
        </w:tc>
      </w:tr>
      <w:tr w:rsidR="00CB6229" w:rsidRPr="000C414D" w14:paraId="2A06EE75" w14:textId="77777777" w:rsidTr="00F86A8C">
        <w:tc>
          <w:tcPr>
            <w:tcW w:w="3116" w:type="dxa"/>
          </w:tcPr>
          <w:p w14:paraId="0F930A72" w14:textId="77777777" w:rsidR="00CB6229" w:rsidRPr="000C414D" w:rsidRDefault="00EB6DA0" w:rsidP="00ED3015">
            <w:pPr>
              <w:pStyle w:val="AMODTable"/>
            </w:pPr>
            <w:r>
              <w:rPr>
                <w:noProof/>
              </w:rPr>
              <w:t>Pay point 4</w:t>
            </w:r>
          </w:p>
        </w:tc>
        <w:tc>
          <w:tcPr>
            <w:tcW w:w="2332" w:type="dxa"/>
          </w:tcPr>
          <w:p w14:paraId="17046FFD" w14:textId="77777777" w:rsidR="00CB6229" w:rsidRPr="000C414D" w:rsidRDefault="00EB6DA0" w:rsidP="00ED3015">
            <w:pPr>
              <w:pStyle w:val="AMODTable"/>
              <w:jc w:val="center"/>
            </w:pPr>
            <w:r>
              <w:rPr>
                <w:noProof/>
              </w:rPr>
              <w:t>1055.50</w:t>
            </w:r>
          </w:p>
        </w:tc>
        <w:tc>
          <w:tcPr>
            <w:tcW w:w="2195" w:type="dxa"/>
          </w:tcPr>
          <w:p w14:paraId="2048F5B5" w14:textId="77777777" w:rsidR="00CB6229" w:rsidRPr="000C414D" w:rsidRDefault="00EB6DA0" w:rsidP="00ED3015">
            <w:pPr>
              <w:pStyle w:val="AMODTable"/>
              <w:jc w:val="center"/>
            </w:pPr>
            <w:r>
              <w:rPr>
                <w:noProof/>
              </w:rPr>
              <w:t>27.78</w:t>
            </w:r>
          </w:p>
        </w:tc>
      </w:tr>
      <w:tr w:rsidR="00CB6229" w:rsidRPr="000C414D" w14:paraId="6C11C303" w14:textId="77777777" w:rsidTr="00F86A8C">
        <w:tc>
          <w:tcPr>
            <w:tcW w:w="3116" w:type="dxa"/>
          </w:tcPr>
          <w:p w14:paraId="66F6BFD7" w14:textId="77777777" w:rsidR="00CB6229" w:rsidRPr="000C414D" w:rsidRDefault="00EB6DA0" w:rsidP="00ED3015">
            <w:pPr>
              <w:pStyle w:val="AMODTable"/>
            </w:pPr>
            <w:r>
              <w:rPr>
                <w:noProof/>
              </w:rPr>
              <w:t>Pay point 5</w:t>
            </w:r>
          </w:p>
        </w:tc>
        <w:tc>
          <w:tcPr>
            <w:tcW w:w="2332" w:type="dxa"/>
          </w:tcPr>
          <w:p w14:paraId="232A83EF" w14:textId="77777777" w:rsidR="00CB6229" w:rsidRPr="000C414D" w:rsidRDefault="00EB6DA0" w:rsidP="00ED3015">
            <w:pPr>
              <w:pStyle w:val="AMODTable"/>
              <w:jc w:val="center"/>
            </w:pPr>
            <w:r>
              <w:rPr>
                <w:noProof/>
              </w:rPr>
              <w:t>1066.10</w:t>
            </w:r>
          </w:p>
        </w:tc>
        <w:tc>
          <w:tcPr>
            <w:tcW w:w="2195" w:type="dxa"/>
          </w:tcPr>
          <w:p w14:paraId="31141FB9" w14:textId="77777777" w:rsidR="00CB6229" w:rsidRPr="000C414D" w:rsidRDefault="00EB6DA0" w:rsidP="00ED3015">
            <w:pPr>
              <w:pStyle w:val="AMODTable"/>
              <w:jc w:val="center"/>
            </w:pPr>
            <w:r>
              <w:rPr>
                <w:noProof/>
              </w:rPr>
              <w:t>28.06</w:t>
            </w:r>
          </w:p>
        </w:tc>
      </w:tr>
    </w:tbl>
    <w:p w14:paraId="5127E505" w14:textId="3EF9B409" w:rsidR="00D36A06" w:rsidRPr="000C414D" w:rsidRDefault="00D36A06" w:rsidP="00D36A06">
      <w:pPr>
        <w:pStyle w:val="Level3Bold"/>
      </w:pPr>
      <w:r w:rsidRPr="000C414D">
        <w:lastRenderedPageBreak/>
        <w:t>Registered nurses—other than aged care employees</w:t>
      </w:r>
    </w:p>
    <w:p w14:paraId="0289D569" w14:textId="243E622B" w:rsidR="00D36A06" w:rsidRPr="000C414D" w:rsidRDefault="00D36A06" w:rsidP="00D36A06">
      <w:pPr>
        <w:pStyle w:val="History"/>
      </w:pPr>
      <w:r w:rsidRPr="000C414D">
        <w:t>[15.4</w:t>
      </w:r>
      <w:r w:rsidR="00062806" w:rsidRPr="000C414D">
        <w:t xml:space="preserve"> </w:t>
      </w:r>
      <w:r w:rsidRPr="000C414D">
        <w:t xml:space="preserve">renamed and renumbered as 15.1(c) by </w:t>
      </w:r>
      <w:hyperlink r:id="rId63" w:history="1">
        <w:r w:rsidRPr="000C414D">
          <w:rPr>
            <w:rStyle w:val="Hyperlink"/>
          </w:rPr>
          <w:t>PR751294</w:t>
        </w:r>
      </w:hyperlink>
      <w:r w:rsidRPr="000C414D">
        <w:t xml:space="preserve"> ppc 30Jun23</w:t>
      </w:r>
      <w:r w:rsidRPr="000C414D">
        <w:rPr>
          <w:lang w:val="en-GB"/>
        </w:rPr>
        <w:t>]</w:t>
      </w:r>
    </w:p>
    <w:p w14:paraId="50844BF7" w14:textId="34EB6654" w:rsidR="00D36A06" w:rsidRPr="000C414D" w:rsidRDefault="00D36A06" w:rsidP="00D36A06">
      <w:pPr>
        <w:pStyle w:val="Level4Bold"/>
        <w:rPr>
          <w:noProof/>
        </w:rPr>
      </w:pPr>
      <w:bookmarkStart w:id="147" w:name="_Ref135917829"/>
      <w:r w:rsidRPr="000C414D">
        <w:t>Registered nurse—Levels 1–5</w:t>
      </w:r>
      <w:bookmarkEnd w:id="147"/>
    </w:p>
    <w:p w14:paraId="7E632D5A" w14:textId="5BF146D7" w:rsidR="00D36A06" w:rsidRPr="000C414D" w:rsidRDefault="00D36A06" w:rsidP="00D36A06">
      <w:pPr>
        <w:pStyle w:val="History"/>
      </w:pPr>
      <w:r w:rsidRPr="000C414D">
        <w:rPr>
          <w:lang w:val="en-GB"/>
        </w:rPr>
        <w:t xml:space="preserve">[15.4(a) varied by </w:t>
      </w:r>
      <w:hyperlink r:id="rId64" w:history="1">
        <w:r w:rsidRPr="000C414D">
          <w:rPr>
            <w:rStyle w:val="Hyperlink"/>
            <w:lang w:val="en-GB"/>
          </w:rPr>
          <w:t>PR740715</w:t>
        </w:r>
      </w:hyperlink>
      <w:r w:rsidR="00062806" w:rsidRPr="000C414D">
        <w:rPr>
          <w:lang w:val="en-GB"/>
        </w:rPr>
        <w:t xml:space="preserve">; </w:t>
      </w:r>
      <w:r w:rsidRPr="000C414D">
        <w:t xml:space="preserve">renumbered as 15.1(c)(i) by </w:t>
      </w:r>
      <w:hyperlink r:id="rId65" w:history="1">
        <w:r w:rsidRPr="000C414D">
          <w:rPr>
            <w:rStyle w:val="Hyperlink"/>
          </w:rPr>
          <w:t>PR751294</w:t>
        </w:r>
      </w:hyperlink>
      <w:r w:rsidRPr="000C414D">
        <w:t xml:space="preserve"> ppc 30Jun2</w:t>
      </w:r>
      <w:r w:rsidR="004B7AE7" w:rsidRPr="000C414D">
        <w:t>3</w:t>
      </w:r>
      <w:r w:rsidR="004B7AE7" w:rsidRPr="000C414D">
        <w:rPr>
          <w:lang w:val="en-GB"/>
        </w:rPr>
        <w:t xml:space="preserve">; </w:t>
      </w:r>
      <w:r w:rsidR="00AC5359" w:rsidRPr="000C414D">
        <w:t xml:space="preserve">15.1(c)(i) </w:t>
      </w:r>
      <w:r w:rsidR="004B7AE7" w:rsidRPr="000C414D">
        <w:rPr>
          <w:lang w:val="en-GB"/>
        </w:rPr>
        <w:t xml:space="preserve">varied by </w:t>
      </w:r>
      <w:hyperlink r:id="rId66" w:history="1">
        <w:r w:rsidR="004B7AE7" w:rsidRPr="000C414D">
          <w:rPr>
            <w:rStyle w:val="Hyperlink"/>
          </w:rPr>
          <w:t>PR762144</w:t>
        </w:r>
      </w:hyperlink>
      <w:r w:rsidR="004B7AE7" w:rsidRPr="000C414D">
        <w:rPr>
          <w:lang w:val="en-GB"/>
        </w:rPr>
        <w:t xml:space="preserve"> ppc 01Jul23]</w:t>
      </w:r>
    </w:p>
    <w:tbl>
      <w:tblPr>
        <w:tblW w:w="0" w:type="auto"/>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116"/>
        <w:gridCol w:w="2264"/>
        <w:gridCol w:w="2263"/>
      </w:tblGrid>
      <w:tr w:rsidR="00D36A06" w:rsidRPr="000C414D" w14:paraId="0567CB9F" w14:textId="77777777" w:rsidTr="00F86A8C">
        <w:trPr>
          <w:tblHeader/>
        </w:trPr>
        <w:tc>
          <w:tcPr>
            <w:tcW w:w="3116" w:type="dxa"/>
          </w:tcPr>
          <w:p w14:paraId="3DCFC1BE" w14:textId="77777777" w:rsidR="00D36A06" w:rsidRPr="000C414D" w:rsidRDefault="00D36A06" w:rsidP="00F86A8C">
            <w:pPr>
              <w:pStyle w:val="AMODTable"/>
              <w:keepNext/>
              <w:rPr>
                <w:b/>
                <w:bCs/>
              </w:rPr>
            </w:pPr>
            <w:r w:rsidRPr="000C414D">
              <w:rPr>
                <w:b/>
                <w:bCs/>
              </w:rPr>
              <w:t>Employee classification</w:t>
            </w:r>
          </w:p>
        </w:tc>
        <w:tc>
          <w:tcPr>
            <w:tcW w:w="2264" w:type="dxa"/>
          </w:tcPr>
          <w:p w14:paraId="66486D2A" w14:textId="77777777" w:rsidR="00D36A06" w:rsidRPr="000C414D" w:rsidRDefault="00D36A06" w:rsidP="00F86A8C">
            <w:pPr>
              <w:pStyle w:val="AMODTable"/>
              <w:keepNext/>
              <w:jc w:val="center"/>
              <w:rPr>
                <w:b/>
                <w:bCs/>
              </w:rPr>
            </w:pPr>
            <w:r w:rsidRPr="000C414D">
              <w:rPr>
                <w:b/>
                <w:bCs/>
              </w:rPr>
              <w:t>Minimum weekly rate</w:t>
            </w:r>
          </w:p>
          <w:p w14:paraId="0390C79E" w14:textId="77777777" w:rsidR="00D36A06" w:rsidRPr="000C414D" w:rsidRDefault="00D36A06" w:rsidP="00F86A8C">
            <w:pPr>
              <w:pStyle w:val="AMODTable"/>
              <w:keepNext/>
              <w:jc w:val="center"/>
              <w:rPr>
                <w:b/>
                <w:bCs/>
              </w:rPr>
            </w:pPr>
            <w:r w:rsidRPr="000C414D">
              <w:rPr>
                <w:b/>
                <w:bCs/>
                <w:lang w:eastAsia="en-US"/>
              </w:rPr>
              <w:t>(full-time employee)</w:t>
            </w:r>
          </w:p>
        </w:tc>
        <w:tc>
          <w:tcPr>
            <w:tcW w:w="2263" w:type="dxa"/>
          </w:tcPr>
          <w:p w14:paraId="6446A654" w14:textId="77777777" w:rsidR="00D36A06" w:rsidRPr="000C414D" w:rsidRDefault="00D36A06" w:rsidP="00F86A8C">
            <w:pPr>
              <w:pStyle w:val="AMODTable"/>
              <w:keepNext/>
              <w:jc w:val="center"/>
              <w:rPr>
                <w:b/>
                <w:bCs/>
              </w:rPr>
            </w:pPr>
            <w:r w:rsidRPr="000C414D">
              <w:rPr>
                <w:b/>
                <w:bCs/>
              </w:rPr>
              <w:t>Minimum hourly rate</w:t>
            </w:r>
          </w:p>
        </w:tc>
      </w:tr>
      <w:tr w:rsidR="00D36A06" w:rsidRPr="000C414D" w14:paraId="5DB7FC0B" w14:textId="77777777" w:rsidTr="00F86A8C">
        <w:trPr>
          <w:tblHeader/>
        </w:trPr>
        <w:tc>
          <w:tcPr>
            <w:tcW w:w="3116" w:type="dxa"/>
          </w:tcPr>
          <w:p w14:paraId="79FB43D6" w14:textId="77777777" w:rsidR="00D36A06" w:rsidRPr="000C414D" w:rsidRDefault="00D36A06" w:rsidP="00F86A8C">
            <w:pPr>
              <w:pStyle w:val="AMODTable"/>
            </w:pPr>
          </w:p>
        </w:tc>
        <w:tc>
          <w:tcPr>
            <w:tcW w:w="2264" w:type="dxa"/>
          </w:tcPr>
          <w:p w14:paraId="376667F9" w14:textId="77777777" w:rsidR="00D36A06" w:rsidRPr="000C414D" w:rsidRDefault="00D36A06" w:rsidP="00F86A8C">
            <w:pPr>
              <w:pStyle w:val="AMODTable"/>
              <w:jc w:val="center"/>
            </w:pPr>
            <w:r w:rsidRPr="000C414D">
              <w:rPr>
                <w:b/>
                <w:bCs/>
              </w:rPr>
              <w:t>$</w:t>
            </w:r>
          </w:p>
        </w:tc>
        <w:tc>
          <w:tcPr>
            <w:tcW w:w="2263" w:type="dxa"/>
          </w:tcPr>
          <w:p w14:paraId="6EAF7F6A" w14:textId="77777777" w:rsidR="00D36A06" w:rsidRPr="000C414D" w:rsidRDefault="00D36A06" w:rsidP="00F86A8C">
            <w:pPr>
              <w:pStyle w:val="AMODTable"/>
              <w:jc w:val="center"/>
            </w:pPr>
            <w:r w:rsidRPr="000C414D">
              <w:rPr>
                <w:b/>
                <w:bCs/>
              </w:rPr>
              <w:t>$</w:t>
            </w:r>
          </w:p>
        </w:tc>
      </w:tr>
      <w:tr w:rsidR="00D36A06" w:rsidRPr="000C414D" w14:paraId="7F2F0BD4" w14:textId="77777777" w:rsidTr="00F86A8C">
        <w:tc>
          <w:tcPr>
            <w:tcW w:w="3116" w:type="dxa"/>
          </w:tcPr>
          <w:p w14:paraId="764D199E" w14:textId="36DCEEF3" w:rsidR="00D36A06" w:rsidRPr="000C414D" w:rsidRDefault="00EB6DA0" w:rsidP="00F86A8C">
            <w:pPr>
              <w:pStyle w:val="AMODTable"/>
              <w:rPr>
                <w:b/>
                <w:bCs/>
              </w:rPr>
            </w:pPr>
            <w:r>
              <w:rPr>
                <w:b/>
                <w:bCs/>
                <w:noProof/>
              </w:rPr>
              <w:t>Registered nurse—level 1</w:t>
            </w:r>
          </w:p>
        </w:tc>
        <w:tc>
          <w:tcPr>
            <w:tcW w:w="2264" w:type="dxa"/>
          </w:tcPr>
          <w:p w14:paraId="06DCCA9F" w14:textId="165C2E0A" w:rsidR="00D36A06" w:rsidRPr="000C414D" w:rsidRDefault="00D36A06" w:rsidP="00F86A8C">
            <w:pPr>
              <w:pStyle w:val="AMODTable"/>
              <w:jc w:val="center"/>
            </w:pPr>
          </w:p>
        </w:tc>
        <w:tc>
          <w:tcPr>
            <w:tcW w:w="2263" w:type="dxa"/>
          </w:tcPr>
          <w:p w14:paraId="5F55F1ED" w14:textId="5026AADD" w:rsidR="00D36A06" w:rsidRPr="000C414D" w:rsidRDefault="00D36A06" w:rsidP="00F86A8C">
            <w:pPr>
              <w:pStyle w:val="AMODTable"/>
              <w:jc w:val="center"/>
            </w:pPr>
          </w:p>
        </w:tc>
      </w:tr>
      <w:tr w:rsidR="00D36A06" w:rsidRPr="000C414D" w14:paraId="5BED3E3C" w14:textId="77777777" w:rsidTr="00F86A8C">
        <w:tc>
          <w:tcPr>
            <w:tcW w:w="3116" w:type="dxa"/>
          </w:tcPr>
          <w:p w14:paraId="00733CE2" w14:textId="77777777" w:rsidR="00D36A06" w:rsidRPr="000C414D" w:rsidRDefault="00EB6DA0" w:rsidP="00F86A8C">
            <w:pPr>
              <w:pStyle w:val="AMODTable"/>
              <w:rPr>
                <w:b/>
                <w:bCs/>
              </w:rPr>
            </w:pPr>
            <w:r>
              <w:rPr>
                <w:noProof/>
              </w:rPr>
              <w:t>Pay point 1</w:t>
            </w:r>
          </w:p>
        </w:tc>
        <w:tc>
          <w:tcPr>
            <w:tcW w:w="2264" w:type="dxa"/>
          </w:tcPr>
          <w:p w14:paraId="5FF36811" w14:textId="77777777" w:rsidR="00D36A06" w:rsidRPr="000C414D" w:rsidRDefault="00EB6DA0" w:rsidP="00F86A8C">
            <w:pPr>
              <w:pStyle w:val="AMODTable"/>
              <w:jc w:val="center"/>
            </w:pPr>
            <w:r>
              <w:rPr>
                <w:noProof/>
              </w:rPr>
              <w:t>1084.10</w:t>
            </w:r>
          </w:p>
        </w:tc>
        <w:tc>
          <w:tcPr>
            <w:tcW w:w="2263" w:type="dxa"/>
          </w:tcPr>
          <w:p w14:paraId="17EC3656" w14:textId="77777777" w:rsidR="00D36A06" w:rsidRPr="000C414D" w:rsidRDefault="00EB6DA0" w:rsidP="00F86A8C">
            <w:pPr>
              <w:pStyle w:val="AMODTable"/>
              <w:jc w:val="center"/>
            </w:pPr>
            <w:r>
              <w:rPr>
                <w:noProof/>
              </w:rPr>
              <w:t>28.53</w:t>
            </w:r>
          </w:p>
        </w:tc>
      </w:tr>
      <w:tr w:rsidR="00D36A06" w:rsidRPr="000C414D" w14:paraId="19FD38C8" w14:textId="77777777" w:rsidTr="00F86A8C">
        <w:tc>
          <w:tcPr>
            <w:tcW w:w="3116" w:type="dxa"/>
          </w:tcPr>
          <w:p w14:paraId="37795818" w14:textId="77777777" w:rsidR="00D36A06" w:rsidRPr="000C414D" w:rsidRDefault="00EB6DA0" w:rsidP="00F86A8C">
            <w:pPr>
              <w:pStyle w:val="AMODTable"/>
              <w:rPr>
                <w:b/>
                <w:bCs/>
              </w:rPr>
            </w:pPr>
            <w:r>
              <w:rPr>
                <w:noProof/>
              </w:rPr>
              <w:t>Pay point 2</w:t>
            </w:r>
          </w:p>
        </w:tc>
        <w:tc>
          <w:tcPr>
            <w:tcW w:w="2264" w:type="dxa"/>
          </w:tcPr>
          <w:p w14:paraId="45355175" w14:textId="77777777" w:rsidR="00D36A06" w:rsidRPr="000C414D" w:rsidRDefault="00EB6DA0" w:rsidP="00F86A8C">
            <w:pPr>
              <w:pStyle w:val="AMODTable"/>
              <w:jc w:val="center"/>
            </w:pPr>
            <w:r>
              <w:rPr>
                <w:noProof/>
              </w:rPr>
              <w:t>1106.40</w:t>
            </w:r>
          </w:p>
        </w:tc>
        <w:tc>
          <w:tcPr>
            <w:tcW w:w="2263" w:type="dxa"/>
          </w:tcPr>
          <w:p w14:paraId="2982CCF2" w14:textId="77777777" w:rsidR="00D36A06" w:rsidRPr="000C414D" w:rsidRDefault="00EB6DA0" w:rsidP="00F86A8C">
            <w:pPr>
              <w:pStyle w:val="AMODTable"/>
              <w:jc w:val="center"/>
            </w:pPr>
            <w:r>
              <w:rPr>
                <w:noProof/>
              </w:rPr>
              <w:t>29.12</w:t>
            </w:r>
          </w:p>
        </w:tc>
      </w:tr>
      <w:tr w:rsidR="00D36A06" w:rsidRPr="000C414D" w14:paraId="14C22C8C" w14:textId="77777777" w:rsidTr="00F86A8C">
        <w:tc>
          <w:tcPr>
            <w:tcW w:w="3116" w:type="dxa"/>
          </w:tcPr>
          <w:p w14:paraId="22781478" w14:textId="77777777" w:rsidR="00D36A06" w:rsidRPr="000C414D" w:rsidRDefault="00EB6DA0" w:rsidP="00F86A8C">
            <w:pPr>
              <w:pStyle w:val="AMODTable"/>
              <w:rPr>
                <w:b/>
                <w:bCs/>
              </w:rPr>
            </w:pPr>
            <w:r>
              <w:rPr>
                <w:noProof/>
              </w:rPr>
              <w:t>Pay point 3</w:t>
            </w:r>
          </w:p>
        </w:tc>
        <w:tc>
          <w:tcPr>
            <w:tcW w:w="2264" w:type="dxa"/>
          </w:tcPr>
          <w:p w14:paraId="73B601D4" w14:textId="77777777" w:rsidR="00D36A06" w:rsidRPr="000C414D" w:rsidRDefault="00EB6DA0" w:rsidP="00F86A8C">
            <w:pPr>
              <w:pStyle w:val="AMODTable"/>
              <w:jc w:val="center"/>
            </w:pPr>
            <w:r>
              <w:rPr>
                <w:noProof/>
              </w:rPr>
              <w:t>1133.50</w:t>
            </w:r>
          </w:p>
        </w:tc>
        <w:tc>
          <w:tcPr>
            <w:tcW w:w="2263" w:type="dxa"/>
          </w:tcPr>
          <w:p w14:paraId="287111BC" w14:textId="77777777" w:rsidR="00D36A06" w:rsidRPr="000C414D" w:rsidRDefault="00EB6DA0" w:rsidP="00F86A8C">
            <w:pPr>
              <w:pStyle w:val="AMODTable"/>
              <w:jc w:val="center"/>
            </w:pPr>
            <w:r>
              <w:rPr>
                <w:noProof/>
              </w:rPr>
              <w:t>29.83</w:t>
            </w:r>
          </w:p>
        </w:tc>
      </w:tr>
      <w:tr w:rsidR="00D36A06" w:rsidRPr="000C414D" w14:paraId="2C0BFABF" w14:textId="77777777" w:rsidTr="00F86A8C">
        <w:tc>
          <w:tcPr>
            <w:tcW w:w="3116" w:type="dxa"/>
          </w:tcPr>
          <w:p w14:paraId="7833A2C4" w14:textId="77777777" w:rsidR="00D36A06" w:rsidRPr="000C414D" w:rsidRDefault="00EB6DA0" w:rsidP="00F86A8C">
            <w:pPr>
              <w:pStyle w:val="AMODTable"/>
              <w:rPr>
                <w:b/>
                <w:bCs/>
              </w:rPr>
            </w:pPr>
            <w:r>
              <w:rPr>
                <w:noProof/>
              </w:rPr>
              <w:t>Pay point 4</w:t>
            </w:r>
          </w:p>
        </w:tc>
        <w:tc>
          <w:tcPr>
            <w:tcW w:w="2264" w:type="dxa"/>
          </w:tcPr>
          <w:p w14:paraId="6FF823F9" w14:textId="77777777" w:rsidR="00D36A06" w:rsidRPr="000C414D" w:rsidRDefault="00EB6DA0" w:rsidP="00F86A8C">
            <w:pPr>
              <w:pStyle w:val="AMODTable"/>
              <w:jc w:val="center"/>
            </w:pPr>
            <w:r>
              <w:rPr>
                <w:noProof/>
              </w:rPr>
              <w:t>1163.70</w:t>
            </w:r>
          </w:p>
        </w:tc>
        <w:tc>
          <w:tcPr>
            <w:tcW w:w="2263" w:type="dxa"/>
          </w:tcPr>
          <w:p w14:paraId="1D890185" w14:textId="77777777" w:rsidR="00D36A06" w:rsidRPr="000C414D" w:rsidRDefault="00EB6DA0" w:rsidP="00F86A8C">
            <w:pPr>
              <w:pStyle w:val="AMODTable"/>
              <w:jc w:val="center"/>
            </w:pPr>
            <w:r>
              <w:rPr>
                <w:noProof/>
              </w:rPr>
              <w:t>30.62</w:t>
            </w:r>
          </w:p>
        </w:tc>
      </w:tr>
      <w:tr w:rsidR="00D36A06" w:rsidRPr="000C414D" w14:paraId="4A959181" w14:textId="77777777" w:rsidTr="00F86A8C">
        <w:tc>
          <w:tcPr>
            <w:tcW w:w="3116" w:type="dxa"/>
          </w:tcPr>
          <w:p w14:paraId="629F4A66" w14:textId="77777777" w:rsidR="00D36A06" w:rsidRPr="000C414D" w:rsidRDefault="00EB6DA0" w:rsidP="00F86A8C">
            <w:pPr>
              <w:pStyle w:val="AMODTable"/>
              <w:rPr>
                <w:b/>
                <w:bCs/>
              </w:rPr>
            </w:pPr>
            <w:r>
              <w:rPr>
                <w:noProof/>
              </w:rPr>
              <w:t>Pay point 5</w:t>
            </w:r>
          </w:p>
        </w:tc>
        <w:tc>
          <w:tcPr>
            <w:tcW w:w="2264" w:type="dxa"/>
          </w:tcPr>
          <w:p w14:paraId="13F6232B" w14:textId="77777777" w:rsidR="00D36A06" w:rsidRPr="000C414D" w:rsidRDefault="00EB6DA0" w:rsidP="00F86A8C">
            <w:pPr>
              <w:pStyle w:val="AMODTable"/>
              <w:jc w:val="center"/>
            </w:pPr>
            <w:r>
              <w:rPr>
                <w:noProof/>
              </w:rPr>
              <w:t>1199.40</w:t>
            </w:r>
          </w:p>
        </w:tc>
        <w:tc>
          <w:tcPr>
            <w:tcW w:w="2263" w:type="dxa"/>
          </w:tcPr>
          <w:p w14:paraId="64AFE29D" w14:textId="77777777" w:rsidR="00D36A06" w:rsidRPr="000C414D" w:rsidRDefault="00EB6DA0" w:rsidP="00F86A8C">
            <w:pPr>
              <w:pStyle w:val="AMODTable"/>
              <w:jc w:val="center"/>
            </w:pPr>
            <w:r>
              <w:rPr>
                <w:noProof/>
              </w:rPr>
              <w:t>31.56</w:t>
            </w:r>
          </w:p>
        </w:tc>
      </w:tr>
      <w:tr w:rsidR="00D36A06" w:rsidRPr="000C414D" w14:paraId="468BD102" w14:textId="77777777" w:rsidTr="00F86A8C">
        <w:tc>
          <w:tcPr>
            <w:tcW w:w="3116" w:type="dxa"/>
          </w:tcPr>
          <w:p w14:paraId="66FBCDFD" w14:textId="77777777" w:rsidR="00D36A06" w:rsidRPr="000C414D" w:rsidRDefault="00EB6DA0" w:rsidP="00F86A8C">
            <w:pPr>
              <w:pStyle w:val="AMODTable"/>
              <w:rPr>
                <w:b/>
                <w:bCs/>
              </w:rPr>
            </w:pPr>
            <w:r>
              <w:rPr>
                <w:noProof/>
              </w:rPr>
              <w:t>Pay point 6</w:t>
            </w:r>
          </w:p>
        </w:tc>
        <w:tc>
          <w:tcPr>
            <w:tcW w:w="2264" w:type="dxa"/>
          </w:tcPr>
          <w:p w14:paraId="651A51BA" w14:textId="77777777" w:rsidR="00D36A06" w:rsidRPr="000C414D" w:rsidRDefault="00EB6DA0" w:rsidP="00F86A8C">
            <w:pPr>
              <w:pStyle w:val="AMODTable"/>
              <w:jc w:val="center"/>
            </w:pPr>
            <w:r>
              <w:rPr>
                <w:noProof/>
              </w:rPr>
              <w:t>1234.10</w:t>
            </w:r>
          </w:p>
        </w:tc>
        <w:tc>
          <w:tcPr>
            <w:tcW w:w="2263" w:type="dxa"/>
          </w:tcPr>
          <w:p w14:paraId="3DBE3F36" w14:textId="77777777" w:rsidR="00D36A06" w:rsidRPr="000C414D" w:rsidRDefault="00EB6DA0" w:rsidP="00F86A8C">
            <w:pPr>
              <w:pStyle w:val="AMODTable"/>
              <w:jc w:val="center"/>
            </w:pPr>
            <w:r>
              <w:rPr>
                <w:noProof/>
              </w:rPr>
              <w:t>32.48</w:t>
            </w:r>
          </w:p>
        </w:tc>
      </w:tr>
      <w:tr w:rsidR="00D36A06" w:rsidRPr="000C414D" w14:paraId="0B340231" w14:textId="77777777" w:rsidTr="00F86A8C">
        <w:tc>
          <w:tcPr>
            <w:tcW w:w="3116" w:type="dxa"/>
          </w:tcPr>
          <w:p w14:paraId="7CDE241F" w14:textId="77777777" w:rsidR="00D36A06" w:rsidRPr="000C414D" w:rsidRDefault="00EB6DA0" w:rsidP="00F86A8C">
            <w:pPr>
              <w:pStyle w:val="AMODTable"/>
              <w:rPr>
                <w:b/>
                <w:bCs/>
              </w:rPr>
            </w:pPr>
            <w:r>
              <w:rPr>
                <w:noProof/>
              </w:rPr>
              <w:t>Pay point 7</w:t>
            </w:r>
          </w:p>
        </w:tc>
        <w:tc>
          <w:tcPr>
            <w:tcW w:w="2264" w:type="dxa"/>
          </w:tcPr>
          <w:p w14:paraId="711CB6C4" w14:textId="77777777" w:rsidR="00D36A06" w:rsidRPr="000C414D" w:rsidRDefault="00EB6DA0" w:rsidP="00F86A8C">
            <w:pPr>
              <w:pStyle w:val="AMODTable"/>
              <w:jc w:val="center"/>
            </w:pPr>
            <w:r>
              <w:rPr>
                <w:noProof/>
              </w:rPr>
              <w:t>1269.80</w:t>
            </w:r>
          </w:p>
        </w:tc>
        <w:tc>
          <w:tcPr>
            <w:tcW w:w="2263" w:type="dxa"/>
          </w:tcPr>
          <w:p w14:paraId="759C60A1" w14:textId="77777777" w:rsidR="00D36A06" w:rsidRPr="000C414D" w:rsidRDefault="00EB6DA0" w:rsidP="00F86A8C">
            <w:pPr>
              <w:pStyle w:val="AMODTable"/>
              <w:jc w:val="center"/>
            </w:pPr>
            <w:r>
              <w:rPr>
                <w:noProof/>
              </w:rPr>
              <w:t>33.42</w:t>
            </w:r>
          </w:p>
        </w:tc>
      </w:tr>
      <w:tr w:rsidR="00D36A06" w:rsidRPr="000C414D" w14:paraId="408D39C9" w14:textId="77777777" w:rsidTr="00F86A8C">
        <w:tc>
          <w:tcPr>
            <w:tcW w:w="3116" w:type="dxa"/>
          </w:tcPr>
          <w:p w14:paraId="6544D576" w14:textId="77777777" w:rsidR="00D36A06" w:rsidRPr="000C414D" w:rsidRDefault="00EB6DA0" w:rsidP="00F86A8C">
            <w:pPr>
              <w:pStyle w:val="AMODTable"/>
              <w:rPr>
                <w:b/>
                <w:bCs/>
              </w:rPr>
            </w:pPr>
            <w:r>
              <w:rPr>
                <w:noProof/>
              </w:rPr>
              <w:t>Pay point 8 and thereafter</w:t>
            </w:r>
          </w:p>
        </w:tc>
        <w:tc>
          <w:tcPr>
            <w:tcW w:w="2264" w:type="dxa"/>
          </w:tcPr>
          <w:p w14:paraId="1CBDEA88" w14:textId="77777777" w:rsidR="00D36A06" w:rsidRPr="000C414D" w:rsidRDefault="00EB6DA0" w:rsidP="00F86A8C">
            <w:pPr>
              <w:pStyle w:val="AMODTable"/>
              <w:jc w:val="center"/>
            </w:pPr>
            <w:r>
              <w:rPr>
                <w:noProof/>
              </w:rPr>
              <w:t>1302.80</w:t>
            </w:r>
          </w:p>
        </w:tc>
        <w:tc>
          <w:tcPr>
            <w:tcW w:w="2263" w:type="dxa"/>
          </w:tcPr>
          <w:p w14:paraId="3CDB3501" w14:textId="77777777" w:rsidR="00D36A06" w:rsidRPr="000C414D" w:rsidRDefault="00EB6DA0" w:rsidP="00F86A8C">
            <w:pPr>
              <w:pStyle w:val="AMODTable"/>
              <w:jc w:val="center"/>
            </w:pPr>
            <w:r>
              <w:rPr>
                <w:noProof/>
              </w:rPr>
              <w:t>34.28</w:t>
            </w:r>
          </w:p>
        </w:tc>
      </w:tr>
      <w:tr w:rsidR="00D36A06" w:rsidRPr="000C414D" w14:paraId="392F2C9F" w14:textId="77777777" w:rsidTr="00F86A8C">
        <w:tc>
          <w:tcPr>
            <w:tcW w:w="3116" w:type="dxa"/>
          </w:tcPr>
          <w:p w14:paraId="04EEA65F" w14:textId="77777777" w:rsidR="00D36A06" w:rsidRPr="000C414D" w:rsidRDefault="00EB6DA0" w:rsidP="00F86A8C">
            <w:pPr>
              <w:pStyle w:val="AMODTable"/>
              <w:rPr>
                <w:b/>
                <w:bCs/>
              </w:rPr>
            </w:pPr>
            <w:r>
              <w:rPr>
                <w:b/>
                <w:bCs/>
                <w:noProof/>
              </w:rPr>
              <w:t>Registered nurse—level 2</w:t>
            </w:r>
          </w:p>
        </w:tc>
        <w:tc>
          <w:tcPr>
            <w:tcW w:w="2264" w:type="dxa"/>
          </w:tcPr>
          <w:p w14:paraId="52712F87" w14:textId="77777777" w:rsidR="00D36A06" w:rsidRPr="000C414D" w:rsidRDefault="00D36A06" w:rsidP="00F86A8C">
            <w:pPr>
              <w:pStyle w:val="AMODTable"/>
              <w:jc w:val="center"/>
            </w:pPr>
          </w:p>
        </w:tc>
        <w:tc>
          <w:tcPr>
            <w:tcW w:w="2263" w:type="dxa"/>
          </w:tcPr>
          <w:p w14:paraId="5B391D8A" w14:textId="77777777" w:rsidR="00D36A06" w:rsidRPr="000C414D" w:rsidRDefault="00D36A06" w:rsidP="00F86A8C">
            <w:pPr>
              <w:pStyle w:val="AMODTable"/>
              <w:jc w:val="center"/>
            </w:pPr>
          </w:p>
        </w:tc>
      </w:tr>
      <w:tr w:rsidR="00D36A06" w:rsidRPr="000C414D" w14:paraId="410BC838" w14:textId="77777777" w:rsidTr="00F86A8C">
        <w:tc>
          <w:tcPr>
            <w:tcW w:w="3116" w:type="dxa"/>
          </w:tcPr>
          <w:p w14:paraId="61CFA268" w14:textId="77777777" w:rsidR="00D36A06" w:rsidRPr="000C414D" w:rsidRDefault="00EB6DA0" w:rsidP="00F86A8C">
            <w:pPr>
              <w:pStyle w:val="AMODTable"/>
              <w:rPr>
                <w:b/>
                <w:bCs/>
              </w:rPr>
            </w:pPr>
            <w:r>
              <w:rPr>
                <w:noProof/>
              </w:rPr>
              <w:t>Pay point 1</w:t>
            </w:r>
          </w:p>
        </w:tc>
        <w:tc>
          <w:tcPr>
            <w:tcW w:w="2264" w:type="dxa"/>
          </w:tcPr>
          <w:p w14:paraId="75965708" w14:textId="77777777" w:rsidR="00D36A06" w:rsidRPr="000C414D" w:rsidRDefault="00EB6DA0" w:rsidP="00F86A8C">
            <w:pPr>
              <w:pStyle w:val="AMODTable"/>
              <w:jc w:val="center"/>
            </w:pPr>
            <w:r>
              <w:rPr>
                <w:noProof/>
              </w:rPr>
              <w:t>1337.40</w:t>
            </w:r>
          </w:p>
        </w:tc>
        <w:tc>
          <w:tcPr>
            <w:tcW w:w="2263" w:type="dxa"/>
          </w:tcPr>
          <w:p w14:paraId="2395B349" w14:textId="77777777" w:rsidR="00D36A06" w:rsidRPr="000C414D" w:rsidRDefault="00EB6DA0" w:rsidP="00F86A8C">
            <w:pPr>
              <w:pStyle w:val="AMODTable"/>
              <w:jc w:val="center"/>
            </w:pPr>
            <w:r>
              <w:rPr>
                <w:noProof/>
              </w:rPr>
              <w:t>35.19</w:t>
            </w:r>
          </w:p>
        </w:tc>
      </w:tr>
      <w:tr w:rsidR="00D36A06" w:rsidRPr="000C414D" w14:paraId="4D127BA9" w14:textId="77777777" w:rsidTr="00F86A8C">
        <w:tc>
          <w:tcPr>
            <w:tcW w:w="3116" w:type="dxa"/>
          </w:tcPr>
          <w:p w14:paraId="7C0CD7DE" w14:textId="77777777" w:rsidR="00D36A06" w:rsidRPr="000C414D" w:rsidRDefault="00EB6DA0" w:rsidP="00F86A8C">
            <w:pPr>
              <w:pStyle w:val="AMODTable"/>
              <w:rPr>
                <w:b/>
                <w:bCs/>
              </w:rPr>
            </w:pPr>
            <w:r>
              <w:rPr>
                <w:noProof/>
              </w:rPr>
              <w:t>Pay point 2</w:t>
            </w:r>
          </w:p>
        </w:tc>
        <w:tc>
          <w:tcPr>
            <w:tcW w:w="2264" w:type="dxa"/>
          </w:tcPr>
          <w:p w14:paraId="13C26373" w14:textId="77777777" w:rsidR="00D36A06" w:rsidRPr="000C414D" w:rsidRDefault="00EB6DA0" w:rsidP="00F86A8C">
            <w:pPr>
              <w:pStyle w:val="AMODTable"/>
              <w:jc w:val="center"/>
            </w:pPr>
            <w:r>
              <w:rPr>
                <w:noProof/>
              </w:rPr>
              <w:t>1358.70</w:t>
            </w:r>
          </w:p>
        </w:tc>
        <w:tc>
          <w:tcPr>
            <w:tcW w:w="2263" w:type="dxa"/>
          </w:tcPr>
          <w:p w14:paraId="236DF9BD" w14:textId="77777777" w:rsidR="00D36A06" w:rsidRPr="000C414D" w:rsidRDefault="00EB6DA0" w:rsidP="00F86A8C">
            <w:pPr>
              <w:pStyle w:val="AMODTable"/>
              <w:jc w:val="center"/>
            </w:pPr>
            <w:r>
              <w:rPr>
                <w:noProof/>
              </w:rPr>
              <w:t>35.76</w:t>
            </w:r>
          </w:p>
        </w:tc>
      </w:tr>
      <w:tr w:rsidR="00D36A06" w:rsidRPr="000C414D" w14:paraId="683BCEDA" w14:textId="77777777" w:rsidTr="00F86A8C">
        <w:tc>
          <w:tcPr>
            <w:tcW w:w="3116" w:type="dxa"/>
          </w:tcPr>
          <w:p w14:paraId="591EDE7B" w14:textId="77777777" w:rsidR="00D36A06" w:rsidRPr="000C414D" w:rsidRDefault="00EB6DA0" w:rsidP="00F86A8C">
            <w:pPr>
              <w:pStyle w:val="AMODTable"/>
              <w:rPr>
                <w:b/>
                <w:bCs/>
              </w:rPr>
            </w:pPr>
            <w:r>
              <w:rPr>
                <w:noProof/>
              </w:rPr>
              <w:t>Pay point 3</w:t>
            </w:r>
          </w:p>
        </w:tc>
        <w:tc>
          <w:tcPr>
            <w:tcW w:w="2264" w:type="dxa"/>
          </w:tcPr>
          <w:p w14:paraId="1049F798" w14:textId="77777777" w:rsidR="00D36A06" w:rsidRPr="000C414D" w:rsidRDefault="00EB6DA0" w:rsidP="00F86A8C">
            <w:pPr>
              <w:pStyle w:val="AMODTable"/>
              <w:jc w:val="center"/>
            </w:pPr>
            <w:r>
              <w:rPr>
                <w:noProof/>
              </w:rPr>
              <w:t>1382.30</w:t>
            </w:r>
          </w:p>
        </w:tc>
        <w:tc>
          <w:tcPr>
            <w:tcW w:w="2263" w:type="dxa"/>
          </w:tcPr>
          <w:p w14:paraId="00AC2CB5" w14:textId="77777777" w:rsidR="00D36A06" w:rsidRPr="000C414D" w:rsidRDefault="00EB6DA0" w:rsidP="00F86A8C">
            <w:pPr>
              <w:pStyle w:val="AMODTable"/>
              <w:jc w:val="center"/>
            </w:pPr>
            <w:r>
              <w:rPr>
                <w:noProof/>
              </w:rPr>
              <w:t>36.38</w:t>
            </w:r>
          </w:p>
        </w:tc>
      </w:tr>
      <w:tr w:rsidR="00D36A06" w:rsidRPr="000C414D" w14:paraId="1D5A4F4B" w14:textId="77777777" w:rsidTr="00F86A8C">
        <w:tc>
          <w:tcPr>
            <w:tcW w:w="3116" w:type="dxa"/>
          </w:tcPr>
          <w:p w14:paraId="597B7CC1" w14:textId="77777777" w:rsidR="00D36A06" w:rsidRPr="000C414D" w:rsidRDefault="00EB6DA0" w:rsidP="00F86A8C">
            <w:pPr>
              <w:pStyle w:val="AMODTable"/>
              <w:rPr>
                <w:b/>
                <w:bCs/>
              </w:rPr>
            </w:pPr>
            <w:r>
              <w:rPr>
                <w:noProof/>
              </w:rPr>
              <w:t>Pay point 4 and thereafter</w:t>
            </w:r>
          </w:p>
        </w:tc>
        <w:tc>
          <w:tcPr>
            <w:tcW w:w="2264" w:type="dxa"/>
          </w:tcPr>
          <w:p w14:paraId="716DCB35" w14:textId="77777777" w:rsidR="00D36A06" w:rsidRPr="000C414D" w:rsidRDefault="00EB6DA0" w:rsidP="00F86A8C">
            <w:pPr>
              <w:pStyle w:val="AMODTable"/>
              <w:jc w:val="center"/>
            </w:pPr>
            <w:r>
              <w:rPr>
                <w:noProof/>
              </w:rPr>
              <w:t>1404.90</w:t>
            </w:r>
          </w:p>
        </w:tc>
        <w:tc>
          <w:tcPr>
            <w:tcW w:w="2263" w:type="dxa"/>
          </w:tcPr>
          <w:p w14:paraId="1C199AF4" w14:textId="77777777" w:rsidR="00D36A06" w:rsidRPr="000C414D" w:rsidRDefault="00EB6DA0" w:rsidP="00F86A8C">
            <w:pPr>
              <w:pStyle w:val="AMODTable"/>
              <w:jc w:val="center"/>
            </w:pPr>
            <w:r>
              <w:rPr>
                <w:noProof/>
              </w:rPr>
              <w:t>36.97</w:t>
            </w:r>
          </w:p>
        </w:tc>
      </w:tr>
      <w:tr w:rsidR="00D36A06" w:rsidRPr="000C414D" w14:paraId="389B3B2C" w14:textId="77777777" w:rsidTr="00F86A8C">
        <w:tc>
          <w:tcPr>
            <w:tcW w:w="3116" w:type="dxa"/>
          </w:tcPr>
          <w:p w14:paraId="2CA0C31E" w14:textId="77777777" w:rsidR="00D36A06" w:rsidRPr="000C414D" w:rsidRDefault="00EB6DA0" w:rsidP="00F86A8C">
            <w:pPr>
              <w:pStyle w:val="AMODTable"/>
              <w:rPr>
                <w:b/>
                <w:bCs/>
              </w:rPr>
            </w:pPr>
            <w:r>
              <w:rPr>
                <w:b/>
                <w:bCs/>
                <w:noProof/>
              </w:rPr>
              <w:t>Registered nurse—level 3</w:t>
            </w:r>
          </w:p>
        </w:tc>
        <w:tc>
          <w:tcPr>
            <w:tcW w:w="2264" w:type="dxa"/>
          </w:tcPr>
          <w:p w14:paraId="2E6A2BB1" w14:textId="77777777" w:rsidR="00D36A06" w:rsidRPr="000C414D" w:rsidRDefault="00D36A06" w:rsidP="00F86A8C">
            <w:pPr>
              <w:pStyle w:val="AMODTable"/>
              <w:jc w:val="center"/>
            </w:pPr>
          </w:p>
        </w:tc>
        <w:tc>
          <w:tcPr>
            <w:tcW w:w="2263" w:type="dxa"/>
          </w:tcPr>
          <w:p w14:paraId="3A1AFE51" w14:textId="77777777" w:rsidR="00D36A06" w:rsidRPr="000C414D" w:rsidRDefault="00D36A06" w:rsidP="00F86A8C">
            <w:pPr>
              <w:pStyle w:val="AMODTable"/>
              <w:jc w:val="center"/>
            </w:pPr>
          </w:p>
        </w:tc>
      </w:tr>
      <w:tr w:rsidR="00D36A06" w:rsidRPr="000C414D" w14:paraId="6DCBB95C" w14:textId="77777777" w:rsidTr="00F86A8C">
        <w:tc>
          <w:tcPr>
            <w:tcW w:w="3116" w:type="dxa"/>
          </w:tcPr>
          <w:p w14:paraId="3639E758" w14:textId="77777777" w:rsidR="00D36A06" w:rsidRPr="000C414D" w:rsidRDefault="00EB6DA0" w:rsidP="00F86A8C">
            <w:pPr>
              <w:pStyle w:val="AMODTable"/>
              <w:rPr>
                <w:b/>
                <w:bCs/>
              </w:rPr>
            </w:pPr>
            <w:r>
              <w:rPr>
                <w:noProof/>
              </w:rPr>
              <w:t>Pay point 1</w:t>
            </w:r>
          </w:p>
        </w:tc>
        <w:tc>
          <w:tcPr>
            <w:tcW w:w="2264" w:type="dxa"/>
          </w:tcPr>
          <w:p w14:paraId="666CE512" w14:textId="77777777" w:rsidR="00D36A06" w:rsidRPr="000C414D" w:rsidRDefault="00EB6DA0" w:rsidP="00F86A8C">
            <w:pPr>
              <w:pStyle w:val="AMODTable"/>
              <w:jc w:val="center"/>
            </w:pPr>
            <w:r>
              <w:rPr>
                <w:noProof/>
              </w:rPr>
              <w:t>1450.10</w:t>
            </w:r>
          </w:p>
        </w:tc>
        <w:tc>
          <w:tcPr>
            <w:tcW w:w="2263" w:type="dxa"/>
          </w:tcPr>
          <w:p w14:paraId="7A9CD607" w14:textId="77777777" w:rsidR="00D36A06" w:rsidRPr="000C414D" w:rsidRDefault="00EB6DA0" w:rsidP="00F86A8C">
            <w:pPr>
              <w:pStyle w:val="AMODTable"/>
              <w:jc w:val="center"/>
            </w:pPr>
            <w:r>
              <w:rPr>
                <w:noProof/>
              </w:rPr>
              <w:t>38.16</w:t>
            </w:r>
          </w:p>
        </w:tc>
      </w:tr>
      <w:tr w:rsidR="00D36A06" w:rsidRPr="000C414D" w14:paraId="51773A1E" w14:textId="77777777" w:rsidTr="00F86A8C">
        <w:tc>
          <w:tcPr>
            <w:tcW w:w="3116" w:type="dxa"/>
          </w:tcPr>
          <w:p w14:paraId="3B92F123" w14:textId="77777777" w:rsidR="00D36A06" w:rsidRPr="000C414D" w:rsidRDefault="00EB6DA0" w:rsidP="00F86A8C">
            <w:pPr>
              <w:pStyle w:val="AMODTable"/>
              <w:rPr>
                <w:b/>
                <w:bCs/>
              </w:rPr>
            </w:pPr>
            <w:r>
              <w:rPr>
                <w:noProof/>
              </w:rPr>
              <w:t>Pay point 2</w:t>
            </w:r>
          </w:p>
        </w:tc>
        <w:tc>
          <w:tcPr>
            <w:tcW w:w="2264" w:type="dxa"/>
          </w:tcPr>
          <w:p w14:paraId="0F39A927" w14:textId="77777777" w:rsidR="00D36A06" w:rsidRPr="000C414D" w:rsidRDefault="00EB6DA0" w:rsidP="00F86A8C">
            <w:pPr>
              <w:pStyle w:val="AMODTable"/>
              <w:jc w:val="center"/>
            </w:pPr>
            <w:r>
              <w:rPr>
                <w:noProof/>
              </w:rPr>
              <w:t>1476.80</w:t>
            </w:r>
          </w:p>
        </w:tc>
        <w:tc>
          <w:tcPr>
            <w:tcW w:w="2263" w:type="dxa"/>
          </w:tcPr>
          <w:p w14:paraId="321B040D" w14:textId="77777777" w:rsidR="00D36A06" w:rsidRPr="000C414D" w:rsidRDefault="00EB6DA0" w:rsidP="00F86A8C">
            <w:pPr>
              <w:pStyle w:val="AMODTable"/>
              <w:jc w:val="center"/>
            </w:pPr>
            <w:r>
              <w:rPr>
                <w:noProof/>
              </w:rPr>
              <w:t>38.86</w:t>
            </w:r>
          </w:p>
        </w:tc>
      </w:tr>
      <w:tr w:rsidR="00D36A06" w:rsidRPr="000C414D" w14:paraId="3DA19A87" w14:textId="77777777" w:rsidTr="00F86A8C">
        <w:tc>
          <w:tcPr>
            <w:tcW w:w="3116" w:type="dxa"/>
          </w:tcPr>
          <w:p w14:paraId="65FD711B" w14:textId="77777777" w:rsidR="00D36A06" w:rsidRPr="000C414D" w:rsidRDefault="00EB6DA0" w:rsidP="00F86A8C">
            <w:pPr>
              <w:pStyle w:val="AMODTable"/>
              <w:rPr>
                <w:b/>
                <w:bCs/>
              </w:rPr>
            </w:pPr>
            <w:r>
              <w:rPr>
                <w:noProof/>
              </w:rPr>
              <w:t>Pay point 3</w:t>
            </w:r>
          </w:p>
        </w:tc>
        <w:tc>
          <w:tcPr>
            <w:tcW w:w="2264" w:type="dxa"/>
          </w:tcPr>
          <w:p w14:paraId="46E8FB57" w14:textId="77777777" w:rsidR="00D36A06" w:rsidRPr="000C414D" w:rsidRDefault="00EB6DA0" w:rsidP="00F86A8C">
            <w:pPr>
              <w:pStyle w:val="AMODTable"/>
              <w:jc w:val="center"/>
            </w:pPr>
            <w:r>
              <w:rPr>
                <w:noProof/>
              </w:rPr>
              <w:t>1502.30</w:t>
            </w:r>
          </w:p>
        </w:tc>
        <w:tc>
          <w:tcPr>
            <w:tcW w:w="2263" w:type="dxa"/>
          </w:tcPr>
          <w:p w14:paraId="72FF0CF9" w14:textId="77777777" w:rsidR="00D36A06" w:rsidRPr="000C414D" w:rsidRDefault="00EB6DA0" w:rsidP="00F86A8C">
            <w:pPr>
              <w:pStyle w:val="AMODTable"/>
              <w:jc w:val="center"/>
            </w:pPr>
            <w:r>
              <w:rPr>
                <w:noProof/>
              </w:rPr>
              <w:t>39.53</w:t>
            </w:r>
          </w:p>
        </w:tc>
      </w:tr>
      <w:tr w:rsidR="00D36A06" w:rsidRPr="000C414D" w14:paraId="7EAAFCA6" w14:textId="77777777" w:rsidTr="00F86A8C">
        <w:tc>
          <w:tcPr>
            <w:tcW w:w="3116" w:type="dxa"/>
          </w:tcPr>
          <w:p w14:paraId="7BB2006F" w14:textId="77777777" w:rsidR="00D36A06" w:rsidRPr="000C414D" w:rsidRDefault="00EB6DA0" w:rsidP="00F86A8C">
            <w:pPr>
              <w:pStyle w:val="AMODTable"/>
              <w:rPr>
                <w:b/>
                <w:bCs/>
              </w:rPr>
            </w:pPr>
            <w:r>
              <w:rPr>
                <w:noProof/>
              </w:rPr>
              <w:t>Pay point 4 and thereafter</w:t>
            </w:r>
          </w:p>
        </w:tc>
        <w:tc>
          <w:tcPr>
            <w:tcW w:w="2264" w:type="dxa"/>
          </w:tcPr>
          <w:p w14:paraId="76C7A8E4" w14:textId="77777777" w:rsidR="00D36A06" w:rsidRPr="000C414D" w:rsidRDefault="00EB6DA0" w:rsidP="00F86A8C">
            <w:pPr>
              <w:pStyle w:val="AMODTable"/>
              <w:jc w:val="center"/>
            </w:pPr>
            <w:r>
              <w:rPr>
                <w:noProof/>
              </w:rPr>
              <w:t>1529.30</w:t>
            </w:r>
          </w:p>
        </w:tc>
        <w:tc>
          <w:tcPr>
            <w:tcW w:w="2263" w:type="dxa"/>
          </w:tcPr>
          <w:p w14:paraId="64A73BB8" w14:textId="77777777" w:rsidR="00D36A06" w:rsidRPr="000C414D" w:rsidRDefault="00EB6DA0" w:rsidP="00F86A8C">
            <w:pPr>
              <w:pStyle w:val="AMODTable"/>
              <w:jc w:val="center"/>
            </w:pPr>
            <w:r>
              <w:rPr>
                <w:noProof/>
              </w:rPr>
              <w:t>40.24</w:t>
            </w:r>
          </w:p>
        </w:tc>
      </w:tr>
      <w:tr w:rsidR="00D36A06" w:rsidRPr="000C414D" w14:paraId="3E941B2C" w14:textId="77777777" w:rsidTr="00F86A8C">
        <w:tc>
          <w:tcPr>
            <w:tcW w:w="3116" w:type="dxa"/>
          </w:tcPr>
          <w:p w14:paraId="00AB6159" w14:textId="77777777" w:rsidR="00D36A06" w:rsidRPr="000C414D" w:rsidRDefault="00EB6DA0" w:rsidP="00F86A8C">
            <w:pPr>
              <w:pStyle w:val="AMODTable"/>
              <w:rPr>
                <w:b/>
                <w:bCs/>
              </w:rPr>
            </w:pPr>
            <w:r>
              <w:rPr>
                <w:b/>
                <w:bCs/>
                <w:noProof/>
              </w:rPr>
              <w:t>Registered nurse—level 4</w:t>
            </w:r>
          </w:p>
        </w:tc>
        <w:tc>
          <w:tcPr>
            <w:tcW w:w="2264" w:type="dxa"/>
          </w:tcPr>
          <w:p w14:paraId="49C23C51" w14:textId="77777777" w:rsidR="00D36A06" w:rsidRPr="000C414D" w:rsidRDefault="00D36A06" w:rsidP="00F86A8C">
            <w:pPr>
              <w:pStyle w:val="AMODTable"/>
              <w:jc w:val="center"/>
            </w:pPr>
          </w:p>
        </w:tc>
        <w:tc>
          <w:tcPr>
            <w:tcW w:w="2263" w:type="dxa"/>
          </w:tcPr>
          <w:p w14:paraId="3B90D6FA" w14:textId="77777777" w:rsidR="00D36A06" w:rsidRPr="000C414D" w:rsidRDefault="00D36A06" w:rsidP="00F86A8C">
            <w:pPr>
              <w:pStyle w:val="AMODTable"/>
              <w:jc w:val="center"/>
            </w:pPr>
          </w:p>
        </w:tc>
      </w:tr>
      <w:tr w:rsidR="00D36A06" w:rsidRPr="000C414D" w14:paraId="1DA6C45F" w14:textId="77777777" w:rsidTr="00F86A8C">
        <w:tc>
          <w:tcPr>
            <w:tcW w:w="3116" w:type="dxa"/>
          </w:tcPr>
          <w:p w14:paraId="52E34578" w14:textId="77777777" w:rsidR="00D36A06" w:rsidRPr="000C414D" w:rsidRDefault="00EB6DA0" w:rsidP="00F86A8C">
            <w:pPr>
              <w:pStyle w:val="AMODTable"/>
              <w:rPr>
                <w:b/>
                <w:bCs/>
              </w:rPr>
            </w:pPr>
            <w:r>
              <w:rPr>
                <w:noProof/>
              </w:rPr>
              <w:t>Grade 1</w:t>
            </w:r>
          </w:p>
        </w:tc>
        <w:tc>
          <w:tcPr>
            <w:tcW w:w="2264" w:type="dxa"/>
          </w:tcPr>
          <w:p w14:paraId="73ECE84E" w14:textId="77777777" w:rsidR="00D36A06" w:rsidRPr="000C414D" w:rsidRDefault="00EB6DA0" w:rsidP="00F86A8C">
            <w:pPr>
              <w:pStyle w:val="AMODTable"/>
              <w:jc w:val="center"/>
            </w:pPr>
            <w:r>
              <w:rPr>
                <w:noProof/>
              </w:rPr>
              <w:t>1655.10</w:t>
            </w:r>
          </w:p>
        </w:tc>
        <w:tc>
          <w:tcPr>
            <w:tcW w:w="2263" w:type="dxa"/>
          </w:tcPr>
          <w:p w14:paraId="6298DEC3" w14:textId="77777777" w:rsidR="00D36A06" w:rsidRPr="000C414D" w:rsidRDefault="00EB6DA0" w:rsidP="00F86A8C">
            <w:pPr>
              <w:pStyle w:val="AMODTable"/>
              <w:jc w:val="center"/>
            </w:pPr>
            <w:r>
              <w:rPr>
                <w:noProof/>
              </w:rPr>
              <w:t>43.56</w:t>
            </w:r>
          </w:p>
        </w:tc>
      </w:tr>
      <w:tr w:rsidR="00D36A06" w:rsidRPr="000C414D" w14:paraId="30825451" w14:textId="77777777" w:rsidTr="00F86A8C">
        <w:tc>
          <w:tcPr>
            <w:tcW w:w="3116" w:type="dxa"/>
          </w:tcPr>
          <w:p w14:paraId="21C828B6" w14:textId="77777777" w:rsidR="00D36A06" w:rsidRPr="000C414D" w:rsidRDefault="00EB6DA0" w:rsidP="00F86A8C">
            <w:pPr>
              <w:pStyle w:val="AMODTable"/>
              <w:rPr>
                <w:b/>
                <w:bCs/>
              </w:rPr>
            </w:pPr>
            <w:r>
              <w:rPr>
                <w:noProof/>
              </w:rPr>
              <w:t>Grade 2</w:t>
            </w:r>
          </w:p>
        </w:tc>
        <w:tc>
          <w:tcPr>
            <w:tcW w:w="2264" w:type="dxa"/>
          </w:tcPr>
          <w:p w14:paraId="16CE8A70" w14:textId="77777777" w:rsidR="00D36A06" w:rsidRPr="000C414D" w:rsidRDefault="00EB6DA0" w:rsidP="00F86A8C">
            <w:pPr>
              <w:pStyle w:val="AMODTable"/>
              <w:jc w:val="center"/>
            </w:pPr>
            <w:r>
              <w:rPr>
                <w:noProof/>
              </w:rPr>
              <w:t>1773.70</w:t>
            </w:r>
          </w:p>
        </w:tc>
        <w:tc>
          <w:tcPr>
            <w:tcW w:w="2263" w:type="dxa"/>
          </w:tcPr>
          <w:p w14:paraId="0CA1A6A2" w14:textId="77777777" w:rsidR="00D36A06" w:rsidRPr="000C414D" w:rsidRDefault="00EB6DA0" w:rsidP="00F86A8C">
            <w:pPr>
              <w:pStyle w:val="AMODTable"/>
              <w:jc w:val="center"/>
            </w:pPr>
            <w:r>
              <w:rPr>
                <w:noProof/>
              </w:rPr>
              <w:t>46.68</w:t>
            </w:r>
          </w:p>
        </w:tc>
      </w:tr>
      <w:tr w:rsidR="00D36A06" w:rsidRPr="000C414D" w14:paraId="5ED1C250" w14:textId="77777777" w:rsidTr="00F86A8C">
        <w:tc>
          <w:tcPr>
            <w:tcW w:w="3116" w:type="dxa"/>
          </w:tcPr>
          <w:p w14:paraId="12E97B80" w14:textId="77777777" w:rsidR="00D36A06" w:rsidRPr="000C414D" w:rsidRDefault="00EB6DA0" w:rsidP="00F86A8C">
            <w:pPr>
              <w:pStyle w:val="AMODTable"/>
              <w:rPr>
                <w:b/>
                <w:bCs/>
              </w:rPr>
            </w:pPr>
            <w:r>
              <w:rPr>
                <w:noProof/>
              </w:rPr>
              <w:t>Grade 3</w:t>
            </w:r>
          </w:p>
        </w:tc>
        <w:tc>
          <w:tcPr>
            <w:tcW w:w="2264" w:type="dxa"/>
          </w:tcPr>
          <w:p w14:paraId="22338956" w14:textId="77777777" w:rsidR="00D36A06" w:rsidRPr="000C414D" w:rsidRDefault="00EB6DA0" w:rsidP="00F86A8C">
            <w:pPr>
              <w:pStyle w:val="AMODTable"/>
              <w:jc w:val="center"/>
            </w:pPr>
            <w:r>
              <w:rPr>
                <w:noProof/>
              </w:rPr>
              <w:t>1877.20</w:t>
            </w:r>
          </w:p>
        </w:tc>
        <w:tc>
          <w:tcPr>
            <w:tcW w:w="2263" w:type="dxa"/>
          </w:tcPr>
          <w:p w14:paraId="2E2865AF" w14:textId="77777777" w:rsidR="00D36A06" w:rsidRPr="000C414D" w:rsidRDefault="00EB6DA0" w:rsidP="00F86A8C">
            <w:pPr>
              <w:pStyle w:val="AMODTable"/>
              <w:jc w:val="center"/>
            </w:pPr>
            <w:r>
              <w:rPr>
                <w:noProof/>
              </w:rPr>
              <w:t>49.40</w:t>
            </w:r>
          </w:p>
        </w:tc>
      </w:tr>
      <w:tr w:rsidR="00D36A06" w:rsidRPr="000C414D" w14:paraId="6844C0E7" w14:textId="77777777" w:rsidTr="00F86A8C">
        <w:tc>
          <w:tcPr>
            <w:tcW w:w="3116" w:type="dxa"/>
          </w:tcPr>
          <w:p w14:paraId="30186BCD" w14:textId="77777777" w:rsidR="00D36A06" w:rsidRPr="000C414D" w:rsidRDefault="00EB6DA0" w:rsidP="00F86A8C">
            <w:pPr>
              <w:pStyle w:val="AMODTable"/>
              <w:rPr>
                <w:b/>
                <w:bCs/>
              </w:rPr>
            </w:pPr>
            <w:r>
              <w:rPr>
                <w:b/>
                <w:bCs/>
                <w:noProof/>
              </w:rPr>
              <w:t>Registered nurse—level 5</w:t>
            </w:r>
          </w:p>
        </w:tc>
        <w:tc>
          <w:tcPr>
            <w:tcW w:w="2264" w:type="dxa"/>
          </w:tcPr>
          <w:p w14:paraId="33EC712A" w14:textId="77777777" w:rsidR="00D36A06" w:rsidRPr="000C414D" w:rsidRDefault="00D36A06" w:rsidP="00F86A8C">
            <w:pPr>
              <w:pStyle w:val="AMODTable"/>
              <w:jc w:val="center"/>
            </w:pPr>
          </w:p>
        </w:tc>
        <w:tc>
          <w:tcPr>
            <w:tcW w:w="2263" w:type="dxa"/>
          </w:tcPr>
          <w:p w14:paraId="10BE1BFF" w14:textId="77777777" w:rsidR="00D36A06" w:rsidRPr="000C414D" w:rsidRDefault="00D36A06" w:rsidP="00F86A8C">
            <w:pPr>
              <w:pStyle w:val="AMODTable"/>
              <w:jc w:val="center"/>
            </w:pPr>
          </w:p>
        </w:tc>
      </w:tr>
      <w:tr w:rsidR="00D36A06" w:rsidRPr="000C414D" w14:paraId="026198C1" w14:textId="77777777" w:rsidTr="00F86A8C">
        <w:tc>
          <w:tcPr>
            <w:tcW w:w="3116" w:type="dxa"/>
          </w:tcPr>
          <w:p w14:paraId="30A951C2" w14:textId="77777777" w:rsidR="00D36A06" w:rsidRPr="000C414D" w:rsidRDefault="00EB6DA0" w:rsidP="00F86A8C">
            <w:pPr>
              <w:pStyle w:val="AMODTable"/>
              <w:rPr>
                <w:b/>
                <w:bCs/>
              </w:rPr>
            </w:pPr>
            <w:r>
              <w:rPr>
                <w:noProof/>
              </w:rPr>
              <w:t>Grade 1</w:t>
            </w:r>
          </w:p>
        </w:tc>
        <w:tc>
          <w:tcPr>
            <w:tcW w:w="2264" w:type="dxa"/>
          </w:tcPr>
          <w:p w14:paraId="6AB25245" w14:textId="77777777" w:rsidR="00D36A06" w:rsidRPr="000C414D" w:rsidRDefault="00EB6DA0" w:rsidP="00F86A8C">
            <w:pPr>
              <w:pStyle w:val="AMODTable"/>
              <w:jc w:val="center"/>
            </w:pPr>
            <w:r>
              <w:rPr>
                <w:noProof/>
              </w:rPr>
              <w:t>1670.20</w:t>
            </w:r>
          </w:p>
        </w:tc>
        <w:tc>
          <w:tcPr>
            <w:tcW w:w="2263" w:type="dxa"/>
          </w:tcPr>
          <w:p w14:paraId="560B1641" w14:textId="77777777" w:rsidR="00D36A06" w:rsidRPr="000C414D" w:rsidRDefault="00EB6DA0" w:rsidP="00F86A8C">
            <w:pPr>
              <w:pStyle w:val="AMODTable"/>
              <w:jc w:val="center"/>
            </w:pPr>
            <w:r>
              <w:rPr>
                <w:noProof/>
              </w:rPr>
              <w:t>43.95</w:t>
            </w:r>
          </w:p>
        </w:tc>
      </w:tr>
      <w:tr w:rsidR="00D36A06" w:rsidRPr="000C414D" w14:paraId="44B87B02" w14:textId="77777777" w:rsidTr="00F86A8C">
        <w:tc>
          <w:tcPr>
            <w:tcW w:w="3116" w:type="dxa"/>
          </w:tcPr>
          <w:p w14:paraId="752DCF1F" w14:textId="77777777" w:rsidR="00D36A06" w:rsidRPr="000C414D" w:rsidRDefault="00EB6DA0" w:rsidP="00F86A8C">
            <w:pPr>
              <w:pStyle w:val="AMODTable"/>
              <w:rPr>
                <w:b/>
                <w:bCs/>
              </w:rPr>
            </w:pPr>
            <w:r>
              <w:rPr>
                <w:noProof/>
              </w:rPr>
              <w:t>Grade 2</w:t>
            </w:r>
          </w:p>
        </w:tc>
        <w:tc>
          <w:tcPr>
            <w:tcW w:w="2264" w:type="dxa"/>
          </w:tcPr>
          <w:p w14:paraId="796FBC24" w14:textId="77777777" w:rsidR="00D36A06" w:rsidRPr="000C414D" w:rsidRDefault="00EB6DA0" w:rsidP="00F86A8C">
            <w:pPr>
              <w:pStyle w:val="AMODTable"/>
              <w:jc w:val="center"/>
            </w:pPr>
            <w:r>
              <w:rPr>
                <w:noProof/>
              </w:rPr>
              <w:t>1758.80</w:t>
            </w:r>
          </w:p>
        </w:tc>
        <w:tc>
          <w:tcPr>
            <w:tcW w:w="2263" w:type="dxa"/>
          </w:tcPr>
          <w:p w14:paraId="4E91A6CA" w14:textId="77777777" w:rsidR="00D36A06" w:rsidRPr="000C414D" w:rsidRDefault="00EB6DA0" w:rsidP="00F86A8C">
            <w:pPr>
              <w:pStyle w:val="AMODTable"/>
              <w:jc w:val="center"/>
            </w:pPr>
            <w:r>
              <w:rPr>
                <w:noProof/>
              </w:rPr>
              <w:t>46.28</w:t>
            </w:r>
          </w:p>
        </w:tc>
      </w:tr>
      <w:tr w:rsidR="00D36A06" w:rsidRPr="000C414D" w14:paraId="4E151500" w14:textId="77777777" w:rsidTr="00F86A8C">
        <w:tc>
          <w:tcPr>
            <w:tcW w:w="3116" w:type="dxa"/>
          </w:tcPr>
          <w:p w14:paraId="7453DD94" w14:textId="77777777" w:rsidR="00D36A06" w:rsidRPr="000C414D" w:rsidRDefault="00EB6DA0" w:rsidP="00F86A8C">
            <w:pPr>
              <w:pStyle w:val="AMODTable"/>
              <w:rPr>
                <w:b/>
                <w:bCs/>
              </w:rPr>
            </w:pPr>
            <w:r>
              <w:rPr>
                <w:noProof/>
              </w:rPr>
              <w:lastRenderedPageBreak/>
              <w:t>Grade 3</w:t>
            </w:r>
          </w:p>
        </w:tc>
        <w:tc>
          <w:tcPr>
            <w:tcW w:w="2264" w:type="dxa"/>
          </w:tcPr>
          <w:p w14:paraId="50687F82" w14:textId="77777777" w:rsidR="00D36A06" w:rsidRPr="000C414D" w:rsidRDefault="00EB6DA0" w:rsidP="00F86A8C">
            <w:pPr>
              <w:pStyle w:val="AMODTable"/>
              <w:jc w:val="center"/>
            </w:pPr>
            <w:r>
              <w:rPr>
                <w:noProof/>
              </w:rPr>
              <w:t>1877.20</w:t>
            </w:r>
          </w:p>
        </w:tc>
        <w:tc>
          <w:tcPr>
            <w:tcW w:w="2263" w:type="dxa"/>
          </w:tcPr>
          <w:p w14:paraId="53F08B19" w14:textId="77777777" w:rsidR="00D36A06" w:rsidRPr="000C414D" w:rsidRDefault="00EB6DA0" w:rsidP="00F86A8C">
            <w:pPr>
              <w:pStyle w:val="AMODTable"/>
              <w:jc w:val="center"/>
            </w:pPr>
            <w:r>
              <w:rPr>
                <w:noProof/>
              </w:rPr>
              <w:t>49.40</w:t>
            </w:r>
          </w:p>
        </w:tc>
      </w:tr>
      <w:tr w:rsidR="00D36A06" w:rsidRPr="000C414D" w14:paraId="6D2BFAFA" w14:textId="77777777" w:rsidTr="00F86A8C">
        <w:tc>
          <w:tcPr>
            <w:tcW w:w="3116" w:type="dxa"/>
          </w:tcPr>
          <w:p w14:paraId="19D36F74" w14:textId="77777777" w:rsidR="00D36A06" w:rsidRPr="000C414D" w:rsidRDefault="00EB6DA0" w:rsidP="00F86A8C">
            <w:pPr>
              <w:pStyle w:val="AMODTable"/>
              <w:rPr>
                <w:b/>
                <w:bCs/>
              </w:rPr>
            </w:pPr>
            <w:r>
              <w:rPr>
                <w:noProof/>
              </w:rPr>
              <w:t>Grade 4</w:t>
            </w:r>
          </w:p>
        </w:tc>
        <w:tc>
          <w:tcPr>
            <w:tcW w:w="2264" w:type="dxa"/>
          </w:tcPr>
          <w:p w14:paraId="5F676F6F" w14:textId="77777777" w:rsidR="00D36A06" w:rsidRPr="000C414D" w:rsidRDefault="00EB6DA0" w:rsidP="00F86A8C">
            <w:pPr>
              <w:pStyle w:val="AMODTable"/>
              <w:jc w:val="center"/>
            </w:pPr>
            <w:r>
              <w:rPr>
                <w:noProof/>
              </w:rPr>
              <w:t>1994.20</w:t>
            </w:r>
          </w:p>
        </w:tc>
        <w:tc>
          <w:tcPr>
            <w:tcW w:w="2263" w:type="dxa"/>
          </w:tcPr>
          <w:p w14:paraId="1E2ADB4E" w14:textId="77777777" w:rsidR="00D36A06" w:rsidRPr="000C414D" w:rsidRDefault="00EB6DA0" w:rsidP="00F86A8C">
            <w:pPr>
              <w:pStyle w:val="AMODTable"/>
              <w:jc w:val="center"/>
            </w:pPr>
            <w:r>
              <w:rPr>
                <w:noProof/>
              </w:rPr>
              <w:t>52.48</w:t>
            </w:r>
          </w:p>
        </w:tc>
      </w:tr>
      <w:tr w:rsidR="00D36A06" w:rsidRPr="000C414D" w14:paraId="72A9579E" w14:textId="77777777" w:rsidTr="00F86A8C">
        <w:tc>
          <w:tcPr>
            <w:tcW w:w="3116" w:type="dxa"/>
          </w:tcPr>
          <w:p w14:paraId="4B483923" w14:textId="77777777" w:rsidR="00D36A06" w:rsidRPr="000C414D" w:rsidRDefault="00EB6DA0" w:rsidP="00F86A8C">
            <w:pPr>
              <w:pStyle w:val="AMODTable"/>
              <w:rPr>
                <w:b/>
                <w:bCs/>
              </w:rPr>
            </w:pPr>
            <w:r>
              <w:rPr>
                <w:noProof/>
              </w:rPr>
              <w:t>Grade 5</w:t>
            </w:r>
          </w:p>
        </w:tc>
        <w:tc>
          <w:tcPr>
            <w:tcW w:w="2264" w:type="dxa"/>
          </w:tcPr>
          <w:p w14:paraId="2CC4D858" w14:textId="77777777" w:rsidR="00D36A06" w:rsidRPr="000C414D" w:rsidRDefault="00EB6DA0" w:rsidP="00F86A8C">
            <w:pPr>
              <w:pStyle w:val="AMODTable"/>
              <w:jc w:val="center"/>
            </w:pPr>
            <w:r>
              <w:rPr>
                <w:noProof/>
              </w:rPr>
              <w:t>2199.50</w:t>
            </w:r>
          </w:p>
        </w:tc>
        <w:tc>
          <w:tcPr>
            <w:tcW w:w="2263" w:type="dxa"/>
          </w:tcPr>
          <w:p w14:paraId="16AC7FA3" w14:textId="77777777" w:rsidR="00D36A06" w:rsidRPr="000C414D" w:rsidRDefault="00EB6DA0" w:rsidP="00F86A8C">
            <w:pPr>
              <w:pStyle w:val="AMODTable"/>
              <w:jc w:val="center"/>
            </w:pPr>
            <w:r>
              <w:rPr>
                <w:noProof/>
              </w:rPr>
              <w:t>57.88</w:t>
            </w:r>
          </w:p>
        </w:tc>
      </w:tr>
      <w:tr w:rsidR="00D36A06" w:rsidRPr="000C414D" w14:paraId="2080915B" w14:textId="77777777" w:rsidTr="00F86A8C">
        <w:tc>
          <w:tcPr>
            <w:tcW w:w="3116" w:type="dxa"/>
          </w:tcPr>
          <w:p w14:paraId="65934C92" w14:textId="77777777" w:rsidR="00D36A06" w:rsidRPr="000C414D" w:rsidRDefault="00EB6DA0" w:rsidP="00F86A8C">
            <w:pPr>
              <w:pStyle w:val="AMODTable"/>
              <w:rPr>
                <w:b/>
                <w:bCs/>
              </w:rPr>
            </w:pPr>
            <w:r>
              <w:rPr>
                <w:noProof/>
              </w:rPr>
              <w:t>Grade 6</w:t>
            </w:r>
          </w:p>
        </w:tc>
        <w:tc>
          <w:tcPr>
            <w:tcW w:w="2264" w:type="dxa"/>
          </w:tcPr>
          <w:p w14:paraId="5EED66C3" w14:textId="77777777" w:rsidR="00D36A06" w:rsidRPr="000C414D" w:rsidRDefault="00EB6DA0" w:rsidP="00F86A8C">
            <w:pPr>
              <w:pStyle w:val="AMODTable"/>
              <w:jc w:val="center"/>
            </w:pPr>
            <w:r>
              <w:rPr>
                <w:noProof/>
              </w:rPr>
              <w:t>2406.60</w:t>
            </w:r>
          </w:p>
        </w:tc>
        <w:tc>
          <w:tcPr>
            <w:tcW w:w="2263" w:type="dxa"/>
          </w:tcPr>
          <w:p w14:paraId="548C2BFE" w14:textId="77777777" w:rsidR="00D36A06" w:rsidRPr="000C414D" w:rsidRDefault="00EB6DA0" w:rsidP="00F86A8C">
            <w:pPr>
              <w:pStyle w:val="AMODTable"/>
              <w:jc w:val="center"/>
            </w:pPr>
            <w:r>
              <w:rPr>
                <w:noProof/>
              </w:rPr>
              <w:t>63.33</w:t>
            </w:r>
          </w:p>
        </w:tc>
      </w:tr>
    </w:tbl>
    <w:p w14:paraId="4AE5B216" w14:textId="67AF2FA0" w:rsidR="00D36A06" w:rsidRPr="000C414D" w:rsidRDefault="00D36A06" w:rsidP="00D36A06">
      <w:pPr>
        <w:pStyle w:val="Level4Bold"/>
        <w:rPr>
          <w:noProof/>
        </w:rPr>
      </w:pPr>
      <w:r w:rsidRPr="000C414D">
        <w:t>Minimum entry rate</w:t>
      </w:r>
    </w:p>
    <w:p w14:paraId="68EDC963" w14:textId="5357B012" w:rsidR="00D36A06" w:rsidRPr="000C414D" w:rsidRDefault="00D36A06" w:rsidP="00D36A06">
      <w:pPr>
        <w:pStyle w:val="History"/>
      </w:pPr>
      <w:r w:rsidRPr="000C414D">
        <w:rPr>
          <w:lang w:val="en-GB"/>
        </w:rPr>
        <w:t xml:space="preserve">[15.4(b) varied by </w:t>
      </w:r>
      <w:hyperlink r:id="rId67" w:history="1">
        <w:r w:rsidRPr="000C414D">
          <w:rPr>
            <w:rStyle w:val="Hyperlink"/>
            <w:lang w:val="en-GB"/>
          </w:rPr>
          <w:t>PR740715</w:t>
        </w:r>
      </w:hyperlink>
      <w:r w:rsidR="00062806" w:rsidRPr="000C414D">
        <w:rPr>
          <w:lang w:val="en-GB"/>
        </w:rPr>
        <w:t xml:space="preserve">; </w:t>
      </w:r>
      <w:r w:rsidRPr="000C414D">
        <w:t xml:space="preserve">renumbered as 15.1(c)(ii) by </w:t>
      </w:r>
      <w:hyperlink r:id="rId68" w:history="1">
        <w:r w:rsidRPr="000C414D">
          <w:rPr>
            <w:rStyle w:val="Hyperlink"/>
          </w:rPr>
          <w:t>PR751294</w:t>
        </w:r>
      </w:hyperlink>
      <w:r w:rsidRPr="000C414D">
        <w:t xml:space="preserve"> ppc 30Jun23</w:t>
      </w:r>
      <w:r w:rsidR="00392DDA" w:rsidRPr="000C414D">
        <w:t xml:space="preserve">; </w:t>
      </w:r>
      <w:r w:rsidR="00AC5359" w:rsidRPr="000C414D">
        <w:t xml:space="preserve">15.1(c)(ii) </w:t>
      </w:r>
      <w:r w:rsidR="00392DDA" w:rsidRPr="000C414D">
        <w:t xml:space="preserve">varied by </w:t>
      </w:r>
      <w:hyperlink r:id="rId69" w:history="1">
        <w:r w:rsidR="00392DDA" w:rsidRPr="000C414D">
          <w:rPr>
            <w:rStyle w:val="Hyperlink"/>
          </w:rPr>
          <w:t>PR762144</w:t>
        </w:r>
      </w:hyperlink>
      <w:r w:rsidR="00392DDA" w:rsidRPr="000C414D">
        <w:t xml:space="preserve"> ppc 01Jul23</w:t>
      </w:r>
      <w:r w:rsidRPr="000C414D">
        <w:rPr>
          <w:lang w:val="en-GB"/>
        </w:rPr>
        <w:t>]</w:t>
      </w:r>
    </w:p>
    <w:tbl>
      <w:tblPr>
        <w:tblW w:w="0" w:type="auto"/>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255"/>
        <w:gridCol w:w="2125"/>
        <w:gridCol w:w="2263"/>
      </w:tblGrid>
      <w:tr w:rsidR="00D36A06" w:rsidRPr="000C414D" w14:paraId="2B970EFC" w14:textId="77777777" w:rsidTr="00F86A8C">
        <w:trPr>
          <w:tblHeader/>
        </w:trPr>
        <w:tc>
          <w:tcPr>
            <w:tcW w:w="3255" w:type="dxa"/>
          </w:tcPr>
          <w:p w14:paraId="0553BB2D" w14:textId="77777777" w:rsidR="00D36A06" w:rsidRPr="000C414D" w:rsidRDefault="00D36A06" w:rsidP="00F86A8C">
            <w:pPr>
              <w:pStyle w:val="AMODTable"/>
              <w:keepNext/>
              <w:rPr>
                <w:b/>
                <w:bCs/>
              </w:rPr>
            </w:pPr>
            <w:r w:rsidRPr="000C414D">
              <w:rPr>
                <w:b/>
                <w:bCs/>
              </w:rPr>
              <w:t>Employee classification</w:t>
            </w:r>
          </w:p>
        </w:tc>
        <w:tc>
          <w:tcPr>
            <w:tcW w:w="2125" w:type="dxa"/>
          </w:tcPr>
          <w:p w14:paraId="78406983" w14:textId="77777777" w:rsidR="00D36A06" w:rsidRPr="000C414D" w:rsidRDefault="00D36A06" w:rsidP="00F86A8C">
            <w:pPr>
              <w:pStyle w:val="AMODTable"/>
              <w:keepNext/>
              <w:jc w:val="center"/>
              <w:rPr>
                <w:b/>
                <w:bCs/>
              </w:rPr>
            </w:pPr>
            <w:r w:rsidRPr="000C414D">
              <w:rPr>
                <w:b/>
                <w:bCs/>
              </w:rPr>
              <w:t>Minimum weekly rate</w:t>
            </w:r>
          </w:p>
          <w:p w14:paraId="5A1CC152" w14:textId="77777777" w:rsidR="00D36A06" w:rsidRPr="000C414D" w:rsidRDefault="00D36A06" w:rsidP="00F86A8C">
            <w:pPr>
              <w:pStyle w:val="AMODTable"/>
              <w:keepNext/>
              <w:jc w:val="center"/>
              <w:rPr>
                <w:b/>
                <w:bCs/>
              </w:rPr>
            </w:pPr>
            <w:r w:rsidRPr="000C414D">
              <w:rPr>
                <w:b/>
                <w:bCs/>
                <w:lang w:eastAsia="en-US"/>
              </w:rPr>
              <w:t>(full-time employee)</w:t>
            </w:r>
          </w:p>
        </w:tc>
        <w:tc>
          <w:tcPr>
            <w:tcW w:w="2263" w:type="dxa"/>
          </w:tcPr>
          <w:p w14:paraId="1C315503" w14:textId="77777777" w:rsidR="00D36A06" w:rsidRPr="000C414D" w:rsidRDefault="00D36A06" w:rsidP="00F86A8C">
            <w:pPr>
              <w:pStyle w:val="AMODTable"/>
              <w:keepNext/>
              <w:jc w:val="center"/>
              <w:rPr>
                <w:b/>
                <w:bCs/>
              </w:rPr>
            </w:pPr>
            <w:r w:rsidRPr="000C414D">
              <w:rPr>
                <w:b/>
                <w:bCs/>
              </w:rPr>
              <w:t>Minimum hourly rate</w:t>
            </w:r>
          </w:p>
        </w:tc>
      </w:tr>
      <w:tr w:rsidR="00D36A06" w:rsidRPr="000C414D" w14:paraId="5D801C9B" w14:textId="77777777" w:rsidTr="00F86A8C">
        <w:trPr>
          <w:tblHeader/>
        </w:trPr>
        <w:tc>
          <w:tcPr>
            <w:tcW w:w="3255" w:type="dxa"/>
          </w:tcPr>
          <w:p w14:paraId="5D26AA8B" w14:textId="77777777" w:rsidR="00D36A06" w:rsidRPr="000C414D" w:rsidDel="00640DAA" w:rsidRDefault="00D36A06" w:rsidP="00F86A8C">
            <w:pPr>
              <w:pStyle w:val="AMODTable"/>
              <w:keepNext/>
            </w:pPr>
          </w:p>
        </w:tc>
        <w:tc>
          <w:tcPr>
            <w:tcW w:w="2125" w:type="dxa"/>
            <w:vAlign w:val="center"/>
          </w:tcPr>
          <w:p w14:paraId="2F697DE6" w14:textId="77777777" w:rsidR="00D36A06" w:rsidRPr="000C414D" w:rsidRDefault="00D36A06" w:rsidP="00F86A8C">
            <w:pPr>
              <w:pStyle w:val="AMODTable"/>
              <w:keepNext/>
              <w:jc w:val="center"/>
            </w:pPr>
            <w:r w:rsidRPr="000C414D">
              <w:rPr>
                <w:b/>
                <w:bCs/>
              </w:rPr>
              <w:t>$</w:t>
            </w:r>
          </w:p>
        </w:tc>
        <w:tc>
          <w:tcPr>
            <w:tcW w:w="2263" w:type="dxa"/>
            <w:vAlign w:val="center"/>
          </w:tcPr>
          <w:p w14:paraId="7D0FAD81" w14:textId="77777777" w:rsidR="00D36A06" w:rsidRPr="000C414D" w:rsidRDefault="00D36A06" w:rsidP="00F86A8C">
            <w:pPr>
              <w:pStyle w:val="AMODTable"/>
              <w:keepNext/>
              <w:jc w:val="center"/>
            </w:pPr>
            <w:r w:rsidRPr="000C414D">
              <w:rPr>
                <w:b/>
                <w:bCs/>
              </w:rPr>
              <w:t>$</w:t>
            </w:r>
          </w:p>
        </w:tc>
      </w:tr>
      <w:tr w:rsidR="00D36A06" w:rsidRPr="000C414D" w14:paraId="69575D01" w14:textId="77777777" w:rsidTr="00F86A8C">
        <w:tc>
          <w:tcPr>
            <w:tcW w:w="3255" w:type="dxa"/>
          </w:tcPr>
          <w:p w14:paraId="16D65222" w14:textId="6240F974" w:rsidR="00D36A06" w:rsidRPr="000C414D" w:rsidRDefault="00EB6DA0" w:rsidP="00F86A8C">
            <w:pPr>
              <w:pStyle w:val="AMODTable"/>
              <w:keepNext/>
              <w:rPr>
                <w:vertAlign w:val="superscript"/>
              </w:rPr>
            </w:pPr>
            <w:r>
              <w:rPr>
                <w:noProof/>
              </w:rPr>
              <w:t>4 year degree</w:t>
            </w:r>
            <w:r>
              <w:rPr>
                <w:noProof/>
                <w:vertAlign w:val="superscript"/>
              </w:rPr>
              <w:t>1</w:t>
            </w:r>
          </w:p>
        </w:tc>
        <w:tc>
          <w:tcPr>
            <w:tcW w:w="2125" w:type="dxa"/>
          </w:tcPr>
          <w:p w14:paraId="3719A470" w14:textId="54FD478E" w:rsidR="00D36A06" w:rsidRPr="000C414D" w:rsidRDefault="00EB6DA0" w:rsidP="00F86A8C">
            <w:pPr>
              <w:pStyle w:val="AMODTable"/>
              <w:keepNext/>
              <w:jc w:val="center"/>
            </w:pPr>
            <w:r>
              <w:rPr>
                <w:noProof/>
              </w:rPr>
              <w:t>1132.10</w:t>
            </w:r>
          </w:p>
        </w:tc>
        <w:tc>
          <w:tcPr>
            <w:tcW w:w="2263" w:type="dxa"/>
          </w:tcPr>
          <w:p w14:paraId="6DC63E77" w14:textId="24458361" w:rsidR="00D36A06" w:rsidRPr="000C414D" w:rsidRDefault="00EB6DA0" w:rsidP="00F86A8C">
            <w:pPr>
              <w:pStyle w:val="AMODTable"/>
              <w:keepNext/>
              <w:jc w:val="center"/>
            </w:pPr>
            <w:r>
              <w:rPr>
                <w:noProof/>
              </w:rPr>
              <w:t>29.79</w:t>
            </w:r>
          </w:p>
        </w:tc>
      </w:tr>
      <w:tr w:rsidR="00D36A06" w:rsidRPr="000C414D" w14:paraId="23AE54E9" w14:textId="77777777" w:rsidTr="00F86A8C">
        <w:tc>
          <w:tcPr>
            <w:tcW w:w="3255" w:type="dxa"/>
          </w:tcPr>
          <w:p w14:paraId="7F5520FA" w14:textId="77777777" w:rsidR="00D36A06" w:rsidRPr="000C414D" w:rsidRDefault="00EB6DA0" w:rsidP="00F86A8C">
            <w:pPr>
              <w:pStyle w:val="AMODTable"/>
              <w:keepNext/>
              <w:rPr>
                <w:vertAlign w:val="superscript"/>
              </w:rPr>
            </w:pPr>
            <w:r>
              <w:rPr>
                <w:noProof/>
              </w:rPr>
              <w:t>Masters degree</w:t>
            </w:r>
            <w:r>
              <w:rPr>
                <w:noProof/>
                <w:vertAlign w:val="superscript"/>
              </w:rPr>
              <w:t>1</w:t>
            </w:r>
          </w:p>
        </w:tc>
        <w:tc>
          <w:tcPr>
            <w:tcW w:w="2125" w:type="dxa"/>
          </w:tcPr>
          <w:p w14:paraId="7FDF1D9D" w14:textId="77777777" w:rsidR="00D36A06" w:rsidRPr="000C414D" w:rsidRDefault="00EB6DA0" w:rsidP="00F86A8C">
            <w:pPr>
              <w:pStyle w:val="AMODTable"/>
              <w:keepNext/>
              <w:jc w:val="center"/>
            </w:pPr>
            <w:r>
              <w:rPr>
                <w:noProof/>
              </w:rPr>
              <w:t>1171.10</w:t>
            </w:r>
          </w:p>
        </w:tc>
        <w:tc>
          <w:tcPr>
            <w:tcW w:w="2263" w:type="dxa"/>
          </w:tcPr>
          <w:p w14:paraId="2D80078C" w14:textId="77777777" w:rsidR="00D36A06" w:rsidRPr="000C414D" w:rsidRDefault="00EB6DA0" w:rsidP="00F86A8C">
            <w:pPr>
              <w:pStyle w:val="AMODTable"/>
              <w:keepNext/>
              <w:jc w:val="center"/>
            </w:pPr>
            <w:r>
              <w:rPr>
                <w:noProof/>
              </w:rPr>
              <w:t>30.82</w:t>
            </w:r>
          </w:p>
        </w:tc>
      </w:tr>
    </w:tbl>
    <w:p w14:paraId="5797E047" w14:textId="77777777" w:rsidR="00D36A06" w:rsidRPr="000C414D" w:rsidRDefault="00D36A06" w:rsidP="00D36A06">
      <w:pPr>
        <w:pStyle w:val="Block2"/>
        <w:spacing w:before="120"/>
      </w:pPr>
      <w:r w:rsidRPr="000C414D">
        <w:rPr>
          <w:vertAlign w:val="superscript"/>
        </w:rPr>
        <w:t>1 </w:t>
      </w:r>
      <w:r w:rsidRPr="000C414D">
        <w:t>Progression from these entry rates will be to level 1—Registered nurse pay point 4 and 5 respectively.</w:t>
      </w:r>
    </w:p>
    <w:p w14:paraId="1AB8199D" w14:textId="77433DD4" w:rsidR="00D36A06" w:rsidRPr="000C414D" w:rsidRDefault="00D36A06" w:rsidP="00C871D1">
      <w:pPr>
        <w:pStyle w:val="Level3Bold"/>
        <w:rPr>
          <w:noProof/>
        </w:rPr>
      </w:pPr>
      <w:r w:rsidRPr="000C414D">
        <w:t>Nurse practitioner—other than aged care employees</w:t>
      </w:r>
    </w:p>
    <w:p w14:paraId="23BB5E59" w14:textId="29621FE9" w:rsidR="00D36A06" w:rsidRPr="000C414D" w:rsidRDefault="00D36A06" w:rsidP="00D36A06">
      <w:pPr>
        <w:pStyle w:val="History"/>
      </w:pPr>
      <w:r w:rsidRPr="000C414D">
        <w:t>[</w:t>
      </w:r>
      <w:r w:rsidRPr="000C414D">
        <w:rPr>
          <w:lang w:val="en-GB"/>
        </w:rPr>
        <w:t xml:space="preserve">15.5 varied by </w:t>
      </w:r>
      <w:hyperlink r:id="rId70" w:history="1">
        <w:r w:rsidRPr="000C414D">
          <w:rPr>
            <w:rStyle w:val="Hyperlink"/>
            <w:lang w:val="en-GB"/>
          </w:rPr>
          <w:t>PR740715</w:t>
        </w:r>
      </w:hyperlink>
      <w:r w:rsidR="00062806" w:rsidRPr="000C414D">
        <w:rPr>
          <w:lang w:val="en-GB"/>
        </w:rPr>
        <w:t>;</w:t>
      </w:r>
      <w:r w:rsidRPr="000C414D">
        <w:rPr>
          <w:lang w:val="en-GB"/>
        </w:rPr>
        <w:t xml:space="preserve"> </w:t>
      </w:r>
      <w:r w:rsidR="007C6F92" w:rsidRPr="000C414D">
        <w:t>re</w:t>
      </w:r>
      <w:r w:rsidRPr="000C414D">
        <w:t xml:space="preserve">named and renumbered as 15.1(d) by </w:t>
      </w:r>
      <w:hyperlink r:id="rId71" w:history="1">
        <w:r w:rsidRPr="000C414D">
          <w:rPr>
            <w:rStyle w:val="Hyperlink"/>
          </w:rPr>
          <w:t>PR751294</w:t>
        </w:r>
      </w:hyperlink>
      <w:r w:rsidRPr="000C414D">
        <w:t xml:space="preserve"> ppc 30Jun23</w:t>
      </w:r>
      <w:r w:rsidR="00392DDA" w:rsidRPr="000C414D">
        <w:t xml:space="preserve">; </w:t>
      </w:r>
      <w:r w:rsidR="00AC5359" w:rsidRPr="000C414D">
        <w:t xml:space="preserve">15.1(d) </w:t>
      </w:r>
      <w:r w:rsidR="00392DDA" w:rsidRPr="000C414D">
        <w:t xml:space="preserve">varied by </w:t>
      </w:r>
      <w:hyperlink r:id="rId72" w:history="1">
        <w:r w:rsidR="00392DDA" w:rsidRPr="000C414D">
          <w:rPr>
            <w:rStyle w:val="Hyperlink"/>
          </w:rPr>
          <w:t>PR762144</w:t>
        </w:r>
      </w:hyperlink>
      <w:r w:rsidR="00392DDA" w:rsidRPr="000C414D">
        <w:t xml:space="preserve"> ppc 01Jul23</w:t>
      </w:r>
      <w:r w:rsidRPr="000C414D">
        <w:rPr>
          <w:lang w:val="en-GB"/>
        </w:rPr>
        <w:t>]</w:t>
      </w: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822"/>
        <w:gridCol w:w="2136"/>
        <w:gridCol w:w="2127"/>
      </w:tblGrid>
      <w:tr w:rsidR="00D36A06" w:rsidRPr="000C414D" w14:paraId="4D4A84C2" w14:textId="77777777" w:rsidTr="00F86A8C">
        <w:trPr>
          <w:tblHeader/>
        </w:trPr>
        <w:tc>
          <w:tcPr>
            <w:tcW w:w="3822" w:type="dxa"/>
          </w:tcPr>
          <w:p w14:paraId="661F4CA7" w14:textId="77777777" w:rsidR="00D36A06" w:rsidRPr="000C414D" w:rsidRDefault="00D36A06" w:rsidP="00F86A8C">
            <w:pPr>
              <w:pStyle w:val="AMODTable"/>
              <w:keepNext/>
              <w:rPr>
                <w:b/>
                <w:bCs/>
              </w:rPr>
            </w:pPr>
            <w:r w:rsidRPr="000C414D">
              <w:rPr>
                <w:b/>
                <w:bCs/>
              </w:rPr>
              <w:t>Employee classification</w:t>
            </w:r>
          </w:p>
        </w:tc>
        <w:tc>
          <w:tcPr>
            <w:tcW w:w="2136" w:type="dxa"/>
          </w:tcPr>
          <w:p w14:paraId="59CC9814" w14:textId="77777777" w:rsidR="00D36A06" w:rsidRPr="000C414D" w:rsidRDefault="00D36A06" w:rsidP="00F86A8C">
            <w:pPr>
              <w:pStyle w:val="AMODTable"/>
              <w:keepNext/>
              <w:jc w:val="center"/>
              <w:rPr>
                <w:b/>
                <w:bCs/>
              </w:rPr>
            </w:pPr>
            <w:r w:rsidRPr="000C414D">
              <w:rPr>
                <w:b/>
                <w:bCs/>
              </w:rPr>
              <w:t>Minimum weekly rate</w:t>
            </w:r>
          </w:p>
          <w:p w14:paraId="18F3294F" w14:textId="77777777" w:rsidR="00D36A06" w:rsidRPr="000C414D" w:rsidRDefault="00D36A06" w:rsidP="00F86A8C">
            <w:pPr>
              <w:pStyle w:val="AMODTable"/>
              <w:keepNext/>
              <w:jc w:val="center"/>
              <w:rPr>
                <w:b/>
                <w:bCs/>
              </w:rPr>
            </w:pPr>
            <w:r w:rsidRPr="000C414D">
              <w:rPr>
                <w:b/>
                <w:bCs/>
                <w:lang w:eastAsia="en-US"/>
              </w:rPr>
              <w:t>(full-time employee)</w:t>
            </w:r>
          </w:p>
        </w:tc>
        <w:tc>
          <w:tcPr>
            <w:tcW w:w="2127" w:type="dxa"/>
          </w:tcPr>
          <w:p w14:paraId="438480B5" w14:textId="77777777" w:rsidR="00D36A06" w:rsidRPr="000C414D" w:rsidRDefault="00D36A06" w:rsidP="00F86A8C">
            <w:pPr>
              <w:pStyle w:val="AMODTable"/>
              <w:keepNext/>
              <w:jc w:val="center"/>
              <w:rPr>
                <w:b/>
                <w:bCs/>
              </w:rPr>
            </w:pPr>
            <w:r w:rsidRPr="000C414D">
              <w:rPr>
                <w:b/>
                <w:bCs/>
              </w:rPr>
              <w:t>Minimum hourly rate</w:t>
            </w:r>
          </w:p>
        </w:tc>
      </w:tr>
      <w:tr w:rsidR="00D36A06" w:rsidRPr="000C414D" w14:paraId="4BAB15C6" w14:textId="77777777" w:rsidTr="00F86A8C">
        <w:trPr>
          <w:tblHeader/>
        </w:trPr>
        <w:tc>
          <w:tcPr>
            <w:tcW w:w="3822" w:type="dxa"/>
          </w:tcPr>
          <w:p w14:paraId="3ED3DA9F" w14:textId="77777777" w:rsidR="00D36A06" w:rsidRPr="000C414D" w:rsidRDefault="00D36A06" w:rsidP="00F86A8C">
            <w:pPr>
              <w:pStyle w:val="AMODTable"/>
            </w:pPr>
          </w:p>
        </w:tc>
        <w:tc>
          <w:tcPr>
            <w:tcW w:w="2136" w:type="dxa"/>
          </w:tcPr>
          <w:p w14:paraId="6076DEED" w14:textId="77777777" w:rsidR="00D36A06" w:rsidRPr="000C414D" w:rsidRDefault="00D36A06" w:rsidP="00F86A8C">
            <w:pPr>
              <w:pStyle w:val="AMODTable"/>
              <w:jc w:val="center"/>
            </w:pPr>
            <w:r w:rsidRPr="000C414D">
              <w:rPr>
                <w:b/>
                <w:bCs/>
              </w:rPr>
              <w:t>$</w:t>
            </w:r>
          </w:p>
        </w:tc>
        <w:tc>
          <w:tcPr>
            <w:tcW w:w="2127" w:type="dxa"/>
          </w:tcPr>
          <w:p w14:paraId="4B5309C8" w14:textId="77777777" w:rsidR="00D36A06" w:rsidRPr="000C414D" w:rsidRDefault="00D36A06" w:rsidP="00F86A8C">
            <w:pPr>
              <w:pStyle w:val="AMODTable"/>
              <w:jc w:val="center"/>
            </w:pPr>
            <w:r w:rsidRPr="000C414D">
              <w:rPr>
                <w:b/>
                <w:bCs/>
              </w:rPr>
              <w:t>$</w:t>
            </w:r>
          </w:p>
        </w:tc>
      </w:tr>
      <w:tr w:rsidR="00D36A06" w:rsidRPr="000C414D" w14:paraId="3C68FCA3" w14:textId="77777777" w:rsidTr="00F86A8C">
        <w:tc>
          <w:tcPr>
            <w:tcW w:w="3822" w:type="dxa"/>
          </w:tcPr>
          <w:p w14:paraId="7D6F17C8" w14:textId="4E54F995" w:rsidR="00D36A06" w:rsidRPr="000C414D" w:rsidRDefault="00EB6DA0" w:rsidP="00F86A8C">
            <w:pPr>
              <w:pStyle w:val="AMODTable"/>
            </w:pPr>
            <w:r>
              <w:rPr>
                <w:noProof/>
              </w:rPr>
              <w:t>1st year</w:t>
            </w:r>
          </w:p>
        </w:tc>
        <w:tc>
          <w:tcPr>
            <w:tcW w:w="2136" w:type="dxa"/>
          </w:tcPr>
          <w:p w14:paraId="29F03F1B" w14:textId="31AE117B" w:rsidR="00D36A06" w:rsidRPr="000C414D" w:rsidRDefault="00EB6DA0" w:rsidP="00F86A8C">
            <w:pPr>
              <w:pStyle w:val="AMODTable"/>
              <w:jc w:val="center"/>
            </w:pPr>
            <w:r>
              <w:rPr>
                <w:noProof/>
              </w:rPr>
              <w:t>1668.70</w:t>
            </w:r>
          </w:p>
        </w:tc>
        <w:tc>
          <w:tcPr>
            <w:tcW w:w="2127" w:type="dxa"/>
          </w:tcPr>
          <w:p w14:paraId="00B1B492" w14:textId="2C20C37B" w:rsidR="00D36A06" w:rsidRPr="000C414D" w:rsidRDefault="00EB6DA0" w:rsidP="00F86A8C">
            <w:pPr>
              <w:pStyle w:val="AMODTable"/>
              <w:jc w:val="center"/>
            </w:pPr>
            <w:r>
              <w:rPr>
                <w:noProof/>
              </w:rPr>
              <w:t>43.91</w:t>
            </w:r>
          </w:p>
        </w:tc>
      </w:tr>
      <w:tr w:rsidR="00D36A06" w:rsidRPr="000C414D" w14:paraId="479B2FA5" w14:textId="77777777" w:rsidTr="00F86A8C">
        <w:tc>
          <w:tcPr>
            <w:tcW w:w="3822" w:type="dxa"/>
          </w:tcPr>
          <w:p w14:paraId="71FC3A52" w14:textId="77777777" w:rsidR="00D36A06" w:rsidRPr="000C414D" w:rsidRDefault="00EB6DA0" w:rsidP="00F86A8C">
            <w:pPr>
              <w:pStyle w:val="AMODTable"/>
            </w:pPr>
            <w:r>
              <w:rPr>
                <w:noProof/>
              </w:rPr>
              <w:t>2nd year</w:t>
            </w:r>
          </w:p>
        </w:tc>
        <w:tc>
          <w:tcPr>
            <w:tcW w:w="2136" w:type="dxa"/>
          </w:tcPr>
          <w:p w14:paraId="74564729" w14:textId="77777777" w:rsidR="00D36A06" w:rsidRPr="000C414D" w:rsidRDefault="00EB6DA0" w:rsidP="00F86A8C">
            <w:pPr>
              <w:pStyle w:val="AMODTable"/>
              <w:jc w:val="center"/>
            </w:pPr>
            <w:r>
              <w:rPr>
                <w:noProof/>
              </w:rPr>
              <w:t>1718.30</w:t>
            </w:r>
          </w:p>
        </w:tc>
        <w:tc>
          <w:tcPr>
            <w:tcW w:w="2127" w:type="dxa"/>
          </w:tcPr>
          <w:p w14:paraId="2CF4D4F9" w14:textId="77777777" w:rsidR="00D36A06" w:rsidRPr="000C414D" w:rsidRDefault="00EB6DA0" w:rsidP="00F86A8C">
            <w:pPr>
              <w:pStyle w:val="AMODTable"/>
              <w:jc w:val="center"/>
            </w:pPr>
            <w:r>
              <w:rPr>
                <w:noProof/>
              </w:rPr>
              <w:t>45.22</w:t>
            </w:r>
          </w:p>
        </w:tc>
      </w:tr>
    </w:tbl>
    <w:p w14:paraId="22B0CA84" w14:textId="6FBC09F7" w:rsidR="00D36A06" w:rsidRPr="000C414D" w:rsidRDefault="00D36A06" w:rsidP="00C871D1">
      <w:pPr>
        <w:pStyle w:val="Level3Bold"/>
        <w:rPr>
          <w:noProof/>
        </w:rPr>
      </w:pPr>
      <w:r w:rsidRPr="000C414D">
        <w:lastRenderedPageBreak/>
        <w:t>Occupational health nurses</w:t>
      </w:r>
    </w:p>
    <w:p w14:paraId="7355EBF6" w14:textId="207E30B7" w:rsidR="00D36A06" w:rsidRPr="000C414D" w:rsidRDefault="00D36A06" w:rsidP="00D36A06">
      <w:pPr>
        <w:pStyle w:val="History"/>
      </w:pPr>
      <w:r w:rsidRPr="000C414D">
        <w:rPr>
          <w:lang w:val="en-GB"/>
        </w:rPr>
        <w:t xml:space="preserve">[15.6 varied by </w:t>
      </w:r>
      <w:hyperlink r:id="rId73" w:history="1">
        <w:r w:rsidRPr="000C414D">
          <w:rPr>
            <w:rStyle w:val="Hyperlink"/>
            <w:lang w:val="en-GB"/>
          </w:rPr>
          <w:t>PR740715</w:t>
        </w:r>
      </w:hyperlink>
      <w:r w:rsidR="00062806" w:rsidRPr="000C414D">
        <w:rPr>
          <w:lang w:val="en-GB"/>
        </w:rPr>
        <w:t>;</w:t>
      </w:r>
      <w:r w:rsidRPr="000C414D">
        <w:rPr>
          <w:lang w:val="en-GB"/>
        </w:rPr>
        <w:t xml:space="preserve"> </w:t>
      </w:r>
      <w:r w:rsidRPr="000C414D">
        <w:t xml:space="preserve">renumbered as 15.1(e) by </w:t>
      </w:r>
      <w:hyperlink r:id="rId74" w:history="1">
        <w:r w:rsidRPr="000C414D">
          <w:rPr>
            <w:rStyle w:val="Hyperlink"/>
          </w:rPr>
          <w:t>PR751294</w:t>
        </w:r>
      </w:hyperlink>
      <w:r w:rsidRPr="000C414D">
        <w:t xml:space="preserve"> ppc 30Jun23</w:t>
      </w:r>
      <w:r w:rsidR="00E15D55" w:rsidRPr="000C414D">
        <w:rPr>
          <w:lang w:val="en-GB"/>
        </w:rPr>
        <w:t>;</w:t>
      </w:r>
      <w:r w:rsidR="00E15D55" w:rsidRPr="000C414D">
        <w:t xml:space="preserve"> </w:t>
      </w:r>
      <w:r w:rsidR="00AC5359" w:rsidRPr="000C414D">
        <w:t>15.1(e)</w:t>
      </w:r>
      <w:r w:rsidR="00AC5359">
        <w:t xml:space="preserve"> </w:t>
      </w:r>
      <w:r w:rsidR="00E15D55" w:rsidRPr="000C414D">
        <w:t xml:space="preserve">varied by </w:t>
      </w:r>
      <w:hyperlink r:id="rId75" w:history="1">
        <w:r w:rsidR="00E15D55" w:rsidRPr="000C414D">
          <w:rPr>
            <w:rStyle w:val="Hyperlink"/>
          </w:rPr>
          <w:t>PR762144</w:t>
        </w:r>
      </w:hyperlink>
      <w:r w:rsidR="00E15D55" w:rsidRPr="000C414D">
        <w:t xml:space="preserve"> ppc 01Jul23</w:t>
      </w:r>
      <w:r w:rsidR="00E15D55" w:rsidRPr="000C414D">
        <w:rPr>
          <w:lang w:val="en-GB"/>
        </w:rPr>
        <w:t>]</w:t>
      </w:r>
    </w:p>
    <w:tbl>
      <w:tblPr>
        <w:tblW w:w="0" w:type="auto"/>
        <w:tblInd w:w="8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822"/>
        <w:gridCol w:w="2136"/>
        <w:gridCol w:w="2127"/>
      </w:tblGrid>
      <w:tr w:rsidR="00D36A06" w:rsidRPr="000C414D" w14:paraId="7EB96FB0" w14:textId="77777777" w:rsidTr="00F86A8C">
        <w:trPr>
          <w:cantSplit/>
          <w:tblHeader/>
        </w:trPr>
        <w:tc>
          <w:tcPr>
            <w:tcW w:w="3822" w:type="dxa"/>
          </w:tcPr>
          <w:p w14:paraId="424A3D8B" w14:textId="77777777" w:rsidR="00D36A06" w:rsidRPr="000C414D" w:rsidRDefault="00D36A06" w:rsidP="00F86A8C">
            <w:pPr>
              <w:pStyle w:val="AMODTable"/>
              <w:keepNext/>
              <w:rPr>
                <w:b/>
                <w:bCs/>
              </w:rPr>
            </w:pPr>
            <w:r w:rsidRPr="000C414D">
              <w:rPr>
                <w:b/>
                <w:bCs/>
              </w:rPr>
              <w:t>Employee classification</w:t>
            </w:r>
          </w:p>
        </w:tc>
        <w:tc>
          <w:tcPr>
            <w:tcW w:w="2136" w:type="dxa"/>
          </w:tcPr>
          <w:p w14:paraId="3527DD08" w14:textId="77777777" w:rsidR="00D36A06" w:rsidRPr="000C414D" w:rsidRDefault="00D36A06" w:rsidP="00F86A8C">
            <w:pPr>
              <w:pStyle w:val="AMODTable"/>
              <w:keepNext/>
              <w:jc w:val="center"/>
              <w:rPr>
                <w:b/>
                <w:bCs/>
              </w:rPr>
            </w:pPr>
            <w:r w:rsidRPr="000C414D">
              <w:rPr>
                <w:b/>
                <w:bCs/>
              </w:rPr>
              <w:t>Minimum weekly rate</w:t>
            </w:r>
          </w:p>
          <w:p w14:paraId="55574616" w14:textId="77777777" w:rsidR="00D36A06" w:rsidRPr="000C414D" w:rsidRDefault="00D36A06" w:rsidP="00F86A8C">
            <w:pPr>
              <w:pStyle w:val="AMODTable"/>
              <w:keepNext/>
              <w:jc w:val="center"/>
              <w:rPr>
                <w:b/>
                <w:bCs/>
              </w:rPr>
            </w:pPr>
            <w:r w:rsidRPr="000C414D">
              <w:rPr>
                <w:b/>
                <w:bCs/>
                <w:lang w:eastAsia="en-US"/>
              </w:rPr>
              <w:t>(full-time employee)</w:t>
            </w:r>
          </w:p>
        </w:tc>
        <w:tc>
          <w:tcPr>
            <w:tcW w:w="2127" w:type="dxa"/>
          </w:tcPr>
          <w:p w14:paraId="10288D17" w14:textId="77777777" w:rsidR="00D36A06" w:rsidRPr="000C414D" w:rsidRDefault="00D36A06" w:rsidP="00F86A8C">
            <w:pPr>
              <w:pStyle w:val="AMODTable"/>
              <w:keepNext/>
              <w:jc w:val="center"/>
              <w:rPr>
                <w:b/>
                <w:bCs/>
              </w:rPr>
            </w:pPr>
            <w:r w:rsidRPr="000C414D">
              <w:rPr>
                <w:b/>
                <w:bCs/>
              </w:rPr>
              <w:t>Minimum hourly rate</w:t>
            </w:r>
          </w:p>
        </w:tc>
      </w:tr>
      <w:tr w:rsidR="00D36A06" w:rsidRPr="000C414D" w14:paraId="29962182" w14:textId="77777777" w:rsidTr="00F86A8C">
        <w:trPr>
          <w:cantSplit/>
          <w:tblHeader/>
        </w:trPr>
        <w:tc>
          <w:tcPr>
            <w:tcW w:w="3822" w:type="dxa"/>
          </w:tcPr>
          <w:p w14:paraId="2AFEA5F4" w14:textId="77777777" w:rsidR="00D36A06" w:rsidRPr="000C414D" w:rsidRDefault="00D36A06" w:rsidP="00F86A8C">
            <w:pPr>
              <w:pStyle w:val="AMODTable"/>
              <w:rPr>
                <w:b/>
                <w:bCs/>
              </w:rPr>
            </w:pPr>
          </w:p>
        </w:tc>
        <w:tc>
          <w:tcPr>
            <w:tcW w:w="2136" w:type="dxa"/>
          </w:tcPr>
          <w:p w14:paraId="06315497" w14:textId="77777777" w:rsidR="00D36A06" w:rsidRPr="000C414D" w:rsidRDefault="00D36A06" w:rsidP="00F86A8C">
            <w:pPr>
              <w:pStyle w:val="AMODTable"/>
              <w:jc w:val="center"/>
              <w:rPr>
                <w:b/>
                <w:bCs/>
              </w:rPr>
            </w:pPr>
            <w:r w:rsidRPr="000C414D">
              <w:rPr>
                <w:b/>
                <w:bCs/>
              </w:rPr>
              <w:t>$</w:t>
            </w:r>
          </w:p>
        </w:tc>
        <w:tc>
          <w:tcPr>
            <w:tcW w:w="2127" w:type="dxa"/>
          </w:tcPr>
          <w:p w14:paraId="2D86DB41" w14:textId="77777777" w:rsidR="00D36A06" w:rsidRPr="000C414D" w:rsidRDefault="00D36A06" w:rsidP="00F86A8C">
            <w:pPr>
              <w:pStyle w:val="AMODTable"/>
              <w:jc w:val="center"/>
              <w:rPr>
                <w:b/>
                <w:bCs/>
              </w:rPr>
            </w:pPr>
            <w:r w:rsidRPr="000C414D">
              <w:rPr>
                <w:b/>
                <w:bCs/>
              </w:rPr>
              <w:t>$</w:t>
            </w:r>
          </w:p>
        </w:tc>
      </w:tr>
      <w:tr w:rsidR="00D36A06" w:rsidRPr="000C414D" w14:paraId="306DB8EB" w14:textId="77777777" w:rsidTr="00F86A8C">
        <w:trPr>
          <w:cantSplit/>
        </w:trPr>
        <w:tc>
          <w:tcPr>
            <w:tcW w:w="3822" w:type="dxa"/>
          </w:tcPr>
          <w:p w14:paraId="7F904A58" w14:textId="473A11F9" w:rsidR="00D36A06" w:rsidRPr="000C414D" w:rsidRDefault="00EB6DA0" w:rsidP="00F86A8C">
            <w:pPr>
              <w:pStyle w:val="AMODTable"/>
              <w:rPr>
                <w:b/>
                <w:bCs/>
              </w:rPr>
            </w:pPr>
            <w:r>
              <w:rPr>
                <w:b/>
                <w:bCs/>
                <w:noProof/>
              </w:rPr>
              <w:t>Occupational health nurse—level 1</w:t>
            </w:r>
          </w:p>
        </w:tc>
        <w:tc>
          <w:tcPr>
            <w:tcW w:w="2136" w:type="dxa"/>
          </w:tcPr>
          <w:p w14:paraId="5D81152B" w14:textId="4F1934A9" w:rsidR="00D36A06" w:rsidRPr="000C414D" w:rsidRDefault="00D36A06" w:rsidP="00F86A8C">
            <w:pPr>
              <w:pStyle w:val="AMODTable"/>
              <w:jc w:val="center"/>
              <w:rPr>
                <w:b/>
                <w:bCs/>
              </w:rPr>
            </w:pPr>
          </w:p>
        </w:tc>
        <w:tc>
          <w:tcPr>
            <w:tcW w:w="2127" w:type="dxa"/>
          </w:tcPr>
          <w:p w14:paraId="3C15EE8F" w14:textId="694C817E" w:rsidR="00D36A06" w:rsidRPr="000C414D" w:rsidRDefault="00D36A06" w:rsidP="00F86A8C">
            <w:pPr>
              <w:pStyle w:val="AMODTable"/>
              <w:jc w:val="center"/>
              <w:rPr>
                <w:b/>
                <w:bCs/>
              </w:rPr>
            </w:pPr>
          </w:p>
        </w:tc>
      </w:tr>
      <w:tr w:rsidR="00D36A06" w:rsidRPr="000C414D" w14:paraId="0C74D364" w14:textId="77777777" w:rsidTr="00F86A8C">
        <w:trPr>
          <w:cantSplit/>
        </w:trPr>
        <w:tc>
          <w:tcPr>
            <w:tcW w:w="3822" w:type="dxa"/>
          </w:tcPr>
          <w:p w14:paraId="277FA8F5" w14:textId="77777777" w:rsidR="00D36A06" w:rsidRPr="000C414D" w:rsidRDefault="00EB6DA0" w:rsidP="00F86A8C">
            <w:pPr>
              <w:pStyle w:val="AMODTable"/>
              <w:rPr>
                <w:b/>
                <w:bCs/>
              </w:rPr>
            </w:pPr>
            <w:r>
              <w:rPr>
                <w:noProof/>
              </w:rPr>
              <w:t>Pay point 1</w:t>
            </w:r>
          </w:p>
        </w:tc>
        <w:tc>
          <w:tcPr>
            <w:tcW w:w="2136" w:type="dxa"/>
          </w:tcPr>
          <w:p w14:paraId="67817493" w14:textId="77777777" w:rsidR="00D36A06" w:rsidRPr="000C414D" w:rsidRDefault="00EB6DA0" w:rsidP="00F86A8C">
            <w:pPr>
              <w:pStyle w:val="AMODTable"/>
              <w:jc w:val="center"/>
              <w:rPr>
                <w:b/>
                <w:bCs/>
              </w:rPr>
            </w:pPr>
            <w:r>
              <w:rPr>
                <w:noProof/>
              </w:rPr>
              <w:t>1163.70</w:t>
            </w:r>
          </w:p>
        </w:tc>
        <w:tc>
          <w:tcPr>
            <w:tcW w:w="2127" w:type="dxa"/>
          </w:tcPr>
          <w:p w14:paraId="6C6226BB" w14:textId="77777777" w:rsidR="00D36A06" w:rsidRPr="000C414D" w:rsidRDefault="00EB6DA0" w:rsidP="00F86A8C">
            <w:pPr>
              <w:pStyle w:val="AMODTable"/>
              <w:jc w:val="center"/>
              <w:rPr>
                <w:b/>
                <w:bCs/>
              </w:rPr>
            </w:pPr>
            <w:r>
              <w:rPr>
                <w:noProof/>
              </w:rPr>
              <w:t>30.62</w:t>
            </w:r>
          </w:p>
        </w:tc>
      </w:tr>
      <w:tr w:rsidR="00D36A06" w:rsidRPr="000C414D" w14:paraId="6BF37AC8" w14:textId="77777777" w:rsidTr="00F86A8C">
        <w:trPr>
          <w:cantSplit/>
        </w:trPr>
        <w:tc>
          <w:tcPr>
            <w:tcW w:w="3822" w:type="dxa"/>
          </w:tcPr>
          <w:p w14:paraId="78DE55C0" w14:textId="77777777" w:rsidR="00D36A06" w:rsidRPr="000C414D" w:rsidRDefault="00EB6DA0" w:rsidP="00F86A8C">
            <w:pPr>
              <w:pStyle w:val="AMODTable"/>
              <w:rPr>
                <w:b/>
                <w:bCs/>
              </w:rPr>
            </w:pPr>
            <w:r>
              <w:rPr>
                <w:noProof/>
              </w:rPr>
              <w:t>Pay point 2</w:t>
            </w:r>
          </w:p>
        </w:tc>
        <w:tc>
          <w:tcPr>
            <w:tcW w:w="2136" w:type="dxa"/>
          </w:tcPr>
          <w:p w14:paraId="048CB053" w14:textId="77777777" w:rsidR="00D36A06" w:rsidRPr="000C414D" w:rsidRDefault="00EB6DA0" w:rsidP="00F86A8C">
            <w:pPr>
              <w:pStyle w:val="AMODTable"/>
              <w:jc w:val="center"/>
              <w:rPr>
                <w:b/>
                <w:bCs/>
              </w:rPr>
            </w:pPr>
            <w:r>
              <w:rPr>
                <w:noProof/>
              </w:rPr>
              <w:t>1199.40</w:t>
            </w:r>
          </w:p>
        </w:tc>
        <w:tc>
          <w:tcPr>
            <w:tcW w:w="2127" w:type="dxa"/>
          </w:tcPr>
          <w:p w14:paraId="24550026" w14:textId="77777777" w:rsidR="00D36A06" w:rsidRPr="000C414D" w:rsidRDefault="00EB6DA0" w:rsidP="00F86A8C">
            <w:pPr>
              <w:pStyle w:val="AMODTable"/>
              <w:jc w:val="center"/>
              <w:rPr>
                <w:b/>
                <w:bCs/>
              </w:rPr>
            </w:pPr>
            <w:r>
              <w:rPr>
                <w:noProof/>
              </w:rPr>
              <w:t>31.56</w:t>
            </w:r>
          </w:p>
        </w:tc>
      </w:tr>
      <w:tr w:rsidR="00D36A06" w:rsidRPr="000C414D" w14:paraId="1964B325" w14:textId="77777777" w:rsidTr="00F86A8C">
        <w:trPr>
          <w:cantSplit/>
        </w:trPr>
        <w:tc>
          <w:tcPr>
            <w:tcW w:w="3822" w:type="dxa"/>
          </w:tcPr>
          <w:p w14:paraId="76BA47B5" w14:textId="77777777" w:rsidR="00D36A06" w:rsidRPr="000C414D" w:rsidRDefault="00EB6DA0" w:rsidP="00F86A8C">
            <w:pPr>
              <w:pStyle w:val="AMODTable"/>
              <w:rPr>
                <w:b/>
                <w:bCs/>
              </w:rPr>
            </w:pPr>
            <w:r>
              <w:rPr>
                <w:noProof/>
              </w:rPr>
              <w:t>Pay point 3</w:t>
            </w:r>
          </w:p>
        </w:tc>
        <w:tc>
          <w:tcPr>
            <w:tcW w:w="2136" w:type="dxa"/>
          </w:tcPr>
          <w:p w14:paraId="635DF119" w14:textId="77777777" w:rsidR="00D36A06" w:rsidRPr="000C414D" w:rsidRDefault="00EB6DA0" w:rsidP="00F86A8C">
            <w:pPr>
              <w:pStyle w:val="AMODTable"/>
              <w:jc w:val="center"/>
              <w:rPr>
                <w:b/>
                <w:bCs/>
              </w:rPr>
            </w:pPr>
            <w:r>
              <w:rPr>
                <w:noProof/>
              </w:rPr>
              <w:t>1234.10</w:t>
            </w:r>
          </w:p>
        </w:tc>
        <w:tc>
          <w:tcPr>
            <w:tcW w:w="2127" w:type="dxa"/>
          </w:tcPr>
          <w:p w14:paraId="25F74026" w14:textId="77777777" w:rsidR="00D36A06" w:rsidRPr="000C414D" w:rsidRDefault="00EB6DA0" w:rsidP="00F86A8C">
            <w:pPr>
              <w:pStyle w:val="AMODTable"/>
              <w:jc w:val="center"/>
              <w:rPr>
                <w:b/>
                <w:bCs/>
              </w:rPr>
            </w:pPr>
            <w:r>
              <w:rPr>
                <w:noProof/>
              </w:rPr>
              <w:t>32.48</w:t>
            </w:r>
          </w:p>
        </w:tc>
      </w:tr>
      <w:tr w:rsidR="00D36A06" w:rsidRPr="000C414D" w14:paraId="313AD9D2" w14:textId="77777777" w:rsidTr="00F86A8C">
        <w:trPr>
          <w:cantSplit/>
        </w:trPr>
        <w:tc>
          <w:tcPr>
            <w:tcW w:w="3822" w:type="dxa"/>
          </w:tcPr>
          <w:p w14:paraId="473954E7" w14:textId="77777777" w:rsidR="00D36A06" w:rsidRPr="000C414D" w:rsidRDefault="00EB6DA0" w:rsidP="00F86A8C">
            <w:pPr>
              <w:pStyle w:val="AMODTable"/>
              <w:rPr>
                <w:b/>
                <w:bCs/>
              </w:rPr>
            </w:pPr>
            <w:r>
              <w:rPr>
                <w:noProof/>
              </w:rPr>
              <w:t>Pay point 4</w:t>
            </w:r>
          </w:p>
        </w:tc>
        <w:tc>
          <w:tcPr>
            <w:tcW w:w="2136" w:type="dxa"/>
          </w:tcPr>
          <w:p w14:paraId="7D7B002D" w14:textId="77777777" w:rsidR="00D36A06" w:rsidRPr="000C414D" w:rsidRDefault="00EB6DA0" w:rsidP="00F86A8C">
            <w:pPr>
              <w:pStyle w:val="AMODTable"/>
              <w:jc w:val="center"/>
              <w:rPr>
                <w:b/>
                <w:bCs/>
              </w:rPr>
            </w:pPr>
            <w:r>
              <w:rPr>
                <w:noProof/>
              </w:rPr>
              <w:t>1269.80</w:t>
            </w:r>
          </w:p>
        </w:tc>
        <w:tc>
          <w:tcPr>
            <w:tcW w:w="2127" w:type="dxa"/>
          </w:tcPr>
          <w:p w14:paraId="72C2AB84" w14:textId="77777777" w:rsidR="00D36A06" w:rsidRPr="000C414D" w:rsidRDefault="00EB6DA0" w:rsidP="00F86A8C">
            <w:pPr>
              <w:pStyle w:val="AMODTable"/>
              <w:jc w:val="center"/>
              <w:rPr>
                <w:b/>
                <w:bCs/>
              </w:rPr>
            </w:pPr>
            <w:r>
              <w:rPr>
                <w:noProof/>
              </w:rPr>
              <w:t>33.42</w:t>
            </w:r>
          </w:p>
        </w:tc>
      </w:tr>
      <w:tr w:rsidR="00D36A06" w:rsidRPr="000C414D" w14:paraId="24E2AEE1" w14:textId="77777777" w:rsidTr="00F86A8C">
        <w:trPr>
          <w:cantSplit/>
        </w:trPr>
        <w:tc>
          <w:tcPr>
            <w:tcW w:w="3822" w:type="dxa"/>
          </w:tcPr>
          <w:p w14:paraId="39C3124C" w14:textId="77777777" w:rsidR="00D36A06" w:rsidRPr="000C414D" w:rsidRDefault="00EB6DA0" w:rsidP="00F86A8C">
            <w:pPr>
              <w:pStyle w:val="AMODTable"/>
              <w:rPr>
                <w:b/>
                <w:bCs/>
              </w:rPr>
            </w:pPr>
            <w:r>
              <w:rPr>
                <w:noProof/>
              </w:rPr>
              <w:t>Pay point 5</w:t>
            </w:r>
          </w:p>
        </w:tc>
        <w:tc>
          <w:tcPr>
            <w:tcW w:w="2136" w:type="dxa"/>
          </w:tcPr>
          <w:p w14:paraId="0BA1D29E" w14:textId="77777777" w:rsidR="00D36A06" w:rsidRPr="000C414D" w:rsidRDefault="00EB6DA0" w:rsidP="00F86A8C">
            <w:pPr>
              <w:pStyle w:val="AMODTable"/>
              <w:jc w:val="center"/>
              <w:rPr>
                <w:b/>
                <w:bCs/>
              </w:rPr>
            </w:pPr>
            <w:r>
              <w:rPr>
                <w:noProof/>
              </w:rPr>
              <w:t>1302.80</w:t>
            </w:r>
          </w:p>
        </w:tc>
        <w:tc>
          <w:tcPr>
            <w:tcW w:w="2127" w:type="dxa"/>
          </w:tcPr>
          <w:p w14:paraId="5A19A52E" w14:textId="77777777" w:rsidR="00D36A06" w:rsidRPr="000C414D" w:rsidRDefault="00EB6DA0" w:rsidP="00F86A8C">
            <w:pPr>
              <w:pStyle w:val="AMODTable"/>
              <w:jc w:val="center"/>
              <w:rPr>
                <w:b/>
                <w:bCs/>
              </w:rPr>
            </w:pPr>
            <w:r>
              <w:rPr>
                <w:noProof/>
              </w:rPr>
              <w:t>34.28</w:t>
            </w:r>
          </w:p>
        </w:tc>
      </w:tr>
      <w:tr w:rsidR="00D36A06" w:rsidRPr="000C414D" w14:paraId="267FC97F" w14:textId="77777777" w:rsidTr="00F86A8C">
        <w:trPr>
          <w:cantSplit/>
        </w:trPr>
        <w:tc>
          <w:tcPr>
            <w:tcW w:w="3822" w:type="dxa"/>
          </w:tcPr>
          <w:p w14:paraId="275BA70F" w14:textId="77777777" w:rsidR="00D36A06" w:rsidRPr="000C414D" w:rsidRDefault="00EB6DA0" w:rsidP="00F86A8C">
            <w:pPr>
              <w:pStyle w:val="AMODTable"/>
              <w:rPr>
                <w:b/>
                <w:bCs/>
              </w:rPr>
            </w:pPr>
            <w:r>
              <w:rPr>
                <w:b/>
                <w:bCs/>
                <w:noProof/>
              </w:rPr>
              <w:t>Occupational health nurse—level 2</w:t>
            </w:r>
          </w:p>
        </w:tc>
        <w:tc>
          <w:tcPr>
            <w:tcW w:w="2136" w:type="dxa"/>
          </w:tcPr>
          <w:p w14:paraId="0224C292" w14:textId="77777777" w:rsidR="00D36A06" w:rsidRPr="000C414D" w:rsidRDefault="00D36A06" w:rsidP="00F86A8C">
            <w:pPr>
              <w:pStyle w:val="AMODTable"/>
              <w:jc w:val="center"/>
              <w:rPr>
                <w:b/>
                <w:bCs/>
              </w:rPr>
            </w:pPr>
          </w:p>
        </w:tc>
        <w:tc>
          <w:tcPr>
            <w:tcW w:w="2127" w:type="dxa"/>
          </w:tcPr>
          <w:p w14:paraId="5748FF87" w14:textId="77777777" w:rsidR="00D36A06" w:rsidRPr="000C414D" w:rsidRDefault="00D36A06" w:rsidP="00F86A8C">
            <w:pPr>
              <w:pStyle w:val="AMODTable"/>
              <w:jc w:val="center"/>
              <w:rPr>
                <w:b/>
                <w:bCs/>
              </w:rPr>
            </w:pPr>
          </w:p>
        </w:tc>
      </w:tr>
      <w:tr w:rsidR="00D36A06" w:rsidRPr="000C414D" w14:paraId="18FF3E2C" w14:textId="77777777" w:rsidTr="00F86A8C">
        <w:trPr>
          <w:cantSplit/>
        </w:trPr>
        <w:tc>
          <w:tcPr>
            <w:tcW w:w="3822" w:type="dxa"/>
          </w:tcPr>
          <w:p w14:paraId="0F61C363" w14:textId="77777777" w:rsidR="00D36A06" w:rsidRPr="000C414D" w:rsidRDefault="00EB6DA0" w:rsidP="00F86A8C">
            <w:pPr>
              <w:pStyle w:val="AMODTable"/>
              <w:rPr>
                <w:b/>
                <w:bCs/>
              </w:rPr>
            </w:pPr>
            <w:r>
              <w:rPr>
                <w:noProof/>
              </w:rPr>
              <w:t>Pay point 1</w:t>
            </w:r>
          </w:p>
        </w:tc>
        <w:tc>
          <w:tcPr>
            <w:tcW w:w="2136" w:type="dxa"/>
          </w:tcPr>
          <w:p w14:paraId="349173EC" w14:textId="77777777" w:rsidR="00D36A06" w:rsidRPr="000C414D" w:rsidRDefault="00EB6DA0" w:rsidP="00F86A8C">
            <w:pPr>
              <w:pStyle w:val="AMODTable"/>
              <w:jc w:val="center"/>
              <w:rPr>
                <w:b/>
                <w:bCs/>
              </w:rPr>
            </w:pPr>
            <w:r>
              <w:rPr>
                <w:noProof/>
              </w:rPr>
              <w:t>1337.40</w:t>
            </w:r>
          </w:p>
        </w:tc>
        <w:tc>
          <w:tcPr>
            <w:tcW w:w="2127" w:type="dxa"/>
          </w:tcPr>
          <w:p w14:paraId="4B18FF19" w14:textId="77777777" w:rsidR="00D36A06" w:rsidRPr="000C414D" w:rsidRDefault="00EB6DA0" w:rsidP="00F86A8C">
            <w:pPr>
              <w:pStyle w:val="AMODTable"/>
              <w:jc w:val="center"/>
              <w:rPr>
                <w:b/>
                <w:bCs/>
              </w:rPr>
            </w:pPr>
            <w:r>
              <w:rPr>
                <w:noProof/>
              </w:rPr>
              <w:t>35.19</w:t>
            </w:r>
          </w:p>
        </w:tc>
      </w:tr>
      <w:tr w:rsidR="00D36A06" w:rsidRPr="000C414D" w14:paraId="14296B71" w14:textId="77777777" w:rsidTr="00F86A8C">
        <w:trPr>
          <w:cantSplit/>
        </w:trPr>
        <w:tc>
          <w:tcPr>
            <w:tcW w:w="3822" w:type="dxa"/>
          </w:tcPr>
          <w:p w14:paraId="1300DA88" w14:textId="77777777" w:rsidR="00D36A06" w:rsidRPr="000C414D" w:rsidRDefault="00EB6DA0" w:rsidP="00F86A8C">
            <w:pPr>
              <w:pStyle w:val="AMODTable"/>
              <w:rPr>
                <w:b/>
                <w:bCs/>
              </w:rPr>
            </w:pPr>
            <w:r>
              <w:rPr>
                <w:noProof/>
              </w:rPr>
              <w:t>Pay point 2</w:t>
            </w:r>
          </w:p>
        </w:tc>
        <w:tc>
          <w:tcPr>
            <w:tcW w:w="2136" w:type="dxa"/>
          </w:tcPr>
          <w:p w14:paraId="22CC3DE5" w14:textId="77777777" w:rsidR="00D36A06" w:rsidRPr="000C414D" w:rsidRDefault="00EB6DA0" w:rsidP="00F86A8C">
            <w:pPr>
              <w:pStyle w:val="AMODTable"/>
              <w:jc w:val="center"/>
              <w:rPr>
                <w:b/>
                <w:bCs/>
              </w:rPr>
            </w:pPr>
            <w:r>
              <w:rPr>
                <w:noProof/>
              </w:rPr>
              <w:t>1358.70</w:t>
            </w:r>
          </w:p>
        </w:tc>
        <w:tc>
          <w:tcPr>
            <w:tcW w:w="2127" w:type="dxa"/>
          </w:tcPr>
          <w:p w14:paraId="106F2D4C" w14:textId="77777777" w:rsidR="00D36A06" w:rsidRPr="000C414D" w:rsidRDefault="00EB6DA0" w:rsidP="00F86A8C">
            <w:pPr>
              <w:pStyle w:val="AMODTable"/>
              <w:jc w:val="center"/>
              <w:rPr>
                <w:b/>
                <w:bCs/>
              </w:rPr>
            </w:pPr>
            <w:r>
              <w:rPr>
                <w:noProof/>
              </w:rPr>
              <w:t>35.76</w:t>
            </w:r>
          </w:p>
        </w:tc>
      </w:tr>
      <w:tr w:rsidR="00D36A06" w:rsidRPr="000C414D" w14:paraId="450D81C8" w14:textId="77777777" w:rsidTr="00F86A8C">
        <w:trPr>
          <w:cantSplit/>
        </w:trPr>
        <w:tc>
          <w:tcPr>
            <w:tcW w:w="3822" w:type="dxa"/>
          </w:tcPr>
          <w:p w14:paraId="140B95AF" w14:textId="77777777" w:rsidR="00D36A06" w:rsidRPr="000C414D" w:rsidRDefault="00EB6DA0" w:rsidP="00F86A8C">
            <w:pPr>
              <w:pStyle w:val="AMODTable"/>
              <w:rPr>
                <w:b/>
                <w:bCs/>
              </w:rPr>
            </w:pPr>
            <w:r>
              <w:rPr>
                <w:noProof/>
              </w:rPr>
              <w:t>Pay point 3</w:t>
            </w:r>
          </w:p>
        </w:tc>
        <w:tc>
          <w:tcPr>
            <w:tcW w:w="2136" w:type="dxa"/>
          </w:tcPr>
          <w:p w14:paraId="1B7A26EE" w14:textId="77777777" w:rsidR="00D36A06" w:rsidRPr="000C414D" w:rsidRDefault="00EB6DA0" w:rsidP="00F86A8C">
            <w:pPr>
              <w:pStyle w:val="AMODTable"/>
              <w:jc w:val="center"/>
              <w:rPr>
                <w:b/>
                <w:bCs/>
              </w:rPr>
            </w:pPr>
            <w:r>
              <w:rPr>
                <w:noProof/>
              </w:rPr>
              <w:t>1382.30</w:t>
            </w:r>
          </w:p>
        </w:tc>
        <w:tc>
          <w:tcPr>
            <w:tcW w:w="2127" w:type="dxa"/>
          </w:tcPr>
          <w:p w14:paraId="38342F76" w14:textId="77777777" w:rsidR="00D36A06" w:rsidRPr="000C414D" w:rsidRDefault="00EB6DA0" w:rsidP="00F86A8C">
            <w:pPr>
              <w:pStyle w:val="AMODTable"/>
              <w:jc w:val="center"/>
              <w:rPr>
                <w:b/>
                <w:bCs/>
              </w:rPr>
            </w:pPr>
            <w:r>
              <w:rPr>
                <w:noProof/>
              </w:rPr>
              <w:t>36.38</w:t>
            </w:r>
          </w:p>
        </w:tc>
      </w:tr>
      <w:tr w:rsidR="00D36A06" w:rsidRPr="000C414D" w14:paraId="4DD32ACB" w14:textId="77777777" w:rsidTr="00F86A8C">
        <w:trPr>
          <w:cantSplit/>
        </w:trPr>
        <w:tc>
          <w:tcPr>
            <w:tcW w:w="3822" w:type="dxa"/>
          </w:tcPr>
          <w:p w14:paraId="3238AD2C" w14:textId="77777777" w:rsidR="00D36A06" w:rsidRPr="000C414D" w:rsidRDefault="00EB6DA0" w:rsidP="00F86A8C">
            <w:pPr>
              <w:pStyle w:val="AMODTable"/>
              <w:rPr>
                <w:b/>
                <w:bCs/>
              </w:rPr>
            </w:pPr>
            <w:r>
              <w:rPr>
                <w:noProof/>
              </w:rPr>
              <w:t>Pay point 4</w:t>
            </w:r>
          </w:p>
        </w:tc>
        <w:tc>
          <w:tcPr>
            <w:tcW w:w="2136" w:type="dxa"/>
          </w:tcPr>
          <w:p w14:paraId="435850D1" w14:textId="77777777" w:rsidR="00D36A06" w:rsidRPr="000C414D" w:rsidRDefault="00EB6DA0" w:rsidP="00F86A8C">
            <w:pPr>
              <w:pStyle w:val="AMODTable"/>
              <w:jc w:val="center"/>
              <w:rPr>
                <w:b/>
                <w:bCs/>
              </w:rPr>
            </w:pPr>
            <w:r>
              <w:rPr>
                <w:noProof/>
              </w:rPr>
              <w:t>1404.90</w:t>
            </w:r>
          </w:p>
        </w:tc>
        <w:tc>
          <w:tcPr>
            <w:tcW w:w="2127" w:type="dxa"/>
          </w:tcPr>
          <w:p w14:paraId="2E2147FB" w14:textId="77777777" w:rsidR="00D36A06" w:rsidRPr="000C414D" w:rsidRDefault="00EB6DA0" w:rsidP="00F86A8C">
            <w:pPr>
              <w:pStyle w:val="AMODTable"/>
              <w:jc w:val="center"/>
              <w:rPr>
                <w:b/>
                <w:bCs/>
              </w:rPr>
            </w:pPr>
            <w:r>
              <w:rPr>
                <w:noProof/>
              </w:rPr>
              <w:t>36.97</w:t>
            </w:r>
          </w:p>
        </w:tc>
      </w:tr>
      <w:tr w:rsidR="00D36A06" w:rsidRPr="000C414D" w14:paraId="7658D334" w14:textId="77777777" w:rsidTr="00F86A8C">
        <w:trPr>
          <w:cantSplit/>
        </w:trPr>
        <w:tc>
          <w:tcPr>
            <w:tcW w:w="3822" w:type="dxa"/>
          </w:tcPr>
          <w:p w14:paraId="391D99F1" w14:textId="77777777" w:rsidR="00D36A06" w:rsidRPr="000C414D" w:rsidRDefault="00EB6DA0" w:rsidP="00F86A8C">
            <w:pPr>
              <w:pStyle w:val="AMODTable"/>
              <w:rPr>
                <w:b/>
                <w:bCs/>
              </w:rPr>
            </w:pPr>
            <w:r>
              <w:rPr>
                <w:b/>
                <w:bCs/>
                <w:noProof/>
              </w:rPr>
              <w:t>Senior occupational health clinical nurse</w:t>
            </w:r>
          </w:p>
        </w:tc>
        <w:tc>
          <w:tcPr>
            <w:tcW w:w="2136" w:type="dxa"/>
          </w:tcPr>
          <w:p w14:paraId="3FA7977B" w14:textId="77777777" w:rsidR="00D36A06" w:rsidRPr="000C414D" w:rsidRDefault="00EB6DA0" w:rsidP="00F86A8C">
            <w:pPr>
              <w:pStyle w:val="AMODTable"/>
              <w:jc w:val="center"/>
              <w:rPr>
                <w:b/>
                <w:bCs/>
              </w:rPr>
            </w:pPr>
            <w:r>
              <w:rPr>
                <w:noProof/>
              </w:rPr>
              <w:t>1404.90</w:t>
            </w:r>
          </w:p>
        </w:tc>
        <w:tc>
          <w:tcPr>
            <w:tcW w:w="2127" w:type="dxa"/>
          </w:tcPr>
          <w:p w14:paraId="1B6B16DD" w14:textId="77777777" w:rsidR="00D36A06" w:rsidRPr="000C414D" w:rsidRDefault="00EB6DA0" w:rsidP="00F86A8C">
            <w:pPr>
              <w:pStyle w:val="AMODTable"/>
              <w:jc w:val="center"/>
              <w:rPr>
                <w:b/>
                <w:bCs/>
              </w:rPr>
            </w:pPr>
            <w:r>
              <w:rPr>
                <w:noProof/>
              </w:rPr>
              <w:t>36.97</w:t>
            </w:r>
          </w:p>
        </w:tc>
      </w:tr>
      <w:tr w:rsidR="00D36A06" w:rsidRPr="000C414D" w14:paraId="4D341505" w14:textId="77777777" w:rsidTr="00F86A8C">
        <w:trPr>
          <w:cantSplit/>
        </w:trPr>
        <w:tc>
          <w:tcPr>
            <w:tcW w:w="3822" w:type="dxa"/>
          </w:tcPr>
          <w:p w14:paraId="48AB7790" w14:textId="77777777" w:rsidR="00D36A06" w:rsidRPr="000C414D" w:rsidRDefault="00EB6DA0" w:rsidP="00F86A8C">
            <w:pPr>
              <w:pStyle w:val="AMODTable"/>
              <w:rPr>
                <w:b/>
                <w:bCs/>
              </w:rPr>
            </w:pPr>
            <w:r>
              <w:rPr>
                <w:b/>
                <w:bCs/>
                <w:noProof/>
              </w:rPr>
              <w:t>Occupational health nurse—level 3</w:t>
            </w:r>
          </w:p>
        </w:tc>
        <w:tc>
          <w:tcPr>
            <w:tcW w:w="2136" w:type="dxa"/>
          </w:tcPr>
          <w:p w14:paraId="7516AAF2" w14:textId="77777777" w:rsidR="00D36A06" w:rsidRPr="000C414D" w:rsidRDefault="00D36A06" w:rsidP="00F86A8C">
            <w:pPr>
              <w:pStyle w:val="AMODTable"/>
              <w:jc w:val="center"/>
              <w:rPr>
                <w:b/>
                <w:bCs/>
              </w:rPr>
            </w:pPr>
          </w:p>
        </w:tc>
        <w:tc>
          <w:tcPr>
            <w:tcW w:w="2127" w:type="dxa"/>
          </w:tcPr>
          <w:p w14:paraId="01A90BBD" w14:textId="77777777" w:rsidR="00D36A06" w:rsidRPr="000C414D" w:rsidRDefault="00D36A06" w:rsidP="00F86A8C">
            <w:pPr>
              <w:pStyle w:val="AMODTable"/>
              <w:jc w:val="center"/>
              <w:rPr>
                <w:b/>
                <w:bCs/>
              </w:rPr>
            </w:pPr>
          </w:p>
        </w:tc>
      </w:tr>
      <w:tr w:rsidR="00D36A06" w:rsidRPr="000C414D" w14:paraId="790538C4" w14:textId="77777777" w:rsidTr="00F86A8C">
        <w:trPr>
          <w:cantSplit/>
        </w:trPr>
        <w:tc>
          <w:tcPr>
            <w:tcW w:w="3822" w:type="dxa"/>
          </w:tcPr>
          <w:p w14:paraId="621745F8" w14:textId="77777777" w:rsidR="00D36A06" w:rsidRPr="000C414D" w:rsidRDefault="00EB6DA0" w:rsidP="00F86A8C">
            <w:pPr>
              <w:pStyle w:val="AMODTable"/>
              <w:rPr>
                <w:b/>
                <w:bCs/>
              </w:rPr>
            </w:pPr>
            <w:r>
              <w:rPr>
                <w:noProof/>
              </w:rPr>
              <w:t>Pay point 1</w:t>
            </w:r>
          </w:p>
        </w:tc>
        <w:tc>
          <w:tcPr>
            <w:tcW w:w="2136" w:type="dxa"/>
          </w:tcPr>
          <w:p w14:paraId="31E428A4" w14:textId="77777777" w:rsidR="00D36A06" w:rsidRPr="000C414D" w:rsidRDefault="00EB6DA0" w:rsidP="00F86A8C">
            <w:pPr>
              <w:pStyle w:val="AMODTable"/>
              <w:jc w:val="center"/>
              <w:rPr>
                <w:b/>
                <w:bCs/>
              </w:rPr>
            </w:pPr>
            <w:r>
              <w:rPr>
                <w:noProof/>
              </w:rPr>
              <w:t>1450.10</w:t>
            </w:r>
          </w:p>
        </w:tc>
        <w:tc>
          <w:tcPr>
            <w:tcW w:w="2127" w:type="dxa"/>
          </w:tcPr>
          <w:p w14:paraId="18F7E47C" w14:textId="77777777" w:rsidR="00D36A06" w:rsidRPr="000C414D" w:rsidRDefault="00EB6DA0" w:rsidP="00F86A8C">
            <w:pPr>
              <w:pStyle w:val="AMODTable"/>
              <w:jc w:val="center"/>
              <w:rPr>
                <w:b/>
                <w:bCs/>
              </w:rPr>
            </w:pPr>
            <w:r>
              <w:rPr>
                <w:noProof/>
              </w:rPr>
              <w:t>38.16</w:t>
            </w:r>
          </w:p>
        </w:tc>
      </w:tr>
      <w:tr w:rsidR="00D36A06" w:rsidRPr="000C414D" w14:paraId="10DE1640" w14:textId="77777777" w:rsidTr="00F86A8C">
        <w:trPr>
          <w:cantSplit/>
        </w:trPr>
        <w:tc>
          <w:tcPr>
            <w:tcW w:w="3822" w:type="dxa"/>
          </w:tcPr>
          <w:p w14:paraId="585FC198" w14:textId="77777777" w:rsidR="00D36A06" w:rsidRPr="000C414D" w:rsidRDefault="00EB6DA0" w:rsidP="00F86A8C">
            <w:pPr>
              <w:pStyle w:val="AMODTable"/>
              <w:rPr>
                <w:b/>
                <w:bCs/>
              </w:rPr>
            </w:pPr>
            <w:r>
              <w:rPr>
                <w:noProof/>
              </w:rPr>
              <w:t>Pay point 2</w:t>
            </w:r>
          </w:p>
        </w:tc>
        <w:tc>
          <w:tcPr>
            <w:tcW w:w="2136" w:type="dxa"/>
          </w:tcPr>
          <w:p w14:paraId="6C92D0F0" w14:textId="77777777" w:rsidR="00D36A06" w:rsidRPr="000C414D" w:rsidRDefault="00EB6DA0" w:rsidP="00F86A8C">
            <w:pPr>
              <w:pStyle w:val="AMODTable"/>
              <w:jc w:val="center"/>
              <w:rPr>
                <w:b/>
                <w:bCs/>
              </w:rPr>
            </w:pPr>
            <w:r>
              <w:rPr>
                <w:noProof/>
              </w:rPr>
              <w:t>1476.80</w:t>
            </w:r>
          </w:p>
        </w:tc>
        <w:tc>
          <w:tcPr>
            <w:tcW w:w="2127" w:type="dxa"/>
          </w:tcPr>
          <w:p w14:paraId="57667688" w14:textId="77777777" w:rsidR="00D36A06" w:rsidRPr="000C414D" w:rsidRDefault="00EB6DA0" w:rsidP="00F86A8C">
            <w:pPr>
              <w:pStyle w:val="AMODTable"/>
              <w:jc w:val="center"/>
              <w:rPr>
                <w:b/>
                <w:bCs/>
              </w:rPr>
            </w:pPr>
            <w:r>
              <w:rPr>
                <w:noProof/>
              </w:rPr>
              <w:t>38.86</w:t>
            </w:r>
          </w:p>
        </w:tc>
      </w:tr>
      <w:tr w:rsidR="00D36A06" w:rsidRPr="000C414D" w14:paraId="680D9D5F" w14:textId="77777777" w:rsidTr="00F86A8C">
        <w:trPr>
          <w:cantSplit/>
        </w:trPr>
        <w:tc>
          <w:tcPr>
            <w:tcW w:w="3822" w:type="dxa"/>
          </w:tcPr>
          <w:p w14:paraId="33085CBC" w14:textId="77777777" w:rsidR="00D36A06" w:rsidRPr="000C414D" w:rsidRDefault="00EB6DA0" w:rsidP="00F86A8C">
            <w:pPr>
              <w:pStyle w:val="AMODTable"/>
              <w:rPr>
                <w:b/>
                <w:bCs/>
              </w:rPr>
            </w:pPr>
            <w:r>
              <w:rPr>
                <w:noProof/>
              </w:rPr>
              <w:t>Pay point 3</w:t>
            </w:r>
          </w:p>
        </w:tc>
        <w:tc>
          <w:tcPr>
            <w:tcW w:w="2136" w:type="dxa"/>
          </w:tcPr>
          <w:p w14:paraId="62DA56B6" w14:textId="77777777" w:rsidR="00D36A06" w:rsidRPr="000C414D" w:rsidRDefault="00EB6DA0" w:rsidP="00F86A8C">
            <w:pPr>
              <w:pStyle w:val="AMODTable"/>
              <w:jc w:val="center"/>
              <w:rPr>
                <w:b/>
                <w:bCs/>
              </w:rPr>
            </w:pPr>
            <w:r>
              <w:rPr>
                <w:noProof/>
              </w:rPr>
              <w:t>1502.30</w:t>
            </w:r>
          </w:p>
        </w:tc>
        <w:tc>
          <w:tcPr>
            <w:tcW w:w="2127" w:type="dxa"/>
          </w:tcPr>
          <w:p w14:paraId="6D3D69B8" w14:textId="77777777" w:rsidR="00D36A06" w:rsidRPr="000C414D" w:rsidRDefault="00EB6DA0" w:rsidP="00F86A8C">
            <w:pPr>
              <w:pStyle w:val="AMODTable"/>
              <w:jc w:val="center"/>
              <w:rPr>
                <w:b/>
                <w:bCs/>
              </w:rPr>
            </w:pPr>
            <w:r>
              <w:rPr>
                <w:noProof/>
              </w:rPr>
              <w:t>39.53</w:t>
            </w:r>
          </w:p>
        </w:tc>
      </w:tr>
      <w:tr w:rsidR="00D36A06" w:rsidRPr="000C414D" w14:paraId="0BBAF514" w14:textId="77777777" w:rsidTr="00F86A8C">
        <w:trPr>
          <w:cantSplit/>
        </w:trPr>
        <w:tc>
          <w:tcPr>
            <w:tcW w:w="3822" w:type="dxa"/>
          </w:tcPr>
          <w:p w14:paraId="6D5B2425" w14:textId="77777777" w:rsidR="00D36A06" w:rsidRPr="000C414D" w:rsidRDefault="00EB6DA0" w:rsidP="00F86A8C">
            <w:pPr>
              <w:pStyle w:val="AMODTable"/>
              <w:rPr>
                <w:b/>
                <w:bCs/>
              </w:rPr>
            </w:pPr>
            <w:r>
              <w:rPr>
                <w:noProof/>
              </w:rPr>
              <w:t>Pay point 4 and thereafter</w:t>
            </w:r>
          </w:p>
        </w:tc>
        <w:tc>
          <w:tcPr>
            <w:tcW w:w="2136" w:type="dxa"/>
          </w:tcPr>
          <w:p w14:paraId="5C868917" w14:textId="77777777" w:rsidR="00D36A06" w:rsidRPr="000C414D" w:rsidRDefault="00EB6DA0" w:rsidP="00F86A8C">
            <w:pPr>
              <w:pStyle w:val="AMODTable"/>
              <w:jc w:val="center"/>
              <w:rPr>
                <w:b/>
                <w:bCs/>
              </w:rPr>
            </w:pPr>
            <w:r>
              <w:rPr>
                <w:noProof/>
              </w:rPr>
              <w:t>1529.30</w:t>
            </w:r>
          </w:p>
        </w:tc>
        <w:tc>
          <w:tcPr>
            <w:tcW w:w="2127" w:type="dxa"/>
          </w:tcPr>
          <w:p w14:paraId="304615B1" w14:textId="77777777" w:rsidR="00D36A06" w:rsidRPr="000C414D" w:rsidRDefault="00EB6DA0" w:rsidP="00F86A8C">
            <w:pPr>
              <w:pStyle w:val="AMODTable"/>
              <w:jc w:val="center"/>
              <w:rPr>
                <w:b/>
                <w:bCs/>
              </w:rPr>
            </w:pPr>
            <w:r>
              <w:rPr>
                <w:noProof/>
              </w:rPr>
              <w:t>40.24</w:t>
            </w:r>
          </w:p>
        </w:tc>
      </w:tr>
    </w:tbl>
    <w:p w14:paraId="7C5BE875" w14:textId="6564F53C" w:rsidR="00D36A06" w:rsidRPr="000C414D" w:rsidRDefault="00D36A06" w:rsidP="00D36A06">
      <w:r w:rsidRPr="000C414D">
        <w:t xml:space="preserve">NOTE: See </w:t>
      </w:r>
      <w:r w:rsidRPr="000C414D">
        <w:fldChar w:fldCharType="begin"/>
      </w:r>
      <w:r w:rsidRPr="000C414D">
        <w:instrText xml:space="preserve"> REF _Ref401239149 \r \h </w:instrText>
      </w:r>
      <w:r w:rsidR="007E5BB4" w:rsidRPr="000C414D">
        <w:instrText xml:space="preserve"> \* MERGEFORMAT </w:instrText>
      </w:r>
      <w:r w:rsidRPr="000C414D">
        <w:fldChar w:fldCharType="separate"/>
      </w:r>
      <w:r w:rsidR="007D667F">
        <w:t>Schedule B</w:t>
      </w:r>
      <w:r w:rsidRPr="000C414D">
        <w:fldChar w:fldCharType="end"/>
      </w:r>
      <w:r w:rsidRPr="000C414D">
        <w:fldChar w:fldCharType="begin"/>
      </w:r>
      <w:r w:rsidRPr="000C414D">
        <w:instrText xml:space="preserve"> REF _Ref401239149 \h </w:instrText>
      </w:r>
      <w:r w:rsidR="007E5BB4" w:rsidRPr="000C414D">
        <w:instrText xml:space="preserve"> \* MERGEFORMAT </w:instrText>
      </w:r>
      <w:r w:rsidRPr="000C414D">
        <w:fldChar w:fldCharType="separate"/>
      </w:r>
      <w:r w:rsidR="007D667F" w:rsidRPr="000C414D">
        <w:t>—Summary of Hourly Rates of Pay</w:t>
      </w:r>
      <w:r w:rsidRPr="000C414D">
        <w:fldChar w:fldCharType="end"/>
      </w:r>
      <w:r w:rsidRPr="000C414D">
        <w:t xml:space="preserve"> for a summary of hourly rates of pay, including overtime and penalty rates.</w:t>
      </w:r>
    </w:p>
    <w:p w14:paraId="784E124A" w14:textId="7822E8C5" w:rsidR="00E7761C" w:rsidRPr="000C414D" w:rsidRDefault="00E7761C" w:rsidP="00E7761C">
      <w:pPr>
        <w:pStyle w:val="Level2Bold"/>
      </w:pPr>
      <w:r w:rsidRPr="000C414D">
        <w:t>Minimum rates for aged care employees</w:t>
      </w:r>
    </w:p>
    <w:p w14:paraId="662097CB" w14:textId="2373B0BD" w:rsidR="00E7761C" w:rsidRPr="000C414D" w:rsidRDefault="00E7761C" w:rsidP="00E7761C">
      <w:pPr>
        <w:pStyle w:val="History"/>
      </w:pPr>
      <w:r w:rsidRPr="000C414D">
        <w:t xml:space="preserve">[New 15.2 inserted by </w:t>
      </w:r>
      <w:hyperlink r:id="rId76" w:history="1">
        <w:r w:rsidRPr="000C414D">
          <w:rPr>
            <w:rStyle w:val="Hyperlink"/>
          </w:rPr>
          <w:t>PR751294</w:t>
        </w:r>
      </w:hyperlink>
      <w:r w:rsidRPr="000C414D">
        <w:t xml:space="preserve"> ppc 30Jun23]</w:t>
      </w:r>
    </w:p>
    <w:p w14:paraId="0B6C2AC7" w14:textId="2472C700" w:rsidR="00E7761C" w:rsidRPr="000C414D" w:rsidRDefault="00E7761C" w:rsidP="00E7761C">
      <w:pPr>
        <w:pStyle w:val="Block1"/>
      </w:pPr>
      <w:r w:rsidRPr="000C414D">
        <w:t xml:space="preserve">An employer must pay aged care employees, as defined in clause </w:t>
      </w:r>
      <w:r w:rsidRPr="000C414D">
        <w:fldChar w:fldCharType="begin"/>
      </w:r>
      <w:r w:rsidRPr="000C414D">
        <w:instrText xml:space="preserve"> REF _Ref15459965 \w \h </w:instrText>
      </w:r>
      <w:r w:rsidR="007E5BB4" w:rsidRPr="000C414D">
        <w:instrText xml:space="preserve"> \* MERGEFORMAT </w:instrText>
      </w:r>
      <w:r w:rsidRPr="000C414D">
        <w:fldChar w:fldCharType="separate"/>
      </w:r>
      <w:r w:rsidR="007D667F">
        <w:t>2</w:t>
      </w:r>
      <w:r w:rsidRPr="000C414D">
        <w:fldChar w:fldCharType="end"/>
      </w:r>
      <w:r w:rsidRPr="000C414D">
        <w:t>—</w:t>
      </w:r>
      <w:r w:rsidRPr="000C414D">
        <w:fldChar w:fldCharType="begin"/>
      </w:r>
      <w:r w:rsidRPr="000C414D">
        <w:instrText xml:space="preserve"> REF _Ref15459965 \h </w:instrText>
      </w:r>
      <w:r w:rsidR="007E5BB4" w:rsidRPr="000C414D">
        <w:instrText xml:space="preserve"> \* MERGEFORMAT </w:instrText>
      </w:r>
      <w:r w:rsidRPr="000C414D">
        <w:fldChar w:fldCharType="separate"/>
      </w:r>
      <w:r w:rsidR="007D667F" w:rsidRPr="000C414D">
        <w:t>Definitions</w:t>
      </w:r>
      <w:r w:rsidRPr="000C414D">
        <w:fldChar w:fldCharType="end"/>
      </w:r>
      <w:r w:rsidRPr="000C414D">
        <w:t>, the following minimum rates for ordinary hours worked by the employee.</w:t>
      </w:r>
    </w:p>
    <w:p w14:paraId="4FB1DA93" w14:textId="47AAFB82" w:rsidR="00E7761C" w:rsidRPr="000C414D" w:rsidRDefault="00E7761C" w:rsidP="00E7761C">
      <w:pPr>
        <w:pStyle w:val="Level3Bold"/>
        <w:rPr>
          <w:noProof/>
        </w:rPr>
      </w:pPr>
      <w:r w:rsidRPr="000C414D">
        <w:lastRenderedPageBreak/>
        <w:t>Nursing assistant—aged care employees</w:t>
      </w:r>
    </w:p>
    <w:p w14:paraId="70C9795E" w14:textId="29623170" w:rsidR="00262CB8" w:rsidRPr="000C414D" w:rsidRDefault="00262CB8" w:rsidP="00262CB8">
      <w:pPr>
        <w:pStyle w:val="History"/>
      </w:pPr>
      <w:r w:rsidRPr="000C414D">
        <w:t xml:space="preserve">[15.2(a) varied by </w:t>
      </w:r>
      <w:hyperlink r:id="rId77" w:history="1">
        <w:r w:rsidRPr="000C414D">
          <w:rPr>
            <w:rStyle w:val="Hyperlink"/>
          </w:rPr>
          <w:t>PR762144</w:t>
        </w:r>
      </w:hyperlink>
      <w:r w:rsidRPr="000C414D">
        <w:t xml:space="preserve"> ppc 01Jul23]</w:t>
      </w:r>
    </w:p>
    <w:tbl>
      <w:tblPr>
        <w:tblW w:w="8210" w:type="dxa"/>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823"/>
        <w:gridCol w:w="2264"/>
        <w:gridCol w:w="2123"/>
      </w:tblGrid>
      <w:tr w:rsidR="00E7761C" w:rsidRPr="000C414D" w14:paraId="7CD02BE6" w14:textId="77777777" w:rsidTr="009623B2">
        <w:trPr>
          <w:tblHeader/>
        </w:trPr>
        <w:tc>
          <w:tcPr>
            <w:tcW w:w="3823" w:type="dxa"/>
          </w:tcPr>
          <w:p w14:paraId="751B21C6" w14:textId="77777777" w:rsidR="00E7761C" w:rsidRPr="000C414D" w:rsidRDefault="00E7761C" w:rsidP="009623B2">
            <w:pPr>
              <w:pStyle w:val="AMODTable"/>
              <w:keepNext/>
              <w:rPr>
                <w:b/>
                <w:bCs/>
              </w:rPr>
            </w:pPr>
            <w:r w:rsidRPr="000C414D">
              <w:rPr>
                <w:b/>
                <w:bCs/>
              </w:rPr>
              <w:t>Employee classification</w:t>
            </w:r>
          </w:p>
        </w:tc>
        <w:tc>
          <w:tcPr>
            <w:tcW w:w="2264" w:type="dxa"/>
          </w:tcPr>
          <w:p w14:paraId="2CEBAA1C" w14:textId="77777777" w:rsidR="00E7761C" w:rsidRPr="000C414D" w:rsidRDefault="00E7761C" w:rsidP="009623B2">
            <w:pPr>
              <w:pStyle w:val="AMODTable"/>
              <w:keepNext/>
              <w:jc w:val="center"/>
              <w:rPr>
                <w:b/>
                <w:bCs/>
                <w:lang w:eastAsia="en-US"/>
              </w:rPr>
            </w:pPr>
            <w:r w:rsidRPr="000C414D">
              <w:rPr>
                <w:b/>
                <w:bCs/>
                <w:lang w:eastAsia="en-US"/>
              </w:rPr>
              <w:t>Minimum weekly rate</w:t>
            </w:r>
          </w:p>
          <w:p w14:paraId="67E9AD57" w14:textId="77777777" w:rsidR="00E7761C" w:rsidRPr="000C414D" w:rsidRDefault="00E7761C" w:rsidP="009623B2">
            <w:pPr>
              <w:pStyle w:val="AMODTable"/>
              <w:keepNext/>
              <w:jc w:val="center"/>
              <w:rPr>
                <w:b/>
                <w:bCs/>
              </w:rPr>
            </w:pPr>
            <w:r w:rsidRPr="000C414D">
              <w:rPr>
                <w:b/>
                <w:bCs/>
                <w:lang w:eastAsia="en-US"/>
              </w:rPr>
              <w:t>(full-time employee)</w:t>
            </w:r>
          </w:p>
        </w:tc>
        <w:tc>
          <w:tcPr>
            <w:tcW w:w="2123" w:type="dxa"/>
          </w:tcPr>
          <w:p w14:paraId="0AABD327" w14:textId="77777777" w:rsidR="00E7761C" w:rsidRPr="000C414D" w:rsidRDefault="00E7761C" w:rsidP="009623B2">
            <w:pPr>
              <w:pStyle w:val="AMODTable"/>
              <w:keepNext/>
              <w:jc w:val="center"/>
              <w:rPr>
                <w:b/>
                <w:bCs/>
              </w:rPr>
            </w:pPr>
            <w:r w:rsidRPr="000C414D">
              <w:rPr>
                <w:b/>
                <w:bCs/>
              </w:rPr>
              <w:t>Minimum hourly rate</w:t>
            </w:r>
          </w:p>
        </w:tc>
      </w:tr>
      <w:tr w:rsidR="00E7761C" w:rsidRPr="000C414D" w14:paraId="15425333" w14:textId="77777777" w:rsidTr="009623B2">
        <w:trPr>
          <w:tblHeader/>
        </w:trPr>
        <w:tc>
          <w:tcPr>
            <w:tcW w:w="3823" w:type="dxa"/>
          </w:tcPr>
          <w:p w14:paraId="59310140" w14:textId="77777777" w:rsidR="00E7761C" w:rsidRPr="000C414D" w:rsidRDefault="00E7761C" w:rsidP="009623B2">
            <w:pPr>
              <w:pStyle w:val="AMODTable"/>
            </w:pPr>
          </w:p>
        </w:tc>
        <w:tc>
          <w:tcPr>
            <w:tcW w:w="2264" w:type="dxa"/>
            <w:vAlign w:val="center"/>
          </w:tcPr>
          <w:p w14:paraId="4809E744" w14:textId="77777777" w:rsidR="00E7761C" w:rsidRPr="000C414D" w:rsidRDefault="00E7761C" w:rsidP="009623B2">
            <w:pPr>
              <w:pStyle w:val="AMODTable"/>
              <w:jc w:val="center"/>
              <w:rPr>
                <w:b/>
                <w:bCs/>
              </w:rPr>
            </w:pPr>
            <w:r w:rsidRPr="000C414D">
              <w:rPr>
                <w:b/>
                <w:bCs/>
              </w:rPr>
              <w:t>$</w:t>
            </w:r>
          </w:p>
        </w:tc>
        <w:tc>
          <w:tcPr>
            <w:tcW w:w="2123" w:type="dxa"/>
            <w:vAlign w:val="center"/>
          </w:tcPr>
          <w:p w14:paraId="3EF9EE93" w14:textId="77777777" w:rsidR="00E7761C" w:rsidRPr="000C414D" w:rsidRDefault="00E7761C" w:rsidP="009623B2">
            <w:pPr>
              <w:pStyle w:val="AMODTable"/>
              <w:jc w:val="center"/>
              <w:rPr>
                <w:b/>
                <w:bCs/>
              </w:rPr>
            </w:pPr>
            <w:r w:rsidRPr="000C414D">
              <w:rPr>
                <w:b/>
                <w:bCs/>
              </w:rPr>
              <w:t>$</w:t>
            </w:r>
          </w:p>
        </w:tc>
      </w:tr>
      <w:tr w:rsidR="00DB42EC" w:rsidRPr="000C414D" w14:paraId="1D6A0C64" w14:textId="77777777" w:rsidTr="00F91847">
        <w:tc>
          <w:tcPr>
            <w:tcW w:w="3823" w:type="dxa"/>
          </w:tcPr>
          <w:p w14:paraId="2C7E7E2E" w14:textId="1ED8D655" w:rsidR="00DB42EC" w:rsidRPr="000C414D" w:rsidRDefault="00EB6DA0" w:rsidP="00DB42EC">
            <w:pPr>
              <w:pStyle w:val="AMODTable"/>
            </w:pPr>
            <w:r>
              <w:rPr>
                <w:noProof/>
              </w:rPr>
              <w:t>1st year</w:t>
            </w:r>
          </w:p>
        </w:tc>
        <w:tc>
          <w:tcPr>
            <w:tcW w:w="2264" w:type="dxa"/>
          </w:tcPr>
          <w:p w14:paraId="0BBB7C76" w14:textId="1026DF0C" w:rsidR="00DB42EC" w:rsidRPr="000C414D" w:rsidRDefault="00EB6DA0" w:rsidP="00DB42EC">
            <w:pPr>
              <w:pStyle w:val="AMODTable"/>
              <w:jc w:val="center"/>
            </w:pPr>
            <w:r>
              <w:rPr>
                <w:noProof/>
              </w:rPr>
              <w:t>1074.30</w:t>
            </w:r>
          </w:p>
        </w:tc>
        <w:tc>
          <w:tcPr>
            <w:tcW w:w="2123" w:type="dxa"/>
          </w:tcPr>
          <w:p w14:paraId="32A274DD" w14:textId="72C28BE1" w:rsidR="00DB42EC" w:rsidRPr="000C414D" w:rsidRDefault="00EB6DA0" w:rsidP="00DB42EC">
            <w:pPr>
              <w:pStyle w:val="AMODTable"/>
              <w:jc w:val="center"/>
              <w:rPr>
                <w:noProof/>
              </w:rPr>
            </w:pPr>
            <w:r>
              <w:rPr>
                <w:noProof/>
              </w:rPr>
              <w:t>28.27</w:t>
            </w:r>
          </w:p>
        </w:tc>
      </w:tr>
      <w:tr w:rsidR="00DB42EC" w:rsidRPr="000C414D" w14:paraId="5CCE46AE" w14:textId="77777777" w:rsidTr="00F91847">
        <w:tc>
          <w:tcPr>
            <w:tcW w:w="3823" w:type="dxa"/>
          </w:tcPr>
          <w:p w14:paraId="1E58C893" w14:textId="77777777" w:rsidR="00DB42EC" w:rsidRPr="000C414D" w:rsidRDefault="00EB6DA0" w:rsidP="00DB42EC">
            <w:pPr>
              <w:pStyle w:val="AMODTable"/>
            </w:pPr>
            <w:r>
              <w:rPr>
                <w:noProof/>
              </w:rPr>
              <w:t>2nd year</w:t>
            </w:r>
          </w:p>
        </w:tc>
        <w:tc>
          <w:tcPr>
            <w:tcW w:w="2264" w:type="dxa"/>
          </w:tcPr>
          <w:p w14:paraId="4F136DBE" w14:textId="77777777" w:rsidR="00DB42EC" w:rsidRPr="000C414D" w:rsidRDefault="00EB6DA0" w:rsidP="00DB42EC">
            <w:pPr>
              <w:pStyle w:val="AMODTable"/>
              <w:jc w:val="center"/>
            </w:pPr>
            <w:r>
              <w:rPr>
                <w:noProof/>
              </w:rPr>
              <w:t>1091.10</w:t>
            </w:r>
          </w:p>
        </w:tc>
        <w:tc>
          <w:tcPr>
            <w:tcW w:w="2123" w:type="dxa"/>
          </w:tcPr>
          <w:p w14:paraId="3765F0A9" w14:textId="77777777" w:rsidR="00DB42EC" w:rsidRPr="000C414D" w:rsidRDefault="00EB6DA0" w:rsidP="00DB42EC">
            <w:pPr>
              <w:pStyle w:val="AMODTable"/>
              <w:jc w:val="center"/>
              <w:rPr>
                <w:noProof/>
              </w:rPr>
            </w:pPr>
            <w:r>
              <w:rPr>
                <w:noProof/>
              </w:rPr>
              <w:t>28.71</w:t>
            </w:r>
          </w:p>
        </w:tc>
      </w:tr>
      <w:tr w:rsidR="00DB42EC" w:rsidRPr="000C414D" w14:paraId="06B4569E" w14:textId="77777777" w:rsidTr="00F91847">
        <w:tc>
          <w:tcPr>
            <w:tcW w:w="3823" w:type="dxa"/>
          </w:tcPr>
          <w:p w14:paraId="707A5F65" w14:textId="77777777" w:rsidR="00DB42EC" w:rsidRPr="000C414D" w:rsidRDefault="00EB6DA0" w:rsidP="00DB42EC">
            <w:pPr>
              <w:pStyle w:val="AMODTable"/>
            </w:pPr>
            <w:r>
              <w:rPr>
                <w:noProof/>
              </w:rPr>
              <w:t>3rd year and thereafter</w:t>
            </w:r>
          </w:p>
        </w:tc>
        <w:tc>
          <w:tcPr>
            <w:tcW w:w="2264" w:type="dxa"/>
          </w:tcPr>
          <w:p w14:paraId="21AA8BE5" w14:textId="77777777" w:rsidR="00DB42EC" w:rsidRPr="000C414D" w:rsidRDefault="00EB6DA0" w:rsidP="00DB42EC">
            <w:pPr>
              <w:pStyle w:val="AMODTable"/>
              <w:jc w:val="center"/>
            </w:pPr>
            <w:r>
              <w:rPr>
                <w:noProof/>
              </w:rPr>
              <w:t>1108.60</w:t>
            </w:r>
          </w:p>
        </w:tc>
        <w:tc>
          <w:tcPr>
            <w:tcW w:w="2123" w:type="dxa"/>
          </w:tcPr>
          <w:p w14:paraId="26C5A0BE" w14:textId="77777777" w:rsidR="00DB42EC" w:rsidRPr="000C414D" w:rsidRDefault="00EB6DA0" w:rsidP="00DB42EC">
            <w:pPr>
              <w:pStyle w:val="AMODTable"/>
              <w:jc w:val="center"/>
              <w:rPr>
                <w:noProof/>
              </w:rPr>
            </w:pPr>
            <w:r>
              <w:rPr>
                <w:noProof/>
              </w:rPr>
              <w:t>29.17</w:t>
            </w:r>
          </w:p>
        </w:tc>
      </w:tr>
      <w:tr w:rsidR="00DB42EC" w:rsidRPr="000C414D" w14:paraId="731FD616" w14:textId="77777777" w:rsidTr="00F91847">
        <w:tc>
          <w:tcPr>
            <w:tcW w:w="3823" w:type="dxa"/>
          </w:tcPr>
          <w:p w14:paraId="4F6BAAB6" w14:textId="77777777" w:rsidR="00DB42EC" w:rsidRPr="000C414D" w:rsidRDefault="00EB6DA0" w:rsidP="00DB42EC">
            <w:pPr>
              <w:pStyle w:val="AMODTable"/>
            </w:pPr>
            <w:r>
              <w:rPr>
                <w:noProof/>
              </w:rPr>
              <w:t>Experienced (the holder of a relevant certificate III qualification)</w:t>
            </w:r>
          </w:p>
        </w:tc>
        <w:tc>
          <w:tcPr>
            <w:tcW w:w="2264" w:type="dxa"/>
          </w:tcPr>
          <w:p w14:paraId="7080F49C" w14:textId="77777777" w:rsidR="00DB42EC" w:rsidRPr="000C414D" w:rsidRDefault="00EB6DA0" w:rsidP="00DB42EC">
            <w:pPr>
              <w:pStyle w:val="AMODTable"/>
              <w:jc w:val="center"/>
            </w:pPr>
            <w:r>
              <w:rPr>
                <w:noProof/>
              </w:rPr>
              <w:t>1144.20</w:t>
            </w:r>
          </w:p>
        </w:tc>
        <w:tc>
          <w:tcPr>
            <w:tcW w:w="2123" w:type="dxa"/>
          </w:tcPr>
          <w:p w14:paraId="1E35057A" w14:textId="77777777" w:rsidR="00DB42EC" w:rsidRPr="000C414D" w:rsidRDefault="00EB6DA0" w:rsidP="00DB42EC">
            <w:pPr>
              <w:pStyle w:val="AMODTable"/>
              <w:jc w:val="center"/>
              <w:rPr>
                <w:noProof/>
              </w:rPr>
            </w:pPr>
            <w:r>
              <w:rPr>
                <w:noProof/>
              </w:rPr>
              <w:t>30.11</w:t>
            </w:r>
          </w:p>
        </w:tc>
      </w:tr>
    </w:tbl>
    <w:p w14:paraId="15E33743" w14:textId="4183C2D6" w:rsidR="00E7761C" w:rsidRPr="000C414D" w:rsidRDefault="00E7761C" w:rsidP="00E7761C">
      <w:pPr>
        <w:pStyle w:val="Level3Bold"/>
      </w:pPr>
      <w:r w:rsidRPr="000C414D">
        <w:t>Enrolled Nurses—aged care employees</w:t>
      </w:r>
    </w:p>
    <w:p w14:paraId="48CBD031" w14:textId="4476BE46" w:rsidR="00E7761C" w:rsidRPr="000C414D" w:rsidRDefault="00E7761C" w:rsidP="00E7761C">
      <w:pPr>
        <w:pStyle w:val="Level4Bold"/>
        <w:rPr>
          <w:noProof/>
        </w:rPr>
      </w:pPr>
      <w:r w:rsidRPr="000C414D">
        <w:t>Student enrolled nurse</w:t>
      </w:r>
    </w:p>
    <w:p w14:paraId="2184689B" w14:textId="62484CFA" w:rsidR="00262CB8" w:rsidRPr="000C414D" w:rsidRDefault="00262CB8" w:rsidP="00262CB8">
      <w:pPr>
        <w:pStyle w:val="History"/>
      </w:pPr>
      <w:r w:rsidRPr="000C414D">
        <w:t xml:space="preserve">[15.2(b)(i) varied by </w:t>
      </w:r>
      <w:hyperlink r:id="rId78" w:history="1">
        <w:r w:rsidRPr="000C414D">
          <w:rPr>
            <w:rStyle w:val="Hyperlink"/>
          </w:rPr>
          <w:t>PR762144</w:t>
        </w:r>
      </w:hyperlink>
      <w:r w:rsidRPr="000C414D">
        <w:t xml:space="preserve"> ppc 01Jul23]</w:t>
      </w:r>
    </w:p>
    <w:tbl>
      <w:tblPr>
        <w:tblW w:w="7643" w:type="dxa"/>
        <w:tblInd w:w="1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116"/>
        <w:gridCol w:w="2332"/>
        <w:gridCol w:w="2195"/>
      </w:tblGrid>
      <w:tr w:rsidR="00E7761C" w:rsidRPr="000C414D" w14:paraId="495F154D" w14:textId="77777777" w:rsidTr="009623B2">
        <w:trPr>
          <w:tblHeader/>
        </w:trPr>
        <w:tc>
          <w:tcPr>
            <w:tcW w:w="3116" w:type="dxa"/>
          </w:tcPr>
          <w:p w14:paraId="4DFED33F" w14:textId="77777777" w:rsidR="00E7761C" w:rsidRPr="000C414D" w:rsidRDefault="00E7761C" w:rsidP="009623B2">
            <w:pPr>
              <w:pStyle w:val="AMODTable"/>
              <w:keepNext/>
              <w:rPr>
                <w:b/>
                <w:bCs/>
              </w:rPr>
            </w:pPr>
            <w:r w:rsidRPr="000C414D">
              <w:rPr>
                <w:b/>
                <w:bCs/>
              </w:rPr>
              <w:t>Employee classification</w:t>
            </w:r>
          </w:p>
        </w:tc>
        <w:tc>
          <w:tcPr>
            <w:tcW w:w="2332" w:type="dxa"/>
          </w:tcPr>
          <w:p w14:paraId="43FB03DC" w14:textId="77777777" w:rsidR="00E7761C" w:rsidRPr="000C414D" w:rsidRDefault="00E7761C" w:rsidP="009623B2">
            <w:pPr>
              <w:pStyle w:val="AMODTable"/>
              <w:keepNext/>
              <w:jc w:val="center"/>
              <w:rPr>
                <w:b/>
                <w:bCs/>
                <w:lang w:eastAsia="en-US"/>
              </w:rPr>
            </w:pPr>
            <w:r w:rsidRPr="000C414D">
              <w:rPr>
                <w:b/>
                <w:bCs/>
                <w:lang w:eastAsia="en-US"/>
              </w:rPr>
              <w:t>Minimum weekly rate</w:t>
            </w:r>
          </w:p>
          <w:p w14:paraId="0FCFDEF3" w14:textId="77777777" w:rsidR="00E7761C" w:rsidRPr="000C414D" w:rsidRDefault="00E7761C" w:rsidP="009623B2">
            <w:pPr>
              <w:pStyle w:val="AMODTable"/>
              <w:keepNext/>
              <w:jc w:val="center"/>
              <w:rPr>
                <w:b/>
                <w:bCs/>
              </w:rPr>
            </w:pPr>
            <w:r w:rsidRPr="000C414D">
              <w:rPr>
                <w:b/>
                <w:bCs/>
                <w:lang w:eastAsia="en-US"/>
              </w:rPr>
              <w:t>(full-time employee)</w:t>
            </w:r>
          </w:p>
        </w:tc>
        <w:tc>
          <w:tcPr>
            <w:tcW w:w="2195" w:type="dxa"/>
          </w:tcPr>
          <w:p w14:paraId="34A8C374" w14:textId="77777777" w:rsidR="00E7761C" w:rsidRPr="000C414D" w:rsidRDefault="00E7761C" w:rsidP="009623B2">
            <w:pPr>
              <w:pStyle w:val="AMODTable"/>
              <w:keepNext/>
              <w:jc w:val="center"/>
              <w:rPr>
                <w:b/>
                <w:bCs/>
              </w:rPr>
            </w:pPr>
            <w:r w:rsidRPr="000C414D">
              <w:rPr>
                <w:b/>
                <w:bCs/>
              </w:rPr>
              <w:t>Minimum hourly rate</w:t>
            </w:r>
          </w:p>
        </w:tc>
      </w:tr>
      <w:tr w:rsidR="00E7761C" w:rsidRPr="000C414D" w14:paraId="79EFDF0D" w14:textId="77777777" w:rsidTr="009623B2">
        <w:trPr>
          <w:tblHeader/>
        </w:trPr>
        <w:tc>
          <w:tcPr>
            <w:tcW w:w="3116" w:type="dxa"/>
          </w:tcPr>
          <w:p w14:paraId="5FC114D8" w14:textId="77777777" w:rsidR="00E7761C" w:rsidRPr="000C414D" w:rsidRDefault="00E7761C" w:rsidP="009623B2">
            <w:pPr>
              <w:pStyle w:val="AMODTable"/>
            </w:pPr>
          </w:p>
        </w:tc>
        <w:tc>
          <w:tcPr>
            <w:tcW w:w="2332" w:type="dxa"/>
          </w:tcPr>
          <w:p w14:paraId="0D499590" w14:textId="77777777" w:rsidR="00E7761C" w:rsidRPr="000C414D" w:rsidRDefault="00E7761C" w:rsidP="009623B2">
            <w:pPr>
              <w:pStyle w:val="AMODTable"/>
              <w:jc w:val="center"/>
              <w:rPr>
                <w:b/>
                <w:bCs/>
              </w:rPr>
            </w:pPr>
            <w:r w:rsidRPr="000C414D">
              <w:rPr>
                <w:b/>
                <w:bCs/>
              </w:rPr>
              <w:t>$</w:t>
            </w:r>
          </w:p>
        </w:tc>
        <w:tc>
          <w:tcPr>
            <w:tcW w:w="2195" w:type="dxa"/>
          </w:tcPr>
          <w:p w14:paraId="5AFB68C9" w14:textId="77777777" w:rsidR="00E7761C" w:rsidRPr="000C414D" w:rsidRDefault="00E7761C" w:rsidP="009623B2">
            <w:pPr>
              <w:pStyle w:val="AMODTable"/>
              <w:jc w:val="center"/>
              <w:rPr>
                <w:b/>
                <w:bCs/>
              </w:rPr>
            </w:pPr>
            <w:r w:rsidRPr="000C414D">
              <w:rPr>
                <w:b/>
                <w:bCs/>
              </w:rPr>
              <w:t>$</w:t>
            </w:r>
          </w:p>
        </w:tc>
      </w:tr>
      <w:tr w:rsidR="00E7761C" w:rsidRPr="000C414D" w14:paraId="2AA2D0E8" w14:textId="77777777" w:rsidTr="009623B2">
        <w:tc>
          <w:tcPr>
            <w:tcW w:w="3116" w:type="dxa"/>
          </w:tcPr>
          <w:p w14:paraId="024CF57B" w14:textId="6D7FFDC1" w:rsidR="00E7761C" w:rsidRPr="000C414D" w:rsidRDefault="00EB6DA0" w:rsidP="009623B2">
            <w:pPr>
              <w:pStyle w:val="AMODTable"/>
            </w:pPr>
            <w:r>
              <w:rPr>
                <w:noProof/>
              </w:rPr>
              <w:t>Less than 21 years of age</w:t>
            </w:r>
          </w:p>
        </w:tc>
        <w:tc>
          <w:tcPr>
            <w:tcW w:w="2332" w:type="dxa"/>
          </w:tcPr>
          <w:p w14:paraId="5D72179E" w14:textId="7458A17B" w:rsidR="00E7761C" w:rsidRPr="000C414D" w:rsidRDefault="00EB6DA0" w:rsidP="009623B2">
            <w:pPr>
              <w:pStyle w:val="AMODTable"/>
              <w:jc w:val="center"/>
              <w:rPr>
                <w:noProof/>
              </w:rPr>
            </w:pPr>
            <w:r>
              <w:rPr>
                <w:noProof/>
              </w:rPr>
              <w:t>998.10</w:t>
            </w:r>
          </w:p>
        </w:tc>
        <w:tc>
          <w:tcPr>
            <w:tcW w:w="2195" w:type="dxa"/>
          </w:tcPr>
          <w:p w14:paraId="7D01017B" w14:textId="647713BA" w:rsidR="00E7761C" w:rsidRPr="000C414D" w:rsidRDefault="00EB6DA0" w:rsidP="009623B2">
            <w:pPr>
              <w:pStyle w:val="AMODTable"/>
              <w:jc w:val="center"/>
              <w:rPr>
                <w:noProof/>
              </w:rPr>
            </w:pPr>
            <w:r>
              <w:rPr>
                <w:noProof/>
              </w:rPr>
              <w:t>26.27</w:t>
            </w:r>
          </w:p>
        </w:tc>
      </w:tr>
      <w:tr w:rsidR="00E7761C" w:rsidRPr="000C414D" w14:paraId="1AA5BAC9" w14:textId="77777777" w:rsidTr="009623B2">
        <w:tc>
          <w:tcPr>
            <w:tcW w:w="3116" w:type="dxa"/>
          </w:tcPr>
          <w:p w14:paraId="2764EFBF" w14:textId="77777777" w:rsidR="00E7761C" w:rsidRPr="000C414D" w:rsidRDefault="00EB6DA0" w:rsidP="009623B2">
            <w:pPr>
              <w:pStyle w:val="AMODTable"/>
            </w:pPr>
            <w:r>
              <w:rPr>
                <w:noProof/>
              </w:rPr>
              <w:t>21 years of age and over</w:t>
            </w:r>
          </w:p>
        </w:tc>
        <w:tc>
          <w:tcPr>
            <w:tcW w:w="2332" w:type="dxa"/>
          </w:tcPr>
          <w:p w14:paraId="664E3FA3" w14:textId="77777777" w:rsidR="00E7761C" w:rsidRPr="000C414D" w:rsidRDefault="00EB6DA0" w:rsidP="009623B2">
            <w:pPr>
              <w:pStyle w:val="AMODTable"/>
              <w:jc w:val="center"/>
              <w:rPr>
                <w:noProof/>
              </w:rPr>
            </w:pPr>
            <w:r>
              <w:rPr>
                <w:noProof/>
              </w:rPr>
              <w:t>1047.60</w:t>
            </w:r>
          </w:p>
        </w:tc>
        <w:tc>
          <w:tcPr>
            <w:tcW w:w="2195" w:type="dxa"/>
          </w:tcPr>
          <w:p w14:paraId="62EC3478" w14:textId="77777777" w:rsidR="00E7761C" w:rsidRPr="000C414D" w:rsidRDefault="00EB6DA0" w:rsidP="009623B2">
            <w:pPr>
              <w:pStyle w:val="AMODTable"/>
              <w:jc w:val="center"/>
              <w:rPr>
                <w:noProof/>
              </w:rPr>
            </w:pPr>
            <w:r>
              <w:rPr>
                <w:noProof/>
              </w:rPr>
              <w:t>27.57</w:t>
            </w:r>
          </w:p>
        </w:tc>
      </w:tr>
    </w:tbl>
    <w:p w14:paraId="1B1C9BA1" w14:textId="159D1BFA" w:rsidR="00E7761C" w:rsidRPr="000C414D" w:rsidRDefault="00E7761C" w:rsidP="00E7761C">
      <w:pPr>
        <w:pStyle w:val="Level4Bold"/>
        <w:rPr>
          <w:noProof/>
        </w:rPr>
      </w:pPr>
      <w:r w:rsidRPr="000C414D">
        <w:t>Enrolled nurse</w:t>
      </w:r>
    </w:p>
    <w:p w14:paraId="563ABDBB" w14:textId="368B3A45" w:rsidR="00262CB8" w:rsidRPr="000C414D" w:rsidRDefault="00262CB8" w:rsidP="00262CB8">
      <w:pPr>
        <w:pStyle w:val="History"/>
      </w:pPr>
      <w:r w:rsidRPr="000C414D">
        <w:t xml:space="preserve">[15.2(b)(ii) varied by </w:t>
      </w:r>
      <w:hyperlink r:id="rId79" w:history="1">
        <w:r w:rsidRPr="000C414D">
          <w:rPr>
            <w:rStyle w:val="Hyperlink"/>
          </w:rPr>
          <w:t>PR762144</w:t>
        </w:r>
      </w:hyperlink>
      <w:r w:rsidRPr="000C414D">
        <w:t xml:space="preserve"> ppc 01Jul23]</w:t>
      </w:r>
    </w:p>
    <w:tbl>
      <w:tblPr>
        <w:tblW w:w="7643" w:type="dxa"/>
        <w:tblInd w:w="1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116"/>
        <w:gridCol w:w="2332"/>
        <w:gridCol w:w="2195"/>
      </w:tblGrid>
      <w:tr w:rsidR="00E7761C" w:rsidRPr="000C414D" w14:paraId="3EE14861" w14:textId="77777777" w:rsidTr="009623B2">
        <w:trPr>
          <w:cantSplit/>
          <w:tblHeader/>
        </w:trPr>
        <w:tc>
          <w:tcPr>
            <w:tcW w:w="3116" w:type="dxa"/>
          </w:tcPr>
          <w:p w14:paraId="338B3193" w14:textId="77777777" w:rsidR="00E7761C" w:rsidRPr="000C414D" w:rsidRDefault="00E7761C" w:rsidP="009623B2">
            <w:pPr>
              <w:pStyle w:val="AMODTable"/>
              <w:keepNext/>
              <w:rPr>
                <w:b/>
                <w:bCs/>
              </w:rPr>
            </w:pPr>
            <w:r w:rsidRPr="000C414D">
              <w:rPr>
                <w:b/>
                <w:bCs/>
              </w:rPr>
              <w:t>Employee classification</w:t>
            </w:r>
          </w:p>
        </w:tc>
        <w:tc>
          <w:tcPr>
            <w:tcW w:w="2332" w:type="dxa"/>
          </w:tcPr>
          <w:p w14:paraId="7DF9B62E" w14:textId="77777777" w:rsidR="00E7761C" w:rsidRPr="000C414D" w:rsidRDefault="00E7761C" w:rsidP="009623B2">
            <w:pPr>
              <w:pStyle w:val="AMODTable"/>
              <w:keepNext/>
              <w:jc w:val="center"/>
              <w:rPr>
                <w:b/>
                <w:bCs/>
                <w:lang w:eastAsia="en-US"/>
              </w:rPr>
            </w:pPr>
            <w:r w:rsidRPr="000C414D">
              <w:rPr>
                <w:b/>
                <w:bCs/>
                <w:lang w:eastAsia="en-US"/>
              </w:rPr>
              <w:t>Minimum weekly rate</w:t>
            </w:r>
          </w:p>
          <w:p w14:paraId="6FCF047C" w14:textId="77777777" w:rsidR="00E7761C" w:rsidRPr="000C414D" w:rsidRDefault="00E7761C" w:rsidP="009623B2">
            <w:pPr>
              <w:pStyle w:val="AMODTable"/>
              <w:keepNext/>
              <w:jc w:val="center"/>
              <w:rPr>
                <w:b/>
                <w:bCs/>
              </w:rPr>
            </w:pPr>
            <w:r w:rsidRPr="000C414D">
              <w:rPr>
                <w:b/>
                <w:bCs/>
                <w:lang w:eastAsia="en-US"/>
              </w:rPr>
              <w:t>(full-time employee)</w:t>
            </w:r>
          </w:p>
        </w:tc>
        <w:tc>
          <w:tcPr>
            <w:tcW w:w="2195" w:type="dxa"/>
          </w:tcPr>
          <w:p w14:paraId="73EBF9F6" w14:textId="77777777" w:rsidR="00E7761C" w:rsidRPr="000C414D" w:rsidRDefault="00E7761C" w:rsidP="009623B2">
            <w:pPr>
              <w:pStyle w:val="AMODTable"/>
              <w:keepNext/>
              <w:jc w:val="center"/>
              <w:rPr>
                <w:b/>
                <w:bCs/>
              </w:rPr>
            </w:pPr>
            <w:r w:rsidRPr="000C414D">
              <w:rPr>
                <w:b/>
                <w:bCs/>
              </w:rPr>
              <w:t>Minimum hourly rate</w:t>
            </w:r>
          </w:p>
        </w:tc>
      </w:tr>
      <w:tr w:rsidR="00E7761C" w:rsidRPr="000C414D" w14:paraId="679B5BFC" w14:textId="77777777" w:rsidTr="009623B2">
        <w:trPr>
          <w:cantSplit/>
          <w:tblHeader/>
        </w:trPr>
        <w:tc>
          <w:tcPr>
            <w:tcW w:w="3116" w:type="dxa"/>
          </w:tcPr>
          <w:p w14:paraId="63A28E5F" w14:textId="77777777" w:rsidR="00E7761C" w:rsidRPr="000C414D" w:rsidRDefault="00E7761C" w:rsidP="009623B2">
            <w:pPr>
              <w:pStyle w:val="AMODTable"/>
              <w:rPr>
                <w:b/>
                <w:bCs/>
              </w:rPr>
            </w:pPr>
          </w:p>
        </w:tc>
        <w:tc>
          <w:tcPr>
            <w:tcW w:w="2332" w:type="dxa"/>
          </w:tcPr>
          <w:p w14:paraId="6E3CCA3F" w14:textId="77777777" w:rsidR="00E7761C" w:rsidRPr="000C414D" w:rsidRDefault="00E7761C" w:rsidP="009623B2">
            <w:pPr>
              <w:pStyle w:val="AMODTable"/>
              <w:jc w:val="center"/>
              <w:rPr>
                <w:b/>
                <w:bCs/>
              </w:rPr>
            </w:pPr>
            <w:r w:rsidRPr="000C414D">
              <w:rPr>
                <w:b/>
                <w:bCs/>
              </w:rPr>
              <w:t>$</w:t>
            </w:r>
          </w:p>
        </w:tc>
        <w:tc>
          <w:tcPr>
            <w:tcW w:w="2195" w:type="dxa"/>
          </w:tcPr>
          <w:p w14:paraId="2D27B6C5" w14:textId="77777777" w:rsidR="00E7761C" w:rsidRPr="000C414D" w:rsidRDefault="00E7761C" w:rsidP="009623B2">
            <w:pPr>
              <w:pStyle w:val="AMODTable"/>
              <w:jc w:val="center"/>
              <w:rPr>
                <w:b/>
                <w:bCs/>
              </w:rPr>
            </w:pPr>
            <w:r w:rsidRPr="000C414D">
              <w:rPr>
                <w:b/>
                <w:bCs/>
              </w:rPr>
              <w:t>$</w:t>
            </w:r>
          </w:p>
        </w:tc>
      </w:tr>
      <w:tr w:rsidR="007441F0" w:rsidRPr="000C414D" w14:paraId="5A83522E" w14:textId="77777777" w:rsidTr="009623B2">
        <w:trPr>
          <w:cantSplit/>
        </w:trPr>
        <w:tc>
          <w:tcPr>
            <w:tcW w:w="3116" w:type="dxa"/>
          </w:tcPr>
          <w:p w14:paraId="4E24CA22" w14:textId="53E61155" w:rsidR="007441F0" w:rsidRPr="000C414D" w:rsidRDefault="00EB6DA0" w:rsidP="007441F0">
            <w:pPr>
              <w:pStyle w:val="AMODTable"/>
            </w:pPr>
            <w:r>
              <w:rPr>
                <w:noProof/>
              </w:rPr>
              <w:t>Pay point 1</w:t>
            </w:r>
          </w:p>
        </w:tc>
        <w:tc>
          <w:tcPr>
            <w:tcW w:w="2332" w:type="dxa"/>
          </w:tcPr>
          <w:p w14:paraId="746B504B" w14:textId="1FB8267B" w:rsidR="007441F0" w:rsidRPr="000C414D" w:rsidRDefault="00EB6DA0" w:rsidP="007441F0">
            <w:pPr>
              <w:pStyle w:val="AMODTable"/>
              <w:jc w:val="center"/>
              <w:rPr>
                <w:noProof/>
              </w:rPr>
            </w:pPr>
            <w:r>
              <w:rPr>
                <w:noProof/>
              </w:rPr>
              <w:t>1165.40</w:t>
            </w:r>
          </w:p>
        </w:tc>
        <w:tc>
          <w:tcPr>
            <w:tcW w:w="2195" w:type="dxa"/>
          </w:tcPr>
          <w:p w14:paraId="53F43432" w14:textId="77BC43BB" w:rsidR="007441F0" w:rsidRPr="000C414D" w:rsidRDefault="00EB6DA0" w:rsidP="007441F0">
            <w:pPr>
              <w:pStyle w:val="AMODTable"/>
              <w:jc w:val="center"/>
              <w:rPr>
                <w:noProof/>
              </w:rPr>
            </w:pPr>
            <w:r>
              <w:rPr>
                <w:noProof/>
              </w:rPr>
              <w:t>30.67</w:t>
            </w:r>
          </w:p>
        </w:tc>
      </w:tr>
      <w:tr w:rsidR="007441F0" w:rsidRPr="000C414D" w14:paraId="53EB7FF6" w14:textId="77777777" w:rsidTr="009623B2">
        <w:trPr>
          <w:cantSplit/>
        </w:trPr>
        <w:tc>
          <w:tcPr>
            <w:tcW w:w="3116" w:type="dxa"/>
          </w:tcPr>
          <w:p w14:paraId="62FB66AB" w14:textId="77777777" w:rsidR="007441F0" w:rsidRPr="000C414D" w:rsidRDefault="00EB6DA0" w:rsidP="007441F0">
            <w:pPr>
              <w:pStyle w:val="AMODTable"/>
            </w:pPr>
            <w:r>
              <w:rPr>
                <w:noProof/>
              </w:rPr>
              <w:t>Pay point 2</w:t>
            </w:r>
          </w:p>
        </w:tc>
        <w:tc>
          <w:tcPr>
            <w:tcW w:w="2332" w:type="dxa"/>
          </w:tcPr>
          <w:p w14:paraId="619E8A0E" w14:textId="77777777" w:rsidR="007441F0" w:rsidRPr="000C414D" w:rsidRDefault="00EB6DA0" w:rsidP="007441F0">
            <w:pPr>
              <w:pStyle w:val="AMODTable"/>
              <w:jc w:val="center"/>
              <w:rPr>
                <w:noProof/>
              </w:rPr>
            </w:pPr>
            <w:r>
              <w:rPr>
                <w:noProof/>
              </w:rPr>
              <w:t>1180.90</w:t>
            </w:r>
          </w:p>
        </w:tc>
        <w:tc>
          <w:tcPr>
            <w:tcW w:w="2195" w:type="dxa"/>
          </w:tcPr>
          <w:p w14:paraId="1A23366C" w14:textId="77777777" w:rsidR="007441F0" w:rsidRPr="000C414D" w:rsidRDefault="00EB6DA0" w:rsidP="007441F0">
            <w:pPr>
              <w:pStyle w:val="AMODTable"/>
              <w:jc w:val="center"/>
              <w:rPr>
                <w:noProof/>
              </w:rPr>
            </w:pPr>
            <w:r>
              <w:rPr>
                <w:noProof/>
              </w:rPr>
              <w:t>31.08</w:t>
            </w:r>
          </w:p>
        </w:tc>
      </w:tr>
      <w:tr w:rsidR="007441F0" w:rsidRPr="000C414D" w14:paraId="23D93399" w14:textId="77777777" w:rsidTr="009623B2">
        <w:trPr>
          <w:cantSplit/>
        </w:trPr>
        <w:tc>
          <w:tcPr>
            <w:tcW w:w="3116" w:type="dxa"/>
          </w:tcPr>
          <w:p w14:paraId="0C98D916" w14:textId="77777777" w:rsidR="007441F0" w:rsidRPr="000C414D" w:rsidRDefault="00EB6DA0" w:rsidP="007441F0">
            <w:pPr>
              <w:pStyle w:val="AMODTable"/>
            </w:pPr>
            <w:r>
              <w:rPr>
                <w:noProof/>
              </w:rPr>
              <w:t>Pay point 3</w:t>
            </w:r>
          </w:p>
        </w:tc>
        <w:tc>
          <w:tcPr>
            <w:tcW w:w="2332" w:type="dxa"/>
          </w:tcPr>
          <w:p w14:paraId="5ECCD6DD" w14:textId="77777777" w:rsidR="007441F0" w:rsidRPr="000C414D" w:rsidRDefault="00EB6DA0" w:rsidP="007441F0">
            <w:pPr>
              <w:pStyle w:val="AMODTable"/>
              <w:jc w:val="center"/>
              <w:rPr>
                <w:noProof/>
              </w:rPr>
            </w:pPr>
            <w:r>
              <w:rPr>
                <w:noProof/>
              </w:rPr>
              <w:t>1196.60</w:t>
            </w:r>
          </w:p>
        </w:tc>
        <w:tc>
          <w:tcPr>
            <w:tcW w:w="2195" w:type="dxa"/>
          </w:tcPr>
          <w:p w14:paraId="735BCD20" w14:textId="77777777" w:rsidR="007441F0" w:rsidRPr="000C414D" w:rsidRDefault="00EB6DA0" w:rsidP="007441F0">
            <w:pPr>
              <w:pStyle w:val="AMODTable"/>
              <w:jc w:val="center"/>
              <w:rPr>
                <w:noProof/>
              </w:rPr>
            </w:pPr>
            <w:r>
              <w:rPr>
                <w:noProof/>
              </w:rPr>
              <w:t>31.49</w:t>
            </w:r>
          </w:p>
        </w:tc>
      </w:tr>
      <w:tr w:rsidR="007441F0" w:rsidRPr="000C414D" w14:paraId="42B19D1C" w14:textId="77777777" w:rsidTr="009623B2">
        <w:trPr>
          <w:cantSplit/>
        </w:trPr>
        <w:tc>
          <w:tcPr>
            <w:tcW w:w="3116" w:type="dxa"/>
          </w:tcPr>
          <w:p w14:paraId="5E9D2881" w14:textId="77777777" w:rsidR="007441F0" w:rsidRPr="000C414D" w:rsidRDefault="00EB6DA0" w:rsidP="007441F0">
            <w:pPr>
              <w:pStyle w:val="AMODTable"/>
            </w:pPr>
            <w:r>
              <w:rPr>
                <w:noProof/>
              </w:rPr>
              <w:t>Pay point 4</w:t>
            </w:r>
          </w:p>
        </w:tc>
        <w:tc>
          <w:tcPr>
            <w:tcW w:w="2332" w:type="dxa"/>
          </w:tcPr>
          <w:p w14:paraId="4E27D858" w14:textId="77777777" w:rsidR="007441F0" w:rsidRPr="000C414D" w:rsidRDefault="00EB6DA0" w:rsidP="007441F0">
            <w:pPr>
              <w:pStyle w:val="AMODTable"/>
              <w:jc w:val="center"/>
              <w:rPr>
                <w:noProof/>
              </w:rPr>
            </w:pPr>
            <w:r>
              <w:rPr>
                <w:noProof/>
              </w:rPr>
              <w:t>1213.80</w:t>
            </w:r>
          </w:p>
        </w:tc>
        <w:tc>
          <w:tcPr>
            <w:tcW w:w="2195" w:type="dxa"/>
          </w:tcPr>
          <w:p w14:paraId="69A38EFE" w14:textId="77777777" w:rsidR="007441F0" w:rsidRPr="000C414D" w:rsidRDefault="00EB6DA0" w:rsidP="007441F0">
            <w:pPr>
              <w:pStyle w:val="AMODTable"/>
              <w:jc w:val="center"/>
              <w:rPr>
                <w:noProof/>
              </w:rPr>
            </w:pPr>
            <w:r>
              <w:rPr>
                <w:noProof/>
              </w:rPr>
              <w:t>31.94</w:t>
            </w:r>
          </w:p>
        </w:tc>
      </w:tr>
      <w:tr w:rsidR="007441F0" w:rsidRPr="000C414D" w14:paraId="4D0F252D" w14:textId="77777777" w:rsidTr="009623B2">
        <w:trPr>
          <w:cantSplit/>
        </w:trPr>
        <w:tc>
          <w:tcPr>
            <w:tcW w:w="3116" w:type="dxa"/>
          </w:tcPr>
          <w:p w14:paraId="32E51829" w14:textId="77777777" w:rsidR="007441F0" w:rsidRPr="000C414D" w:rsidRDefault="00EB6DA0" w:rsidP="007441F0">
            <w:pPr>
              <w:pStyle w:val="AMODTable"/>
            </w:pPr>
            <w:r>
              <w:rPr>
                <w:noProof/>
              </w:rPr>
              <w:t>Pay point 5</w:t>
            </w:r>
          </w:p>
        </w:tc>
        <w:tc>
          <w:tcPr>
            <w:tcW w:w="2332" w:type="dxa"/>
          </w:tcPr>
          <w:p w14:paraId="19DCA055" w14:textId="77777777" w:rsidR="007441F0" w:rsidRPr="000C414D" w:rsidRDefault="00EB6DA0" w:rsidP="007441F0">
            <w:pPr>
              <w:pStyle w:val="AMODTable"/>
              <w:jc w:val="center"/>
              <w:rPr>
                <w:noProof/>
              </w:rPr>
            </w:pPr>
            <w:r>
              <w:rPr>
                <w:noProof/>
              </w:rPr>
              <w:t>1226.00</w:t>
            </w:r>
          </w:p>
        </w:tc>
        <w:tc>
          <w:tcPr>
            <w:tcW w:w="2195" w:type="dxa"/>
          </w:tcPr>
          <w:p w14:paraId="3FFFA2A3" w14:textId="77777777" w:rsidR="007441F0" w:rsidRPr="000C414D" w:rsidRDefault="00EB6DA0" w:rsidP="007441F0">
            <w:pPr>
              <w:pStyle w:val="AMODTable"/>
              <w:jc w:val="center"/>
              <w:rPr>
                <w:noProof/>
              </w:rPr>
            </w:pPr>
            <w:r>
              <w:rPr>
                <w:noProof/>
              </w:rPr>
              <w:t>32.26</w:t>
            </w:r>
          </w:p>
        </w:tc>
      </w:tr>
    </w:tbl>
    <w:p w14:paraId="14301CDB" w14:textId="3A723753" w:rsidR="00E7761C" w:rsidRPr="000C414D" w:rsidRDefault="00E7761C" w:rsidP="00E7761C">
      <w:pPr>
        <w:pStyle w:val="Level3Bold"/>
      </w:pPr>
      <w:r w:rsidRPr="000C414D">
        <w:lastRenderedPageBreak/>
        <w:t>Registered nurses—aged care employees</w:t>
      </w:r>
    </w:p>
    <w:p w14:paraId="14CFC950" w14:textId="09645CDD" w:rsidR="00E7761C" w:rsidRPr="000C414D" w:rsidRDefault="00E7761C" w:rsidP="00126AA7">
      <w:pPr>
        <w:pStyle w:val="Level4Bold"/>
        <w:rPr>
          <w:noProof/>
        </w:rPr>
      </w:pPr>
      <w:r w:rsidRPr="000C414D">
        <w:t>Registered nurse—Levels 1–5</w:t>
      </w:r>
    </w:p>
    <w:p w14:paraId="2FDD5885" w14:textId="457FDFBB" w:rsidR="00CA77D2" w:rsidRPr="000C414D" w:rsidRDefault="00CA77D2" w:rsidP="00CA77D2">
      <w:pPr>
        <w:pStyle w:val="History"/>
      </w:pPr>
      <w:r w:rsidRPr="000C414D">
        <w:t xml:space="preserve">[15.2(c)(i) varied by </w:t>
      </w:r>
      <w:hyperlink r:id="rId80" w:history="1">
        <w:r w:rsidRPr="000C414D">
          <w:rPr>
            <w:rStyle w:val="Hyperlink"/>
          </w:rPr>
          <w:t>PR762144</w:t>
        </w:r>
      </w:hyperlink>
      <w:r w:rsidRPr="000C414D">
        <w:t xml:space="preserve"> ppc 01Jul23]</w:t>
      </w:r>
    </w:p>
    <w:tbl>
      <w:tblPr>
        <w:tblW w:w="7643" w:type="dxa"/>
        <w:tblInd w:w="19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116"/>
        <w:gridCol w:w="2264"/>
        <w:gridCol w:w="2263"/>
      </w:tblGrid>
      <w:tr w:rsidR="00E7761C" w:rsidRPr="000C414D" w14:paraId="69A29C51" w14:textId="77777777" w:rsidTr="009623B2">
        <w:trPr>
          <w:tblHeader/>
        </w:trPr>
        <w:tc>
          <w:tcPr>
            <w:tcW w:w="3116" w:type="dxa"/>
          </w:tcPr>
          <w:p w14:paraId="026ACE0B" w14:textId="77777777" w:rsidR="00E7761C" w:rsidRPr="000C414D" w:rsidRDefault="00E7761C" w:rsidP="00126AA7">
            <w:pPr>
              <w:pStyle w:val="AMODTable"/>
              <w:keepNext/>
              <w:rPr>
                <w:b/>
                <w:bCs/>
              </w:rPr>
            </w:pPr>
            <w:r w:rsidRPr="000C414D">
              <w:rPr>
                <w:b/>
                <w:bCs/>
              </w:rPr>
              <w:t>Employee classification</w:t>
            </w:r>
          </w:p>
        </w:tc>
        <w:tc>
          <w:tcPr>
            <w:tcW w:w="2264" w:type="dxa"/>
          </w:tcPr>
          <w:p w14:paraId="566F3684" w14:textId="77777777" w:rsidR="00E7761C" w:rsidRPr="000C414D" w:rsidRDefault="00E7761C" w:rsidP="00126AA7">
            <w:pPr>
              <w:pStyle w:val="AMODTable"/>
              <w:keepNext/>
              <w:jc w:val="center"/>
              <w:rPr>
                <w:b/>
                <w:bCs/>
                <w:lang w:eastAsia="en-US"/>
              </w:rPr>
            </w:pPr>
            <w:r w:rsidRPr="000C414D">
              <w:rPr>
                <w:b/>
                <w:bCs/>
                <w:lang w:eastAsia="en-US"/>
              </w:rPr>
              <w:t>Minimum weekly rate</w:t>
            </w:r>
          </w:p>
          <w:p w14:paraId="038B3A7B" w14:textId="77777777" w:rsidR="00E7761C" w:rsidRPr="000C414D" w:rsidRDefault="00E7761C" w:rsidP="00126AA7">
            <w:pPr>
              <w:pStyle w:val="AMODTable"/>
              <w:keepNext/>
              <w:jc w:val="center"/>
              <w:rPr>
                <w:b/>
                <w:bCs/>
              </w:rPr>
            </w:pPr>
            <w:r w:rsidRPr="000C414D">
              <w:rPr>
                <w:b/>
                <w:bCs/>
                <w:lang w:eastAsia="en-US"/>
              </w:rPr>
              <w:t>(full-time employee)</w:t>
            </w:r>
          </w:p>
        </w:tc>
        <w:tc>
          <w:tcPr>
            <w:tcW w:w="2263" w:type="dxa"/>
          </w:tcPr>
          <w:p w14:paraId="0F4F209B" w14:textId="77777777" w:rsidR="00E7761C" w:rsidRPr="000C414D" w:rsidRDefault="00E7761C" w:rsidP="00126AA7">
            <w:pPr>
              <w:pStyle w:val="AMODTable"/>
              <w:keepNext/>
              <w:jc w:val="center"/>
              <w:rPr>
                <w:b/>
                <w:bCs/>
              </w:rPr>
            </w:pPr>
            <w:r w:rsidRPr="000C414D">
              <w:rPr>
                <w:b/>
                <w:bCs/>
              </w:rPr>
              <w:t>Minimum hourly rate</w:t>
            </w:r>
          </w:p>
        </w:tc>
      </w:tr>
      <w:tr w:rsidR="00E7761C" w:rsidRPr="000C414D" w14:paraId="40992462" w14:textId="77777777" w:rsidTr="009623B2">
        <w:trPr>
          <w:tblHeader/>
        </w:trPr>
        <w:tc>
          <w:tcPr>
            <w:tcW w:w="3116" w:type="dxa"/>
          </w:tcPr>
          <w:p w14:paraId="1E53D09B" w14:textId="77777777" w:rsidR="00E7761C" w:rsidRPr="000C414D" w:rsidRDefault="00E7761C" w:rsidP="00126AA7">
            <w:pPr>
              <w:pStyle w:val="AMODTable"/>
              <w:keepNext/>
              <w:rPr>
                <w:b/>
                <w:bCs/>
              </w:rPr>
            </w:pPr>
          </w:p>
        </w:tc>
        <w:tc>
          <w:tcPr>
            <w:tcW w:w="2264" w:type="dxa"/>
          </w:tcPr>
          <w:p w14:paraId="1076837B" w14:textId="77777777" w:rsidR="00E7761C" w:rsidRPr="000C414D" w:rsidRDefault="00E7761C" w:rsidP="00126AA7">
            <w:pPr>
              <w:pStyle w:val="AMODTable"/>
              <w:keepNext/>
              <w:jc w:val="center"/>
              <w:rPr>
                <w:b/>
                <w:bCs/>
              </w:rPr>
            </w:pPr>
            <w:r w:rsidRPr="000C414D">
              <w:rPr>
                <w:b/>
                <w:bCs/>
              </w:rPr>
              <w:t>$</w:t>
            </w:r>
          </w:p>
        </w:tc>
        <w:tc>
          <w:tcPr>
            <w:tcW w:w="2263" w:type="dxa"/>
          </w:tcPr>
          <w:p w14:paraId="2D9ECFDD" w14:textId="77777777" w:rsidR="00E7761C" w:rsidRPr="000C414D" w:rsidRDefault="00E7761C" w:rsidP="00126AA7">
            <w:pPr>
              <w:pStyle w:val="AMODTable"/>
              <w:keepNext/>
              <w:jc w:val="center"/>
              <w:rPr>
                <w:b/>
                <w:bCs/>
              </w:rPr>
            </w:pPr>
            <w:r w:rsidRPr="000C414D">
              <w:rPr>
                <w:b/>
                <w:bCs/>
              </w:rPr>
              <w:t>$</w:t>
            </w:r>
          </w:p>
        </w:tc>
      </w:tr>
      <w:tr w:rsidR="00744543" w:rsidRPr="000C414D" w14:paraId="1D2EAC9E" w14:textId="77777777" w:rsidTr="009623B2">
        <w:tc>
          <w:tcPr>
            <w:tcW w:w="3116" w:type="dxa"/>
          </w:tcPr>
          <w:p w14:paraId="4E1587F0" w14:textId="176463DC" w:rsidR="00744543" w:rsidRPr="000C414D" w:rsidRDefault="00EB6DA0" w:rsidP="00744543">
            <w:pPr>
              <w:pStyle w:val="AMODTable"/>
            </w:pPr>
            <w:r>
              <w:rPr>
                <w:b/>
                <w:bCs/>
                <w:noProof/>
              </w:rPr>
              <w:t>Registered nurse—level 1</w:t>
            </w:r>
          </w:p>
        </w:tc>
        <w:tc>
          <w:tcPr>
            <w:tcW w:w="2264" w:type="dxa"/>
          </w:tcPr>
          <w:p w14:paraId="2B0CCED7" w14:textId="718AE3E7" w:rsidR="00744543" w:rsidRPr="000C414D" w:rsidRDefault="00744543" w:rsidP="00744543">
            <w:pPr>
              <w:pStyle w:val="AMODTable"/>
              <w:jc w:val="center"/>
              <w:rPr>
                <w:noProof/>
              </w:rPr>
            </w:pPr>
          </w:p>
        </w:tc>
        <w:tc>
          <w:tcPr>
            <w:tcW w:w="2263" w:type="dxa"/>
          </w:tcPr>
          <w:p w14:paraId="2567E0FA" w14:textId="7B9EE910" w:rsidR="00744543" w:rsidRPr="000C414D" w:rsidRDefault="00744543" w:rsidP="00744543">
            <w:pPr>
              <w:pStyle w:val="AMODTable"/>
              <w:jc w:val="center"/>
              <w:rPr>
                <w:noProof/>
              </w:rPr>
            </w:pPr>
          </w:p>
        </w:tc>
      </w:tr>
      <w:tr w:rsidR="00744543" w:rsidRPr="000C414D" w14:paraId="0549326D" w14:textId="77777777" w:rsidTr="009623B2">
        <w:tc>
          <w:tcPr>
            <w:tcW w:w="3116" w:type="dxa"/>
          </w:tcPr>
          <w:p w14:paraId="591200A5" w14:textId="77777777" w:rsidR="00744543" w:rsidRPr="000C414D" w:rsidRDefault="00EB6DA0" w:rsidP="00744543">
            <w:pPr>
              <w:pStyle w:val="AMODTable"/>
            </w:pPr>
            <w:r>
              <w:rPr>
                <w:noProof/>
              </w:rPr>
              <w:t>Pay point 1</w:t>
            </w:r>
          </w:p>
        </w:tc>
        <w:tc>
          <w:tcPr>
            <w:tcW w:w="2264" w:type="dxa"/>
          </w:tcPr>
          <w:p w14:paraId="22AF96DB" w14:textId="77777777" w:rsidR="00744543" w:rsidRPr="000C414D" w:rsidRDefault="00EB6DA0" w:rsidP="00744543">
            <w:pPr>
              <w:pStyle w:val="AMODTable"/>
              <w:jc w:val="center"/>
              <w:rPr>
                <w:noProof/>
              </w:rPr>
            </w:pPr>
            <w:r>
              <w:rPr>
                <w:noProof/>
              </w:rPr>
              <w:t>1246.80</w:t>
            </w:r>
          </w:p>
        </w:tc>
        <w:tc>
          <w:tcPr>
            <w:tcW w:w="2263" w:type="dxa"/>
          </w:tcPr>
          <w:p w14:paraId="453B0C07" w14:textId="77777777" w:rsidR="00744543" w:rsidRPr="000C414D" w:rsidRDefault="00EB6DA0" w:rsidP="00744543">
            <w:pPr>
              <w:pStyle w:val="AMODTable"/>
              <w:jc w:val="center"/>
              <w:rPr>
                <w:noProof/>
              </w:rPr>
            </w:pPr>
            <w:r>
              <w:rPr>
                <w:noProof/>
              </w:rPr>
              <w:t>32.81</w:t>
            </w:r>
          </w:p>
        </w:tc>
      </w:tr>
      <w:tr w:rsidR="00744543" w:rsidRPr="000C414D" w14:paraId="1445BD1D" w14:textId="77777777" w:rsidTr="009623B2">
        <w:tc>
          <w:tcPr>
            <w:tcW w:w="3116" w:type="dxa"/>
          </w:tcPr>
          <w:p w14:paraId="642036D1" w14:textId="77777777" w:rsidR="00744543" w:rsidRPr="000C414D" w:rsidRDefault="00EB6DA0" w:rsidP="00744543">
            <w:pPr>
              <w:pStyle w:val="AMODTable"/>
            </w:pPr>
            <w:r>
              <w:rPr>
                <w:noProof/>
              </w:rPr>
              <w:t>Pay point 2</w:t>
            </w:r>
          </w:p>
        </w:tc>
        <w:tc>
          <w:tcPr>
            <w:tcW w:w="2264" w:type="dxa"/>
          </w:tcPr>
          <w:p w14:paraId="42E3EB1C" w14:textId="77777777" w:rsidR="00744543" w:rsidRPr="000C414D" w:rsidRDefault="00EB6DA0" w:rsidP="00744543">
            <w:pPr>
              <w:pStyle w:val="AMODTable"/>
              <w:jc w:val="center"/>
              <w:rPr>
                <w:noProof/>
              </w:rPr>
            </w:pPr>
            <w:r>
              <w:rPr>
                <w:noProof/>
              </w:rPr>
              <w:t>1272.30</w:t>
            </w:r>
          </w:p>
        </w:tc>
        <w:tc>
          <w:tcPr>
            <w:tcW w:w="2263" w:type="dxa"/>
          </w:tcPr>
          <w:p w14:paraId="3CBF5C53" w14:textId="77777777" w:rsidR="00744543" w:rsidRPr="000C414D" w:rsidRDefault="00EB6DA0" w:rsidP="00744543">
            <w:pPr>
              <w:pStyle w:val="AMODTable"/>
              <w:jc w:val="center"/>
              <w:rPr>
                <w:noProof/>
              </w:rPr>
            </w:pPr>
            <w:r>
              <w:rPr>
                <w:noProof/>
              </w:rPr>
              <w:t>33.48</w:t>
            </w:r>
          </w:p>
        </w:tc>
      </w:tr>
      <w:tr w:rsidR="00744543" w:rsidRPr="000C414D" w14:paraId="3DE7011F" w14:textId="77777777" w:rsidTr="009623B2">
        <w:tc>
          <w:tcPr>
            <w:tcW w:w="3116" w:type="dxa"/>
          </w:tcPr>
          <w:p w14:paraId="5274B6A9" w14:textId="77777777" w:rsidR="00744543" w:rsidRPr="000C414D" w:rsidRDefault="00EB6DA0" w:rsidP="00744543">
            <w:pPr>
              <w:pStyle w:val="AMODTable"/>
            </w:pPr>
            <w:r>
              <w:rPr>
                <w:noProof/>
              </w:rPr>
              <w:t>Pay point 3</w:t>
            </w:r>
          </w:p>
        </w:tc>
        <w:tc>
          <w:tcPr>
            <w:tcW w:w="2264" w:type="dxa"/>
          </w:tcPr>
          <w:p w14:paraId="629042EA" w14:textId="77777777" w:rsidR="00744543" w:rsidRPr="000C414D" w:rsidRDefault="00EB6DA0" w:rsidP="00744543">
            <w:pPr>
              <w:pStyle w:val="AMODTable"/>
              <w:jc w:val="center"/>
              <w:rPr>
                <w:noProof/>
              </w:rPr>
            </w:pPr>
            <w:r>
              <w:rPr>
                <w:noProof/>
              </w:rPr>
              <w:t>1303.60</w:t>
            </w:r>
          </w:p>
        </w:tc>
        <w:tc>
          <w:tcPr>
            <w:tcW w:w="2263" w:type="dxa"/>
          </w:tcPr>
          <w:p w14:paraId="5363FCD3" w14:textId="77777777" w:rsidR="00744543" w:rsidRPr="000C414D" w:rsidRDefault="00EB6DA0" w:rsidP="00744543">
            <w:pPr>
              <w:pStyle w:val="AMODTable"/>
              <w:jc w:val="center"/>
              <w:rPr>
                <w:noProof/>
              </w:rPr>
            </w:pPr>
            <w:r>
              <w:rPr>
                <w:noProof/>
              </w:rPr>
              <w:t>34.31</w:t>
            </w:r>
          </w:p>
        </w:tc>
      </w:tr>
      <w:tr w:rsidR="00744543" w:rsidRPr="000C414D" w14:paraId="1137D00A" w14:textId="77777777" w:rsidTr="009623B2">
        <w:tc>
          <w:tcPr>
            <w:tcW w:w="3116" w:type="dxa"/>
          </w:tcPr>
          <w:p w14:paraId="6222CD43" w14:textId="77777777" w:rsidR="00744543" w:rsidRPr="000C414D" w:rsidRDefault="00EB6DA0" w:rsidP="00744543">
            <w:pPr>
              <w:pStyle w:val="AMODTable"/>
            </w:pPr>
            <w:r>
              <w:rPr>
                <w:noProof/>
              </w:rPr>
              <w:t>Pay point 4</w:t>
            </w:r>
          </w:p>
        </w:tc>
        <w:tc>
          <w:tcPr>
            <w:tcW w:w="2264" w:type="dxa"/>
          </w:tcPr>
          <w:p w14:paraId="6C297CB9" w14:textId="77777777" w:rsidR="00744543" w:rsidRPr="000C414D" w:rsidRDefault="00EB6DA0" w:rsidP="00744543">
            <w:pPr>
              <w:pStyle w:val="AMODTable"/>
              <w:jc w:val="center"/>
              <w:rPr>
                <w:noProof/>
              </w:rPr>
            </w:pPr>
            <w:r>
              <w:rPr>
                <w:noProof/>
              </w:rPr>
              <w:t>1338.30</w:t>
            </w:r>
          </w:p>
        </w:tc>
        <w:tc>
          <w:tcPr>
            <w:tcW w:w="2263" w:type="dxa"/>
          </w:tcPr>
          <w:p w14:paraId="0EA2A8F1" w14:textId="77777777" w:rsidR="00744543" w:rsidRPr="000C414D" w:rsidRDefault="00EB6DA0" w:rsidP="00744543">
            <w:pPr>
              <w:pStyle w:val="AMODTable"/>
              <w:jc w:val="center"/>
              <w:rPr>
                <w:noProof/>
              </w:rPr>
            </w:pPr>
            <w:r>
              <w:rPr>
                <w:noProof/>
              </w:rPr>
              <w:t>35.22</w:t>
            </w:r>
          </w:p>
        </w:tc>
      </w:tr>
      <w:tr w:rsidR="00744543" w:rsidRPr="000C414D" w14:paraId="58395A22" w14:textId="77777777" w:rsidTr="009623B2">
        <w:tc>
          <w:tcPr>
            <w:tcW w:w="3116" w:type="dxa"/>
          </w:tcPr>
          <w:p w14:paraId="2534C2BC" w14:textId="77777777" w:rsidR="00744543" w:rsidRPr="000C414D" w:rsidRDefault="00EB6DA0" w:rsidP="00744543">
            <w:pPr>
              <w:pStyle w:val="AMODTable"/>
            </w:pPr>
            <w:r>
              <w:rPr>
                <w:noProof/>
              </w:rPr>
              <w:t>Pay point 5</w:t>
            </w:r>
          </w:p>
        </w:tc>
        <w:tc>
          <w:tcPr>
            <w:tcW w:w="2264" w:type="dxa"/>
          </w:tcPr>
          <w:p w14:paraId="741F7B7D" w14:textId="77777777" w:rsidR="00744543" w:rsidRPr="000C414D" w:rsidRDefault="00EB6DA0" w:rsidP="00744543">
            <w:pPr>
              <w:pStyle w:val="AMODTable"/>
              <w:jc w:val="center"/>
              <w:rPr>
                <w:noProof/>
              </w:rPr>
            </w:pPr>
            <w:r>
              <w:rPr>
                <w:noProof/>
              </w:rPr>
              <w:t>1379.30</w:t>
            </w:r>
          </w:p>
        </w:tc>
        <w:tc>
          <w:tcPr>
            <w:tcW w:w="2263" w:type="dxa"/>
          </w:tcPr>
          <w:p w14:paraId="76D15867" w14:textId="77777777" w:rsidR="00744543" w:rsidRPr="000C414D" w:rsidRDefault="00EB6DA0" w:rsidP="00744543">
            <w:pPr>
              <w:pStyle w:val="AMODTable"/>
              <w:jc w:val="center"/>
              <w:rPr>
                <w:noProof/>
              </w:rPr>
            </w:pPr>
            <w:r>
              <w:rPr>
                <w:noProof/>
              </w:rPr>
              <w:t>36.30</w:t>
            </w:r>
          </w:p>
        </w:tc>
      </w:tr>
      <w:tr w:rsidR="00744543" w:rsidRPr="000C414D" w14:paraId="4577C24A" w14:textId="77777777" w:rsidTr="009623B2">
        <w:tc>
          <w:tcPr>
            <w:tcW w:w="3116" w:type="dxa"/>
          </w:tcPr>
          <w:p w14:paraId="2B43A7CA" w14:textId="77777777" w:rsidR="00744543" w:rsidRPr="000C414D" w:rsidRDefault="00EB6DA0" w:rsidP="00744543">
            <w:pPr>
              <w:pStyle w:val="AMODTable"/>
            </w:pPr>
            <w:r>
              <w:rPr>
                <w:noProof/>
              </w:rPr>
              <w:t>Pay point 6</w:t>
            </w:r>
          </w:p>
        </w:tc>
        <w:tc>
          <w:tcPr>
            <w:tcW w:w="2264" w:type="dxa"/>
          </w:tcPr>
          <w:p w14:paraId="5D88B743" w14:textId="77777777" w:rsidR="00744543" w:rsidRPr="000C414D" w:rsidRDefault="00EB6DA0" w:rsidP="00744543">
            <w:pPr>
              <w:pStyle w:val="AMODTable"/>
              <w:jc w:val="center"/>
              <w:rPr>
                <w:noProof/>
              </w:rPr>
            </w:pPr>
            <w:r>
              <w:rPr>
                <w:noProof/>
              </w:rPr>
              <w:t>1419.30</w:t>
            </w:r>
          </w:p>
        </w:tc>
        <w:tc>
          <w:tcPr>
            <w:tcW w:w="2263" w:type="dxa"/>
          </w:tcPr>
          <w:p w14:paraId="60EB7F19" w14:textId="77777777" w:rsidR="00744543" w:rsidRPr="000C414D" w:rsidRDefault="00EB6DA0" w:rsidP="00744543">
            <w:pPr>
              <w:pStyle w:val="AMODTable"/>
              <w:jc w:val="center"/>
              <w:rPr>
                <w:noProof/>
              </w:rPr>
            </w:pPr>
            <w:r>
              <w:rPr>
                <w:noProof/>
              </w:rPr>
              <w:t>37.35</w:t>
            </w:r>
          </w:p>
        </w:tc>
      </w:tr>
      <w:tr w:rsidR="00744543" w:rsidRPr="000C414D" w14:paraId="4A9830BC" w14:textId="77777777" w:rsidTr="009623B2">
        <w:tc>
          <w:tcPr>
            <w:tcW w:w="3116" w:type="dxa"/>
          </w:tcPr>
          <w:p w14:paraId="1E65736A" w14:textId="77777777" w:rsidR="00744543" w:rsidRPr="000C414D" w:rsidRDefault="00EB6DA0" w:rsidP="00744543">
            <w:pPr>
              <w:pStyle w:val="AMODTable"/>
            </w:pPr>
            <w:r>
              <w:rPr>
                <w:noProof/>
              </w:rPr>
              <w:t>Pay point 7</w:t>
            </w:r>
          </w:p>
        </w:tc>
        <w:tc>
          <w:tcPr>
            <w:tcW w:w="2264" w:type="dxa"/>
          </w:tcPr>
          <w:p w14:paraId="35097DE1" w14:textId="77777777" w:rsidR="00744543" w:rsidRPr="000C414D" w:rsidRDefault="00EB6DA0" w:rsidP="00744543">
            <w:pPr>
              <w:pStyle w:val="AMODTable"/>
              <w:jc w:val="center"/>
              <w:rPr>
                <w:noProof/>
              </w:rPr>
            </w:pPr>
            <w:r>
              <w:rPr>
                <w:noProof/>
              </w:rPr>
              <w:t>1460.30</w:t>
            </w:r>
          </w:p>
        </w:tc>
        <w:tc>
          <w:tcPr>
            <w:tcW w:w="2263" w:type="dxa"/>
          </w:tcPr>
          <w:p w14:paraId="482EE872" w14:textId="77777777" w:rsidR="00744543" w:rsidRPr="000C414D" w:rsidRDefault="00EB6DA0" w:rsidP="00744543">
            <w:pPr>
              <w:pStyle w:val="AMODTable"/>
              <w:jc w:val="center"/>
              <w:rPr>
                <w:noProof/>
              </w:rPr>
            </w:pPr>
            <w:r>
              <w:rPr>
                <w:noProof/>
              </w:rPr>
              <w:t>38.43</w:t>
            </w:r>
          </w:p>
        </w:tc>
      </w:tr>
      <w:tr w:rsidR="00744543" w:rsidRPr="000C414D" w14:paraId="24CB60AA" w14:textId="77777777" w:rsidTr="009623B2">
        <w:tc>
          <w:tcPr>
            <w:tcW w:w="3116" w:type="dxa"/>
          </w:tcPr>
          <w:p w14:paraId="4B927589" w14:textId="77777777" w:rsidR="00744543" w:rsidRPr="000C414D" w:rsidRDefault="00EB6DA0" w:rsidP="00744543">
            <w:pPr>
              <w:pStyle w:val="AMODTable"/>
            </w:pPr>
            <w:r>
              <w:rPr>
                <w:noProof/>
              </w:rPr>
              <w:t>Pay point 8 and thereafter</w:t>
            </w:r>
          </w:p>
        </w:tc>
        <w:tc>
          <w:tcPr>
            <w:tcW w:w="2264" w:type="dxa"/>
          </w:tcPr>
          <w:p w14:paraId="4CB3EF6C" w14:textId="77777777" w:rsidR="00744543" w:rsidRPr="000C414D" w:rsidRDefault="00EB6DA0" w:rsidP="00744543">
            <w:pPr>
              <w:pStyle w:val="AMODTable"/>
              <w:jc w:val="center"/>
              <w:rPr>
                <w:noProof/>
              </w:rPr>
            </w:pPr>
            <w:r>
              <w:rPr>
                <w:noProof/>
              </w:rPr>
              <w:t>1498.30</w:t>
            </w:r>
          </w:p>
        </w:tc>
        <w:tc>
          <w:tcPr>
            <w:tcW w:w="2263" w:type="dxa"/>
          </w:tcPr>
          <w:p w14:paraId="2DF4D63B" w14:textId="77777777" w:rsidR="00744543" w:rsidRPr="000C414D" w:rsidRDefault="00EB6DA0" w:rsidP="00744543">
            <w:pPr>
              <w:pStyle w:val="AMODTable"/>
              <w:jc w:val="center"/>
              <w:rPr>
                <w:noProof/>
              </w:rPr>
            </w:pPr>
            <w:r>
              <w:rPr>
                <w:noProof/>
              </w:rPr>
              <w:t>39.43</w:t>
            </w:r>
          </w:p>
        </w:tc>
      </w:tr>
      <w:tr w:rsidR="00744543" w:rsidRPr="000C414D" w14:paraId="136B43E5" w14:textId="77777777" w:rsidTr="009623B2">
        <w:tc>
          <w:tcPr>
            <w:tcW w:w="3116" w:type="dxa"/>
          </w:tcPr>
          <w:p w14:paraId="29481B52" w14:textId="77777777" w:rsidR="00744543" w:rsidRPr="000C414D" w:rsidRDefault="00EB6DA0" w:rsidP="00744543">
            <w:pPr>
              <w:pStyle w:val="AMODTable"/>
            </w:pPr>
            <w:r>
              <w:rPr>
                <w:b/>
                <w:bCs/>
                <w:noProof/>
              </w:rPr>
              <w:t>Registered nurse—level 2</w:t>
            </w:r>
          </w:p>
        </w:tc>
        <w:tc>
          <w:tcPr>
            <w:tcW w:w="2264" w:type="dxa"/>
          </w:tcPr>
          <w:p w14:paraId="4E4CF028" w14:textId="77777777" w:rsidR="00744543" w:rsidRPr="000C414D" w:rsidRDefault="00744543" w:rsidP="00744543">
            <w:pPr>
              <w:pStyle w:val="AMODTable"/>
              <w:jc w:val="center"/>
              <w:rPr>
                <w:noProof/>
              </w:rPr>
            </w:pPr>
          </w:p>
        </w:tc>
        <w:tc>
          <w:tcPr>
            <w:tcW w:w="2263" w:type="dxa"/>
          </w:tcPr>
          <w:p w14:paraId="78A6006D" w14:textId="77777777" w:rsidR="00744543" w:rsidRPr="000C414D" w:rsidRDefault="00744543" w:rsidP="00744543">
            <w:pPr>
              <w:pStyle w:val="AMODTable"/>
              <w:jc w:val="center"/>
              <w:rPr>
                <w:noProof/>
              </w:rPr>
            </w:pPr>
          </w:p>
        </w:tc>
      </w:tr>
      <w:tr w:rsidR="00744543" w:rsidRPr="000C414D" w14:paraId="5271C4DF" w14:textId="77777777" w:rsidTr="009623B2">
        <w:tc>
          <w:tcPr>
            <w:tcW w:w="3116" w:type="dxa"/>
          </w:tcPr>
          <w:p w14:paraId="15186A0E" w14:textId="77777777" w:rsidR="00744543" w:rsidRPr="000C414D" w:rsidRDefault="00EB6DA0" w:rsidP="00744543">
            <w:pPr>
              <w:pStyle w:val="AMODTable"/>
            </w:pPr>
            <w:r>
              <w:rPr>
                <w:noProof/>
              </w:rPr>
              <w:t>Pay point 1</w:t>
            </w:r>
          </w:p>
        </w:tc>
        <w:tc>
          <w:tcPr>
            <w:tcW w:w="2264" w:type="dxa"/>
          </w:tcPr>
          <w:p w14:paraId="64A967F6" w14:textId="77777777" w:rsidR="00744543" w:rsidRPr="000C414D" w:rsidRDefault="00EB6DA0" w:rsidP="00744543">
            <w:pPr>
              <w:pStyle w:val="AMODTable"/>
              <w:jc w:val="center"/>
              <w:rPr>
                <w:noProof/>
              </w:rPr>
            </w:pPr>
            <w:r>
              <w:rPr>
                <w:noProof/>
              </w:rPr>
              <w:t>1538.00</w:t>
            </w:r>
          </w:p>
        </w:tc>
        <w:tc>
          <w:tcPr>
            <w:tcW w:w="2263" w:type="dxa"/>
          </w:tcPr>
          <w:p w14:paraId="52063024" w14:textId="77777777" w:rsidR="00744543" w:rsidRPr="000C414D" w:rsidRDefault="00EB6DA0" w:rsidP="00744543">
            <w:pPr>
              <w:pStyle w:val="AMODTable"/>
              <w:jc w:val="center"/>
              <w:rPr>
                <w:noProof/>
              </w:rPr>
            </w:pPr>
            <w:r>
              <w:rPr>
                <w:noProof/>
              </w:rPr>
              <w:t>40.47</w:t>
            </w:r>
          </w:p>
        </w:tc>
      </w:tr>
      <w:tr w:rsidR="00744543" w:rsidRPr="000C414D" w14:paraId="1D80E86A" w14:textId="77777777" w:rsidTr="009623B2">
        <w:tc>
          <w:tcPr>
            <w:tcW w:w="3116" w:type="dxa"/>
          </w:tcPr>
          <w:p w14:paraId="719A7926" w14:textId="77777777" w:rsidR="00744543" w:rsidRPr="000C414D" w:rsidRDefault="00EB6DA0" w:rsidP="00744543">
            <w:pPr>
              <w:pStyle w:val="AMODTable"/>
            </w:pPr>
            <w:r>
              <w:rPr>
                <w:noProof/>
              </w:rPr>
              <w:t>Pay point 2</w:t>
            </w:r>
          </w:p>
        </w:tc>
        <w:tc>
          <w:tcPr>
            <w:tcW w:w="2264" w:type="dxa"/>
          </w:tcPr>
          <w:p w14:paraId="4E269459" w14:textId="77777777" w:rsidR="00744543" w:rsidRPr="000C414D" w:rsidRDefault="00EB6DA0" w:rsidP="00744543">
            <w:pPr>
              <w:pStyle w:val="AMODTable"/>
              <w:jc w:val="center"/>
              <w:rPr>
                <w:noProof/>
              </w:rPr>
            </w:pPr>
            <w:r>
              <w:rPr>
                <w:noProof/>
              </w:rPr>
              <w:t>1562.50</w:t>
            </w:r>
          </w:p>
        </w:tc>
        <w:tc>
          <w:tcPr>
            <w:tcW w:w="2263" w:type="dxa"/>
          </w:tcPr>
          <w:p w14:paraId="391609C0" w14:textId="77777777" w:rsidR="00744543" w:rsidRPr="000C414D" w:rsidRDefault="00EB6DA0" w:rsidP="00744543">
            <w:pPr>
              <w:pStyle w:val="AMODTable"/>
              <w:jc w:val="center"/>
              <w:rPr>
                <w:noProof/>
              </w:rPr>
            </w:pPr>
            <w:r>
              <w:rPr>
                <w:noProof/>
              </w:rPr>
              <w:t>41.12</w:t>
            </w:r>
          </w:p>
        </w:tc>
      </w:tr>
      <w:tr w:rsidR="00744543" w:rsidRPr="000C414D" w14:paraId="6AF296CB" w14:textId="77777777" w:rsidTr="009623B2">
        <w:tc>
          <w:tcPr>
            <w:tcW w:w="3116" w:type="dxa"/>
          </w:tcPr>
          <w:p w14:paraId="7560DFEE" w14:textId="77777777" w:rsidR="00744543" w:rsidRPr="000C414D" w:rsidRDefault="00EB6DA0" w:rsidP="00744543">
            <w:pPr>
              <w:pStyle w:val="AMODTable"/>
            </w:pPr>
            <w:r>
              <w:rPr>
                <w:noProof/>
              </w:rPr>
              <w:t>Pay point 3</w:t>
            </w:r>
          </w:p>
        </w:tc>
        <w:tc>
          <w:tcPr>
            <w:tcW w:w="2264" w:type="dxa"/>
          </w:tcPr>
          <w:p w14:paraId="207B9ADC" w14:textId="77777777" w:rsidR="00744543" w:rsidRPr="000C414D" w:rsidRDefault="00EB6DA0" w:rsidP="00744543">
            <w:pPr>
              <w:pStyle w:val="AMODTable"/>
              <w:jc w:val="center"/>
              <w:rPr>
                <w:noProof/>
              </w:rPr>
            </w:pPr>
            <w:r>
              <w:rPr>
                <w:noProof/>
              </w:rPr>
              <w:t>1589.60</w:t>
            </w:r>
          </w:p>
        </w:tc>
        <w:tc>
          <w:tcPr>
            <w:tcW w:w="2263" w:type="dxa"/>
          </w:tcPr>
          <w:p w14:paraId="40F0A4E4" w14:textId="77777777" w:rsidR="00744543" w:rsidRPr="000C414D" w:rsidRDefault="00EB6DA0" w:rsidP="00744543">
            <w:pPr>
              <w:pStyle w:val="AMODTable"/>
              <w:jc w:val="center"/>
              <w:rPr>
                <w:noProof/>
              </w:rPr>
            </w:pPr>
            <w:r>
              <w:rPr>
                <w:noProof/>
              </w:rPr>
              <w:t>41.83</w:t>
            </w:r>
          </w:p>
        </w:tc>
      </w:tr>
      <w:tr w:rsidR="00744543" w:rsidRPr="000C414D" w14:paraId="474400D7" w14:textId="77777777" w:rsidTr="009623B2">
        <w:tc>
          <w:tcPr>
            <w:tcW w:w="3116" w:type="dxa"/>
          </w:tcPr>
          <w:p w14:paraId="778FCD06" w14:textId="77777777" w:rsidR="00744543" w:rsidRPr="000C414D" w:rsidRDefault="00EB6DA0" w:rsidP="00744543">
            <w:pPr>
              <w:pStyle w:val="AMODTable"/>
            </w:pPr>
            <w:r>
              <w:rPr>
                <w:noProof/>
              </w:rPr>
              <w:t>Pay point 4 and thereafter</w:t>
            </w:r>
          </w:p>
        </w:tc>
        <w:tc>
          <w:tcPr>
            <w:tcW w:w="2264" w:type="dxa"/>
          </w:tcPr>
          <w:p w14:paraId="62B952F1" w14:textId="77777777" w:rsidR="00744543" w:rsidRPr="000C414D" w:rsidRDefault="00EB6DA0" w:rsidP="00744543">
            <w:pPr>
              <w:pStyle w:val="AMODTable"/>
              <w:jc w:val="center"/>
              <w:rPr>
                <w:noProof/>
              </w:rPr>
            </w:pPr>
            <w:r>
              <w:rPr>
                <w:noProof/>
              </w:rPr>
              <w:t>1615.60</w:t>
            </w:r>
          </w:p>
        </w:tc>
        <w:tc>
          <w:tcPr>
            <w:tcW w:w="2263" w:type="dxa"/>
          </w:tcPr>
          <w:p w14:paraId="7AAFD9D0" w14:textId="77777777" w:rsidR="00744543" w:rsidRPr="000C414D" w:rsidRDefault="00EB6DA0" w:rsidP="00744543">
            <w:pPr>
              <w:pStyle w:val="AMODTable"/>
              <w:jc w:val="center"/>
              <w:rPr>
                <w:noProof/>
              </w:rPr>
            </w:pPr>
            <w:r>
              <w:rPr>
                <w:noProof/>
              </w:rPr>
              <w:t>42.52</w:t>
            </w:r>
          </w:p>
        </w:tc>
      </w:tr>
      <w:tr w:rsidR="00744543" w:rsidRPr="000C414D" w14:paraId="0C48A216" w14:textId="77777777" w:rsidTr="009623B2">
        <w:tc>
          <w:tcPr>
            <w:tcW w:w="3116" w:type="dxa"/>
          </w:tcPr>
          <w:p w14:paraId="16E110C0" w14:textId="77777777" w:rsidR="00744543" w:rsidRPr="000C414D" w:rsidRDefault="00EB6DA0" w:rsidP="00744543">
            <w:pPr>
              <w:pStyle w:val="AMODTable"/>
            </w:pPr>
            <w:r>
              <w:rPr>
                <w:b/>
                <w:bCs/>
                <w:noProof/>
              </w:rPr>
              <w:t>Registered nurse—level 3</w:t>
            </w:r>
          </w:p>
        </w:tc>
        <w:tc>
          <w:tcPr>
            <w:tcW w:w="2264" w:type="dxa"/>
          </w:tcPr>
          <w:p w14:paraId="534C44A7" w14:textId="77777777" w:rsidR="00744543" w:rsidRPr="000C414D" w:rsidRDefault="00744543" w:rsidP="00744543">
            <w:pPr>
              <w:pStyle w:val="AMODTable"/>
              <w:jc w:val="center"/>
              <w:rPr>
                <w:noProof/>
              </w:rPr>
            </w:pPr>
          </w:p>
        </w:tc>
        <w:tc>
          <w:tcPr>
            <w:tcW w:w="2263" w:type="dxa"/>
          </w:tcPr>
          <w:p w14:paraId="2FF2AFA2" w14:textId="77777777" w:rsidR="00744543" w:rsidRPr="000C414D" w:rsidRDefault="00744543" w:rsidP="00744543">
            <w:pPr>
              <w:pStyle w:val="AMODTable"/>
              <w:jc w:val="center"/>
              <w:rPr>
                <w:noProof/>
              </w:rPr>
            </w:pPr>
          </w:p>
        </w:tc>
      </w:tr>
      <w:tr w:rsidR="00744543" w:rsidRPr="000C414D" w14:paraId="38F58590" w14:textId="77777777" w:rsidTr="009623B2">
        <w:tc>
          <w:tcPr>
            <w:tcW w:w="3116" w:type="dxa"/>
          </w:tcPr>
          <w:p w14:paraId="597EDD5D" w14:textId="77777777" w:rsidR="00744543" w:rsidRPr="000C414D" w:rsidRDefault="00EB6DA0" w:rsidP="00744543">
            <w:pPr>
              <w:pStyle w:val="AMODTable"/>
            </w:pPr>
            <w:r>
              <w:rPr>
                <w:noProof/>
              </w:rPr>
              <w:t>Pay point 1</w:t>
            </w:r>
          </w:p>
        </w:tc>
        <w:tc>
          <w:tcPr>
            <w:tcW w:w="2264" w:type="dxa"/>
          </w:tcPr>
          <w:p w14:paraId="72FF1B8A" w14:textId="77777777" w:rsidR="00744543" w:rsidRPr="000C414D" w:rsidRDefault="00EB6DA0" w:rsidP="00744543">
            <w:pPr>
              <w:pStyle w:val="AMODTable"/>
              <w:jc w:val="center"/>
              <w:rPr>
                <w:noProof/>
              </w:rPr>
            </w:pPr>
            <w:r>
              <w:rPr>
                <w:noProof/>
              </w:rPr>
              <w:t>1667.70</w:t>
            </w:r>
          </w:p>
        </w:tc>
        <w:tc>
          <w:tcPr>
            <w:tcW w:w="2263" w:type="dxa"/>
          </w:tcPr>
          <w:p w14:paraId="3FD06668" w14:textId="77777777" w:rsidR="00744543" w:rsidRPr="000C414D" w:rsidRDefault="00EB6DA0" w:rsidP="00744543">
            <w:pPr>
              <w:pStyle w:val="AMODTable"/>
              <w:jc w:val="center"/>
              <w:rPr>
                <w:noProof/>
              </w:rPr>
            </w:pPr>
            <w:r>
              <w:rPr>
                <w:noProof/>
              </w:rPr>
              <w:t>43.89</w:t>
            </w:r>
          </w:p>
        </w:tc>
      </w:tr>
      <w:tr w:rsidR="00744543" w:rsidRPr="000C414D" w14:paraId="104403A0" w14:textId="77777777" w:rsidTr="009623B2">
        <w:tc>
          <w:tcPr>
            <w:tcW w:w="3116" w:type="dxa"/>
          </w:tcPr>
          <w:p w14:paraId="3E11C0BA" w14:textId="77777777" w:rsidR="00744543" w:rsidRPr="000C414D" w:rsidRDefault="00EB6DA0" w:rsidP="00744543">
            <w:pPr>
              <w:pStyle w:val="AMODTable"/>
            </w:pPr>
            <w:r>
              <w:rPr>
                <w:noProof/>
              </w:rPr>
              <w:t>Pay point 2</w:t>
            </w:r>
          </w:p>
        </w:tc>
        <w:tc>
          <w:tcPr>
            <w:tcW w:w="2264" w:type="dxa"/>
          </w:tcPr>
          <w:p w14:paraId="4A1B6A20" w14:textId="77777777" w:rsidR="00744543" w:rsidRPr="000C414D" w:rsidRDefault="00EB6DA0" w:rsidP="00744543">
            <w:pPr>
              <w:pStyle w:val="AMODTable"/>
              <w:jc w:val="center"/>
              <w:rPr>
                <w:noProof/>
              </w:rPr>
            </w:pPr>
            <w:r>
              <w:rPr>
                <w:noProof/>
              </w:rPr>
              <w:t>1698.30</w:t>
            </w:r>
          </w:p>
        </w:tc>
        <w:tc>
          <w:tcPr>
            <w:tcW w:w="2263" w:type="dxa"/>
          </w:tcPr>
          <w:p w14:paraId="18C31D34" w14:textId="77777777" w:rsidR="00744543" w:rsidRPr="000C414D" w:rsidRDefault="00EB6DA0" w:rsidP="00744543">
            <w:pPr>
              <w:pStyle w:val="AMODTable"/>
              <w:jc w:val="center"/>
              <w:rPr>
                <w:noProof/>
              </w:rPr>
            </w:pPr>
            <w:r>
              <w:rPr>
                <w:noProof/>
              </w:rPr>
              <w:t>44.69</w:t>
            </w:r>
          </w:p>
        </w:tc>
      </w:tr>
      <w:tr w:rsidR="00744543" w:rsidRPr="000C414D" w14:paraId="662B13FD" w14:textId="77777777" w:rsidTr="009623B2">
        <w:tc>
          <w:tcPr>
            <w:tcW w:w="3116" w:type="dxa"/>
          </w:tcPr>
          <w:p w14:paraId="1C4BB94A" w14:textId="77777777" w:rsidR="00744543" w:rsidRPr="000C414D" w:rsidRDefault="00EB6DA0" w:rsidP="00744543">
            <w:pPr>
              <w:pStyle w:val="AMODTable"/>
            </w:pPr>
            <w:r>
              <w:rPr>
                <w:noProof/>
              </w:rPr>
              <w:t>Pay point 3</w:t>
            </w:r>
          </w:p>
        </w:tc>
        <w:tc>
          <w:tcPr>
            <w:tcW w:w="2264" w:type="dxa"/>
          </w:tcPr>
          <w:p w14:paraId="20100D26" w14:textId="77777777" w:rsidR="00744543" w:rsidRPr="000C414D" w:rsidRDefault="00EB6DA0" w:rsidP="00744543">
            <w:pPr>
              <w:pStyle w:val="AMODTable"/>
              <w:jc w:val="center"/>
              <w:rPr>
                <w:noProof/>
              </w:rPr>
            </w:pPr>
            <w:r>
              <w:rPr>
                <w:noProof/>
              </w:rPr>
              <w:t>1727.60</w:t>
            </w:r>
          </w:p>
        </w:tc>
        <w:tc>
          <w:tcPr>
            <w:tcW w:w="2263" w:type="dxa"/>
          </w:tcPr>
          <w:p w14:paraId="22D5264D" w14:textId="77777777" w:rsidR="00744543" w:rsidRPr="000C414D" w:rsidRDefault="00EB6DA0" w:rsidP="00744543">
            <w:pPr>
              <w:pStyle w:val="AMODTable"/>
              <w:jc w:val="center"/>
              <w:rPr>
                <w:noProof/>
              </w:rPr>
            </w:pPr>
            <w:r>
              <w:rPr>
                <w:noProof/>
              </w:rPr>
              <w:t>45.46</w:t>
            </w:r>
          </w:p>
        </w:tc>
      </w:tr>
      <w:tr w:rsidR="00744543" w:rsidRPr="000C414D" w14:paraId="3E93D4A7" w14:textId="77777777" w:rsidTr="009623B2">
        <w:tc>
          <w:tcPr>
            <w:tcW w:w="3116" w:type="dxa"/>
          </w:tcPr>
          <w:p w14:paraId="1DAABDB5" w14:textId="77777777" w:rsidR="00744543" w:rsidRPr="000C414D" w:rsidRDefault="00EB6DA0" w:rsidP="00744543">
            <w:pPr>
              <w:pStyle w:val="AMODTable"/>
            </w:pPr>
            <w:r>
              <w:rPr>
                <w:noProof/>
              </w:rPr>
              <w:t>Pay point 4 and thereafter</w:t>
            </w:r>
          </w:p>
        </w:tc>
        <w:tc>
          <w:tcPr>
            <w:tcW w:w="2264" w:type="dxa"/>
          </w:tcPr>
          <w:p w14:paraId="3A3C98B4" w14:textId="77777777" w:rsidR="00744543" w:rsidRPr="000C414D" w:rsidRDefault="00EB6DA0" w:rsidP="00744543">
            <w:pPr>
              <w:pStyle w:val="AMODTable"/>
              <w:jc w:val="center"/>
              <w:rPr>
                <w:noProof/>
              </w:rPr>
            </w:pPr>
            <w:r>
              <w:rPr>
                <w:noProof/>
              </w:rPr>
              <w:t>1758.60</w:t>
            </w:r>
          </w:p>
        </w:tc>
        <w:tc>
          <w:tcPr>
            <w:tcW w:w="2263" w:type="dxa"/>
          </w:tcPr>
          <w:p w14:paraId="41BB03F6" w14:textId="77777777" w:rsidR="00744543" w:rsidRPr="000C414D" w:rsidRDefault="00EB6DA0" w:rsidP="00744543">
            <w:pPr>
              <w:pStyle w:val="AMODTable"/>
              <w:jc w:val="center"/>
              <w:rPr>
                <w:noProof/>
              </w:rPr>
            </w:pPr>
            <w:r>
              <w:rPr>
                <w:noProof/>
              </w:rPr>
              <w:t>46.28</w:t>
            </w:r>
          </w:p>
        </w:tc>
      </w:tr>
      <w:tr w:rsidR="00744543" w:rsidRPr="000C414D" w14:paraId="421F54B4" w14:textId="77777777" w:rsidTr="009623B2">
        <w:tc>
          <w:tcPr>
            <w:tcW w:w="3116" w:type="dxa"/>
          </w:tcPr>
          <w:p w14:paraId="4851CDCE" w14:textId="77777777" w:rsidR="00744543" w:rsidRPr="000C414D" w:rsidRDefault="00EB6DA0" w:rsidP="00744543">
            <w:pPr>
              <w:pStyle w:val="AMODTable"/>
            </w:pPr>
            <w:r>
              <w:rPr>
                <w:b/>
                <w:bCs/>
                <w:noProof/>
              </w:rPr>
              <w:t>Registered nurse—level 4</w:t>
            </w:r>
          </w:p>
        </w:tc>
        <w:tc>
          <w:tcPr>
            <w:tcW w:w="2264" w:type="dxa"/>
          </w:tcPr>
          <w:p w14:paraId="05512817" w14:textId="77777777" w:rsidR="00744543" w:rsidRPr="000C414D" w:rsidRDefault="00744543" w:rsidP="00744543">
            <w:pPr>
              <w:pStyle w:val="AMODTable"/>
              <w:jc w:val="center"/>
              <w:rPr>
                <w:noProof/>
              </w:rPr>
            </w:pPr>
          </w:p>
        </w:tc>
        <w:tc>
          <w:tcPr>
            <w:tcW w:w="2263" w:type="dxa"/>
          </w:tcPr>
          <w:p w14:paraId="157B9C13" w14:textId="77777777" w:rsidR="00744543" w:rsidRPr="000C414D" w:rsidRDefault="00744543" w:rsidP="00744543">
            <w:pPr>
              <w:pStyle w:val="AMODTable"/>
              <w:jc w:val="center"/>
              <w:rPr>
                <w:noProof/>
              </w:rPr>
            </w:pPr>
          </w:p>
        </w:tc>
      </w:tr>
      <w:tr w:rsidR="00744543" w:rsidRPr="000C414D" w14:paraId="499E5E5F" w14:textId="77777777" w:rsidTr="009623B2">
        <w:tc>
          <w:tcPr>
            <w:tcW w:w="3116" w:type="dxa"/>
          </w:tcPr>
          <w:p w14:paraId="47014206" w14:textId="77777777" w:rsidR="00744543" w:rsidRPr="000C414D" w:rsidRDefault="00EB6DA0" w:rsidP="00744543">
            <w:pPr>
              <w:pStyle w:val="AMODTable"/>
            </w:pPr>
            <w:r>
              <w:rPr>
                <w:noProof/>
              </w:rPr>
              <w:t>Grade 1</w:t>
            </w:r>
          </w:p>
        </w:tc>
        <w:tc>
          <w:tcPr>
            <w:tcW w:w="2264" w:type="dxa"/>
          </w:tcPr>
          <w:p w14:paraId="164EC8B5" w14:textId="77777777" w:rsidR="00744543" w:rsidRPr="000C414D" w:rsidRDefault="00EB6DA0" w:rsidP="00744543">
            <w:pPr>
              <w:pStyle w:val="AMODTable"/>
              <w:jc w:val="center"/>
              <w:rPr>
                <w:noProof/>
              </w:rPr>
            </w:pPr>
            <w:r>
              <w:rPr>
                <w:noProof/>
              </w:rPr>
              <w:t>1903.40</w:t>
            </w:r>
          </w:p>
        </w:tc>
        <w:tc>
          <w:tcPr>
            <w:tcW w:w="2263" w:type="dxa"/>
          </w:tcPr>
          <w:p w14:paraId="67768A23" w14:textId="77777777" w:rsidR="00744543" w:rsidRPr="000C414D" w:rsidRDefault="00EB6DA0" w:rsidP="00744543">
            <w:pPr>
              <w:pStyle w:val="AMODTable"/>
              <w:jc w:val="center"/>
              <w:rPr>
                <w:noProof/>
              </w:rPr>
            </w:pPr>
            <w:r>
              <w:rPr>
                <w:noProof/>
              </w:rPr>
              <w:t>50.09</w:t>
            </w:r>
          </w:p>
        </w:tc>
      </w:tr>
      <w:tr w:rsidR="00744543" w:rsidRPr="000C414D" w14:paraId="2D236102" w14:textId="77777777" w:rsidTr="009623B2">
        <w:tc>
          <w:tcPr>
            <w:tcW w:w="3116" w:type="dxa"/>
          </w:tcPr>
          <w:p w14:paraId="5B972D70" w14:textId="77777777" w:rsidR="00744543" w:rsidRPr="000C414D" w:rsidRDefault="00EB6DA0" w:rsidP="00744543">
            <w:pPr>
              <w:pStyle w:val="AMODTable"/>
            </w:pPr>
            <w:r>
              <w:rPr>
                <w:noProof/>
              </w:rPr>
              <w:t>Grade 2</w:t>
            </w:r>
          </w:p>
        </w:tc>
        <w:tc>
          <w:tcPr>
            <w:tcW w:w="2264" w:type="dxa"/>
          </w:tcPr>
          <w:p w14:paraId="51B7141A" w14:textId="77777777" w:rsidR="00744543" w:rsidRPr="000C414D" w:rsidRDefault="00EB6DA0" w:rsidP="00744543">
            <w:pPr>
              <w:pStyle w:val="AMODTable"/>
              <w:jc w:val="center"/>
              <w:rPr>
                <w:noProof/>
              </w:rPr>
            </w:pPr>
            <w:r>
              <w:rPr>
                <w:noProof/>
              </w:rPr>
              <w:t>2039.80</w:t>
            </w:r>
          </w:p>
        </w:tc>
        <w:tc>
          <w:tcPr>
            <w:tcW w:w="2263" w:type="dxa"/>
          </w:tcPr>
          <w:p w14:paraId="778B114B" w14:textId="77777777" w:rsidR="00744543" w:rsidRPr="000C414D" w:rsidRDefault="00EB6DA0" w:rsidP="00744543">
            <w:pPr>
              <w:pStyle w:val="AMODTable"/>
              <w:jc w:val="center"/>
              <w:rPr>
                <w:noProof/>
              </w:rPr>
            </w:pPr>
            <w:r>
              <w:rPr>
                <w:noProof/>
              </w:rPr>
              <w:t>53.68</w:t>
            </w:r>
          </w:p>
        </w:tc>
      </w:tr>
      <w:tr w:rsidR="00744543" w:rsidRPr="000C414D" w14:paraId="4A14CB4B" w14:textId="77777777" w:rsidTr="009623B2">
        <w:tc>
          <w:tcPr>
            <w:tcW w:w="3116" w:type="dxa"/>
          </w:tcPr>
          <w:p w14:paraId="414D5FD2" w14:textId="77777777" w:rsidR="00744543" w:rsidRPr="000C414D" w:rsidRDefault="00EB6DA0" w:rsidP="00744543">
            <w:pPr>
              <w:pStyle w:val="AMODTable"/>
            </w:pPr>
            <w:r>
              <w:rPr>
                <w:noProof/>
              </w:rPr>
              <w:t>Grade 3</w:t>
            </w:r>
          </w:p>
        </w:tc>
        <w:tc>
          <w:tcPr>
            <w:tcW w:w="2264" w:type="dxa"/>
          </w:tcPr>
          <w:p w14:paraId="5061C9D0" w14:textId="77777777" w:rsidR="00744543" w:rsidRPr="000C414D" w:rsidRDefault="00EB6DA0" w:rsidP="00744543">
            <w:pPr>
              <w:pStyle w:val="AMODTable"/>
              <w:jc w:val="center"/>
              <w:rPr>
                <w:noProof/>
              </w:rPr>
            </w:pPr>
            <w:r>
              <w:rPr>
                <w:noProof/>
              </w:rPr>
              <w:t>2158.80</w:t>
            </w:r>
          </w:p>
        </w:tc>
        <w:tc>
          <w:tcPr>
            <w:tcW w:w="2263" w:type="dxa"/>
          </w:tcPr>
          <w:p w14:paraId="52881830" w14:textId="77777777" w:rsidR="00744543" w:rsidRPr="000C414D" w:rsidRDefault="00EB6DA0" w:rsidP="00744543">
            <w:pPr>
              <w:pStyle w:val="AMODTable"/>
              <w:jc w:val="center"/>
              <w:rPr>
                <w:noProof/>
              </w:rPr>
            </w:pPr>
            <w:r>
              <w:rPr>
                <w:noProof/>
              </w:rPr>
              <w:t>56.81</w:t>
            </w:r>
          </w:p>
        </w:tc>
      </w:tr>
      <w:tr w:rsidR="00744543" w:rsidRPr="000C414D" w14:paraId="6F735125" w14:textId="77777777" w:rsidTr="009623B2">
        <w:tc>
          <w:tcPr>
            <w:tcW w:w="3116" w:type="dxa"/>
          </w:tcPr>
          <w:p w14:paraId="1AC7DEA1" w14:textId="77777777" w:rsidR="00744543" w:rsidRPr="000C414D" w:rsidRDefault="00EB6DA0" w:rsidP="00744543">
            <w:pPr>
              <w:pStyle w:val="AMODTable"/>
            </w:pPr>
            <w:r>
              <w:rPr>
                <w:b/>
                <w:bCs/>
                <w:noProof/>
              </w:rPr>
              <w:t>Registered nurse—level 5</w:t>
            </w:r>
          </w:p>
        </w:tc>
        <w:tc>
          <w:tcPr>
            <w:tcW w:w="2264" w:type="dxa"/>
          </w:tcPr>
          <w:p w14:paraId="00B48CED" w14:textId="77777777" w:rsidR="00744543" w:rsidRPr="000C414D" w:rsidRDefault="00744543" w:rsidP="00744543">
            <w:pPr>
              <w:pStyle w:val="AMODTable"/>
              <w:jc w:val="center"/>
              <w:rPr>
                <w:noProof/>
              </w:rPr>
            </w:pPr>
          </w:p>
        </w:tc>
        <w:tc>
          <w:tcPr>
            <w:tcW w:w="2263" w:type="dxa"/>
          </w:tcPr>
          <w:p w14:paraId="298F09AF" w14:textId="77777777" w:rsidR="00744543" w:rsidRPr="000C414D" w:rsidRDefault="00744543" w:rsidP="00744543">
            <w:pPr>
              <w:pStyle w:val="AMODTable"/>
              <w:jc w:val="center"/>
              <w:rPr>
                <w:noProof/>
              </w:rPr>
            </w:pPr>
          </w:p>
        </w:tc>
      </w:tr>
      <w:tr w:rsidR="00744543" w:rsidRPr="000C414D" w14:paraId="150C3E68" w14:textId="77777777" w:rsidTr="009623B2">
        <w:tc>
          <w:tcPr>
            <w:tcW w:w="3116" w:type="dxa"/>
          </w:tcPr>
          <w:p w14:paraId="35FCE43A" w14:textId="77777777" w:rsidR="00744543" w:rsidRPr="000C414D" w:rsidRDefault="00EB6DA0" w:rsidP="00744543">
            <w:pPr>
              <w:pStyle w:val="AMODTable"/>
            </w:pPr>
            <w:r>
              <w:rPr>
                <w:noProof/>
              </w:rPr>
              <w:t>Grade 1</w:t>
            </w:r>
          </w:p>
        </w:tc>
        <w:tc>
          <w:tcPr>
            <w:tcW w:w="2264" w:type="dxa"/>
          </w:tcPr>
          <w:p w14:paraId="41CC56F8" w14:textId="77777777" w:rsidR="00744543" w:rsidRPr="000C414D" w:rsidRDefault="00EB6DA0" w:rsidP="00744543">
            <w:pPr>
              <w:pStyle w:val="AMODTable"/>
              <w:jc w:val="center"/>
              <w:rPr>
                <w:noProof/>
              </w:rPr>
            </w:pPr>
            <w:r>
              <w:rPr>
                <w:noProof/>
              </w:rPr>
              <w:t>1920.70</w:t>
            </w:r>
          </w:p>
        </w:tc>
        <w:tc>
          <w:tcPr>
            <w:tcW w:w="2263" w:type="dxa"/>
          </w:tcPr>
          <w:p w14:paraId="57313006" w14:textId="77777777" w:rsidR="00744543" w:rsidRPr="000C414D" w:rsidRDefault="00EB6DA0" w:rsidP="00744543">
            <w:pPr>
              <w:pStyle w:val="AMODTable"/>
              <w:jc w:val="center"/>
              <w:rPr>
                <w:noProof/>
              </w:rPr>
            </w:pPr>
            <w:r>
              <w:rPr>
                <w:noProof/>
              </w:rPr>
              <w:t>50.54</w:t>
            </w:r>
          </w:p>
        </w:tc>
      </w:tr>
      <w:tr w:rsidR="00744543" w:rsidRPr="000C414D" w14:paraId="2A5B0CA1" w14:textId="77777777" w:rsidTr="009623B2">
        <w:tc>
          <w:tcPr>
            <w:tcW w:w="3116" w:type="dxa"/>
          </w:tcPr>
          <w:p w14:paraId="11C2E8A9" w14:textId="77777777" w:rsidR="00744543" w:rsidRPr="000C414D" w:rsidRDefault="00EB6DA0" w:rsidP="00744543">
            <w:pPr>
              <w:pStyle w:val="AMODTable"/>
            </w:pPr>
            <w:r>
              <w:rPr>
                <w:noProof/>
              </w:rPr>
              <w:t>Grade 2</w:t>
            </w:r>
          </w:p>
        </w:tc>
        <w:tc>
          <w:tcPr>
            <w:tcW w:w="2264" w:type="dxa"/>
          </w:tcPr>
          <w:p w14:paraId="7D645CCE" w14:textId="77777777" w:rsidR="00744543" w:rsidRPr="000C414D" w:rsidRDefault="00EB6DA0" w:rsidP="00744543">
            <w:pPr>
              <w:pStyle w:val="AMODTable"/>
              <w:jc w:val="center"/>
              <w:rPr>
                <w:noProof/>
              </w:rPr>
            </w:pPr>
            <w:r>
              <w:rPr>
                <w:noProof/>
              </w:rPr>
              <w:t>2022.70</w:t>
            </w:r>
          </w:p>
        </w:tc>
        <w:tc>
          <w:tcPr>
            <w:tcW w:w="2263" w:type="dxa"/>
          </w:tcPr>
          <w:p w14:paraId="0E493AA2" w14:textId="77777777" w:rsidR="00744543" w:rsidRPr="000C414D" w:rsidRDefault="00EB6DA0" w:rsidP="00744543">
            <w:pPr>
              <w:pStyle w:val="AMODTable"/>
              <w:jc w:val="center"/>
              <w:rPr>
                <w:noProof/>
              </w:rPr>
            </w:pPr>
            <w:r>
              <w:rPr>
                <w:noProof/>
              </w:rPr>
              <w:t>53.23</w:t>
            </w:r>
          </w:p>
        </w:tc>
      </w:tr>
      <w:tr w:rsidR="00744543" w:rsidRPr="000C414D" w14:paraId="05A29FC2" w14:textId="77777777" w:rsidTr="009623B2">
        <w:tc>
          <w:tcPr>
            <w:tcW w:w="3116" w:type="dxa"/>
          </w:tcPr>
          <w:p w14:paraId="020043AD" w14:textId="77777777" w:rsidR="00744543" w:rsidRPr="000C414D" w:rsidRDefault="00EB6DA0" w:rsidP="00744543">
            <w:pPr>
              <w:pStyle w:val="AMODTable"/>
            </w:pPr>
            <w:r>
              <w:rPr>
                <w:noProof/>
              </w:rPr>
              <w:t>Grade 3</w:t>
            </w:r>
          </w:p>
        </w:tc>
        <w:tc>
          <w:tcPr>
            <w:tcW w:w="2264" w:type="dxa"/>
          </w:tcPr>
          <w:p w14:paraId="5F30E663" w14:textId="77777777" w:rsidR="00744543" w:rsidRPr="000C414D" w:rsidRDefault="00EB6DA0" w:rsidP="00744543">
            <w:pPr>
              <w:pStyle w:val="AMODTable"/>
              <w:jc w:val="center"/>
              <w:rPr>
                <w:noProof/>
              </w:rPr>
            </w:pPr>
            <w:r>
              <w:rPr>
                <w:noProof/>
              </w:rPr>
              <w:t>2158.80</w:t>
            </w:r>
          </w:p>
        </w:tc>
        <w:tc>
          <w:tcPr>
            <w:tcW w:w="2263" w:type="dxa"/>
          </w:tcPr>
          <w:p w14:paraId="72035A0D" w14:textId="77777777" w:rsidR="00744543" w:rsidRPr="000C414D" w:rsidRDefault="00EB6DA0" w:rsidP="00744543">
            <w:pPr>
              <w:pStyle w:val="AMODTable"/>
              <w:jc w:val="center"/>
              <w:rPr>
                <w:noProof/>
              </w:rPr>
            </w:pPr>
            <w:r>
              <w:rPr>
                <w:noProof/>
              </w:rPr>
              <w:t>56.81</w:t>
            </w:r>
          </w:p>
        </w:tc>
      </w:tr>
      <w:tr w:rsidR="00744543" w:rsidRPr="000C414D" w14:paraId="33D6E322" w14:textId="77777777" w:rsidTr="009623B2">
        <w:tc>
          <w:tcPr>
            <w:tcW w:w="3116" w:type="dxa"/>
          </w:tcPr>
          <w:p w14:paraId="4AD792D8" w14:textId="77777777" w:rsidR="00744543" w:rsidRPr="000C414D" w:rsidRDefault="00EB6DA0" w:rsidP="00744543">
            <w:pPr>
              <w:pStyle w:val="AMODTable"/>
            </w:pPr>
            <w:r>
              <w:rPr>
                <w:noProof/>
              </w:rPr>
              <w:lastRenderedPageBreak/>
              <w:t>Grade 4</w:t>
            </w:r>
          </w:p>
        </w:tc>
        <w:tc>
          <w:tcPr>
            <w:tcW w:w="2264" w:type="dxa"/>
          </w:tcPr>
          <w:p w14:paraId="4B29393E" w14:textId="77777777" w:rsidR="00744543" w:rsidRPr="000C414D" w:rsidRDefault="00EB6DA0" w:rsidP="00744543">
            <w:pPr>
              <w:pStyle w:val="AMODTable"/>
              <w:jc w:val="center"/>
              <w:rPr>
                <w:noProof/>
              </w:rPr>
            </w:pPr>
            <w:r>
              <w:rPr>
                <w:noProof/>
              </w:rPr>
              <w:t>2293.40</w:t>
            </w:r>
          </w:p>
        </w:tc>
        <w:tc>
          <w:tcPr>
            <w:tcW w:w="2263" w:type="dxa"/>
          </w:tcPr>
          <w:p w14:paraId="0785D206" w14:textId="77777777" w:rsidR="00744543" w:rsidRPr="000C414D" w:rsidRDefault="00EB6DA0" w:rsidP="00744543">
            <w:pPr>
              <w:pStyle w:val="AMODTable"/>
              <w:jc w:val="center"/>
              <w:rPr>
                <w:noProof/>
              </w:rPr>
            </w:pPr>
            <w:r>
              <w:rPr>
                <w:noProof/>
              </w:rPr>
              <w:t>60.35</w:t>
            </w:r>
          </w:p>
        </w:tc>
      </w:tr>
      <w:tr w:rsidR="00744543" w:rsidRPr="000C414D" w14:paraId="42F6DF45" w14:textId="77777777" w:rsidTr="009623B2">
        <w:tc>
          <w:tcPr>
            <w:tcW w:w="3116" w:type="dxa"/>
          </w:tcPr>
          <w:p w14:paraId="55D4569B" w14:textId="77777777" w:rsidR="00744543" w:rsidRPr="000C414D" w:rsidRDefault="00EB6DA0" w:rsidP="00744543">
            <w:pPr>
              <w:pStyle w:val="AMODTable"/>
            </w:pPr>
            <w:r>
              <w:rPr>
                <w:noProof/>
              </w:rPr>
              <w:t>Grade 5</w:t>
            </w:r>
          </w:p>
        </w:tc>
        <w:tc>
          <w:tcPr>
            <w:tcW w:w="2264" w:type="dxa"/>
          </w:tcPr>
          <w:p w14:paraId="4E0B6E8B" w14:textId="77777777" w:rsidR="00744543" w:rsidRPr="000C414D" w:rsidRDefault="00EB6DA0" w:rsidP="00744543">
            <w:pPr>
              <w:pStyle w:val="AMODTable"/>
              <w:jc w:val="center"/>
              <w:rPr>
                <w:noProof/>
              </w:rPr>
            </w:pPr>
            <w:r>
              <w:rPr>
                <w:noProof/>
              </w:rPr>
              <w:t>2529.40</w:t>
            </w:r>
          </w:p>
        </w:tc>
        <w:tc>
          <w:tcPr>
            <w:tcW w:w="2263" w:type="dxa"/>
          </w:tcPr>
          <w:p w14:paraId="279CBC77" w14:textId="77777777" w:rsidR="00744543" w:rsidRPr="000C414D" w:rsidRDefault="00EB6DA0" w:rsidP="00744543">
            <w:pPr>
              <w:pStyle w:val="AMODTable"/>
              <w:jc w:val="center"/>
              <w:rPr>
                <w:noProof/>
              </w:rPr>
            </w:pPr>
            <w:r>
              <w:rPr>
                <w:noProof/>
              </w:rPr>
              <w:t>66.56</w:t>
            </w:r>
          </w:p>
        </w:tc>
      </w:tr>
      <w:tr w:rsidR="00744543" w:rsidRPr="000C414D" w14:paraId="2B23687F" w14:textId="77777777" w:rsidTr="009623B2">
        <w:tc>
          <w:tcPr>
            <w:tcW w:w="3116" w:type="dxa"/>
          </w:tcPr>
          <w:p w14:paraId="13E04332" w14:textId="77777777" w:rsidR="00744543" w:rsidRPr="000C414D" w:rsidRDefault="00EB6DA0" w:rsidP="00744543">
            <w:pPr>
              <w:pStyle w:val="AMODTable"/>
            </w:pPr>
            <w:r>
              <w:rPr>
                <w:noProof/>
              </w:rPr>
              <w:t>Grade 6</w:t>
            </w:r>
          </w:p>
        </w:tc>
        <w:tc>
          <w:tcPr>
            <w:tcW w:w="2264" w:type="dxa"/>
          </w:tcPr>
          <w:p w14:paraId="1D7E8293" w14:textId="77777777" w:rsidR="00744543" w:rsidRPr="000C414D" w:rsidRDefault="00EB6DA0" w:rsidP="00744543">
            <w:pPr>
              <w:pStyle w:val="AMODTable"/>
              <w:jc w:val="center"/>
              <w:rPr>
                <w:noProof/>
              </w:rPr>
            </w:pPr>
            <w:r>
              <w:rPr>
                <w:noProof/>
              </w:rPr>
              <w:t>2767.60</w:t>
            </w:r>
          </w:p>
        </w:tc>
        <w:tc>
          <w:tcPr>
            <w:tcW w:w="2263" w:type="dxa"/>
          </w:tcPr>
          <w:p w14:paraId="1963F7BA" w14:textId="77777777" w:rsidR="00744543" w:rsidRPr="000C414D" w:rsidRDefault="00EB6DA0" w:rsidP="00744543">
            <w:pPr>
              <w:pStyle w:val="AMODTable"/>
              <w:jc w:val="center"/>
              <w:rPr>
                <w:noProof/>
              </w:rPr>
            </w:pPr>
            <w:r>
              <w:rPr>
                <w:noProof/>
              </w:rPr>
              <w:t>72.83</w:t>
            </w:r>
          </w:p>
        </w:tc>
      </w:tr>
    </w:tbl>
    <w:p w14:paraId="3E5DC1EC" w14:textId="133898A9" w:rsidR="00E7761C" w:rsidRPr="000C414D" w:rsidRDefault="00E7761C" w:rsidP="00E7761C">
      <w:pPr>
        <w:pStyle w:val="Level4Bold"/>
        <w:rPr>
          <w:noProof/>
        </w:rPr>
      </w:pPr>
      <w:r w:rsidRPr="000C414D">
        <w:t>Minimum entry rate</w:t>
      </w:r>
    </w:p>
    <w:p w14:paraId="6F535BF3" w14:textId="64B09164" w:rsidR="00CA77D2" w:rsidRPr="000C414D" w:rsidRDefault="00CA77D2" w:rsidP="00CA77D2">
      <w:pPr>
        <w:pStyle w:val="History"/>
      </w:pPr>
      <w:r w:rsidRPr="000C414D">
        <w:t xml:space="preserve">[15.2(c)(ii) varied by </w:t>
      </w:r>
      <w:hyperlink r:id="rId81" w:history="1">
        <w:r w:rsidRPr="000C414D">
          <w:rPr>
            <w:rStyle w:val="Hyperlink"/>
          </w:rPr>
          <w:t>PR762144</w:t>
        </w:r>
      </w:hyperlink>
      <w:r w:rsidRPr="000C414D">
        <w:t xml:space="preserve"> ppc 01Jul23]</w:t>
      </w:r>
    </w:p>
    <w:tbl>
      <w:tblPr>
        <w:tblW w:w="7643" w:type="dxa"/>
        <w:tblInd w:w="19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255"/>
        <w:gridCol w:w="2125"/>
        <w:gridCol w:w="2263"/>
      </w:tblGrid>
      <w:tr w:rsidR="00E7761C" w:rsidRPr="000C414D" w14:paraId="5C3142E3" w14:textId="77777777" w:rsidTr="009623B2">
        <w:trPr>
          <w:tblHeader/>
        </w:trPr>
        <w:tc>
          <w:tcPr>
            <w:tcW w:w="3255" w:type="dxa"/>
          </w:tcPr>
          <w:p w14:paraId="2DE5570C" w14:textId="77777777" w:rsidR="00E7761C" w:rsidRPr="000C414D" w:rsidRDefault="00E7761C" w:rsidP="009623B2">
            <w:pPr>
              <w:pStyle w:val="AMODTable"/>
              <w:keepNext/>
              <w:rPr>
                <w:b/>
                <w:bCs/>
              </w:rPr>
            </w:pPr>
            <w:r w:rsidRPr="000C414D">
              <w:rPr>
                <w:b/>
                <w:bCs/>
              </w:rPr>
              <w:t>Employee classification</w:t>
            </w:r>
          </w:p>
        </w:tc>
        <w:tc>
          <w:tcPr>
            <w:tcW w:w="2125" w:type="dxa"/>
          </w:tcPr>
          <w:p w14:paraId="524938CE" w14:textId="77777777" w:rsidR="00E7761C" w:rsidRPr="000C414D" w:rsidRDefault="00E7761C" w:rsidP="009623B2">
            <w:pPr>
              <w:pStyle w:val="AMODTable"/>
              <w:keepNext/>
              <w:jc w:val="center"/>
              <w:rPr>
                <w:b/>
                <w:bCs/>
                <w:lang w:eastAsia="en-US"/>
              </w:rPr>
            </w:pPr>
            <w:r w:rsidRPr="000C414D">
              <w:rPr>
                <w:b/>
                <w:bCs/>
                <w:lang w:eastAsia="en-US"/>
              </w:rPr>
              <w:t>Minimum weekly rate</w:t>
            </w:r>
          </w:p>
          <w:p w14:paraId="5E1521AF" w14:textId="77777777" w:rsidR="00E7761C" w:rsidRPr="000C414D" w:rsidRDefault="00E7761C" w:rsidP="009623B2">
            <w:pPr>
              <w:pStyle w:val="AMODTable"/>
              <w:keepNext/>
              <w:jc w:val="center"/>
              <w:rPr>
                <w:b/>
                <w:bCs/>
                <w:lang w:eastAsia="en-US"/>
              </w:rPr>
            </w:pPr>
            <w:r w:rsidRPr="000C414D">
              <w:rPr>
                <w:b/>
                <w:bCs/>
                <w:lang w:eastAsia="en-US"/>
              </w:rPr>
              <w:t>(full-time employee)</w:t>
            </w:r>
          </w:p>
        </w:tc>
        <w:tc>
          <w:tcPr>
            <w:tcW w:w="2263" w:type="dxa"/>
          </w:tcPr>
          <w:p w14:paraId="6BBA1129" w14:textId="77777777" w:rsidR="00E7761C" w:rsidRPr="000C414D" w:rsidRDefault="00E7761C" w:rsidP="009623B2">
            <w:pPr>
              <w:pStyle w:val="AMODTable"/>
              <w:keepNext/>
              <w:jc w:val="center"/>
              <w:rPr>
                <w:b/>
                <w:bCs/>
              </w:rPr>
            </w:pPr>
            <w:r w:rsidRPr="000C414D">
              <w:rPr>
                <w:b/>
                <w:bCs/>
              </w:rPr>
              <w:t>Minimum hourly rate</w:t>
            </w:r>
          </w:p>
        </w:tc>
      </w:tr>
      <w:tr w:rsidR="00E7761C" w:rsidRPr="000C414D" w14:paraId="22B59C47" w14:textId="77777777" w:rsidTr="009623B2">
        <w:trPr>
          <w:tblHeader/>
        </w:trPr>
        <w:tc>
          <w:tcPr>
            <w:tcW w:w="3255" w:type="dxa"/>
          </w:tcPr>
          <w:p w14:paraId="68DFD501" w14:textId="77777777" w:rsidR="00E7761C" w:rsidRPr="000C414D" w:rsidDel="00640DAA" w:rsidRDefault="00E7761C" w:rsidP="009623B2">
            <w:pPr>
              <w:pStyle w:val="TableNormal0"/>
              <w:spacing w:before="100"/>
              <w:rPr>
                <w:b/>
                <w:bCs/>
              </w:rPr>
            </w:pPr>
          </w:p>
        </w:tc>
        <w:tc>
          <w:tcPr>
            <w:tcW w:w="2125" w:type="dxa"/>
          </w:tcPr>
          <w:p w14:paraId="6DFB7FB2" w14:textId="77777777" w:rsidR="00E7761C" w:rsidRPr="000C414D" w:rsidRDefault="00E7761C" w:rsidP="009623B2">
            <w:pPr>
              <w:pStyle w:val="AMODTable"/>
              <w:jc w:val="center"/>
              <w:rPr>
                <w:b/>
                <w:bCs/>
                <w:noProof/>
              </w:rPr>
            </w:pPr>
            <w:r w:rsidRPr="000C414D">
              <w:rPr>
                <w:b/>
                <w:bCs/>
                <w:noProof/>
              </w:rPr>
              <w:t>$</w:t>
            </w:r>
          </w:p>
        </w:tc>
        <w:tc>
          <w:tcPr>
            <w:tcW w:w="2263" w:type="dxa"/>
          </w:tcPr>
          <w:p w14:paraId="645EC4ED" w14:textId="77777777" w:rsidR="00E7761C" w:rsidRPr="000C414D" w:rsidRDefault="00E7761C" w:rsidP="009623B2">
            <w:pPr>
              <w:pStyle w:val="AMODTable"/>
              <w:jc w:val="center"/>
              <w:rPr>
                <w:b/>
                <w:bCs/>
                <w:noProof/>
              </w:rPr>
            </w:pPr>
            <w:r w:rsidRPr="000C414D">
              <w:rPr>
                <w:b/>
                <w:bCs/>
                <w:noProof/>
              </w:rPr>
              <w:t>$</w:t>
            </w:r>
          </w:p>
        </w:tc>
      </w:tr>
      <w:tr w:rsidR="00BF7919" w:rsidRPr="000C414D" w14:paraId="4CFC1C8E" w14:textId="77777777" w:rsidTr="009623B2">
        <w:tc>
          <w:tcPr>
            <w:tcW w:w="3255" w:type="dxa"/>
          </w:tcPr>
          <w:p w14:paraId="2C392404" w14:textId="5317C610" w:rsidR="00BF7919" w:rsidRPr="000C414D" w:rsidRDefault="00EB6DA0" w:rsidP="00BF7919">
            <w:pPr>
              <w:pStyle w:val="AMODTable"/>
            </w:pPr>
            <w:r>
              <w:rPr>
                <w:noProof/>
              </w:rPr>
              <w:t>4 year degree</w:t>
            </w:r>
            <w:r>
              <w:rPr>
                <w:noProof/>
                <w:vertAlign w:val="superscript"/>
              </w:rPr>
              <w:t>1</w:t>
            </w:r>
          </w:p>
        </w:tc>
        <w:tc>
          <w:tcPr>
            <w:tcW w:w="2125" w:type="dxa"/>
          </w:tcPr>
          <w:p w14:paraId="2727673A" w14:textId="678DDE80" w:rsidR="00BF7919" w:rsidRPr="000C414D" w:rsidRDefault="00EB6DA0" w:rsidP="00BF7919">
            <w:pPr>
              <w:pStyle w:val="TableNormal0"/>
              <w:spacing w:before="100"/>
              <w:jc w:val="center"/>
              <w:rPr>
                <w:szCs w:val="24"/>
              </w:rPr>
            </w:pPr>
            <w:r>
              <w:rPr>
                <w:noProof/>
              </w:rPr>
              <w:t>1301.90</w:t>
            </w:r>
          </w:p>
        </w:tc>
        <w:tc>
          <w:tcPr>
            <w:tcW w:w="2263" w:type="dxa"/>
          </w:tcPr>
          <w:p w14:paraId="2DAFD145" w14:textId="53D6ADA4" w:rsidR="00BF7919" w:rsidRPr="000C414D" w:rsidRDefault="00EB6DA0" w:rsidP="00BF7919">
            <w:pPr>
              <w:pStyle w:val="TableNormal0"/>
              <w:spacing w:before="100"/>
              <w:jc w:val="center"/>
              <w:rPr>
                <w:szCs w:val="24"/>
              </w:rPr>
            </w:pPr>
            <w:r>
              <w:rPr>
                <w:noProof/>
              </w:rPr>
              <w:t>34.26</w:t>
            </w:r>
          </w:p>
        </w:tc>
      </w:tr>
      <w:tr w:rsidR="00BF7919" w:rsidRPr="000C414D" w14:paraId="17D6D3C1" w14:textId="77777777" w:rsidTr="009623B2">
        <w:tc>
          <w:tcPr>
            <w:tcW w:w="3255" w:type="dxa"/>
          </w:tcPr>
          <w:p w14:paraId="086CA662" w14:textId="77777777" w:rsidR="00BF7919" w:rsidRPr="000C414D" w:rsidRDefault="00EB6DA0" w:rsidP="00BF7919">
            <w:pPr>
              <w:pStyle w:val="AMODTable"/>
            </w:pPr>
            <w:r>
              <w:rPr>
                <w:noProof/>
              </w:rPr>
              <w:t>Masters degree</w:t>
            </w:r>
            <w:r>
              <w:rPr>
                <w:noProof/>
                <w:vertAlign w:val="superscript"/>
              </w:rPr>
              <w:t>1</w:t>
            </w:r>
          </w:p>
        </w:tc>
        <w:tc>
          <w:tcPr>
            <w:tcW w:w="2125" w:type="dxa"/>
          </w:tcPr>
          <w:p w14:paraId="4B37B3B3" w14:textId="77777777" w:rsidR="00BF7919" w:rsidRPr="000C414D" w:rsidRDefault="00EB6DA0" w:rsidP="00BF7919">
            <w:pPr>
              <w:pStyle w:val="TableNormal0"/>
              <w:spacing w:before="100"/>
              <w:jc w:val="center"/>
              <w:rPr>
                <w:szCs w:val="24"/>
              </w:rPr>
            </w:pPr>
            <w:r>
              <w:rPr>
                <w:noProof/>
              </w:rPr>
              <w:t>1346.70</w:t>
            </w:r>
          </w:p>
        </w:tc>
        <w:tc>
          <w:tcPr>
            <w:tcW w:w="2263" w:type="dxa"/>
          </w:tcPr>
          <w:p w14:paraId="32F5B96A" w14:textId="77777777" w:rsidR="00BF7919" w:rsidRPr="000C414D" w:rsidRDefault="00EB6DA0" w:rsidP="00BF7919">
            <w:pPr>
              <w:pStyle w:val="TableNormal0"/>
              <w:spacing w:before="100"/>
              <w:jc w:val="center"/>
              <w:rPr>
                <w:szCs w:val="24"/>
              </w:rPr>
            </w:pPr>
            <w:r>
              <w:rPr>
                <w:noProof/>
              </w:rPr>
              <w:t>35.44</w:t>
            </w:r>
          </w:p>
        </w:tc>
      </w:tr>
    </w:tbl>
    <w:p w14:paraId="5B7FC5DC" w14:textId="16A1021B" w:rsidR="00E7761C" w:rsidRPr="000C414D" w:rsidRDefault="00E7761C" w:rsidP="00E7761C">
      <w:pPr>
        <w:pStyle w:val="Block3Superscript"/>
      </w:pPr>
      <w:r w:rsidRPr="000C414D">
        <w:rPr>
          <w:vertAlign w:val="superscript"/>
        </w:rPr>
        <w:t>1</w:t>
      </w:r>
      <w:r w:rsidRPr="000C414D">
        <w:t xml:space="preserve"> Progression from these entry rates will be to level 1—Registered nurse pay point 4 and 5 respectively.</w:t>
      </w:r>
    </w:p>
    <w:p w14:paraId="4FD67D82" w14:textId="5FE77338" w:rsidR="00E7761C" w:rsidRPr="000C414D" w:rsidRDefault="00E7761C" w:rsidP="00E7761C">
      <w:pPr>
        <w:pStyle w:val="Level3Bold"/>
        <w:rPr>
          <w:noProof/>
        </w:rPr>
      </w:pPr>
      <w:r w:rsidRPr="000C414D">
        <w:t>Nurse practitioner—aged care employees</w:t>
      </w:r>
    </w:p>
    <w:p w14:paraId="7B2190F9" w14:textId="336B6334" w:rsidR="00012800" w:rsidRPr="000C414D" w:rsidRDefault="00012800" w:rsidP="00012800">
      <w:pPr>
        <w:pStyle w:val="History"/>
      </w:pPr>
      <w:r w:rsidRPr="000C414D">
        <w:t xml:space="preserve">[15.2(d) varied by </w:t>
      </w:r>
      <w:hyperlink r:id="rId82" w:history="1">
        <w:r w:rsidRPr="000C414D">
          <w:rPr>
            <w:rStyle w:val="Hyperlink"/>
          </w:rPr>
          <w:t>PR762144</w:t>
        </w:r>
      </w:hyperlink>
      <w:r w:rsidRPr="000C414D">
        <w:t xml:space="preserve"> ppc 01Jul23]</w:t>
      </w:r>
    </w:p>
    <w:tbl>
      <w:tblPr>
        <w:tblW w:w="8085" w:type="dxa"/>
        <w:tblInd w:w="14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3822"/>
        <w:gridCol w:w="2136"/>
        <w:gridCol w:w="2127"/>
      </w:tblGrid>
      <w:tr w:rsidR="00E7761C" w:rsidRPr="000C414D" w14:paraId="2E0EB8EA" w14:textId="77777777" w:rsidTr="001A0AE1">
        <w:trPr>
          <w:trHeight w:val="928"/>
          <w:tblHeader/>
        </w:trPr>
        <w:tc>
          <w:tcPr>
            <w:tcW w:w="3822" w:type="dxa"/>
          </w:tcPr>
          <w:p w14:paraId="7299D657" w14:textId="77777777" w:rsidR="00E7761C" w:rsidRPr="000C414D" w:rsidRDefault="00E7761C" w:rsidP="009623B2">
            <w:pPr>
              <w:pStyle w:val="AMODTable"/>
              <w:keepNext/>
              <w:rPr>
                <w:b/>
                <w:bCs/>
              </w:rPr>
            </w:pPr>
            <w:r w:rsidRPr="000C414D">
              <w:rPr>
                <w:b/>
                <w:bCs/>
              </w:rPr>
              <w:t>Employee classification</w:t>
            </w:r>
          </w:p>
        </w:tc>
        <w:tc>
          <w:tcPr>
            <w:tcW w:w="2136" w:type="dxa"/>
          </w:tcPr>
          <w:p w14:paraId="12C0B9F3" w14:textId="77777777" w:rsidR="00E7761C" w:rsidRPr="000C414D" w:rsidRDefault="00E7761C" w:rsidP="009623B2">
            <w:pPr>
              <w:pStyle w:val="AMODTable"/>
              <w:keepNext/>
              <w:jc w:val="center"/>
              <w:rPr>
                <w:b/>
                <w:bCs/>
                <w:lang w:eastAsia="en-US"/>
              </w:rPr>
            </w:pPr>
            <w:r w:rsidRPr="000C414D">
              <w:rPr>
                <w:b/>
                <w:bCs/>
                <w:lang w:eastAsia="en-US"/>
              </w:rPr>
              <w:t>Minimum weekly rate</w:t>
            </w:r>
          </w:p>
          <w:p w14:paraId="06AA59F3" w14:textId="77777777" w:rsidR="00E7761C" w:rsidRPr="000C414D" w:rsidRDefault="00E7761C" w:rsidP="009623B2">
            <w:pPr>
              <w:pStyle w:val="AMODTable"/>
              <w:keepNext/>
              <w:jc w:val="center"/>
              <w:rPr>
                <w:b/>
                <w:bCs/>
              </w:rPr>
            </w:pPr>
            <w:r w:rsidRPr="000C414D">
              <w:rPr>
                <w:b/>
                <w:bCs/>
                <w:lang w:eastAsia="en-US"/>
              </w:rPr>
              <w:t>(full-time employee)</w:t>
            </w:r>
          </w:p>
        </w:tc>
        <w:tc>
          <w:tcPr>
            <w:tcW w:w="2127" w:type="dxa"/>
          </w:tcPr>
          <w:p w14:paraId="50497B5F" w14:textId="77777777" w:rsidR="00E7761C" w:rsidRPr="000C414D" w:rsidRDefault="00E7761C" w:rsidP="009623B2">
            <w:pPr>
              <w:pStyle w:val="AMODTable"/>
              <w:keepNext/>
              <w:jc w:val="center"/>
              <w:rPr>
                <w:b/>
                <w:bCs/>
              </w:rPr>
            </w:pPr>
            <w:r w:rsidRPr="000C414D">
              <w:rPr>
                <w:b/>
                <w:bCs/>
              </w:rPr>
              <w:t>Minimum hourly rate</w:t>
            </w:r>
          </w:p>
        </w:tc>
      </w:tr>
      <w:tr w:rsidR="00E7761C" w:rsidRPr="000C414D" w14:paraId="27BEFBEC" w14:textId="77777777" w:rsidTr="009623B2">
        <w:trPr>
          <w:trHeight w:val="535"/>
          <w:tblHeader/>
        </w:trPr>
        <w:tc>
          <w:tcPr>
            <w:tcW w:w="3822" w:type="dxa"/>
          </w:tcPr>
          <w:p w14:paraId="05D8B4D7" w14:textId="77777777" w:rsidR="00E7761C" w:rsidRPr="000C414D" w:rsidRDefault="00E7761C" w:rsidP="009623B2">
            <w:pPr>
              <w:pStyle w:val="TableNormal0"/>
              <w:spacing w:before="100"/>
              <w:rPr>
                <w:b/>
                <w:bCs/>
              </w:rPr>
            </w:pPr>
          </w:p>
        </w:tc>
        <w:tc>
          <w:tcPr>
            <w:tcW w:w="2136" w:type="dxa"/>
          </w:tcPr>
          <w:p w14:paraId="659E48B0" w14:textId="77777777" w:rsidR="00E7761C" w:rsidRPr="000C414D" w:rsidRDefault="00E7761C" w:rsidP="009623B2">
            <w:pPr>
              <w:pStyle w:val="AMODTable"/>
              <w:jc w:val="center"/>
              <w:rPr>
                <w:b/>
                <w:bCs/>
                <w:noProof/>
              </w:rPr>
            </w:pPr>
            <w:r w:rsidRPr="000C414D">
              <w:rPr>
                <w:b/>
                <w:bCs/>
                <w:noProof/>
              </w:rPr>
              <w:t>$</w:t>
            </w:r>
          </w:p>
        </w:tc>
        <w:tc>
          <w:tcPr>
            <w:tcW w:w="2127" w:type="dxa"/>
          </w:tcPr>
          <w:p w14:paraId="045764B4" w14:textId="77777777" w:rsidR="00E7761C" w:rsidRPr="000C414D" w:rsidRDefault="00E7761C" w:rsidP="009623B2">
            <w:pPr>
              <w:pStyle w:val="AMODTable"/>
              <w:jc w:val="center"/>
              <w:rPr>
                <w:b/>
                <w:bCs/>
                <w:noProof/>
              </w:rPr>
            </w:pPr>
            <w:r w:rsidRPr="000C414D">
              <w:rPr>
                <w:b/>
                <w:bCs/>
                <w:noProof/>
              </w:rPr>
              <w:t>$</w:t>
            </w:r>
          </w:p>
        </w:tc>
      </w:tr>
      <w:tr w:rsidR="00967C17" w:rsidRPr="000C414D" w14:paraId="7D206162" w14:textId="77777777" w:rsidTr="009623B2">
        <w:tc>
          <w:tcPr>
            <w:tcW w:w="3822" w:type="dxa"/>
          </w:tcPr>
          <w:p w14:paraId="38598AB4" w14:textId="7491959C" w:rsidR="00967C17" w:rsidRPr="000C414D" w:rsidRDefault="00EB6DA0" w:rsidP="00967C17">
            <w:pPr>
              <w:pStyle w:val="AMODTable"/>
            </w:pPr>
            <w:r>
              <w:rPr>
                <w:noProof/>
              </w:rPr>
              <w:t>1st year</w:t>
            </w:r>
          </w:p>
        </w:tc>
        <w:tc>
          <w:tcPr>
            <w:tcW w:w="2136" w:type="dxa"/>
          </w:tcPr>
          <w:p w14:paraId="5E2AF3BB" w14:textId="3B23FA6A" w:rsidR="00967C17" w:rsidRPr="000C414D" w:rsidRDefault="00EB6DA0" w:rsidP="00967C17">
            <w:pPr>
              <w:pStyle w:val="TableNormal0"/>
              <w:spacing w:before="100"/>
              <w:jc w:val="center"/>
              <w:rPr>
                <w:color w:val="000000"/>
                <w:szCs w:val="24"/>
              </w:rPr>
            </w:pPr>
            <w:r>
              <w:rPr>
                <w:noProof/>
              </w:rPr>
              <w:t>1919.00</w:t>
            </w:r>
          </w:p>
        </w:tc>
        <w:tc>
          <w:tcPr>
            <w:tcW w:w="2127" w:type="dxa"/>
          </w:tcPr>
          <w:p w14:paraId="30D52CB1" w14:textId="081F115B" w:rsidR="00967C17" w:rsidRPr="000C414D" w:rsidRDefault="00EB6DA0" w:rsidP="00967C17">
            <w:pPr>
              <w:pStyle w:val="TableNormal0"/>
              <w:spacing w:before="100"/>
              <w:jc w:val="center"/>
              <w:rPr>
                <w:color w:val="000000"/>
                <w:szCs w:val="24"/>
              </w:rPr>
            </w:pPr>
            <w:r>
              <w:rPr>
                <w:noProof/>
              </w:rPr>
              <w:t>50.50</w:t>
            </w:r>
          </w:p>
        </w:tc>
      </w:tr>
      <w:tr w:rsidR="00967C17" w:rsidRPr="000C414D" w14:paraId="075DD89C" w14:textId="77777777" w:rsidTr="009623B2">
        <w:tc>
          <w:tcPr>
            <w:tcW w:w="3822" w:type="dxa"/>
          </w:tcPr>
          <w:p w14:paraId="27864817" w14:textId="77777777" w:rsidR="00967C17" w:rsidRPr="000C414D" w:rsidRDefault="00EB6DA0" w:rsidP="00967C17">
            <w:pPr>
              <w:pStyle w:val="AMODTable"/>
            </w:pPr>
            <w:r>
              <w:rPr>
                <w:noProof/>
              </w:rPr>
              <w:t>2nd year</w:t>
            </w:r>
          </w:p>
        </w:tc>
        <w:tc>
          <w:tcPr>
            <w:tcW w:w="2136" w:type="dxa"/>
          </w:tcPr>
          <w:p w14:paraId="65885DF0" w14:textId="77777777" w:rsidR="00967C17" w:rsidRPr="000C414D" w:rsidRDefault="00EB6DA0" w:rsidP="00967C17">
            <w:pPr>
              <w:pStyle w:val="TableNormal0"/>
              <w:spacing w:before="100"/>
              <w:jc w:val="center"/>
              <w:rPr>
                <w:color w:val="000000"/>
                <w:szCs w:val="24"/>
              </w:rPr>
            </w:pPr>
            <w:r>
              <w:rPr>
                <w:noProof/>
              </w:rPr>
              <w:t>1976.00</w:t>
            </w:r>
          </w:p>
        </w:tc>
        <w:tc>
          <w:tcPr>
            <w:tcW w:w="2127" w:type="dxa"/>
          </w:tcPr>
          <w:p w14:paraId="3B88BA3F" w14:textId="77777777" w:rsidR="00967C17" w:rsidRPr="000C414D" w:rsidRDefault="00EB6DA0" w:rsidP="00967C17">
            <w:pPr>
              <w:pStyle w:val="TableNormal0"/>
              <w:spacing w:before="100"/>
              <w:jc w:val="center"/>
              <w:rPr>
                <w:color w:val="000000"/>
                <w:szCs w:val="24"/>
              </w:rPr>
            </w:pPr>
            <w:r>
              <w:rPr>
                <w:noProof/>
              </w:rPr>
              <w:t>52.00</w:t>
            </w:r>
          </w:p>
        </w:tc>
      </w:tr>
    </w:tbl>
    <w:p w14:paraId="5E44D9B2" w14:textId="44BB6E9F" w:rsidR="00E7761C" w:rsidRPr="000C414D" w:rsidRDefault="00E7761C" w:rsidP="00E7761C">
      <w:pPr>
        <w:pStyle w:val="Block2"/>
      </w:pPr>
      <w:r w:rsidRPr="000C414D">
        <w:t xml:space="preserve">NOTE: See </w:t>
      </w:r>
      <w:r w:rsidRPr="000C414D">
        <w:fldChar w:fldCharType="begin"/>
      </w:r>
      <w:r w:rsidRPr="000C414D">
        <w:instrText xml:space="preserve"> REF _Ref401239149 \w \h </w:instrText>
      </w:r>
      <w:r w:rsidR="007E5BB4" w:rsidRPr="000C414D">
        <w:instrText xml:space="preserve"> \* MERGEFORMAT </w:instrText>
      </w:r>
      <w:r w:rsidRPr="000C414D">
        <w:fldChar w:fldCharType="separate"/>
      </w:r>
      <w:r w:rsidR="007D667F">
        <w:t>Schedule B</w:t>
      </w:r>
      <w:r w:rsidRPr="000C414D">
        <w:fldChar w:fldCharType="end"/>
      </w:r>
      <w:r w:rsidRPr="000C414D">
        <w:fldChar w:fldCharType="begin"/>
      </w:r>
      <w:r w:rsidRPr="000C414D">
        <w:instrText xml:space="preserve"> REF _Ref401239149 \h </w:instrText>
      </w:r>
      <w:r w:rsidR="007E5BB4" w:rsidRPr="000C414D">
        <w:instrText xml:space="preserve"> \* MERGEFORMAT </w:instrText>
      </w:r>
      <w:r w:rsidRPr="000C414D">
        <w:fldChar w:fldCharType="separate"/>
      </w:r>
      <w:r w:rsidR="007D667F" w:rsidRPr="000C414D">
        <w:t>—Summary of Hourly Rates of Pay</w:t>
      </w:r>
      <w:r w:rsidRPr="000C414D">
        <w:fldChar w:fldCharType="end"/>
      </w:r>
      <w:r w:rsidRPr="000C414D">
        <w:t xml:space="preserve"> for a summary of hourly rates of pay, including overtime and penalty rates.</w:t>
      </w:r>
    </w:p>
    <w:p w14:paraId="572E8EE7" w14:textId="40503CCE" w:rsidR="00640B42" w:rsidRPr="000C414D" w:rsidRDefault="00640B42" w:rsidP="00640B42">
      <w:pPr>
        <w:pStyle w:val="Level2Bold"/>
      </w:pPr>
      <w:bookmarkStart w:id="148" w:name="_Toc225742056"/>
      <w:bookmarkStart w:id="149" w:name="_Ref251055680"/>
      <w:r w:rsidRPr="000C414D">
        <w:t>Progression through pay points</w:t>
      </w:r>
    </w:p>
    <w:p w14:paraId="4AB0CA1B" w14:textId="53DA2D3A" w:rsidR="007B642A" w:rsidRPr="000C414D" w:rsidRDefault="007B642A" w:rsidP="007B642A">
      <w:pPr>
        <w:pStyle w:val="History"/>
      </w:pPr>
      <w:r w:rsidRPr="000C414D">
        <w:t xml:space="preserve">[15.7 renumbered as 15.3 by </w:t>
      </w:r>
      <w:hyperlink r:id="rId83" w:history="1">
        <w:r w:rsidRPr="000C414D">
          <w:rPr>
            <w:rStyle w:val="Hyperlink"/>
          </w:rPr>
          <w:t>PR751294</w:t>
        </w:r>
      </w:hyperlink>
      <w:r w:rsidRPr="000C414D">
        <w:t xml:space="preserve"> ppc 30Jun23</w:t>
      </w:r>
      <w:r w:rsidRPr="000C414D">
        <w:rPr>
          <w:lang w:val="en-GB"/>
        </w:rPr>
        <w:t>]</w:t>
      </w:r>
    </w:p>
    <w:p w14:paraId="302D0EA8" w14:textId="77777777" w:rsidR="0042298B" w:rsidRPr="000C414D" w:rsidRDefault="0042298B" w:rsidP="00DF61BB">
      <w:pPr>
        <w:pStyle w:val="Level3"/>
      </w:pPr>
      <w:r w:rsidRPr="000C414D">
        <w:t>Progression will be:</w:t>
      </w:r>
    </w:p>
    <w:p w14:paraId="4B981B99" w14:textId="77777777" w:rsidR="0042298B" w:rsidRPr="000C414D" w:rsidRDefault="0042298B" w:rsidP="00E8606D">
      <w:pPr>
        <w:pStyle w:val="Level4"/>
      </w:pPr>
      <w:r w:rsidRPr="000C414D">
        <w:t>for full-time employees – by annual movement; or</w:t>
      </w:r>
    </w:p>
    <w:p w14:paraId="25678AE2" w14:textId="77777777" w:rsidR="0042298B" w:rsidRPr="000C414D" w:rsidRDefault="0042298B" w:rsidP="00E8606D">
      <w:pPr>
        <w:pStyle w:val="Level4"/>
      </w:pPr>
      <w:r w:rsidRPr="000C414D">
        <w:t>for part-time or casual employees – 1786 hours of experience.</w:t>
      </w:r>
    </w:p>
    <w:p w14:paraId="1047D2D3" w14:textId="4154B7D3" w:rsidR="000E6815" w:rsidRPr="000C414D" w:rsidRDefault="00640B42" w:rsidP="00DF61BB">
      <w:pPr>
        <w:pStyle w:val="Level3"/>
      </w:pPr>
      <w:r w:rsidRPr="000C414D">
        <w:lastRenderedPageBreak/>
        <w:t xml:space="preserve">Progression </w:t>
      </w:r>
      <w:r w:rsidR="00FA51D7" w:rsidRPr="000C414D">
        <w:t xml:space="preserve">to the next pay point </w:t>
      </w:r>
      <w:r w:rsidRPr="000C414D">
        <w:t>for all classifications for which there is more than one pay point will</w:t>
      </w:r>
      <w:r w:rsidR="000E6815" w:rsidRPr="000C414D">
        <w:t xml:space="preserve"> have regard to</w:t>
      </w:r>
      <w:r w:rsidR="00B70E0F" w:rsidRPr="000C414D">
        <w:t>:</w:t>
      </w:r>
    </w:p>
    <w:p w14:paraId="2E6FB083" w14:textId="60CAD117" w:rsidR="000E6815" w:rsidRPr="000C414D" w:rsidRDefault="000E6815" w:rsidP="00E8606D">
      <w:pPr>
        <w:pStyle w:val="Level4"/>
      </w:pPr>
      <w:r w:rsidRPr="000C414D">
        <w:t>the acquisition and use of skills described in the definitions contained in</w:t>
      </w:r>
      <w:r w:rsidR="00E8606D" w:rsidRPr="000C414D">
        <w:t xml:space="preserve"> </w:t>
      </w:r>
      <w:r w:rsidR="00E8606D" w:rsidRPr="000C414D">
        <w:fldChar w:fldCharType="begin"/>
      </w:r>
      <w:r w:rsidR="00E8606D" w:rsidRPr="000C414D">
        <w:instrText xml:space="preserve"> REF _Ref10110605 \w \h </w:instrText>
      </w:r>
      <w:r w:rsidR="007E5BB4" w:rsidRPr="000C414D">
        <w:instrText xml:space="preserve"> \* MERGEFORMAT </w:instrText>
      </w:r>
      <w:r w:rsidR="00E8606D" w:rsidRPr="000C414D">
        <w:fldChar w:fldCharType="separate"/>
      </w:r>
      <w:r w:rsidR="007D667F">
        <w:t>Schedule A</w:t>
      </w:r>
      <w:r w:rsidR="00E8606D" w:rsidRPr="000C414D">
        <w:fldChar w:fldCharType="end"/>
      </w:r>
      <w:r w:rsidR="00E8606D" w:rsidRPr="000C414D">
        <w:fldChar w:fldCharType="begin"/>
      </w:r>
      <w:r w:rsidR="00E8606D" w:rsidRPr="000C414D">
        <w:instrText xml:space="preserve"> REF _Ref10110605 \h </w:instrText>
      </w:r>
      <w:r w:rsidR="007E5BB4" w:rsidRPr="000C414D">
        <w:instrText xml:space="preserve"> \* MERGEFORMAT </w:instrText>
      </w:r>
      <w:r w:rsidR="00E8606D" w:rsidRPr="000C414D">
        <w:fldChar w:fldCharType="separate"/>
      </w:r>
      <w:r w:rsidR="007D667F" w:rsidRPr="000C414D">
        <w:t>—Classification Definitions</w:t>
      </w:r>
      <w:r w:rsidR="00E8606D" w:rsidRPr="000C414D">
        <w:fldChar w:fldCharType="end"/>
      </w:r>
      <w:r w:rsidRPr="000C414D">
        <w:t>; and</w:t>
      </w:r>
    </w:p>
    <w:p w14:paraId="0DD34C7D" w14:textId="77777777" w:rsidR="000E6815" w:rsidRPr="000C414D" w:rsidRDefault="000E6815" w:rsidP="00E8606D">
      <w:pPr>
        <w:pStyle w:val="Level4"/>
      </w:pPr>
      <w:r w:rsidRPr="000C414D">
        <w:t>knowledge gained through experience in the practice settings over such a period.</w:t>
      </w:r>
    </w:p>
    <w:p w14:paraId="7E2A020A" w14:textId="77777777" w:rsidR="00FF0C54" w:rsidRPr="000C414D" w:rsidRDefault="001E07E2" w:rsidP="00F34ED0">
      <w:pPr>
        <w:pStyle w:val="Level2Bold"/>
      </w:pPr>
      <w:bookmarkStart w:id="150" w:name="_Ref15461044"/>
      <w:r w:rsidRPr="000C414D">
        <w:t>Higher duties</w:t>
      </w:r>
      <w:bookmarkEnd w:id="150"/>
    </w:p>
    <w:p w14:paraId="7A542D03" w14:textId="0714F65B" w:rsidR="007B642A" w:rsidRPr="000C414D" w:rsidRDefault="007B642A" w:rsidP="007B642A">
      <w:pPr>
        <w:pStyle w:val="History"/>
      </w:pPr>
      <w:r w:rsidRPr="000C414D">
        <w:t xml:space="preserve">[15.8 renumbered as 15.4 by </w:t>
      </w:r>
      <w:hyperlink r:id="rId84" w:history="1">
        <w:r w:rsidRPr="000C414D">
          <w:rPr>
            <w:rStyle w:val="Hyperlink"/>
          </w:rPr>
          <w:t>PR751294</w:t>
        </w:r>
      </w:hyperlink>
      <w:r w:rsidRPr="000C414D">
        <w:t xml:space="preserve"> ppc 30Jun23</w:t>
      </w:r>
      <w:r w:rsidRPr="000C414D">
        <w:rPr>
          <w:lang w:val="en-GB"/>
        </w:rPr>
        <w:t>]</w:t>
      </w:r>
    </w:p>
    <w:p w14:paraId="2C9D4766" w14:textId="77777777" w:rsidR="00FF0C54" w:rsidRPr="000C414D" w:rsidRDefault="00FF0C54" w:rsidP="00F34ED0">
      <w:pPr>
        <w:pStyle w:val="Level3"/>
      </w:pPr>
      <w:r w:rsidRPr="000C414D">
        <w:t xml:space="preserve">An employee, who is required to relieve another employee in a higher classification than the one in which they are ordinarily employed for </w:t>
      </w:r>
      <w:r w:rsidR="00834733" w:rsidRPr="000C414D">
        <w:t>3</w:t>
      </w:r>
      <w:r w:rsidRPr="000C414D">
        <w:t xml:space="preserve"> days or more will be paid at the higher classification rate.</w:t>
      </w:r>
    </w:p>
    <w:p w14:paraId="28C8E102" w14:textId="77777777" w:rsidR="00FF0C54" w:rsidRPr="000C414D" w:rsidRDefault="00FF0C54" w:rsidP="00F34ED0">
      <w:pPr>
        <w:pStyle w:val="Level3"/>
      </w:pPr>
      <w:r w:rsidRPr="000C414D">
        <w:t>Higher duties allowance does not apply to Registered nurse levels 4 and 5.</w:t>
      </w:r>
    </w:p>
    <w:p w14:paraId="3D6CD21C" w14:textId="77777777" w:rsidR="00F414DD" w:rsidRPr="000C414D" w:rsidRDefault="00F414DD" w:rsidP="006B7BBF">
      <w:pPr>
        <w:pStyle w:val="Level1"/>
        <w:rPr>
          <w:rFonts w:cs="Times New Roman"/>
          <w:lang w:eastAsia="en-US"/>
        </w:rPr>
      </w:pPr>
      <w:bookmarkStart w:id="151" w:name="_Ref7777910"/>
      <w:bookmarkStart w:id="152" w:name="_Toc163213185"/>
      <w:r w:rsidRPr="000C414D">
        <w:rPr>
          <w:rFonts w:cs="Times New Roman"/>
        </w:rPr>
        <w:t>Payment</w:t>
      </w:r>
      <w:r w:rsidRPr="000C414D">
        <w:rPr>
          <w:rFonts w:cs="Times New Roman"/>
          <w:lang w:eastAsia="en-US"/>
        </w:rPr>
        <w:t xml:space="preserve"> of wages</w:t>
      </w:r>
      <w:bookmarkEnd w:id="151"/>
      <w:bookmarkEnd w:id="152"/>
    </w:p>
    <w:p w14:paraId="12C5417C" w14:textId="77777777" w:rsidR="00F414DD" w:rsidRPr="000C414D" w:rsidRDefault="0020511B" w:rsidP="00DF61BB">
      <w:r w:rsidRPr="000C414D">
        <w:t>NOTE: </w:t>
      </w:r>
      <w:r w:rsidR="00F414DD" w:rsidRPr="000C414D">
        <w:t xml:space="preserve">Regulations 3.33(3) and 3.46(1)(g) of </w:t>
      </w:r>
      <w:r w:rsidR="00F414DD" w:rsidRPr="000C414D">
        <w:rPr>
          <w:i/>
          <w:iCs/>
        </w:rPr>
        <w:t>Fair Work Regulations 2009</w:t>
      </w:r>
      <w:r w:rsidR="00F414DD" w:rsidRPr="000C414D">
        <w:t xml:space="preserve"> set out the requirements for pay records and the content of payslips including the requirement to separately identify any allowance paid.</w:t>
      </w:r>
    </w:p>
    <w:p w14:paraId="346DE633" w14:textId="77777777" w:rsidR="00F414DD" w:rsidRPr="000C414D" w:rsidRDefault="00F414DD" w:rsidP="006B7BBF">
      <w:pPr>
        <w:pStyle w:val="Level2"/>
      </w:pPr>
      <w:bookmarkStart w:id="153" w:name="_Ref34302690"/>
      <w:r w:rsidRPr="000C414D">
        <w:t>Wages must be paid fortnightly unless otherwise mutually agreed up to a monthly maximum period.</w:t>
      </w:r>
      <w:bookmarkEnd w:id="153"/>
    </w:p>
    <w:p w14:paraId="7724F62F" w14:textId="77777777" w:rsidR="00F414DD" w:rsidRPr="000C414D" w:rsidRDefault="00F414DD" w:rsidP="006B7BBF">
      <w:pPr>
        <w:pStyle w:val="Level2"/>
      </w:pPr>
      <w:r w:rsidRPr="000C414D">
        <w:t>Employees will be paid by cash, cheque or electronic funds transfer, as determined by the employer, into the bank or financial institution account nominated by the employee.</w:t>
      </w:r>
    </w:p>
    <w:p w14:paraId="56D3129C" w14:textId="77777777" w:rsidR="00A93B1A" w:rsidRPr="000C414D" w:rsidRDefault="00A93B1A" w:rsidP="00A93B1A">
      <w:pPr>
        <w:pStyle w:val="Level2Bold"/>
      </w:pPr>
      <w:r w:rsidRPr="000C414D">
        <w:t>Payment on termination of employment</w:t>
      </w:r>
    </w:p>
    <w:p w14:paraId="4880A963" w14:textId="77777777" w:rsidR="00A93B1A" w:rsidRPr="000C414D" w:rsidRDefault="00A93B1A" w:rsidP="00A93B1A">
      <w:pPr>
        <w:pStyle w:val="Level3"/>
      </w:pPr>
      <w:bookmarkStart w:id="154" w:name="_Ref42584095"/>
      <w:r w:rsidRPr="000C414D">
        <w:t>The employer must pay an employee no later than 7 days after the day on which the employee’s employment terminates:</w:t>
      </w:r>
      <w:bookmarkEnd w:id="154"/>
    </w:p>
    <w:p w14:paraId="0AEF1B8D" w14:textId="77777777" w:rsidR="00A93B1A" w:rsidRPr="000C414D" w:rsidRDefault="00A93B1A" w:rsidP="00A93B1A">
      <w:pPr>
        <w:pStyle w:val="Level4"/>
      </w:pPr>
      <w:r w:rsidRPr="000C414D">
        <w:t>the employee’s wages owing for any complete or incomplete pay period up to the end of the day of termination; and</w:t>
      </w:r>
    </w:p>
    <w:p w14:paraId="1200A8DF" w14:textId="6F4A8049" w:rsidR="00A93B1A" w:rsidRPr="000C414D" w:rsidRDefault="00A93B1A" w:rsidP="00A93B1A">
      <w:pPr>
        <w:pStyle w:val="Level4"/>
      </w:pPr>
      <w:r w:rsidRPr="000C414D">
        <w:t xml:space="preserve">all other amounts that are due to the employee, including under this award and the </w:t>
      </w:r>
      <w:hyperlink r:id="rId85" w:history="1">
        <w:r w:rsidRPr="000C414D">
          <w:rPr>
            <w:rStyle w:val="Hyperlink"/>
          </w:rPr>
          <w:t>NES</w:t>
        </w:r>
      </w:hyperlink>
      <w:r w:rsidRPr="000C414D">
        <w:t>.</w:t>
      </w:r>
    </w:p>
    <w:p w14:paraId="3E5B32C7" w14:textId="22D15DCA" w:rsidR="00A93B1A" w:rsidRPr="000C414D" w:rsidRDefault="00A93B1A" w:rsidP="00A93B1A">
      <w:pPr>
        <w:pStyle w:val="Level3"/>
      </w:pPr>
      <w:bookmarkStart w:id="155" w:name="_Ref42584080"/>
      <w:r w:rsidRPr="000C414D">
        <w:t xml:space="preserve">The requirement to pay wages and other amounts under </w:t>
      </w:r>
      <w:r w:rsidR="00644F1E" w:rsidRPr="000C414D">
        <w:t xml:space="preserve">clause </w:t>
      </w:r>
      <w:r w:rsidR="00644F1E" w:rsidRPr="000C414D">
        <w:fldChar w:fldCharType="begin"/>
      </w:r>
      <w:r w:rsidR="00644F1E" w:rsidRPr="000C414D">
        <w:instrText xml:space="preserve"> REF _Ref42584095 \w \h </w:instrText>
      </w:r>
      <w:r w:rsidR="007E5BB4" w:rsidRPr="000C414D">
        <w:instrText xml:space="preserve"> \* MERGEFORMAT </w:instrText>
      </w:r>
      <w:r w:rsidR="00644F1E" w:rsidRPr="000C414D">
        <w:fldChar w:fldCharType="separate"/>
      </w:r>
      <w:r w:rsidR="007D667F">
        <w:t>16.3(a)</w:t>
      </w:r>
      <w:r w:rsidR="00644F1E" w:rsidRPr="000C414D">
        <w:fldChar w:fldCharType="end"/>
      </w:r>
      <w:r w:rsidRPr="000C414D">
        <w:t xml:space="preserve"> is subject to further order of the Commission and the employer making deductions authorised by this award or the </w:t>
      </w:r>
      <w:hyperlink r:id="rId86" w:history="1">
        <w:r w:rsidRPr="000C414D">
          <w:rPr>
            <w:rStyle w:val="Hyperlink"/>
          </w:rPr>
          <w:t>Act</w:t>
        </w:r>
      </w:hyperlink>
      <w:r w:rsidRPr="000C414D">
        <w:t>.</w:t>
      </w:r>
      <w:bookmarkEnd w:id="155"/>
    </w:p>
    <w:p w14:paraId="4BB7C5DF" w14:textId="26543EB5" w:rsidR="00A93B1A" w:rsidRPr="000C414D" w:rsidRDefault="009B5A6E" w:rsidP="00A93B1A">
      <w:pPr>
        <w:pStyle w:val="Block1"/>
      </w:pPr>
      <w:r w:rsidRPr="000C414D">
        <w:t>NOTE </w:t>
      </w:r>
      <w:r w:rsidR="00A93B1A" w:rsidRPr="000C414D">
        <w:t>1:</w:t>
      </w:r>
      <w:r w:rsidRPr="000C414D">
        <w:t> </w:t>
      </w:r>
      <w:r w:rsidR="00A93B1A" w:rsidRPr="000C414D">
        <w:t xml:space="preserve">Section 117(2) of the </w:t>
      </w:r>
      <w:hyperlink r:id="rId87" w:history="1">
        <w:r w:rsidR="00A93B1A" w:rsidRPr="000C414D">
          <w:rPr>
            <w:rStyle w:val="Hyperlink"/>
          </w:rPr>
          <w:t>Act</w:t>
        </w:r>
      </w:hyperlink>
      <w:r w:rsidR="00A93B1A" w:rsidRPr="000C414D">
        <w:t xml:space="preserve"> provides that an employer must not terminate an employee’s employment unless the employer has given the employee the required minimum period of notice or “has paid” to the employee payment instead of giving notice.</w:t>
      </w:r>
    </w:p>
    <w:p w14:paraId="642EE416" w14:textId="45222CC3" w:rsidR="00A93B1A" w:rsidRPr="000C414D" w:rsidRDefault="009B5A6E" w:rsidP="00A93B1A">
      <w:pPr>
        <w:pStyle w:val="Block1"/>
      </w:pPr>
      <w:r w:rsidRPr="000C414D">
        <w:lastRenderedPageBreak/>
        <w:t>NOTE </w:t>
      </w:r>
      <w:r w:rsidR="00A93B1A" w:rsidRPr="000C414D">
        <w:t>2:</w:t>
      </w:r>
      <w:r w:rsidRPr="000C414D">
        <w:t> </w:t>
      </w:r>
      <w:r w:rsidR="00644F1E" w:rsidRPr="000C414D">
        <w:t xml:space="preserve">Clause </w:t>
      </w:r>
      <w:r w:rsidR="00644F1E" w:rsidRPr="000C414D">
        <w:fldChar w:fldCharType="begin"/>
      </w:r>
      <w:r w:rsidR="00644F1E" w:rsidRPr="000C414D">
        <w:instrText xml:space="preserve"> REF _Ref42584080 \w \h </w:instrText>
      </w:r>
      <w:r w:rsidR="007E5BB4" w:rsidRPr="000C414D">
        <w:instrText xml:space="preserve"> \* MERGEFORMAT </w:instrText>
      </w:r>
      <w:r w:rsidR="00644F1E" w:rsidRPr="000C414D">
        <w:fldChar w:fldCharType="separate"/>
      </w:r>
      <w:r w:rsidR="007D667F">
        <w:t>16.3(b)</w:t>
      </w:r>
      <w:r w:rsidR="00644F1E" w:rsidRPr="000C414D">
        <w:fldChar w:fldCharType="end"/>
      </w:r>
      <w:r w:rsidR="00A93B1A" w:rsidRPr="000C414D">
        <w:t xml:space="preserve"> allows the Commission to make an order delaying the requirement to make a payment under this clause. For example, the Commission could make an order delaying the requirement to pay redundancy pay if an employer makes an application under s</w:t>
      </w:r>
      <w:r w:rsidR="00644F1E" w:rsidRPr="000C414D">
        <w:t>ection</w:t>
      </w:r>
      <w:r w:rsidR="00257BFD" w:rsidRPr="000C414D">
        <w:t xml:space="preserve"> </w:t>
      </w:r>
      <w:r w:rsidR="00A93B1A" w:rsidRPr="000C414D">
        <w:t xml:space="preserve">120 of the </w:t>
      </w:r>
      <w:hyperlink r:id="rId88" w:history="1">
        <w:r w:rsidR="00A93B1A" w:rsidRPr="000C414D">
          <w:rPr>
            <w:rStyle w:val="Hyperlink"/>
          </w:rPr>
          <w:t>Act</w:t>
        </w:r>
      </w:hyperlink>
      <w:r w:rsidR="00A93B1A" w:rsidRPr="000C414D">
        <w:t xml:space="preserve"> for the Commission to reduce the amount of redundancy pay an employee is entitled to under the </w:t>
      </w:r>
      <w:hyperlink r:id="rId89" w:history="1">
        <w:r w:rsidR="00A93B1A" w:rsidRPr="000C414D">
          <w:rPr>
            <w:rStyle w:val="Hyperlink"/>
          </w:rPr>
          <w:t>NES</w:t>
        </w:r>
      </w:hyperlink>
      <w:r w:rsidR="00A93B1A" w:rsidRPr="000C414D">
        <w:t>.</w:t>
      </w:r>
    </w:p>
    <w:p w14:paraId="75F1054B" w14:textId="0ED6561A" w:rsidR="00A93B1A" w:rsidRPr="000C414D" w:rsidRDefault="009B5A6E" w:rsidP="00A93B1A">
      <w:pPr>
        <w:pStyle w:val="Block1"/>
      </w:pPr>
      <w:r w:rsidRPr="000C414D">
        <w:t>NOTE </w:t>
      </w:r>
      <w:r w:rsidR="00A93B1A" w:rsidRPr="000C414D">
        <w:t>3:</w:t>
      </w:r>
      <w:r w:rsidRPr="000C414D">
        <w:t> </w:t>
      </w:r>
      <w:r w:rsidR="00A93B1A" w:rsidRPr="000C414D">
        <w:t>State and Territory long service leave laws or long service leave entitlements under s</w:t>
      </w:r>
      <w:r w:rsidR="00644F1E" w:rsidRPr="000C414D">
        <w:t>ection</w:t>
      </w:r>
      <w:r w:rsidR="00257BFD" w:rsidRPr="000C414D">
        <w:t xml:space="preserve"> </w:t>
      </w:r>
      <w:r w:rsidR="00A93B1A" w:rsidRPr="000C414D">
        <w:t xml:space="preserve">113 of the </w:t>
      </w:r>
      <w:hyperlink r:id="rId90" w:history="1">
        <w:r w:rsidR="00A93B1A" w:rsidRPr="000C414D">
          <w:rPr>
            <w:rStyle w:val="Hyperlink"/>
          </w:rPr>
          <w:t>Act</w:t>
        </w:r>
      </w:hyperlink>
      <w:r w:rsidR="00A93B1A" w:rsidRPr="000C414D">
        <w:t>, may require an employer to pay an employee for accrued long service leave on the day on which the employee’s employment terminates or shortly after.</w:t>
      </w:r>
    </w:p>
    <w:p w14:paraId="4AC43931" w14:textId="473DB197" w:rsidR="00415611" w:rsidRPr="000C414D" w:rsidRDefault="00351B21" w:rsidP="00415611">
      <w:pPr>
        <w:pStyle w:val="Level1"/>
        <w:keepLines/>
        <w:rPr>
          <w:rFonts w:cs="Times New Roman"/>
        </w:rPr>
      </w:pPr>
      <w:bookmarkStart w:id="156" w:name="_Toc217366205"/>
      <w:bookmarkStart w:id="157" w:name="_Toc225742057"/>
      <w:bookmarkStart w:id="158" w:name="_Ref400719600"/>
      <w:bookmarkStart w:id="159" w:name="_Ref405542105"/>
      <w:bookmarkStart w:id="160" w:name="_Ref423938110"/>
      <w:bookmarkStart w:id="161" w:name="_Ref434407299"/>
      <w:bookmarkStart w:id="162" w:name="_Ref458681184"/>
      <w:bookmarkStart w:id="163" w:name="_Ref493603007"/>
      <w:bookmarkStart w:id="164" w:name="_Ref15463781"/>
      <w:bookmarkStart w:id="165" w:name="_Ref15464551"/>
      <w:bookmarkStart w:id="166" w:name="_Ref15464569"/>
      <w:bookmarkStart w:id="167" w:name="_Ref16524278"/>
      <w:bookmarkStart w:id="168" w:name="_Ref20837631"/>
      <w:bookmarkStart w:id="169" w:name="_Ref71105658"/>
      <w:bookmarkStart w:id="170" w:name="_Ref104976653"/>
      <w:bookmarkStart w:id="171" w:name="_Ref104976656"/>
      <w:bookmarkStart w:id="172" w:name="_Ref137199690"/>
      <w:bookmarkStart w:id="173" w:name="_Ref137199692"/>
      <w:bookmarkStart w:id="174" w:name="_Toc163213186"/>
      <w:bookmarkEnd w:id="148"/>
      <w:bookmarkEnd w:id="149"/>
      <w:r w:rsidRPr="000C414D">
        <w:rPr>
          <w:rFonts w:cs="Times New Roman"/>
        </w:rPr>
        <w:t>Allowances</w:t>
      </w:r>
      <w:bookmarkEnd w:id="9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5CD858C4" w14:textId="14475D3B" w:rsidR="00C622CE" w:rsidRPr="000C414D" w:rsidRDefault="00C622CE" w:rsidP="00C622CE">
      <w:pPr>
        <w:pStyle w:val="History"/>
      </w:pPr>
      <w:r w:rsidRPr="000C414D">
        <w:t>[Varied by</w:t>
      </w:r>
      <w:r w:rsidR="005C4A9B" w:rsidRPr="000C414D">
        <w:rPr>
          <w:lang w:val="en-GB"/>
        </w:rPr>
        <w:t xml:space="preserve"> </w:t>
      </w:r>
      <w:hyperlink r:id="rId91" w:history="1">
        <w:r w:rsidR="005C4A9B" w:rsidRPr="000C414D">
          <w:rPr>
            <w:rStyle w:val="Hyperlink"/>
            <w:lang w:val="en-GB"/>
          </w:rPr>
          <w:t>PR740715</w:t>
        </w:r>
      </w:hyperlink>
      <w:r w:rsidR="00BE0F65" w:rsidRPr="000C414D">
        <w:rPr>
          <w:rStyle w:val="Hyperlink"/>
          <w:color w:val="auto"/>
          <w:u w:val="none"/>
        </w:rPr>
        <w:t xml:space="preserve">, </w:t>
      </w:r>
      <w:hyperlink r:id="rId92" w:history="1">
        <w:r w:rsidR="00BE0F65" w:rsidRPr="000C414D">
          <w:rPr>
            <w:rStyle w:val="Hyperlink"/>
            <w:lang w:val="en-GB"/>
          </w:rPr>
          <w:t>PR740883</w:t>
        </w:r>
      </w:hyperlink>
      <w:r w:rsidR="003F4EAF" w:rsidRPr="000C414D">
        <w:rPr>
          <w:lang w:val="en-GB"/>
        </w:rPr>
        <w:t xml:space="preserve">, </w:t>
      </w:r>
      <w:hyperlink r:id="rId93" w:history="1">
        <w:r w:rsidR="003F4EAF" w:rsidRPr="000C414D">
          <w:rPr>
            <w:rStyle w:val="Hyperlink"/>
          </w:rPr>
          <w:t>PR762144</w:t>
        </w:r>
      </w:hyperlink>
      <w:r w:rsidR="001D4104" w:rsidRPr="000C414D">
        <w:t xml:space="preserve">, </w:t>
      </w:r>
      <w:hyperlink r:id="rId94" w:history="1">
        <w:r w:rsidR="001D4104" w:rsidRPr="000C414D">
          <w:rPr>
            <w:rStyle w:val="Hyperlink"/>
          </w:rPr>
          <w:t>PR762307</w:t>
        </w:r>
      </w:hyperlink>
      <w:r w:rsidR="001D4104" w:rsidRPr="000C414D">
        <w:t>]</w:t>
      </w:r>
    </w:p>
    <w:p w14:paraId="64D2ED28" w14:textId="7601789A" w:rsidR="00211B30" w:rsidRPr="000C414D" w:rsidRDefault="00211B30" w:rsidP="00211B30">
      <w:r w:rsidRPr="000C414D">
        <w:t>NOTE:</w:t>
      </w:r>
      <w:r w:rsidR="000A5093" w:rsidRPr="000C414D">
        <w:t> </w:t>
      </w:r>
      <w:r w:rsidRPr="000C414D">
        <w:t xml:space="preserve">Regulations 3.33(3) and 3.46(1)(g) of </w:t>
      </w:r>
      <w:r w:rsidRPr="000C414D">
        <w:rPr>
          <w:i/>
          <w:iCs/>
        </w:rPr>
        <w:t>Fair Work Regulations 2009</w:t>
      </w:r>
      <w:r w:rsidRPr="000C414D">
        <w:t xml:space="preserve"> set out the requirements for pay records and the content of payslips including the requirement to separately identify any allowance paid.</w:t>
      </w:r>
    </w:p>
    <w:p w14:paraId="0AE10801" w14:textId="23B6FD3D" w:rsidR="00EE522D" w:rsidRPr="000C414D" w:rsidRDefault="00120D37" w:rsidP="00120D37">
      <w:pPr>
        <w:pStyle w:val="Level2"/>
      </w:pPr>
      <w:bookmarkStart w:id="175" w:name="_Ref30421016"/>
      <w:r w:rsidRPr="000C414D">
        <w:t>Employers must pay to an employee the allowances the employee is entitled to under clause</w:t>
      </w:r>
      <w:r w:rsidR="0054669D" w:rsidRPr="000C414D">
        <w:t xml:space="preserve"> </w:t>
      </w:r>
      <w:r w:rsidR="0054669D" w:rsidRPr="000C414D">
        <w:fldChar w:fldCharType="begin"/>
      </w:r>
      <w:r w:rsidR="0054669D" w:rsidRPr="000C414D">
        <w:instrText xml:space="preserve"> REF _Ref15464551 \w \h </w:instrText>
      </w:r>
      <w:r w:rsidR="007E5BB4" w:rsidRPr="000C414D">
        <w:instrText xml:space="preserve"> \* MERGEFORMAT </w:instrText>
      </w:r>
      <w:r w:rsidR="0054669D" w:rsidRPr="000C414D">
        <w:fldChar w:fldCharType="separate"/>
      </w:r>
      <w:r w:rsidR="007D667F">
        <w:t>17</w:t>
      </w:r>
      <w:r w:rsidR="0054669D" w:rsidRPr="000C414D">
        <w:fldChar w:fldCharType="end"/>
      </w:r>
      <w:r w:rsidRPr="000C414D">
        <w:t>.</w:t>
      </w:r>
      <w:bookmarkEnd w:id="175"/>
    </w:p>
    <w:p w14:paraId="57577618" w14:textId="1BDAA0AF" w:rsidR="00043DCA" w:rsidRPr="000C414D" w:rsidRDefault="00043DCA" w:rsidP="004E3045">
      <w:pPr>
        <w:pStyle w:val="Block1"/>
      </w:pPr>
      <w:r w:rsidRPr="000C414D">
        <w:t xml:space="preserve">Allowances under clause </w:t>
      </w:r>
      <w:r w:rsidRPr="000C414D">
        <w:fldChar w:fldCharType="begin"/>
      </w:r>
      <w:r w:rsidRPr="000C414D">
        <w:instrText xml:space="preserve"> REF _Ref71105658 \w \h </w:instrText>
      </w:r>
      <w:r w:rsidR="007E5BB4" w:rsidRPr="000C414D">
        <w:instrText xml:space="preserve"> \* MERGEFORMAT </w:instrText>
      </w:r>
      <w:r w:rsidRPr="000C414D">
        <w:fldChar w:fldCharType="separate"/>
      </w:r>
      <w:r w:rsidR="007D667F">
        <w:t>17</w:t>
      </w:r>
      <w:r w:rsidRPr="000C414D">
        <w:fldChar w:fldCharType="end"/>
      </w:r>
      <w:r w:rsidRPr="000C414D">
        <w:t xml:space="preserve"> do not apply to employees classified at Registered nurse levels 4 or 5.</w:t>
      </w:r>
    </w:p>
    <w:p w14:paraId="75FCB420" w14:textId="15CA0FAA" w:rsidR="00120D37" w:rsidRPr="000C414D" w:rsidRDefault="00EE522D" w:rsidP="00EE522D">
      <w:pPr>
        <w:pStyle w:val="Block1"/>
      </w:pPr>
      <w:r w:rsidRPr="000C414D">
        <w:t>NOTE:</w:t>
      </w:r>
      <w:r w:rsidR="00644F1E" w:rsidRPr="000C414D">
        <w:t> </w:t>
      </w:r>
      <w:r w:rsidR="00120D37" w:rsidRPr="000C414D">
        <w:t xml:space="preserve">See </w:t>
      </w:r>
      <w:r w:rsidR="00D62271" w:rsidRPr="000C414D">
        <w:fldChar w:fldCharType="begin"/>
      </w:r>
      <w:r w:rsidR="00D62271" w:rsidRPr="000C414D">
        <w:instrText xml:space="preserve"> REF _Ref404177586 \n \h </w:instrText>
      </w:r>
      <w:r w:rsidR="007E5BB4" w:rsidRPr="000C414D">
        <w:instrText xml:space="preserve"> \* MERGEFORMAT </w:instrText>
      </w:r>
      <w:r w:rsidR="00D62271" w:rsidRPr="000C414D">
        <w:fldChar w:fldCharType="separate"/>
      </w:r>
      <w:r w:rsidR="007D667F">
        <w:t>Schedule C</w:t>
      </w:r>
      <w:r w:rsidR="00D62271" w:rsidRPr="000C414D">
        <w:fldChar w:fldCharType="end"/>
      </w:r>
      <w:r w:rsidR="009165CF" w:rsidRPr="000C414D">
        <w:fldChar w:fldCharType="begin"/>
      </w:r>
      <w:r w:rsidR="009165CF" w:rsidRPr="000C414D">
        <w:instrText xml:space="preserve"> REF _Ref404177586 \h </w:instrText>
      </w:r>
      <w:r w:rsidR="007E5BB4" w:rsidRPr="000C414D">
        <w:instrText xml:space="preserve"> \* MERGEFORMAT </w:instrText>
      </w:r>
      <w:r w:rsidR="009165CF" w:rsidRPr="000C414D">
        <w:fldChar w:fldCharType="separate"/>
      </w:r>
      <w:r w:rsidR="007D667F" w:rsidRPr="000C414D">
        <w:t>—Summary of Monetary allowances</w:t>
      </w:r>
      <w:r w:rsidR="009165CF" w:rsidRPr="000C414D">
        <w:fldChar w:fldCharType="end"/>
      </w:r>
      <w:r w:rsidR="00D62271" w:rsidRPr="000C414D">
        <w:t xml:space="preserve"> </w:t>
      </w:r>
      <w:r w:rsidR="00120D37" w:rsidRPr="000C414D">
        <w:t>for a summary of monetary allowances and method of adjustment.</w:t>
      </w:r>
    </w:p>
    <w:p w14:paraId="1277C7C5" w14:textId="77777777" w:rsidR="00120D37" w:rsidRPr="000C414D" w:rsidRDefault="00CA06CE" w:rsidP="00351B21">
      <w:pPr>
        <w:pStyle w:val="Level2Bold"/>
        <w:keepLines/>
      </w:pPr>
      <w:bookmarkStart w:id="176" w:name="_Ref405541938"/>
      <w:bookmarkStart w:id="177" w:name="_Ref251055686"/>
      <w:r w:rsidRPr="000C414D">
        <w:t xml:space="preserve">Wage-related </w:t>
      </w:r>
      <w:r w:rsidR="00120D37" w:rsidRPr="000C414D">
        <w:t>allowances</w:t>
      </w:r>
      <w:bookmarkEnd w:id="176"/>
    </w:p>
    <w:p w14:paraId="183787A4" w14:textId="0FBE11EC" w:rsidR="00120D37" w:rsidRPr="000C414D" w:rsidRDefault="00CA06CE" w:rsidP="00FE7E15">
      <w:pPr>
        <w:pStyle w:val="Level3Bold"/>
      </w:pPr>
      <w:bookmarkStart w:id="178" w:name="_Ref400720395"/>
      <w:r w:rsidRPr="000C414D">
        <w:t>On-call</w:t>
      </w:r>
      <w:r w:rsidR="00120D37" w:rsidRPr="000C414D">
        <w:t xml:space="preserve"> allowance</w:t>
      </w:r>
      <w:bookmarkEnd w:id="178"/>
    </w:p>
    <w:p w14:paraId="4FE2E3C7" w14:textId="7B13E06B" w:rsidR="003F4EAF" w:rsidRPr="000C414D" w:rsidRDefault="00222730" w:rsidP="003F4EAF">
      <w:pPr>
        <w:pStyle w:val="History"/>
      </w:pPr>
      <w:r w:rsidRPr="000C414D">
        <w:rPr>
          <w:lang w:val="en-GB"/>
        </w:rPr>
        <w:t xml:space="preserve">[17.2(a)(i) varied by </w:t>
      </w:r>
      <w:hyperlink r:id="rId95" w:history="1">
        <w:r w:rsidRPr="000C414D">
          <w:rPr>
            <w:rStyle w:val="Hyperlink"/>
            <w:lang w:val="en-GB"/>
          </w:rPr>
          <w:t>PR740715</w:t>
        </w:r>
      </w:hyperlink>
      <w:r w:rsidR="003F4EAF" w:rsidRPr="000C414D">
        <w:rPr>
          <w:lang w:val="en-GB"/>
        </w:rPr>
        <w:t>,</w:t>
      </w:r>
      <w:r w:rsidR="003F4EAF" w:rsidRPr="000C414D">
        <w:t xml:space="preserve"> </w:t>
      </w:r>
      <w:hyperlink r:id="rId96" w:history="1">
        <w:r w:rsidR="003F4EAF" w:rsidRPr="000C414D">
          <w:rPr>
            <w:rStyle w:val="Hyperlink"/>
          </w:rPr>
          <w:t>PR762144</w:t>
        </w:r>
      </w:hyperlink>
      <w:r w:rsidR="003F4EAF" w:rsidRPr="000C414D">
        <w:t xml:space="preserve"> ppc 01Jul23]</w:t>
      </w:r>
    </w:p>
    <w:p w14:paraId="255B6576" w14:textId="120DD77C" w:rsidR="00120D37" w:rsidRPr="000C414D" w:rsidRDefault="00120D37" w:rsidP="006E1B44">
      <w:pPr>
        <w:pStyle w:val="Level4"/>
      </w:pPr>
      <w:r w:rsidRPr="000C414D">
        <w:t xml:space="preserve">An </w:t>
      </w:r>
      <w:r w:rsidR="00CA06CE" w:rsidRPr="000C414D">
        <w:t>on-call</w:t>
      </w:r>
      <w:r w:rsidRPr="000C414D">
        <w:t xml:space="preserve"> allowance is paid to an employee who is required by the employer to be </w:t>
      </w:r>
      <w:r w:rsidR="00CA06CE" w:rsidRPr="000C414D">
        <w:t>on-call</w:t>
      </w:r>
      <w:r w:rsidRPr="000C414D">
        <w:t xml:space="preserve"> at their private residence, or at any other mutually agreed place. The employee is entitled to receive the following additional amounts:</w:t>
      </w:r>
    </w:p>
    <w:tbl>
      <w:tblPr>
        <w:tblW w:w="0" w:type="auto"/>
        <w:tblInd w:w="20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316"/>
        <w:gridCol w:w="2652"/>
      </w:tblGrid>
      <w:tr w:rsidR="000E6815" w:rsidRPr="000C414D" w14:paraId="08CFEA65" w14:textId="77777777" w:rsidTr="00B1163B">
        <w:trPr>
          <w:tblHeader/>
        </w:trPr>
        <w:tc>
          <w:tcPr>
            <w:tcW w:w="4316" w:type="dxa"/>
          </w:tcPr>
          <w:p w14:paraId="3E503343" w14:textId="77777777" w:rsidR="000E6815" w:rsidRPr="000C414D" w:rsidRDefault="000E6815" w:rsidP="00DF61BB">
            <w:pPr>
              <w:pStyle w:val="AMODTable"/>
              <w:rPr>
                <w:b/>
                <w:bCs/>
              </w:rPr>
            </w:pPr>
            <w:r w:rsidRPr="000C414D">
              <w:rPr>
                <w:b/>
                <w:bCs/>
              </w:rPr>
              <w:t>Between rostered shifts or ordinary hours on:</w:t>
            </w:r>
          </w:p>
        </w:tc>
        <w:tc>
          <w:tcPr>
            <w:tcW w:w="2652" w:type="dxa"/>
          </w:tcPr>
          <w:p w14:paraId="25CB718D" w14:textId="77777777" w:rsidR="000E6815" w:rsidRPr="000C414D" w:rsidRDefault="000E6815" w:rsidP="001E07E2">
            <w:pPr>
              <w:pStyle w:val="AMODTable"/>
              <w:jc w:val="center"/>
              <w:rPr>
                <w:b/>
                <w:bCs/>
              </w:rPr>
            </w:pPr>
            <w:r w:rsidRPr="000C414D">
              <w:rPr>
                <w:b/>
                <w:bCs/>
              </w:rPr>
              <w:t>$ per 24</w:t>
            </w:r>
            <w:r w:rsidR="001E07E2" w:rsidRPr="000C414D">
              <w:rPr>
                <w:b/>
                <w:bCs/>
              </w:rPr>
              <w:t>-</w:t>
            </w:r>
            <w:r w:rsidRPr="000C414D">
              <w:rPr>
                <w:b/>
                <w:bCs/>
              </w:rPr>
              <w:t>hour period or part thereof</w:t>
            </w:r>
          </w:p>
        </w:tc>
      </w:tr>
      <w:tr w:rsidR="00B1163B" w:rsidRPr="000C414D" w14:paraId="53ADD39E" w14:textId="77777777" w:rsidTr="00B1163B">
        <w:tc>
          <w:tcPr>
            <w:tcW w:w="4316" w:type="dxa"/>
          </w:tcPr>
          <w:p w14:paraId="2B5FD2B3" w14:textId="590BDE6F" w:rsidR="00B1163B" w:rsidRPr="000C414D" w:rsidRDefault="00EB6DA0" w:rsidP="00B1163B">
            <w:pPr>
              <w:pStyle w:val="AMODTable"/>
            </w:pPr>
            <w:r>
              <w:rPr>
                <w:noProof/>
              </w:rPr>
              <w:t>Monday to Friday inclusive</w:t>
            </w:r>
          </w:p>
        </w:tc>
        <w:tc>
          <w:tcPr>
            <w:tcW w:w="2652" w:type="dxa"/>
          </w:tcPr>
          <w:p w14:paraId="1622E4BD" w14:textId="07A904BC" w:rsidR="00B1163B" w:rsidRPr="000C414D" w:rsidRDefault="00EB6DA0" w:rsidP="00B1163B">
            <w:pPr>
              <w:pStyle w:val="AMODTable"/>
              <w:jc w:val="center"/>
            </w:pPr>
            <w:r>
              <w:rPr>
                <w:noProof/>
              </w:rPr>
              <w:t>25.48</w:t>
            </w:r>
          </w:p>
        </w:tc>
      </w:tr>
      <w:tr w:rsidR="00B1163B" w:rsidRPr="000C414D" w14:paraId="3F5CA015" w14:textId="77777777" w:rsidTr="00B1163B">
        <w:tc>
          <w:tcPr>
            <w:tcW w:w="4316" w:type="dxa"/>
          </w:tcPr>
          <w:p w14:paraId="364B845B" w14:textId="77777777" w:rsidR="00B1163B" w:rsidRPr="000C414D" w:rsidRDefault="00EB6DA0" w:rsidP="00B1163B">
            <w:pPr>
              <w:pStyle w:val="AMODTable"/>
            </w:pPr>
            <w:r>
              <w:rPr>
                <w:noProof/>
              </w:rPr>
              <w:t>Saturday</w:t>
            </w:r>
          </w:p>
        </w:tc>
        <w:tc>
          <w:tcPr>
            <w:tcW w:w="2652" w:type="dxa"/>
          </w:tcPr>
          <w:p w14:paraId="0A216CEE" w14:textId="77777777" w:rsidR="00B1163B" w:rsidRPr="000C414D" w:rsidRDefault="00EB6DA0" w:rsidP="00B1163B">
            <w:pPr>
              <w:pStyle w:val="AMODTable"/>
              <w:jc w:val="center"/>
            </w:pPr>
            <w:r>
              <w:rPr>
                <w:noProof/>
              </w:rPr>
              <w:t>38.38</w:t>
            </w:r>
          </w:p>
        </w:tc>
      </w:tr>
      <w:tr w:rsidR="00B1163B" w:rsidRPr="000C414D" w14:paraId="1A816DEB" w14:textId="77777777" w:rsidTr="00B1163B">
        <w:tc>
          <w:tcPr>
            <w:tcW w:w="4316" w:type="dxa"/>
          </w:tcPr>
          <w:p w14:paraId="5F761341" w14:textId="77777777" w:rsidR="00B1163B" w:rsidRPr="000C414D" w:rsidRDefault="00EB6DA0" w:rsidP="00B1163B">
            <w:pPr>
              <w:pStyle w:val="AMODTable"/>
            </w:pPr>
            <w:r>
              <w:rPr>
                <w:noProof/>
              </w:rPr>
              <w:t>Sunday, public holiday or non-rostered day</w:t>
            </w:r>
          </w:p>
        </w:tc>
        <w:tc>
          <w:tcPr>
            <w:tcW w:w="2652" w:type="dxa"/>
          </w:tcPr>
          <w:p w14:paraId="4FCD8558" w14:textId="77777777" w:rsidR="00B1163B" w:rsidRPr="000C414D" w:rsidRDefault="00EB6DA0" w:rsidP="00B1163B">
            <w:pPr>
              <w:pStyle w:val="AMODTable"/>
              <w:jc w:val="center"/>
            </w:pPr>
            <w:r>
              <w:rPr>
                <w:noProof/>
              </w:rPr>
              <w:t>44.77</w:t>
            </w:r>
          </w:p>
        </w:tc>
      </w:tr>
    </w:tbl>
    <w:p w14:paraId="07B01AF9" w14:textId="32D010F2" w:rsidR="00120D37" w:rsidRPr="000C414D" w:rsidRDefault="00120D37" w:rsidP="006E1B44">
      <w:pPr>
        <w:pStyle w:val="Level4"/>
      </w:pPr>
      <w:r w:rsidRPr="000C414D">
        <w:t xml:space="preserve">For the purpose of clause </w:t>
      </w:r>
      <w:r w:rsidR="004F00C0" w:rsidRPr="000C414D">
        <w:fldChar w:fldCharType="begin"/>
      </w:r>
      <w:r w:rsidR="004F00C0" w:rsidRPr="000C414D">
        <w:instrText xml:space="preserve"> REF _Ref400720395 \w \h </w:instrText>
      </w:r>
      <w:r w:rsidR="007E5BB4" w:rsidRPr="000C414D">
        <w:instrText xml:space="preserve"> \* MERGEFORMAT </w:instrText>
      </w:r>
      <w:r w:rsidR="004F00C0" w:rsidRPr="000C414D">
        <w:fldChar w:fldCharType="separate"/>
      </w:r>
      <w:r w:rsidR="007D667F">
        <w:t>17.2(a)</w:t>
      </w:r>
      <w:r w:rsidR="004F00C0" w:rsidRPr="000C414D">
        <w:fldChar w:fldCharType="end"/>
      </w:r>
      <w:r w:rsidR="00F40A09" w:rsidRPr="000C414D">
        <w:t xml:space="preserve"> </w:t>
      </w:r>
      <w:r w:rsidRPr="000C414D">
        <w:t xml:space="preserve">the whole of the </w:t>
      </w:r>
      <w:r w:rsidR="00CA06CE" w:rsidRPr="000C414D">
        <w:t>on-call</w:t>
      </w:r>
      <w:r w:rsidRPr="000C414D">
        <w:t xml:space="preserve"> period is calculated according to the day on which the major portion of the </w:t>
      </w:r>
      <w:r w:rsidR="00CA06CE" w:rsidRPr="000C414D">
        <w:t>on-call</w:t>
      </w:r>
      <w:r w:rsidRPr="000C414D">
        <w:t xml:space="preserve"> period falls.</w:t>
      </w:r>
    </w:p>
    <w:p w14:paraId="0A07641A" w14:textId="77777777" w:rsidR="00120D37" w:rsidRPr="000C414D" w:rsidRDefault="00CA06CE" w:rsidP="00042B59">
      <w:pPr>
        <w:pStyle w:val="Level2Bold"/>
        <w:keepLines/>
      </w:pPr>
      <w:bookmarkStart w:id="179" w:name="_Ref400720662"/>
      <w:bookmarkEnd w:id="177"/>
      <w:r w:rsidRPr="000C414D">
        <w:lastRenderedPageBreak/>
        <w:t xml:space="preserve">Expense-related </w:t>
      </w:r>
      <w:r w:rsidR="00120D37" w:rsidRPr="000C414D">
        <w:t>allowances</w:t>
      </w:r>
      <w:bookmarkEnd w:id="179"/>
    </w:p>
    <w:p w14:paraId="58980246" w14:textId="77777777" w:rsidR="00351B21" w:rsidRPr="000C414D" w:rsidRDefault="00351B21" w:rsidP="00FE7E15">
      <w:pPr>
        <w:pStyle w:val="Level3Bold"/>
      </w:pPr>
      <w:bookmarkStart w:id="180" w:name="_Ref53670009"/>
      <w:r w:rsidRPr="000C414D">
        <w:t>Clothing and equipment</w:t>
      </w:r>
      <w:bookmarkEnd w:id="180"/>
    </w:p>
    <w:p w14:paraId="5A9C268C" w14:textId="77777777" w:rsidR="00351B21" w:rsidRPr="000C414D" w:rsidRDefault="00351B21" w:rsidP="006E1B44">
      <w:pPr>
        <w:pStyle w:val="Level4"/>
      </w:pPr>
      <w:r w:rsidRPr="000C414D">
        <w:t xml:space="preserve">Employees required </w:t>
      </w:r>
      <w:r w:rsidR="00B856E0" w:rsidRPr="000C414D">
        <w:rPr>
          <w:color w:val="000000"/>
        </w:rPr>
        <w:t>by the employer</w:t>
      </w:r>
      <w:r w:rsidR="00B856E0" w:rsidRPr="000C414D">
        <w:t xml:space="preserve"> </w:t>
      </w:r>
      <w:r w:rsidRPr="000C414D">
        <w:t xml:space="preserve">to wear uniforms will be supplied with an adequate number of uniforms appropriate to the occupation free of cost. </w:t>
      </w:r>
      <w:r w:rsidR="00016351" w:rsidRPr="000C414D">
        <w:t>Uniforms</w:t>
      </w:r>
      <w:r w:rsidRPr="000C414D">
        <w:t xml:space="preserve"> are to remain the property of the employer and be laundered and maintained by </w:t>
      </w:r>
      <w:r w:rsidR="00016351" w:rsidRPr="000C414D">
        <w:t>the</w:t>
      </w:r>
      <w:r w:rsidRPr="000C414D">
        <w:t xml:space="preserve"> employer free of cost to the employee.</w:t>
      </w:r>
    </w:p>
    <w:p w14:paraId="337FB103" w14:textId="77777777" w:rsidR="00EA207C" w:rsidRPr="000C414D" w:rsidRDefault="00EA207C" w:rsidP="003D5D8D">
      <w:pPr>
        <w:pStyle w:val="Level4Bold"/>
      </w:pPr>
      <w:bookmarkStart w:id="181" w:name="_Ref400720941"/>
      <w:r w:rsidRPr="000C414D">
        <w:t>Uniform allowance</w:t>
      </w:r>
    </w:p>
    <w:p w14:paraId="44B685FF" w14:textId="77777777" w:rsidR="00EA207C" w:rsidRPr="000C414D" w:rsidRDefault="00351B21" w:rsidP="003D5D8D">
      <w:pPr>
        <w:pStyle w:val="Block3"/>
      </w:pPr>
      <w:r w:rsidRPr="000C414D">
        <w:t xml:space="preserve">Instead of the provision of such uniforms, the employer may pay </w:t>
      </w:r>
      <w:r w:rsidR="00016351" w:rsidRPr="000C414D">
        <w:t>an</w:t>
      </w:r>
      <w:r w:rsidRPr="000C414D">
        <w:t xml:space="preserve"> employee a uniform allowance of</w:t>
      </w:r>
      <w:r w:rsidR="00EA207C" w:rsidRPr="000C414D">
        <w:t>:</w:t>
      </w:r>
    </w:p>
    <w:p w14:paraId="293F7389" w14:textId="3E5027B5" w:rsidR="00CA06CE" w:rsidRPr="000C414D" w:rsidRDefault="00351B21" w:rsidP="00DF61BB">
      <w:pPr>
        <w:pStyle w:val="Bullet3"/>
      </w:pPr>
      <w:r w:rsidRPr="000C414D">
        <w:rPr>
          <w:b/>
        </w:rPr>
        <w:t>$</w:t>
      </w:r>
      <w:r w:rsidR="00EB6DA0">
        <w:rPr>
          <w:b/>
          <w:noProof/>
        </w:rPr>
        <w:t>1.23</w:t>
      </w:r>
      <w:r w:rsidRPr="000C414D">
        <w:t xml:space="preserve"> per shift or part thereof on duty</w:t>
      </w:r>
      <w:r w:rsidR="00EA207C" w:rsidRPr="000C414D">
        <w:t>;</w:t>
      </w:r>
      <w:r w:rsidRPr="000C414D">
        <w:t xml:space="preserve"> or</w:t>
      </w:r>
    </w:p>
    <w:p w14:paraId="024017D4" w14:textId="68C6336F" w:rsidR="00CA06CE" w:rsidRPr="000C414D" w:rsidRDefault="00351B21" w:rsidP="00DF61BB">
      <w:pPr>
        <w:pStyle w:val="Bullet3"/>
      </w:pPr>
      <w:r w:rsidRPr="000C414D">
        <w:rPr>
          <w:b/>
        </w:rPr>
        <w:t>$</w:t>
      </w:r>
      <w:r w:rsidR="00EB6DA0">
        <w:rPr>
          <w:b/>
          <w:noProof/>
        </w:rPr>
        <w:t>6.24</w:t>
      </w:r>
      <w:r w:rsidRPr="000C414D">
        <w:t xml:space="preserve"> per week,</w:t>
      </w:r>
    </w:p>
    <w:p w14:paraId="6FDED74F" w14:textId="77777777" w:rsidR="00A341B4" w:rsidRPr="000C414D" w:rsidRDefault="00351B21" w:rsidP="003D5D8D">
      <w:pPr>
        <w:pStyle w:val="Block3"/>
      </w:pPr>
      <w:r w:rsidRPr="000C414D">
        <w:t>whichever is the lesser amount.</w:t>
      </w:r>
      <w:bookmarkEnd w:id="181"/>
    </w:p>
    <w:p w14:paraId="52F6F3DA" w14:textId="77777777" w:rsidR="00EA207C" w:rsidRPr="000C414D" w:rsidRDefault="00EA207C" w:rsidP="003D5D8D">
      <w:pPr>
        <w:pStyle w:val="Level4Bold"/>
      </w:pPr>
      <w:bookmarkStart w:id="182" w:name="_Ref400720947"/>
      <w:r w:rsidRPr="000C414D">
        <w:t>Laundry allowance</w:t>
      </w:r>
    </w:p>
    <w:p w14:paraId="66F5D03A" w14:textId="77777777" w:rsidR="00CA06CE" w:rsidRPr="000C414D" w:rsidRDefault="00351B21" w:rsidP="003D5D8D">
      <w:pPr>
        <w:pStyle w:val="Block3"/>
      </w:pPr>
      <w:r w:rsidRPr="000C414D">
        <w:t xml:space="preserve">Where </w:t>
      </w:r>
      <w:r w:rsidR="00016351" w:rsidRPr="000C414D">
        <w:t>an</w:t>
      </w:r>
      <w:r w:rsidRPr="000C414D">
        <w:t xml:space="preserve"> employee’s uniforms are not laundered by or at the expense of the employer, the employee will be paid a laundry allowance of</w:t>
      </w:r>
      <w:r w:rsidR="00EA207C" w:rsidRPr="000C414D">
        <w:t>:</w:t>
      </w:r>
    </w:p>
    <w:p w14:paraId="7F423FB2" w14:textId="682035E5" w:rsidR="00CA06CE" w:rsidRPr="000C414D" w:rsidRDefault="00351B21" w:rsidP="00DF61BB">
      <w:pPr>
        <w:pStyle w:val="Bullet3"/>
      </w:pPr>
      <w:r w:rsidRPr="000C414D">
        <w:rPr>
          <w:b/>
        </w:rPr>
        <w:t>$</w:t>
      </w:r>
      <w:r w:rsidR="00EB6DA0">
        <w:rPr>
          <w:b/>
          <w:noProof/>
        </w:rPr>
        <w:t>0.32</w:t>
      </w:r>
      <w:r w:rsidRPr="000C414D">
        <w:t xml:space="preserve"> per shift or part thereof on duty</w:t>
      </w:r>
      <w:r w:rsidR="00EA207C" w:rsidRPr="000C414D">
        <w:t>;</w:t>
      </w:r>
      <w:r w:rsidRPr="000C414D">
        <w:t xml:space="preserve"> or</w:t>
      </w:r>
    </w:p>
    <w:p w14:paraId="2B928ED2" w14:textId="13F6C95D" w:rsidR="00CA06CE" w:rsidRPr="000C414D" w:rsidRDefault="00351B21" w:rsidP="00DF61BB">
      <w:pPr>
        <w:pStyle w:val="Bullet3"/>
      </w:pPr>
      <w:r w:rsidRPr="000C414D">
        <w:rPr>
          <w:b/>
        </w:rPr>
        <w:t>$</w:t>
      </w:r>
      <w:r w:rsidR="00EB6DA0">
        <w:rPr>
          <w:b/>
          <w:noProof/>
        </w:rPr>
        <w:t>1.49</w:t>
      </w:r>
      <w:r w:rsidRPr="000C414D">
        <w:t xml:space="preserve"> per week,</w:t>
      </w:r>
    </w:p>
    <w:p w14:paraId="307DCB35" w14:textId="77777777" w:rsidR="00351B21" w:rsidRPr="000C414D" w:rsidRDefault="00351B21" w:rsidP="003D5D8D">
      <w:pPr>
        <w:pStyle w:val="Block3"/>
      </w:pPr>
      <w:r w:rsidRPr="000C414D">
        <w:t>whichever is the lesser amount.</w:t>
      </w:r>
      <w:bookmarkEnd w:id="182"/>
    </w:p>
    <w:p w14:paraId="64E97D94" w14:textId="77777777" w:rsidR="00CA06CE" w:rsidRPr="000C414D" w:rsidRDefault="00F72022" w:rsidP="006E1B44">
      <w:pPr>
        <w:pStyle w:val="Level4"/>
      </w:pPr>
      <w:r w:rsidRPr="000C414D">
        <w:t xml:space="preserve">The uniform allowance, but not the laundry allowance, will be paid during all absences on paid leave, except absences on long service leave and absence on personal/carer’s leave beyond 21 days. Where, prior to the taking of leave, an employee was paid a uniform allowance other than at the weekly rate, the rate to be paid during absence on leave will be the average of the allowance paid during the </w:t>
      </w:r>
      <w:r w:rsidR="00640DAA" w:rsidRPr="000C414D">
        <w:t>4</w:t>
      </w:r>
      <w:r w:rsidRPr="000C414D">
        <w:t xml:space="preserve"> weeks immediately preceding the taking of leave</w:t>
      </w:r>
      <w:r w:rsidR="00351B21" w:rsidRPr="000C414D">
        <w:t>.</w:t>
      </w:r>
    </w:p>
    <w:p w14:paraId="6C8381FC" w14:textId="0FF00078" w:rsidR="00351B21" w:rsidRPr="000C414D" w:rsidRDefault="00351B21" w:rsidP="00033D24">
      <w:pPr>
        <w:pStyle w:val="Level3Bold"/>
      </w:pPr>
      <w:bookmarkStart w:id="183" w:name="_Hlk52554936"/>
      <w:r w:rsidRPr="000C414D">
        <w:t>Meal allowances</w:t>
      </w:r>
    </w:p>
    <w:p w14:paraId="054EA4E2" w14:textId="056749C6" w:rsidR="00B36FC4" w:rsidRPr="000C414D" w:rsidRDefault="00B36FC4" w:rsidP="00B36FC4">
      <w:pPr>
        <w:pStyle w:val="History"/>
      </w:pPr>
      <w:r w:rsidRPr="000C414D">
        <w:t xml:space="preserve">[17.3(b)(i) varied by </w:t>
      </w:r>
      <w:hyperlink r:id="rId97" w:history="1">
        <w:r w:rsidRPr="000C414D">
          <w:rPr>
            <w:rStyle w:val="Hyperlink"/>
            <w:lang w:val="en-GB"/>
          </w:rPr>
          <w:t>PR740883</w:t>
        </w:r>
      </w:hyperlink>
      <w:r w:rsidR="001673CE" w:rsidRPr="000C414D">
        <w:rPr>
          <w:lang w:val="en-GB"/>
        </w:rPr>
        <w:t xml:space="preserve">, </w:t>
      </w:r>
      <w:hyperlink r:id="rId98" w:history="1">
        <w:r w:rsidR="001673CE" w:rsidRPr="000C414D">
          <w:rPr>
            <w:rStyle w:val="Hyperlink"/>
          </w:rPr>
          <w:t>PR762307</w:t>
        </w:r>
      </w:hyperlink>
      <w:r w:rsidR="001673CE" w:rsidRPr="000C414D">
        <w:rPr>
          <w:lang w:val="en-GB"/>
        </w:rPr>
        <w:t xml:space="preserve"> </w:t>
      </w:r>
      <w:r w:rsidR="001973A2" w:rsidRPr="000C414D">
        <w:rPr>
          <w:lang w:val="en-GB"/>
        </w:rPr>
        <w:t>ppc 01Jul2</w:t>
      </w:r>
      <w:r w:rsidR="001673CE" w:rsidRPr="000C414D">
        <w:rPr>
          <w:lang w:val="en-GB"/>
        </w:rPr>
        <w:t>3]</w:t>
      </w:r>
    </w:p>
    <w:p w14:paraId="0C1E9DFB" w14:textId="77777777" w:rsidR="00351B21" w:rsidRPr="000C414D" w:rsidRDefault="007F0087" w:rsidP="006E1B44">
      <w:pPr>
        <w:pStyle w:val="Level4"/>
      </w:pPr>
      <w:bookmarkStart w:id="184" w:name="_Ref400721491"/>
      <w:bookmarkStart w:id="185" w:name="_Ref405542515"/>
      <w:bookmarkStart w:id="186" w:name="_Ref220308237"/>
      <w:r w:rsidRPr="000C414D">
        <w:t>W</w:t>
      </w:r>
      <w:r w:rsidR="00351B21" w:rsidRPr="000C414D">
        <w:t xml:space="preserve">hen required to work </w:t>
      </w:r>
      <w:r w:rsidR="00F72022" w:rsidRPr="000C414D">
        <w:t xml:space="preserve">overtime </w:t>
      </w:r>
      <w:r w:rsidR="00351B21" w:rsidRPr="000C414D">
        <w:t>after the usual finishing hour of work beyond one hour or, in the case of shiftworkers, when the overtime work on any shift exceeds one hour</w:t>
      </w:r>
      <w:bookmarkEnd w:id="184"/>
      <w:r w:rsidRPr="000C414D">
        <w:t>, an employee will be:</w:t>
      </w:r>
      <w:bookmarkEnd w:id="185"/>
    </w:p>
    <w:p w14:paraId="0D9F5C5C" w14:textId="77777777" w:rsidR="007F0087" w:rsidRPr="000C414D" w:rsidRDefault="007F0087" w:rsidP="00DF61BB">
      <w:pPr>
        <w:pStyle w:val="Bullet3"/>
      </w:pPr>
      <w:r w:rsidRPr="000C414D">
        <w:t>supplied with an adequate meal where an employer has adequate cooking and dining facilities; or</w:t>
      </w:r>
    </w:p>
    <w:p w14:paraId="4027F61F" w14:textId="6A2A79A2" w:rsidR="001973A2" w:rsidRPr="000C414D" w:rsidRDefault="007F0087" w:rsidP="001973A2">
      <w:pPr>
        <w:pStyle w:val="Bullet3"/>
        <w:rPr>
          <w:bCs/>
        </w:rPr>
      </w:pPr>
      <w:bookmarkStart w:id="187" w:name="_Ref404177801"/>
      <w:bookmarkStart w:id="188" w:name="_Ref225939112"/>
      <w:r w:rsidRPr="000C414D">
        <w:t xml:space="preserve">paid a meal allowance of </w:t>
      </w:r>
      <w:r w:rsidRPr="000C414D">
        <w:rPr>
          <w:b/>
        </w:rPr>
        <w:t>$</w:t>
      </w:r>
      <w:r w:rsidR="00EB6DA0">
        <w:rPr>
          <w:b/>
          <w:noProof/>
        </w:rPr>
        <w:t>15.20</w:t>
      </w:r>
      <w:r w:rsidRPr="000C414D">
        <w:rPr>
          <w:bCs/>
        </w:rPr>
        <w:t>.</w:t>
      </w:r>
      <w:bookmarkEnd w:id="187"/>
    </w:p>
    <w:p w14:paraId="686166FF" w14:textId="6F4CB74E" w:rsidR="001973A2" w:rsidRPr="000C414D" w:rsidRDefault="001973A2" w:rsidP="001973A2">
      <w:pPr>
        <w:pStyle w:val="History"/>
      </w:pPr>
      <w:r w:rsidRPr="000C414D">
        <w:lastRenderedPageBreak/>
        <w:t xml:space="preserve">[17.3(b)(ii) varied by </w:t>
      </w:r>
      <w:hyperlink r:id="rId99" w:history="1">
        <w:r w:rsidRPr="000C414D">
          <w:rPr>
            <w:rStyle w:val="Hyperlink"/>
            <w:lang w:val="en-GB"/>
          </w:rPr>
          <w:t>PR740883</w:t>
        </w:r>
      </w:hyperlink>
      <w:r w:rsidR="005973FA" w:rsidRPr="000C414D">
        <w:rPr>
          <w:lang w:val="en-GB"/>
        </w:rPr>
        <w:t xml:space="preserve">, </w:t>
      </w:r>
      <w:hyperlink r:id="rId100" w:history="1">
        <w:r w:rsidR="005973FA" w:rsidRPr="000C414D">
          <w:rPr>
            <w:rStyle w:val="Hyperlink"/>
          </w:rPr>
          <w:t>PR762307</w:t>
        </w:r>
      </w:hyperlink>
      <w:r w:rsidR="005973FA" w:rsidRPr="000C414D">
        <w:rPr>
          <w:lang w:val="en-GB"/>
        </w:rPr>
        <w:t xml:space="preserve"> </w:t>
      </w:r>
      <w:r w:rsidRPr="000C414D">
        <w:rPr>
          <w:lang w:val="en-GB"/>
        </w:rPr>
        <w:t>ppc 01Jul2</w:t>
      </w:r>
      <w:r w:rsidR="005973FA" w:rsidRPr="000C414D">
        <w:rPr>
          <w:lang w:val="en-GB"/>
        </w:rPr>
        <w:t>3</w:t>
      </w:r>
      <w:r w:rsidRPr="000C414D">
        <w:rPr>
          <w:lang w:val="en-GB"/>
        </w:rPr>
        <w:t>]</w:t>
      </w:r>
    </w:p>
    <w:p w14:paraId="61219BA1" w14:textId="2CEC1ABE" w:rsidR="00351B21" w:rsidRPr="000C414D" w:rsidRDefault="00A341B4" w:rsidP="006E1B44">
      <w:pPr>
        <w:pStyle w:val="Level4"/>
      </w:pPr>
      <w:bookmarkStart w:id="189" w:name="_Ref400721496"/>
      <w:bookmarkEnd w:id="188"/>
      <w:r w:rsidRPr="000C414D">
        <w:t xml:space="preserve">In addition to the allowance </w:t>
      </w:r>
      <w:r w:rsidR="00351B21" w:rsidRPr="000C414D">
        <w:t>provided</w:t>
      </w:r>
      <w:r w:rsidRPr="000C414D">
        <w:t xml:space="preserve"> for in clause</w:t>
      </w:r>
      <w:r w:rsidR="00AA5534" w:rsidRPr="000C414D">
        <w:t xml:space="preserve"> </w:t>
      </w:r>
      <w:r w:rsidR="00AA5534" w:rsidRPr="000C414D">
        <w:fldChar w:fldCharType="begin"/>
      </w:r>
      <w:r w:rsidR="00AA5534" w:rsidRPr="000C414D">
        <w:instrText xml:space="preserve"> REF _Ref405542515 \w \h </w:instrText>
      </w:r>
      <w:r w:rsidR="007E5BB4" w:rsidRPr="000C414D">
        <w:instrText xml:space="preserve"> \* MERGEFORMAT </w:instrText>
      </w:r>
      <w:r w:rsidR="00AA5534" w:rsidRPr="000C414D">
        <w:fldChar w:fldCharType="separate"/>
      </w:r>
      <w:r w:rsidR="007D667F">
        <w:t>17.3(b)(i)</w:t>
      </w:r>
      <w:r w:rsidR="00AA5534" w:rsidRPr="000C414D">
        <w:fldChar w:fldCharType="end"/>
      </w:r>
      <w:r w:rsidRPr="000C414D">
        <w:t>,</w:t>
      </w:r>
      <w:r w:rsidR="00351B21" w:rsidRPr="000C414D">
        <w:t xml:space="preserve"> where overtime work exceeds </w:t>
      </w:r>
      <w:r w:rsidR="00640DAA" w:rsidRPr="000C414D">
        <w:t>4</w:t>
      </w:r>
      <w:r w:rsidR="00351B21" w:rsidRPr="000C414D">
        <w:t xml:space="preserve"> hours a</w:t>
      </w:r>
      <w:r w:rsidR="00222A6A" w:rsidRPr="000C414D">
        <w:t xml:space="preserve"> further meal allowance of </w:t>
      </w:r>
      <w:r w:rsidR="00222A6A" w:rsidRPr="000C414D">
        <w:rPr>
          <w:b/>
        </w:rPr>
        <w:t>$</w:t>
      </w:r>
      <w:r w:rsidR="00EB6DA0">
        <w:rPr>
          <w:b/>
          <w:noProof/>
        </w:rPr>
        <w:t>13.70</w:t>
      </w:r>
      <w:r w:rsidR="00525F4F" w:rsidRPr="000C414D">
        <w:rPr>
          <w:bCs w:val="0"/>
        </w:rPr>
        <w:t xml:space="preserve"> </w:t>
      </w:r>
      <w:r w:rsidR="00351B21" w:rsidRPr="000C414D">
        <w:t>will be paid.</w:t>
      </w:r>
      <w:bookmarkEnd w:id="186"/>
      <w:bookmarkEnd w:id="189"/>
    </w:p>
    <w:p w14:paraId="615C4B33" w14:textId="7991E014" w:rsidR="00351B21" w:rsidRPr="000C414D" w:rsidRDefault="00351B21" w:rsidP="006E1B44">
      <w:pPr>
        <w:pStyle w:val="Level4"/>
      </w:pPr>
      <w:r w:rsidRPr="000C414D">
        <w:t>Clause</w:t>
      </w:r>
      <w:r w:rsidR="007F0087" w:rsidRPr="000C414D">
        <w:t>s</w:t>
      </w:r>
      <w:r w:rsidRPr="000C414D">
        <w:t xml:space="preserve"> </w:t>
      </w:r>
      <w:r w:rsidR="007F0087" w:rsidRPr="000C414D">
        <w:fldChar w:fldCharType="begin"/>
      </w:r>
      <w:r w:rsidR="007F0087" w:rsidRPr="000C414D">
        <w:instrText xml:space="preserve"> REF _Ref405542515 \w \h </w:instrText>
      </w:r>
      <w:r w:rsidR="007E5BB4" w:rsidRPr="000C414D">
        <w:instrText xml:space="preserve"> \* MERGEFORMAT </w:instrText>
      </w:r>
      <w:r w:rsidR="007F0087" w:rsidRPr="000C414D">
        <w:fldChar w:fldCharType="separate"/>
      </w:r>
      <w:r w:rsidR="007D667F">
        <w:t>17.3(b)(i)</w:t>
      </w:r>
      <w:r w:rsidR="007F0087" w:rsidRPr="000C414D">
        <w:fldChar w:fldCharType="end"/>
      </w:r>
      <w:r w:rsidR="007F0087" w:rsidRPr="000C414D">
        <w:t xml:space="preserve"> and </w:t>
      </w:r>
      <w:r w:rsidR="007F0087" w:rsidRPr="000C414D">
        <w:fldChar w:fldCharType="begin"/>
      </w:r>
      <w:r w:rsidR="007F0087" w:rsidRPr="000C414D">
        <w:instrText xml:space="preserve"> REF _Ref400721496 \w \h </w:instrText>
      </w:r>
      <w:r w:rsidR="007E5BB4" w:rsidRPr="000C414D">
        <w:instrText xml:space="preserve"> \* MERGEFORMAT </w:instrText>
      </w:r>
      <w:r w:rsidR="007F0087" w:rsidRPr="000C414D">
        <w:fldChar w:fldCharType="separate"/>
      </w:r>
      <w:r w:rsidR="007D667F">
        <w:t>17.3(b)(ii)</w:t>
      </w:r>
      <w:r w:rsidR="007F0087" w:rsidRPr="000C414D">
        <w:fldChar w:fldCharType="end"/>
      </w:r>
      <w:r w:rsidR="007867E6" w:rsidRPr="000C414D">
        <w:t xml:space="preserve"> </w:t>
      </w:r>
      <w:r w:rsidRPr="000C414D">
        <w:t>will not apply when an employee could reasonably return home for a meal within the meal break.</w:t>
      </w:r>
    </w:p>
    <w:p w14:paraId="2CBDC9F5" w14:textId="77777777" w:rsidR="00351B21" w:rsidRPr="000C414D" w:rsidRDefault="00351B21" w:rsidP="006E1B44">
      <w:pPr>
        <w:pStyle w:val="Level4"/>
      </w:pPr>
      <w:r w:rsidRPr="000C414D">
        <w:t>On request the meal allowance will be paid on the same day as overtime is worked.</w:t>
      </w:r>
    </w:p>
    <w:p w14:paraId="07F97B19" w14:textId="1E135BC6" w:rsidR="00351B21" w:rsidRPr="000C414D" w:rsidRDefault="00351B21" w:rsidP="00033D24">
      <w:pPr>
        <w:pStyle w:val="Level3Bold"/>
      </w:pPr>
      <w:bookmarkStart w:id="190" w:name="_Ref400721504"/>
      <w:bookmarkStart w:id="191" w:name="_Hlk52378103"/>
      <w:bookmarkStart w:id="192" w:name="_Hlk52554952"/>
      <w:bookmarkEnd w:id="183"/>
      <w:r w:rsidRPr="000C414D">
        <w:t>Travelling, transport and fares</w:t>
      </w:r>
      <w:bookmarkEnd w:id="190"/>
    </w:p>
    <w:p w14:paraId="67B47226" w14:textId="4E2D18F9" w:rsidR="001973A2" w:rsidRPr="000C414D" w:rsidRDefault="001973A2" w:rsidP="001973A2">
      <w:pPr>
        <w:pStyle w:val="History"/>
      </w:pPr>
      <w:r w:rsidRPr="000C414D">
        <w:t xml:space="preserve">[17.3(c)(i) varied by </w:t>
      </w:r>
      <w:hyperlink r:id="rId101" w:history="1">
        <w:r w:rsidRPr="000C414D">
          <w:rPr>
            <w:rStyle w:val="Hyperlink"/>
            <w:lang w:val="en-GB"/>
          </w:rPr>
          <w:t>PR740883</w:t>
        </w:r>
      </w:hyperlink>
      <w:r w:rsidR="005973FA" w:rsidRPr="000C414D">
        <w:rPr>
          <w:lang w:val="en-GB"/>
        </w:rPr>
        <w:t xml:space="preserve">, </w:t>
      </w:r>
      <w:hyperlink r:id="rId102" w:history="1">
        <w:r w:rsidR="005973FA" w:rsidRPr="000C414D">
          <w:rPr>
            <w:rStyle w:val="Hyperlink"/>
          </w:rPr>
          <w:t>PR762307</w:t>
        </w:r>
      </w:hyperlink>
      <w:r w:rsidR="005973FA" w:rsidRPr="000C414D">
        <w:rPr>
          <w:lang w:val="en-GB"/>
        </w:rPr>
        <w:t xml:space="preserve"> </w:t>
      </w:r>
      <w:r w:rsidRPr="000C414D">
        <w:rPr>
          <w:lang w:val="en-GB"/>
        </w:rPr>
        <w:t>ppc 01Jul2</w:t>
      </w:r>
      <w:r w:rsidR="005973FA" w:rsidRPr="000C414D">
        <w:rPr>
          <w:lang w:val="en-GB"/>
        </w:rPr>
        <w:t>3</w:t>
      </w:r>
      <w:r w:rsidRPr="000C414D">
        <w:rPr>
          <w:lang w:val="en-GB"/>
        </w:rPr>
        <w:t>]</w:t>
      </w:r>
    </w:p>
    <w:p w14:paraId="08F41F50" w14:textId="37BAA5D1" w:rsidR="00351B21" w:rsidRPr="000C414D" w:rsidRDefault="00351B21" w:rsidP="006E1B44">
      <w:pPr>
        <w:pStyle w:val="Level4"/>
      </w:pPr>
      <w:bookmarkStart w:id="193" w:name="_Ref400721519"/>
      <w:bookmarkEnd w:id="191"/>
      <w:r w:rsidRPr="000C414D">
        <w:t xml:space="preserve">An employee required and authorised to use their own motor vehicle in the course of their duties will be paid an allowance of not less than </w:t>
      </w:r>
      <w:r w:rsidRPr="000C414D">
        <w:rPr>
          <w:b/>
        </w:rPr>
        <w:t>$</w:t>
      </w:r>
      <w:r w:rsidR="00EB6DA0">
        <w:rPr>
          <w:b/>
          <w:noProof/>
        </w:rPr>
        <w:t>0.96</w:t>
      </w:r>
      <w:r w:rsidR="00525F4F" w:rsidRPr="000C414D">
        <w:rPr>
          <w:bCs w:val="0"/>
        </w:rPr>
        <w:t xml:space="preserve"> </w:t>
      </w:r>
      <w:r w:rsidRPr="000C414D">
        <w:t>per kilometre.</w:t>
      </w:r>
      <w:bookmarkEnd w:id="193"/>
    </w:p>
    <w:p w14:paraId="18620081" w14:textId="77777777" w:rsidR="00351B21" w:rsidRPr="000C414D" w:rsidRDefault="00351B21" w:rsidP="006E1B44">
      <w:pPr>
        <w:pStyle w:val="Level4"/>
      </w:pPr>
      <w:bookmarkStart w:id="194" w:name="_Ref220308406"/>
      <w:r w:rsidRPr="000C414D">
        <w:t xml:space="preserve">When an employee is </w:t>
      </w:r>
      <w:r w:rsidR="00773B5D" w:rsidRPr="000C414D">
        <w:t xml:space="preserve">involved in travelling on duty, and </w:t>
      </w:r>
      <w:r w:rsidRPr="000C414D">
        <w:t>the employer cannot provide the appropriate transport, all reasonably incurred expenses in respect to fares, meals and accommodation will be met by the employer on production of receipted account(s) or other evidence acceptable to the employer.</w:t>
      </w:r>
      <w:bookmarkEnd w:id="194"/>
    </w:p>
    <w:p w14:paraId="02BA106F" w14:textId="0257132A" w:rsidR="00351B21" w:rsidRPr="000C414D" w:rsidRDefault="00E15B2F" w:rsidP="006E1B44">
      <w:pPr>
        <w:pStyle w:val="Level4"/>
      </w:pPr>
      <w:r w:rsidRPr="000C414D">
        <w:t>T</w:t>
      </w:r>
      <w:r w:rsidR="00351B21" w:rsidRPr="000C414D">
        <w:t xml:space="preserve">he employee will not be entitled to reimbursement for expenses referred to in clause </w:t>
      </w:r>
      <w:r w:rsidR="00351B21" w:rsidRPr="000C414D">
        <w:fldChar w:fldCharType="begin"/>
      </w:r>
      <w:r w:rsidR="00351B21" w:rsidRPr="000C414D">
        <w:instrText xml:space="preserve"> REF _Ref220308406 \w \h </w:instrText>
      </w:r>
      <w:r w:rsidR="007E5BB4" w:rsidRPr="000C414D">
        <w:instrText xml:space="preserve"> \* MERGEFORMAT </w:instrText>
      </w:r>
      <w:r w:rsidR="00351B21" w:rsidRPr="000C414D">
        <w:fldChar w:fldCharType="separate"/>
      </w:r>
      <w:r w:rsidR="007D667F">
        <w:t>17.3(c)(ii)</w:t>
      </w:r>
      <w:r w:rsidR="00351B21" w:rsidRPr="000C414D">
        <w:fldChar w:fldCharType="end"/>
      </w:r>
      <w:r w:rsidR="00351B21" w:rsidRPr="000C414D">
        <w:t xml:space="preserve"> which exceed the mode of transport, meals or the standard of accommodation agreed with the employer for these purposes.</w:t>
      </w:r>
    </w:p>
    <w:p w14:paraId="37153550" w14:textId="77777777" w:rsidR="00351B21" w:rsidRDefault="00351B21" w:rsidP="005C1E82">
      <w:pPr>
        <w:pStyle w:val="Level1"/>
        <w:rPr>
          <w:rFonts w:cs="Times New Roman"/>
        </w:rPr>
      </w:pPr>
      <w:bookmarkStart w:id="195" w:name="_Toc210033727"/>
      <w:bookmarkStart w:id="196" w:name="_Toc217366208"/>
      <w:bookmarkStart w:id="197" w:name="_Toc225742061"/>
      <w:bookmarkStart w:id="198" w:name="_Ref162953404"/>
      <w:bookmarkStart w:id="199" w:name="_Ref162953407"/>
      <w:bookmarkStart w:id="200" w:name="_Ref162953563"/>
      <w:bookmarkStart w:id="201" w:name="_Toc163213187"/>
      <w:bookmarkEnd w:id="192"/>
      <w:r w:rsidRPr="000C414D">
        <w:rPr>
          <w:rFonts w:cs="Times New Roman"/>
        </w:rPr>
        <w:t>Superannuation</w:t>
      </w:r>
      <w:bookmarkEnd w:id="195"/>
      <w:bookmarkEnd w:id="196"/>
      <w:bookmarkEnd w:id="197"/>
      <w:bookmarkEnd w:id="198"/>
      <w:bookmarkEnd w:id="199"/>
      <w:bookmarkEnd w:id="200"/>
      <w:bookmarkEnd w:id="201"/>
    </w:p>
    <w:p w14:paraId="203AB624" w14:textId="105EA102" w:rsidR="003D0A89" w:rsidRPr="003D0A89" w:rsidRDefault="003D0A89" w:rsidP="003D0A89">
      <w:pPr>
        <w:pStyle w:val="History"/>
      </w:pPr>
      <w:r w:rsidRPr="00B606A7">
        <w:rPr>
          <w:szCs w:val="20"/>
        </w:rPr>
        <w:t>[Varied by</w:t>
      </w:r>
      <w:r>
        <w:t xml:space="preserve"> </w:t>
      </w:r>
      <w:hyperlink r:id="rId103" w:history="1">
        <w:r>
          <w:rPr>
            <w:rStyle w:val="Hyperlink"/>
          </w:rPr>
          <w:t>PR771302</w:t>
        </w:r>
      </w:hyperlink>
      <w:r>
        <w:t>]</w:t>
      </w:r>
    </w:p>
    <w:p w14:paraId="43AB0060" w14:textId="77777777" w:rsidR="00351B21" w:rsidRDefault="00351B21" w:rsidP="005C1E82">
      <w:pPr>
        <w:pStyle w:val="Level2Bold"/>
      </w:pPr>
      <w:r w:rsidRPr="000C414D">
        <w:t>Superannuation legislation</w:t>
      </w:r>
    </w:p>
    <w:p w14:paraId="4A1F20F5" w14:textId="32E2E678" w:rsidR="003D0A89" w:rsidRPr="003D0A89" w:rsidRDefault="003D0A89" w:rsidP="003D0A89">
      <w:pPr>
        <w:pStyle w:val="History"/>
      </w:pPr>
      <w:r w:rsidRPr="00B606A7">
        <w:rPr>
          <w:szCs w:val="20"/>
        </w:rPr>
        <w:t>[</w:t>
      </w:r>
      <w:r>
        <w:rPr>
          <w:szCs w:val="20"/>
        </w:rPr>
        <w:t>18.1</w:t>
      </w:r>
      <w:r w:rsidRPr="00B606A7">
        <w:rPr>
          <w:szCs w:val="20"/>
        </w:rPr>
        <w:t xml:space="preserve"> </w:t>
      </w:r>
      <w:bookmarkStart w:id="202" w:name="_Hlk162452607"/>
      <w:r w:rsidRPr="00B606A7">
        <w:rPr>
          <w:szCs w:val="20"/>
        </w:rPr>
        <w:t>substituted by</w:t>
      </w:r>
      <w:bookmarkEnd w:id="202"/>
      <w:r w:rsidRPr="00B606A7">
        <w:rPr>
          <w:szCs w:val="20"/>
        </w:rPr>
        <w:t xml:space="preserve"> </w:t>
      </w:r>
      <w:bookmarkStart w:id="203" w:name="_Hlk162452573"/>
      <w:r>
        <w:fldChar w:fldCharType="begin"/>
      </w:r>
      <w:r>
        <w:instrText>HYPERLINK "https://www.fwc.gov.au/documents/awardsandorders/pdf/pr771302.pdf"</w:instrText>
      </w:r>
      <w:r>
        <w:fldChar w:fldCharType="separate"/>
      </w:r>
      <w:r>
        <w:rPr>
          <w:rStyle w:val="Hyperlink"/>
        </w:rPr>
        <w:t>PR771302</w:t>
      </w:r>
      <w:r>
        <w:rPr>
          <w:rStyle w:val="Hyperlink"/>
        </w:rPr>
        <w:fldChar w:fldCharType="end"/>
      </w:r>
      <w:r>
        <w:rPr>
          <w:szCs w:val="20"/>
        </w:rPr>
        <w:t xml:space="preserve"> </w:t>
      </w:r>
      <w:r w:rsidRPr="00B606A7">
        <w:rPr>
          <w:szCs w:val="20"/>
        </w:rPr>
        <w:t>ppc 0</w:t>
      </w:r>
      <w:r>
        <w:rPr>
          <w:szCs w:val="20"/>
        </w:rPr>
        <w:t>9</w:t>
      </w:r>
      <w:r w:rsidRPr="00B606A7">
        <w:rPr>
          <w:szCs w:val="20"/>
        </w:rPr>
        <w:t>Apr24]</w:t>
      </w:r>
      <w:bookmarkEnd w:id="203"/>
    </w:p>
    <w:p w14:paraId="4CFE6B55" w14:textId="19651C33" w:rsidR="00345B2E" w:rsidRPr="00833E94" w:rsidRDefault="00345B2E" w:rsidP="00345B2E">
      <w:pPr>
        <w:pStyle w:val="Level3"/>
      </w:pPr>
      <w:bookmarkStart w:id="204" w:name="_Ref218488857"/>
      <w:r w:rsidRPr="00833E94">
        <w:t xml:space="preserve">The </w:t>
      </w:r>
      <w:hyperlink r:id="rId104" w:history="1">
        <w:r w:rsidRPr="006612AA">
          <w:rPr>
            <w:color w:val="0000FF"/>
            <w:u w:val="single"/>
          </w:rPr>
          <w:t>NES</w:t>
        </w:r>
      </w:hyperlink>
      <w:r w:rsidRPr="00833E94">
        <w:t xml:space="preserve"> and Superannuation legislation, including the </w:t>
      </w:r>
      <w:r w:rsidRPr="00833E94">
        <w:rPr>
          <w:i/>
          <w:iCs/>
        </w:rPr>
        <w:t>Superannuation Guarantee (Administration) Act 1992</w:t>
      </w:r>
      <w:r w:rsidRPr="00833E94">
        <w:t xml:space="preserve"> (Cth), the </w:t>
      </w:r>
      <w:r w:rsidRPr="00833E94">
        <w:rPr>
          <w:i/>
          <w:iCs/>
        </w:rPr>
        <w:t>Superannuation Guarantee Charge Act 1992</w:t>
      </w:r>
      <w:r w:rsidRPr="00833E94">
        <w:t xml:space="preserve"> (Cth), the </w:t>
      </w:r>
      <w:r w:rsidRPr="00833E94">
        <w:rPr>
          <w:i/>
          <w:iCs/>
        </w:rPr>
        <w:t>Superannuation Industry (Supervision) Act 1993</w:t>
      </w:r>
      <w:r w:rsidRPr="00833E94">
        <w:t xml:space="preserve"> (Cth) and the </w:t>
      </w:r>
      <w:r w:rsidRPr="00833E94">
        <w:rPr>
          <w:i/>
          <w:iCs/>
        </w:rPr>
        <w:t>Superannuation (Resolution of Complaints) Act 1993</w:t>
      </w:r>
      <w:r w:rsidRPr="00833E94">
        <w:t xml:space="preserve"> (Cth), deal with the superannuation rights and obligations of employers and employees.</w:t>
      </w:r>
    </w:p>
    <w:p w14:paraId="5EA997CE" w14:textId="11FEC45D" w:rsidR="00345B2E" w:rsidRPr="00FD0D7A" w:rsidRDefault="00345B2E" w:rsidP="00345B2E">
      <w:pPr>
        <w:pStyle w:val="Level3"/>
      </w:pPr>
      <w:r w:rsidRPr="00833E94">
        <w:t xml:space="preserve">The rights and obligations in clause </w:t>
      </w:r>
      <w:r>
        <w:fldChar w:fldCharType="begin"/>
      </w:r>
      <w:r>
        <w:instrText xml:space="preserve"> REF _Ref162953563 \r \h </w:instrText>
      </w:r>
      <w:r>
        <w:fldChar w:fldCharType="separate"/>
      </w:r>
      <w:r w:rsidR="007D667F">
        <w:t>18</w:t>
      </w:r>
      <w:r>
        <w:fldChar w:fldCharType="end"/>
      </w:r>
      <w:r w:rsidRPr="00833E94">
        <w:t xml:space="preserve"> supplement those in superannuation legislation and the </w:t>
      </w:r>
      <w:hyperlink r:id="rId105" w:history="1">
        <w:r w:rsidRPr="006612AA">
          <w:rPr>
            <w:color w:val="0000FF"/>
            <w:u w:val="single"/>
          </w:rPr>
          <w:t>NES</w:t>
        </w:r>
      </w:hyperlink>
      <w:r w:rsidRPr="00833E94">
        <w:t>.</w:t>
      </w:r>
    </w:p>
    <w:p w14:paraId="2B707DB0" w14:textId="16342A11" w:rsidR="00345B2E" w:rsidRPr="009B25A6" w:rsidRDefault="00345B2E" w:rsidP="00345B2E">
      <w:pPr>
        <w:pStyle w:val="Block1"/>
      </w:pPr>
      <w:r w:rsidRPr="00FD0D7A">
        <w:t>NOTE:</w:t>
      </w:r>
      <w:r>
        <w:t> </w:t>
      </w:r>
      <w:r w:rsidRPr="00FD0D7A">
        <w:t>Under superannuation legislation:</w:t>
      </w:r>
    </w:p>
    <w:p w14:paraId="34EBC46F" w14:textId="0FEB0927" w:rsidR="00345B2E" w:rsidRPr="009B25A6" w:rsidRDefault="00345B2E" w:rsidP="00345B2E">
      <w:pPr>
        <w:pStyle w:val="Level5"/>
      </w:pPr>
      <w:r w:rsidRPr="00FD0D7A">
        <w:t>(a)</w:t>
      </w:r>
      <w:r w:rsidRPr="00FD0D7A">
        <w:tab/>
        <w:t>Individual employees generally have the opportunity to choose their own superannuation fund.</w:t>
      </w:r>
    </w:p>
    <w:p w14:paraId="2A53375A" w14:textId="521D87DC" w:rsidR="00345B2E" w:rsidRPr="009B25A6" w:rsidRDefault="00345B2E" w:rsidP="00345B2E">
      <w:pPr>
        <w:pStyle w:val="Level5"/>
      </w:pPr>
      <w:r w:rsidRPr="00FD0D7A">
        <w:t>(b)</w:t>
      </w:r>
      <w:r w:rsidRPr="00FD0D7A">
        <w:tab/>
        <w:t>If a</w:t>
      </w:r>
      <w:r>
        <w:t xml:space="preserve"> new</w:t>
      </w:r>
      <w:r w:rsidRPr="00FD0D7A">
        <w:t xml:space="preserve"> employee does not choose a superannuation fund, the employer must ask the Australian Taxation Office (ATO) whether </w:t>
      </w:r>
      <w:r w:rsidRPr="00FD0D7A">
        <w:lastRenderedPageBreak/>
        <w:t>the employee is an existing member of a stapled superannuation fund and, if stapled fund details are provided by the ATO, make contributions to the stapled fund.</w:t>
      </w:r>
    </w:p>
    <w:p w14:paraId="0BEFB9EB" w14:textId="5A2BA806" w:rsidR="00345B2E" w:rsidRPr="009B25A6" w:rsidRDefault="00345B2E" w:rsidP="00345B2E">
      <w:pPr>
        <w:pStyle w:val="Level5"/>
      </w:pPr>
      <w:r w:rsidRPr="00FD0D7A">
        <w:t>(c)</w:t>
      </w:r>
      <w:r w:rsidRPr="00FD0D7A">
        <w:tab/>
        <w:t>If a</w:t>
      </w:r>
      <w:r>
        <w:t>n</w:t>
      </w:r>
      <w:r w:rsidRPr="00FD0D7A">
        <w:t xml:space="preserve"> employee does not choose a superannuation fund and does not have a stapled fund, the choice of superannuation fund requirements will be satisfied by contributions made to a superannuation fund nominated in the award covering the employee, provided the fund is able to accept contributions for the benefit of the employee.</w:t>
      </w:r>
    </w:p>
    <w:p w14:paraId="78A32A92" w14:textId="7EF2DFE8" w:rsidR="00345B2E" w:rsidRPr="00345B2E" w:rsidRDefault="00345B2E" w:rsidP="00345B2E">
      <w:pPr>
        <w:pStyle w:val="Level5"/>
        <w:rPr>
          <w:b/>
          <w:bCs/>
        </w:rPr>
      </w:pPr>
      <w:r>
        <w:t>(d)</w:t>
      </w:r>
      <w:r>
        <w:tab/>
      </w:r>
      <w:r w:rsidRPr="00FD0D7A">
        <w:t xml:space="preserve">A fund may not be able to accept contributions for the benefit of an employee if the employee would be a new member of the fund’s MySuper product and the MySuper product is closed to new members because it has failed the performance tests of Australian Prudential Regulation Authority (APRA) for </w:t>
      </w:r>
      <w:r>
        <w:t>2</w:t>
      </w:r>
      <w:r w:rsidRPr="00FD0D7A">
        <w:t xml:space="preserve"> consecutive years.</w:t>
      </w:r>
    </w:p>
    <w:p w14:paraId="0D6CC7E1" w14:textId="77777777" w:rsidR="00351B21" w:rsidRPr="000C414D" w:rsidRDefault="00351B21" w:rsidP="00344801">
      <w:pPr>
        <w:pStyle w:val="Level2Bold"/>
      </w:pPr>
      <w:bookmarkStart w:id="205" w:name="_Ref163212778"/>
      <w:r w:rsidRPr="000C414D">
        <w:t>Employer contributions</w:t>
      </w:r>
      <w:bookmarkEnd w:id="204"/>
      <w:bookmarkEnd w:id="205"/>
    </w:p>
    <w:p w14:paraId="213CC7AD" w14:textId="77777777" w:rsidR="00351B21" w:rsidRPr="000C414D" w:rsidRDefault="00351B21" w:rsidP="00DF61BB">
      <w:pPr>
        <w:pStyle w:val="Block1"/>
      </w:pPr>
      <w:r w:rsidRPr="000C414D">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33C4EF85" w14:textId="77777777" w:rsidR="00351B21" w:rsidRPr="000C414D" w:rsidRDefault="00351B21" w:rsidP="001E07E2">
      <w:pPr>
        <w:pStyle w:val="Level2Bold"/>
      </w:pPr>
      <w:r w:rsidRPr="000C414D">
        <w:t>Voluntary employee contributions</w:t>
      </w:r>
    </w:p>
    <w:p w14:paraId="25259995" w14:textId="5BFF9385" w:rsidR="00351B21" w:rsidRPr="000C414D" w:rsidRDefault="00351B21" w:rsidP="001E07E2">
      <w:pPr>
        <w:pStyle w:val="Level3"/>
      </w:pPr>
      <w:bookmarkStart w:id="206" w:name="_Ref216776796"/>
      <w:r w:rsidRPr="000C414D">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EB6DA0">
        <w:fldChar w:fldCharType="begin"/>
      </w:r>
      <w:r w:rsidR="00EB6DA0">
        <w:instrText xml:space="preserve"> REF _Ref163212778 \w \h </w:instrText>
      </w:r>
      <w:r w:rsidR="00EB6DA0">
        <w:fldChar w:fldCharType="separate"/>
      </w:r>
      <w:r w:rsidR="007D667F">
        <w:t>18.2</w:t>
      </w:r>
      <w:r w:rsidR="00EB6DA0">
        <w:fldChar w:fldCharType="end"/>
      </w:r>
      <w:r w:rsidRPr="000C414D">
        <w:t>.</w:t>
      </w:r>
      <w:bookmarkEnd w:id="206"/>
    </w:p>
    <w:p w14:paraId="2E81C1EC" w14:textId="77777777" w:rsidR="00351B21" w:rsidRPr="000C414D" w:rsidRDefault="00351B21" w:rsidP="00DF61BB">
      <w:pPr>
        <w:pStyle w:val="Level3"/>
      </w:pPr>
      <w:bookmarkStart w:id="207" w:name="_Ref216776817"/>
      <w:r w:rsidRPr="000C414D">
        <w:t>An employee may adjust the amount the employee has authorised their employer to pay from the wages of the employee from the first of the month following the giving of three months’ written notice to their employer.</w:t>
      </w:r>
      <w:bookmarkEnd w:id="207"/>
    </w:p>
    <w:p w14:paraId="42F93794" w14:textId="4B9A4D85" w:rsidR="00351B21" w:rsidRPr="000C414D" w:rsidRDefault="00351B21" w:rsidP="00DF61BB">
      <w:pPr>
        <w:pStyle w:val="Level3"/>
      </w:pPr>
      <w:r w:rsidRPr="000C414D">
        <w:t xml:space="preserve">The employer must pay the amount authorised under clauses </w:t>
      </w:r>
      <w:r w:rsidRPr="000C414D">
        <w:fldChar w:fldCharType="begin"/>
      </w:r>
      <w:r w:rsidRPr="000C414D">
        <w:instrText xml:space="preserve"> REF _Ref216776796 \w \h </w:instrText>
      </w:r>
      <w:r w:rsidR="007E5BB4" w:rsidRPr="000C414D">
        <w:instrText xml:space="preserve"> \* MERGEFORMAT </w:instrText>
      </w:r>
      <w:r w:rsidRPr="000C414D">
        <w:fldChar w:fldCharType="separate"/>
      </w:r>
      <w:r w:rsidR="007D667F">
        <w:t>18.3(a)</w:t>
      </w:r>
      <w:r w:rsidRPr="000C414D">
        <w:fldChar w:fldCharType="end"/>
      </w:r>
      <w:r w:rsidRPr="000C414D">
        <w:t xml:space="preserve"> or </w:t>
      </w:r>
      <w:r w:rsidR="006C50F4" w:rsidRPr="000C414D">
        <w:fldChar w:fldCharType="begin"/>
      </w:r>
      <w:r w:rsidR="006C50F4" w:rsidRPr="000C414D">
        <w:instrText xml:space="preserve"> REF _Ref216776817 \w \h </w:instrText>
      </w:r>
      <w:r w:rsidR="007E5BB4" w:rsidRPr="000C414D">
        <w:instrText xml:space="preserve"> \* MERGEFORMAT </w:instrText>
      </w:r>
      <w:r w:rsidR="006C50F4" w:rsidRPr="000C414D">
        <w:fldChar w:fldCharType="separate"/>
      </w:r>
      <w:r w:rsidR="007D667F">
        <w:t>18.3(b)</w:t>
      </w:r>
      <w:r w:rsidR="006C50F4" w:rsidRPr="000C414D">
        <w:fldChar w:fldCharType="end"/>
      </w:r>
      <w:r w:rsidRPr="000C414D">
        <w:t xml:space="preserve"> no later than 28 days after the end of the month in which the deduction authorised under clauses </w:t>
      </w:r>
      <w:r w:rsidRPr="000C414D">
        <w:fldChar w:fldCharType="begin"/>
      </w:r>
      <w:r w:rsidRPr="000C414D">
        <w:instrText xml:space="preserve"> REF _Ref216776796 \w \h </w:instrText>
      </w:r>
      <w:r w:rsidR="007E5BB4" w:rsidRPr="000C414D">
        <w:instrText xml:space="preserve"> \* MERGEFORMAT </w:instrText>
      </w:r>
      <w:r w:rsidRPr="000C414D">
        <w:fldChar w:fldCharType="separate"/>
      </w:r>
      <w:r w:rsidR="007D667F">
        <w:t>18.3(a)</w:t>
      </w:r>
      <w:r w:rsidRPr="000C414D">
        <w:fldChar w:fldCharType="end"/>
      </w:r>
      <w:r w:rsidRPr="000C414D">
        <w:t xml:space="preserve"> or </w:t>
      </w:r>
      <w:r w:rsidR="006C50F4" w:rsidRPr="000C414D">
        <w:fldChar w:fldCharType="begin"/>
      </w:r>
      <w:r w:rsidR="006C50F4" w:rsidRPr="000C414D">
        <w:instrText xml:space="preserve"> REF _Ref216776817 \w \h </w:instrText>
      </w:r>
      <w:r w:rsidR="007E5BB4" w:rsidRPr="000C414D">
        <w:instrText xml:space="preserve"> \* MERGEFORMAT </w:instrText>
      </w:r>
      <w:r w:rsidR="006C50F4" w:rsidRPr="000C414D">
        <w:fldChar w:fldCharType="separate"/>
      </w:r>
      <w:r w:rsidR="007D667F">
        <w:t>18.3(b)</w:t>
      </w:r>
      <w:r w:rsidR="006C50F4" w:rsidRPr="000C414D">
        <w:fldChar w:fldCharType="end"/>
      </w:r>
      <w:r w:rsidRPr="000C414D">
        <w:t xml:space="preserve"> was made.</w:t>
      </w:r>
    </w:p>
    <w:p w14:paraId="6DD5EF1F" w14:textId="77777777" w:rsidR="00351B21" w:rsidRDefault="00351B21" w:rsidP="00351B21">
      <w:pPr>
        <w:pStyle w:val="Level2Bold"/>
      </w:pPr>
      <w:r w:rsidRPr="000C414D">
        <w:t>Superannuation fund</w:t>
      </w:r>
    </w:p>
    <w:p w14:paraId="239D7838" w14:textId="0C9F993C" w:rsidR="003D0A89" w:rsidRPr="003D0A89" w:rsidRDefault="003D0A89" w:rsidP="003D0A89">
      <w:pPr>
        <w:pStyle w:val="History"/>
      </w:pPr>
      <w:r>
        <w:rPr>
          <w:szCs w:val="20"/>
        </w:rPr>
        <w:t xml:space="preserve">[18.4 varied by </w:t>
      </w:r>
      <w:hyperlink r:id="rId106" w:history="1">
        <w:r>
          <w:rPr>
            <w:rStyle w:val="Hyperlink"/>
          </w:rPr>
          <w:t>PR771302</w:t>
        </w:r>
      </w:hyperlink>
      <w:r>
        <w:rPr>
          <w:szCs w:val="20"/>
        </w:rPr>
        <w:t xml:space="preserve"> </w:t>
      </w:r>
      <w:r w:rsidRPr="00EA3868">
        <w:rPr>
          <w:szCs w:val="20"/>
        </w:rPr>
        <w:t xml:space="preserve">ppc </w:t>
      </w:r>
      <w:bookmarkStart w:id="208" w:name="_Hlk162452655"/>
      <w:r w:rsidRPr="00EA3868">
        <w:rPr>
          <w:szCs w:val="20"/>
        </w:rPr>
        <w:t>0</w:t>
      </w:r>
      <w:r>
        <w:rPr>
          <w:szCs w:val="20"/>
        </w:rPr>
        <w:t>9</w:t>
      </w:r>
      <w:r w:rsidRPr="00EA3868">
        <w:rPr>
          <w:szCs w:val="20"/>
        </w:rPr>
        <w:t>Apr24]</w:t>
      </w:r>
      <w:bookmarkEnd w:id="208"/>
    </w:p>
    <w:p w14:paraId="50003FAA" w14:textId="7FE52A0F" w:rsidR="00345B2E" w:rsidRPr="00345B2E" w:rsidRDefault="00345B2E" w:rsidP="00345B2E">
      <w:pPr>
        <w:pStyle w:val="Block1"/>
      </w:pPr>
      <w:r w:rsidRPr="00833E94">
        <w:t xml:space="preserve">Unless, to comply with superannuation legislation, the employer is required to make the superannuation contributions provided for in </w:t>
      </w:r>
      <w:r w:rsidR="00EB6DA0" w:rsidRPr="000C414D">
        <w:t xml:space="preserve">clause </w:t>
      </w:r>
      <w:r w:rsidR="00EB6DA0">
        <w:fldChar w:fldCharType="begin"/>
      </w:r>
      <w:r w:rsidR="00EB6DA0">
        <w:instrText xml:space="preserve"> REF _Ref163212778 \w \h </w:instrText>
      </w:r>
      <w:r w:rsidR="00EB6DA0">
        <w:fldChar w:fldCharType="separate"/>
      </w:r>
      <w:r w:rsidR="007D667F">
        <w:t>18.2</w:t>
      </w:r>
      <w:r w:rsidR="00EB6DA0">
        <w:fldChar w:fldCharType="end"/>
      </w:r>
      <w:r w:rsidRPr="00833E94">
        <w:t xml:space="preserve"> to another superannuation fund, the employer must make the superannuation contributions provided for in </w:t>
      </w:r>
      <w:r w:rsidR="00EB6DA0" w:rsidRPr="000C414D">
        <w:t xml:space="preserve">clause </w:t>
      </w:r>
      <w:r w:rsidR="00EB6DA0">
        <w:fldChar w:fldCharType="begin"/>
      </w:r>
      <w:r w:rsidR="00EB6DA0">
        <w:instrText xml:space="preserve"> REF _Ref163212778 \w \h </w:instrText>
      </w:r>
      <w:r w:rsidR="00EB6DA0">
        <w:fldChar w:fldCharType="separate"/>
      </w:r>
      <w:r w:rsidR="007D667F">
        <w:t>18.2</w:t>
      </w:r>
      <w:r w:rsidR="00EB6DA0">
        <w:fldChar w:fldCharType="end"/>
      </w:r>
      <w:r w:rsidRPr="00833E94">
        <w:t xml:space="preserve"> and pay any amount authorised under clauses </w:t>
      </w:r>
      <w:r w:rsidRPr="000C414D">
        <w:fldChar w:fldCharType="begin"/>
      </w:r>
      <w:r w:rsidRPr="000C414D">
        <w:instrText xml:space="preserve"> REF _Ref216776796 \w \h  \* MERGEFORMAT </w:instrText>
      </w:r>
      <w:r w:rsidRPr="000C414D">
        <w:fldChar w:fldCharType="separate"/>
      </w:r>
      <w:r w:rsidR="007D667F">
        <w:t>18.3(a)</w:t>
      </w:r>
      <w:r w:rsidRPr="000C414D">
        <w:fldChar w:fldCharType="end"/>
      </w:r>
      <w:r w:rsidRPr="000C414D">
        <w:t xml:space="preserve"> or </w:t>
      </w:r>
      <w:r w:rsidRPr="000C414D">
        <w:fldChar w:fldCharType="begin"/>
      </w:r>
      <w:r w:rsidRPr="000C414D">
        <w:instrText xml:space="preserve"> REF _Ref216776817 \w \h  \* MERGEFORMAT </w:instrText>
      </w:r>
      <w:r w:rsidRPr="000C414D">
        <w:fldChar w:fldCharType="separate"/>
      </w:r>
      <w:r w:rsidR="007D667F">
        <w:t>18.3(b)</w:t>
      </w:r>
      <w:r w:rsidRPr="000C414D">
        <w:fldChar w:fldCharType="end"/>
      </w:r>
      <w:r w:rsidRPr="00833E94">
        <w:t xml:space="preserve"> to one of the following superannuation funds or its successor, provided that, in respect of new employees, the fund is able to accept new beneficiaries</w:t>
      </w:r>
      <w:r>
        <w:t>:</w:t>
      </w:r>
    </w:p>
    <w:p w14:paraId="0BEA7C27" w14:textId="77777777" w:rsidR="00351B21" w:rsidRPr="000C414D" w:rsidRDefault="00351B21" w:rsidP="00DF61BB">
      <w:pPr>
        <w:pStyle w:val="Level3"/>
      </w:pPr>
      <w:r w:rsidRPr="000C414D">
        <w:t>First State Super;</w:t>
      </w:r>
    </w:p>
    <w:p w14:paraId="3DA9ABA6" w14:textId="77777777" w:rsidR="00351B21" w:rsidRPr="000C414D" w:rsidRDefault="00351B21" w:rsidP="00DF61BB">
      <w:pPr>
        <w:pStyle w:val="Level3"/>
      </w:pPr>
      <w:r w:rsidRPr="000C414D">
        <w:t>Health Industry Plan (HIP);</w:t>
      </w:r>
    </w:p>
    <w:p w14:paraId="312AE416" w14:textId="77777777" w:rsidR="00351B21" w:rsidRPr="000C414D" w:rsidRDefault="00351B21" w:rsidP="00DF61BB">
      <w:pPr>
        <w:pStyle w:val="Level3"/>
      </w:pPr>
      <w:r w:rsidRPr="000C414D">
        <w:lastRenderedPageBreak/>
        <w:t>Health Employees Superannuation Trust of Australia (HESTA);</w:t>
      </w:r>
    </w:p>
    <w:p w14:paraId="557CDF3B" w14:textId="77777777" w:rsidR="00351B21" w:rsidRPr="000C414D" w:rsidRDefault="005B5F7B" w:rsidP="00DF61BB">
      <w:pPr>
        <w:pStyle w:val="Level3"/>
      </w:pPr>
      <w:r w:rsidRPr="000C414D">
        <w:t>Catholic Super (CSF)</w:t>
      </w:r>
      <w:r w:rsidR="00351B21" w:rsidRPr="000C414D">
        <w:t>;</w:t>
      </w:r>
    </w:p>
    <w:p w14:paraId="328CBFF6" w14:textId="77777777" w:rsidR="00351B21" w:rsidRPr="000C414D" w:rsidRDefault="009C28D2" w:rsidP="00DF61BB">
      <w:pPr>
        <w:pStyle w:val="Level3"/>
      </w:pPr>
      <w:r w:rsidRPr="000C414D">
        <w:t>Mercy Super</w:t>
      </w:r>
      <w:r w:rsidR="00351B21" w:rsidRPr="000C414D">
        <w:t>;</w:t>
      </w:r>
    </w:p>
    <w:p w14:paraId="5CAD1EED" w14:textId="77777777" w:rsidR="00351B21" w:rsidRPr="000C414D" w:rsidRDefault="00351B21" w:rsidP="00DF61BB">
      <w:pPr>
        <w:pStyle w:val="Level3"/>
      </w:pPr>
      <w:r w:rsidRPr="000C414D">
        <w:t>Sunsuper;</w:t>
      </w:r>
    </w:p>
    <w:p w14:paraId="78884CC6" w14:textId="77777777" w:rsidR="00CA06CE" w:rsidRPr="000C414D" w:rsidRDefault="00351B21" w:rsidP="00DF61BB">
      <w:pPr>
        <w:pStyle w:val="Level3"/>
      </w:pPr>
      <w:r w:rsidRPr="000C414D">
        <w:t>Tasplan;</w:t>
      </w:r>
    </w:p>
    <w:p w14:paraId="1FF6509A" w14:textId="77777777" w:rsidR="00351B21" w:rsidRPr="000C414D" w:rsidRDefault="00D2282C" w:rsidP="00DF61BB">
      <w:pPr>
        <w:pStyle w:val="Level3"/>
      </w:pPr>
      <w:r w:rsidRPr="000C414D">
        <w:t>Care</w:t>
      </w:r>
      <w:r w:rsidR="00351B21" w:rsidRPr="000C414D">
        <w:t>Super;</w:t>
      </w:r>
    </w:p>
    <w:p w14:paraId="477EE369" w14:textId="77777777" w:rsidR="00351B21" w:rsidRPr="000C414D" w:rsidRDefault="00376579" w:rsidP="00DF61BB">
      <w:pPr>
        <w:pStyle w:val="Level3"/>
      </w:pPr>
      <w:r w:rsidRPr="000C414D">
        <w:t>NGS</w:t>
      </w:r>
      <w:r w:rsidR="00AE765E" w:rsidRPr="000C414D">
        <w:t xml:space="preserve"> Super;</w:t>
      </w:r>
    </w:p>
    <w:p w14:paraId="69E70736" w14:textId="77777777" w:rsidR="00351B21" w:rsidRPr="000C414D" w:rsidRDefault="00351B21" w:rsidP="00DF61BB">
      <w:pPr>
        <w:pStyle w:val="Level3"/>
      </w:pPr>
      <w:r w:rsidRPr="000C414D">
        <w:t>any superannuation fund to which the employer was making superannuation contributions for the benefit of its employees before 12 September 2008, provided the superannuation fund is an eligible choice fund</w:t>
      </w:r>
      <w:r w:rsidR="00AE765E" w:rsidRPr="000C414D">
        <w:t xml:space="preserve"> and is a fund that offers a MySuper product or is an exempt public sector </w:t>
      </w:r>
      <w:r w:rsidR="00B52344" w:rsidRPr="000C414D">
        <w:t xml:space="preserve">superannuation </w:t>
      </w:r>
      <w:r w:rsidR="00AE765E" w:rsidRPr="000C414D">
        <w:t>scheme; or</w:t>
      </w:r>
    </w:p>
    <w:p w14:paraId="5F0C9B2D" w14:textId="77777777" w:rsidR="00AE765E" w:rsidRPr="000C414D" w:rsidRDefault="00AE765E" w:rsidP="00DF61BB">
      <w:pPr>
        <w:pStyle w:val="Level3"/>
      </w:pPr>
      <w:r w:rsidRPr="000C414D">
        <w:t>a superannuation fund or scheme which the employee is a defined benefit member of.</w:t>
      </w:r>
    </w:p>
    <w:p w14:paraId="01A9F128" w14:textId="77777777" w:rsidR="00351B21" w:rsidRPr="000C414D" w:rsidRDefault="00B81E15" w:rsidP="00DF61BB">
      <w:pPr>
        <w:pStyle w:val="Partheading"/>
      </w:pPr>
      <w:bookmarkStart w:id="209" w:name="_Ref10112093"/>
      <w:bookmarkStart w:id="210" w:name="_Toc163213188"/>
      <w:bookmarkStart w:id="211" w:name="Part5"/>
      <w:bookmarkStart w:id="212" w:name="_Toc217366209"/>
      <w:bookmarkEnd w:id="134"/>
      <w:r w:rsidRPr="000C414D">
        <w:t>Overtime</w:t>
      </w:r>
      <w:r w:rsidR="00ED28DB" w:rsidRPr="000C414D">
        <w:t xml:space="preserve"> and Penalty Rates</w:t>
      </w:r>
      <w:bookmarkEnd w:id="209"/>
      <w:bookmarkEnd w:id="210"/>
    </w:p>
    <w:p w14:paraId="6F953CE8" w14:textId="0B778E70" w:rsidR="008A29B8" w:rsidRPr="000C414D" w:rsidRDefault="008A29B8" w:rsidP="00226719">
      <w:pPr>
        <w:pStyle w:val="Level1"/>
        <w:rPr>
          <w:rFonts w:cs="Times New Roman"/>
        </w:rPr>
      </w:pPr>
      <w:bookmarkStart w:id="213" w:name="_Ref16156708"/>
      <w:bookmarkStart w:id="214" w:name="_Ref16581823"/>
      <w:bookmarkStart w:id="215" w:name="_Toc163213189"/>
      <w:bookmarkStart w:id="216" w:name="_Ref219716124"/>
      <w:bookmarkStart w:id="217" w:name="_Toc225742070"/>
      <w:r w:rsidRPr="000C414D">
        <w:rPr>
          <w:rFonts w:cs="Times New Roman"/>
        </w:rPr>
        <w:t>Overtime</w:t>
      </w:r>
      <w:bookmarkEnd w:id="213"/>
      <w:bookmarkEnd w:id="214"/>
      <w:bookmarkEnd w:id="215"/>
    </w:p>
    <w:p w14:paraId="6D6B2343" w14:textId="292C69D9" w:rsidR="003525C7" w:rsidRPr="000C414D" w:rsidRDefault="003525C7" w:rsidP="003525C7">
      <w:pPr>
        <w:pStyle w:val="History"/>
      </w:pPr>
      <w:r w:rsidRPr="000C414D">
        <w:t xml:space="preserve">[Varied by </w:t>
      </w:r>
      <w:hyperlink r:id="rId107" w:history="1">
        <w:r w:rsidRPr="000C414D">
          <w:rPr>
            <w:rStyle w:val="Hyperlink"/>
            <w:lang w:val="en-GB"/>
          </w:rPr>
          <w:t>PR734867</w:t>
        </w:r>
      </w:hyperlink>
      <w:r w:rsidR="00147AAF" w:rsidRPr="00147AAF">
        <w:t xml:space="preserve">, </w:t>
      </w:r>
      <w:hyperlink r:id="rId108" w:history="1">
        <w:r w:rsidR="00147AAF">
          <w:rPr>
            <w:rStyle w:val="Hyperlink"/>
          </w:rPr>
          <w:t>PR763231</w:t>
        </w:r>
      </w:hyperlink>
      <w:r w:rsidRPr="000C414D">
        <w:t>]</w:t>
      </w:r>
    </w:p>
    <w:p w14:paraId="4B4E8505" w14:textId="1BC8225F" w:rsidR="008A29B8" w:rsidRPr="000C414D" w:rsidRDefault="008A29B8" w:rsidP="008A29B8">
      <w:pPr>
        <w:pStyle w:val="Level2Bold"/>
      </w:pPr>
      <w:bookmarkStart w:id="218" w:name="_Ref15465806"/>
      <w:bookmarkStart w:id="219" w:name="_Ref62651743"/>
      <w:r w:rsidRPr="000C414D">
        <w:t>Overtime rates</w:t>
      </w:r>
      <w:bookmarkEnd w:id="218"/>
      <w:r w:rsidR="00642A5C" w:rsidRPr="000C414D">
        <w:t>—</w:t>
      </w:r>
      <w:r w:rsidR="0072565A" w:rsidRPr="000C414D">
        <w:t>full-time and part-time employees</w:t>
      </w:r>
      <w:bookmarkEnd w:id="219"/>
    </w:p>
    <w:p w14:paraId="1E51F60C" w14:textId="0DD8BD84" w:rsidR="008A29B8" w:rsidRPr="000C414D" w:rsidRDefault="008A29B8" w:rsidP="00226719">
      <w:pPr>
        <w:pStyle w:val="Level3"/>
      </w:pPr>
      <w:bookmarkStart w:id="220" w:name="_Ref15465777"/>
      <w:r w:rsidRPr="000C414D">
        <w:t xml:space="preserve">Hours worked </w:t>
      </w:r>
      <w:r w:rsidR="00F31CE9" w:rsidRPr="000C414D">
        <w:t>by full-time</w:t>
      </w:r>
      <w:r w:rsidR="00CB73DE" w:rsidRPr="000C414D">
        <w:t xml:space="preserve"> and </w:t>
      </w:r>
      <w:r w:rsidR="00F31CE9" w:rsidRPr="000C414D">
        <w:t xml:space="preserve">part-time employees </w:t>
      </w:r>
      <w:r w:rsidRPr="000C414D">
        <w:t xml:space="preserve">in excess of the ordinary hours on any day or shift prescribed in clause </w:t>
      </w:r>
      <w:r w:rsidRPr="000C414D">
        <w:fldChar w:fldCharType="begin"/>
      </w:r>
      <w:r w:rsidRPr="000C414D">
        <w:instrText xml:space="preserve"> REF _Ref218924976 \w \h </w:instrText>
      </w:r>
      <w:r w:rsidR="007E5BB4" w:rsidRPr="000C414D">
        <w:instrText xml:space="preserve"> \* MERGEFORMAT </w:instrText>
      </w:r>
      <w:r w:rsidRPr="000C414D">
        <w:fldChar w:fldCharType="separate"/>
      </w:r>
      <w:r w:rsidR="007D667F">
        <w:t>13</w:t>
      </w:r>
      <w:r w:rsidRPr="000C414D">
        <w:fldChar w:fldCharType="end"/>
      </w:r>
      <w:r w:rsidRPr="000C414D">
        <w:t>—</w:t>
      </w:r>
      <w:r w:rsidRPr="000C414D">
        <w:fldChar w:fldCharType="begin"/>
      </w:r>
      <w:r w:rsidRPr="000C414D">
        <w:instrText xml:space="preserve"> REF _Ref434401984 \h </w:instrText>
      </w:r>
      <w:r w:rsidR="007E5BB4" w:rsidRPr="000C414D">
        <w:instrText xml:space="preserve"> \* MERGEFORMAT </w:instrText>
      </w:r>
      <w:r w:rsidRPr="000C414D">
        <w:fldChar w:fldCharType="separate"/>
      </w:r>
      <w:r w:rsidR="007D667F" w:rsidRPr="000C414D">
        <w:t>Ordinary hours of work</w:t>
      </w:r>
      <w:r w:rsidRPr="000C414D">
        <w:fldChar w:fldCharType="end"/>
      </w:r>
      <w:r w:rsidRPr="000C414D">
        <w:t xml:space="preserve"> are to be paid as follows:</w:t>
      </w:r>
      <w:bookmarkEnd w:id="220"/>
    </w:p>
    <w:p w14:paraId="4958ED0C" w14:textId="67DB462A" w:rsidR="008A29B8" w:rsidRPr="000C414D" w:rsidRDefault="008A29B8" w:rsidP="006F6308">
      <w:pPr>
        <w:pStyle w:val="Level4"/>
      </w:pPr>
      <w:r w:rsidRPr="000C414D">
        <w:t>Monday to Saturday (inclusive)—</w:t>
      </w:r>
      <w:r w:rsidR="004322CA" w:rsidRPr="000C414D">
        <w:rPr>
          <w:b/>
          <w:bCs w:val="0"/>
        </w:rPr>
        <w:t>150%</w:t>
      </w:r>
      <w:r w:rsidR="004322CA" w:rsidRPr="000C414D">
        <w:t xml:space="preserve"> of the minimum hourly rate applicable to their classification and pay point for the first 2 hours and </w:t>
      </w:r>
      <w:r w:rsidR="004322CA" w:rsidRPr="000C414D">
        <w:rPr>
          <w:b/>
          <w:bCs w:val="0"/>
        </w:rPr>
        <w:t>200%</w:t>
      </w:r>
      <w:r w:rsidR="004322CA" w:rsidRPr="000C414D">
        <w:t xml:space="preserve"> </w:t>
      </w:r>
      <w:r w:rsidR="00991438" w:rsidRPr="000C414D">
        <w:t>after 2 hours</w:t>
      </w:r>
      <w:r w:rsidR="006D4B28" w:rsidRPr="000C414D">
        <w:t>;</w:t>
      </w:r>
    </w:p>
    <w:p w14:paraId="738AB228" w14:textId="621FA72D" w:rsidR="008A29B8" w:rsidRPr="000C414D" w:rsidRDefault="008A29B8" w:rsidP="006F6308">
      <w:pPr>
        <w:pStyle w:val="Level4"/>
      </w:pPr>
      <w:r w:rsidRPr="000C414D">
        <w:t>Sunday—</w:t>
      </w:r>
      <w:r w:rsidR="009C48BE" w:rsidRPr="000C414D">
        <w:rPr>
          <w:b/>
          <w:bCs w:val="0"/>
        </w:rPr>
        <w:t>200%</w:t>
      </w:r>
      <w:r w:rsidR="009C48BE" w:rsidRPr="000C414D">
        <w:t xml:space="preserve"> of the minimum hourly rate applicable to their classification and pay point</w:t>
      </w:r>
      <w:r w:rsidRPr="000C414D">
        <w:t>;</w:t>
      </w:r>
      <w:r w:rsidR="00257BFD" w:rsidRPr="000C414D">
        <w:t xml:space="preserve"> </w:t>
      </w:r>
      <w:r w:rsidRPr="000C414D">
        <w:t>and</w:t>
      </w:r>
    </w:p>
    <w:p w14:paraId="2AE1AFB4" w14:textId="735D5517" w:rsidR="008A29B8" w:rsidRPr="000C414D" w:rsidRDefault="008A29B8" w:rsidP="006F6308">
      <w:pPr>
        <w:pStyle w:val="Level4"/>
      </w:pPr>
      <w:r w:rsidRPr="000C414D">
        <w:t>Public holidays—</w:t>
      </w:r>
      <w:r w:rsidR="009C48BE" w:rsidRPr="000C414D">
        <w:rPr>
          <w:b/>
          <w:bCs w:val="0"/>
        </w:rPr>
        <w:t>250%</w:t>
      </w:r>
      <w:r w:rsidR="009C48BE" w:rsidRPr="000C414D">
        <w:t xml:space="preserve"> of the minimum hourly rate applicable to their classification and pay point</w:t>
      </w:r>
      <w:r w:rsidR="006D4B28" w:rsidRPr="000C414D">
        <w:t>.</w:t>
      </w:r>
    </w:p>
    <w:p w14:paraId="2F1E59F1" w14:textId="2BD6392C" w:rsidR="008A29B8" w:rsidRPr="000C414D" w:rsidRDefault="008A29B8" w:rsidP="008A29B8">
      <w:pPr>
        <w:pStyle w:val="Level3"/>
      </w:pPr>
      <w:bookmarkStart w:id="221" w:name="_Ref16582201"/>
      <w:r w:rsidRPr="000C414D">
        <w:t xml:space="preserve">Overtime </w:t>
      </w:r>
      <w:r w:rsidR="00642A5C" w:rsidRPr="000C414D">
        <w:t>rates</w:t>
      </w:r>
      <w:r w:rsidR="00226719" w:rsidRPr="000C414D">
        <w:t xml:space="preserve"> </w:t>
      </w:r>
      <w:r w:rsidRPr="000C414D">
        <w:t xml:space="preserve">as prescribed in clause </w:t>
      </w:r>
      <w:r w:rsidRPr="000C414D">
        <w:fldChar w:fldCharType="begin"/>
      </w:r>
      <w:r w:rsidRPr="000C414D">
        <w:instrText xml:space="preserve"> REF _Ref15465777 \w \h </w:instrText>
      </w:r>
      <w:r w:rsidR="007E5BB4" w:rsidRPr="000C414D">
        <w:instrText xml:space="preserve"> \* MERGEFORMAT </w:instrText>
      </w:r>
      <w:r w:rsidRPr="000C414D">
        <w:fldChar w:fldCharType="separate"/>
      </w:r>
      <w:r w:rsidR="007D667F">
        <w:t>19.1(a)</w:t>
      </w:r>
      <w:r w:rsidRPr="000C414D">
        <w:fldChar w:fldCharType="end"/>
      </w:r>
      <w:r w:rsidRPr="000C414D">
        <w:t xml:space="preserve"> do not apply to Registered </w:t>
      </w:r>
      <w:r w:rsidR="00E37868" w:rsidRPr="000C414D">
        <w:t>n</w:t>
      </w:r>
      <w:r w:rsidRPr="000C414D">
        <w:t>urse levels 4 and 5.</w:t>
      </w:r>
      <w:bookmarkEnd w:id="221"/>
    </w:p>
    <w:p w14:paraId="3A6D4C51" w14:textId="61D58D65" w:rsidR="008A29B8" w:rsidRPr="000C414D" w:rsidRDefault="008A29B8" w:rsidP="008A29B8">
      <w:pPr>
        <w:pStyle w:val="Level3"/>
      </w:pPr>
      <w:r w:rsidRPr="000C414D">
        <w:t xml:space="preserve">Overtime rates under clause </w:t>
      </w:r>
      <w:r w:rsidR="003B7F31" w:rsidRPr="000C414D">
        <w:fldChar w:fldCharType="begin"/>
      </w:r>
      <w:r w:rsidR="003B7F31" w:rsidRPr="000C414D">
        <w:instrText xml:space="preserve"> REF _Ref16156708 \w \h </w:instrText>
      </w:r>
      <w:r w:rsidR="007E5BB4" w:rsidRPr="000C414D">
        <w:instrText xml:space="preserve"> \* MERGEFORMAT </w:instrText>
      </w:r>
      <w:r w:rsidR="003B7F31" w:rsidRPr="000C414D">
        <w:fldChar w:fldCharType="separate"/>
      </w:r>
      <w:r w:rsidR="007D667F">
        <w:t>19</w:t>
      </w:r>
      <w:r w:rsidR="003B7F31" w:rsidRPr="000C414D">
        <w:fldChar w:fldCharType="end"/>
      </w:r>
      <w:r w:rsidRPr="000C414D">
        <w:t xml:space="preserve"> will be in substitution for and not cumulative upon the </w:t>
      </w:r>
      <w:r w:rsidR="00725730" w:rsidRPr="000C414D">
        <w:t xml:space="preserve">shiftwork loadings </w:t>
      </w:r>
      <w:r w:rsidRPr="000C414D">
        <w:t xml:space="preserve">and weekend </w:t>
      </w:r>
      <w:r w:rsidR="00CE0A25" w:rsidRPr="000C414D">
        <w:t>penalty rates</w:t>
      </w:r>
      <w:r w:rsidRPr="000C414D">
        <w:t xml:space="preserve"> prescribed in clause</w:t>
      </w:r>
      <w:r w:rsidR="00BB487D" w:rsidRPr="000C414D">
        <w:t> </w:t>
      </w:r>
      <w:r w:rsidRPr="000C414D">
        <w:fldChar w:fldCharType="begin"/>
      </w:r>
      <w:r w:rsidRPr="000C414D">
        <w:instrText xml:space="preserve"> REF _Ref15465876 \w \h </w:instrText>
      </w:r>
      <w:r w:rsidR="007E5BB4" w:rsidRPr="000C414D">
        <w:instrText xml:space="preserve"> \* MERGEFORMAT </w:instrText>
      </w:r>
      <w:r w:rsidRPr="000C414D">
        <w:fldChar w:fldCharType="separate"/>
      </w:r>
      <w:r w:rsidR="007D667F">
        <w:t>20</w:t>
      </w:r>
      <w:r w:rsidRPr="000C414D">
        <w:fldChar w:fldCharType="end"/>
      </w:r>
      <w:r w:rsidRPr="000C414D">
        <w:t>—</w:t>
      </w:r>
      <w:r w:rsidRPr="000C414D">
        <w:fldChar w:fldCharType="begin"/>
      </w:r>
      <w:r w:rsidRPr="000C414D">
        <w:instrText xml:space="preserve"> REF _Ref15465876 \h </w:instrText>
      </w:r>
      <w:r w:rsidR="007E5BB4" w:rsidRPr="000C414D">
        <w:instrText xml:space="preserve"> \* MERGEFORMAT </w:instrText>
      </w:r>
      <w:r w:rsidRPr="000C414D">
        <w:fldChar w:fldCharType="separate"/>
      </w:r>
      <w:r w:rsidR="007D667F" w:rsidRPr="000C414D">
        <w:t>Shiftwork</w:t>
      </w:r>
      <w:r w:rsidRPr="000C414D">
        <w:fldChar w:fldCharType="end"/>
      </w:r>
      <w:r w:rsidRPr="000C414D">
        <w:t xml:space="preserve"> and clause </w:t>
      </w:r>
      <w:r w:rsidRPr="000C414D">
        <w:fldChar w:fldCharType="begin"/>
      </w:r>
      <w:r w:rsidRPr="000C414D">
        <w:instrText xml:space="preserve"> REF _Ref218928257 \w \h </w:instrText>
      </w:r>
      <w:r w:rsidR="007E5BB4" w:rsidRPr="000C414D">
        <w:instrText xml:space="preserve"> \* MERGEFORMAT </w:instrText>
      </w:r>
      <w:r w:rsidRPr="000C414D">
        <w:fldChar w:fldCharType="separate"/>
      </w:r>
      <w:r w:rsidR="007D667F">
        <w:t>21</w:t>
      </w:r>
      <w:r w:rsidRPr="000C414D">
        <w:fldChar w:fldCharType="end"/>
      </w:r>
      <w:r w:rsidRPr="000C414D">
        <w:t>—</w:t>
      </w:r>
      <w:r w:rsidRPr="000C414D">
        <w:fldChar w:fldCharType="begin"/>
      </w:r>
      <w:r w:rsidRPr="000C414D">
        <w:instrText xml:space="preserve"> REF _Ref218928257 \h </w:instrText>
      </w:r>
      <w:r w:rsidR="007E5BB4" w:rsidRPr="000C414D">
        <w:instrText xml:space="preserve"> \* MERGEFORMAT </w:instrText>
      </w:r>
      <w:r w:rsidRPr="000C414D">
        <w:fldChar w:fldCharType="separate"/>
      </w:r>
      <w:r w:rsidR="007D667F" w:rsidRPr="000C414D">
        <w:t>Saturday and Sunday work</w:t>
      </w:r>
      <w:r w:rsidRPr="000C414D">
        <w:fldChar w:fldCharType="end"/>
      </w:r>
      <w:r w:rsidRPr="000C414D">
        <w:t>.</w:t>
      </w:r>
    </w:p>
    <w:p w14:paraId="0E158A22" w14:textId="2D5E695D" w:rsidR="008A29B8" w:rsidRPr="000C414D" w:rsidRDefault="008A29B8" w:rsidP="001A4DE3">
      <w:pPr>
        <w:pStyle w:val="Level3Bold"/>
      </w:pPr>
      <w:r w:rsidRPr="000C414D">
        <w:lastRenderedPageBreak/>
        <w:t>Part-time employees</w:t>
      </w:r>
    </w:p>
    <w:p w14:paraId="6B60F17F" w14:textId="4D4C7C78" w:rsidR="008A29B8" w:rsidRPr="000C414D" w:rsidRDefault="008A29B8" w:rsidP="001A4DE3">
      <w:pPr>
        <w:pStyle w:val="Block2"/>
      </w:pPr>
      <w:r w:rsidRPr="000C414D">
        <w:t xml:space="preserve">All time worked by part-time employees in excess of the rostered daily ordinary full-time hours will be overtime and will be paid as prescribed in clause </w:t>
      </w:r>
      <w:r w:rsidRPr="000C414D">
        <w:fldChar w:fldCharType="begin"/>
      </w:r>
      <w:r w:rsidRPr="000C414D">
        <w:instrText xml:space="preserve"> REF _Ref15465777 \w \h </w:instrText>
      </w:r>
      <w:r w:rsidR="007E5BB4" w:rsidRPr="000C414D">
        <w:instrText xml:space="preserve"> \* MERGEFORMAT </w:instrText>
      </w:r>
      <w:r w:rsidRPr="000C414D">
        <w:fldChar w:fldCharType="separate"/>
      </w:r>
      <w:r w:rsidR="007D667F">
        <w:t>19.1(a)</w:t>
      </w:r>
      <w:r w:rsidRPr="000C414D">
        <w:fldChar w:fldCharType="end"/>
      </w:r>
      <w:r w:rsidRPr="000C414D">
        <w:t>.</w:t>
      </w:r>
    </w:p>
    <w:p w14:paraId="124C65B3" w14:textId="71EFF3F7" w:rsidR="0072565A" w:rsidRPr="000C414D" w:rsidRDefault="0072565A" w:rsidP="0072565A">
      <w:pPr>
        <w:pStyle w:val="Level2Bold"/>
      </w:pPr>
      <w:bookmarkStart w:id="222" w:name="_Ref62651662"/>
      <w:r w:rsidRPr="000C414D">
        <w:t>Overtime rates</w:t>
      </w:r>
      <w:r w:rsidR="00642A5C" w:rsidRPr="000C414D">
        <w:t>—</w:t>
      </w:r>
      <w:r w:rsidRPr="000C414D">
        <w:t>casual employees</w:t>
      </w:r>
      <w:bookmarkEnd w:id="222"/>
    </w:p>
    <w:p w14:paraId="00B1E42F" w14:textId="11C3FE80" w:rsidR="0072565A" w:rsidRPr="000C414D" w:rsidRDefault="0072565A" w:rsidP="0072565A">
      <w:pPr>
        <w:pStyle w:val="Level3"/>
      </w:pPr>
      <w:bookmarkStart w:id="223" w:name="_Ref62651517"/>
      <w:r w:rsidRPr="000C414D">
        <w:t xml:space="preserve">Hours worked by </w:t>
      </w:r>
      <w:r w:rsidR="00953C2C" w:rsidRPr="000C414D">
        <w:t>casual</w:t>
      </w:r>
      <w:r w:rsidRPr="000C414D">
        <w:t xml:space="preserve"> employees in excess of the ordinary hours on any day or shift prescribed in clause </w:t>
      </w:r>
      <w:r w:rsidRPr="000C414D">
        <w:fldChar w:fldCharType="begin"/>
      </w:r>
      <w:r w:rsidRPr="000C414D">
        <w:instrText xml:space="preserve"> REF _Ref218924976 \w \h </w:instrText>
      </w:r>
      <w:r w:rsidR="007E5BB4" w:rsidRPr="000C414D">
        <w:instrText xml:space="preserve"> \* MERGEFORMAT </w:instrText>
      </w:r>
      <w:r w:rsidRPr="000C414D">
        <w:fldChar w:fldCharType="separate"/>
      </w:r>
      <w:r w:rsidR="007D667F">
        <w:t>13</w:t>
      </w:r>
      <w:r w:rsidRPr="000C414D">
        <w:fldChar w:fldCharType="end"/>
      </w:r>
      <w:r w:rsidRPr="000C414D">
        <w:t>—</w:t>
      </w:r>
      <w:r w:rsidRPr="000C414D">
        <w:fldChar w:fldCharType="begin"/>
      </w:r>
      <w:r w:rsidRPr="000C414D">
        <w:instrText xml:space="preserve"> REF _Ref434401984 \h </w:instrText>
      </w:r>
      <w:r w:rsidR="007E5BB4" w:rsidRPr="000C414D">
        <w:instrText xml:space="preserve"> \* MERGEFORMAT </w:instrText>
      </w:r>
      <w:r w:rsidRPr="000C414D">
        <w:fldChar w:fldCharType="separate"/>
      </w:r>
      <w:r w:rsidR="007D667F" w:rsidRPr="000C414D">
        <w:t>Ordinary hours of work</w:t>
      </w:r>
      <w:r w:rsidRPr="000C414D">
        <w:fldChar w:fldCharType="end"/>
      </w:r>
      <w:r w:rsidRPr="000C414D">
        <w:t xml:space="preserve"> are to be paid as follows:</w:t>
      </w:r>
      <w:bookmarkEnd w:id="223"/>
    </w:p>
    <w:p w14:paraId="438B9E64" w14:textId="601F753F" w:rsidR="0072565A" w:rsidRPr="000C414D" w:rsidRDefault="0072565A" w:rsidP="0072565A">
      <w:pPr>
        <w:pStyle w:val="Level4"/>
      </w:pPr>
      <w:r w:rsidRPr="000C414D">
        <w:t>Monday to Saturday (inclusive)—</w:t>
      </w:r>
      <w:r w:rsidR="00B6329D" w:rsidRPr="000C414D">
        <w:rPr>
          <w:b/>
          <w:bCs w:val="0"/>
        </w:rPr>
        <w:t>150</w:t>
      </w:r>
      <w:r w:rsidRPr="000C414D">
        <w:rPr>
          <w:b/>
          <w:bCs w:val="0"/>
        </w:rPr>
        <w:t>%</w:t>
      </w:r>
      <w:r w:rsidRPr="000C414D">
        <w:t xml:space="preserve"> of the </w:t>
      </w:r>
      <w:r w:rsidR="00B6329D" w:rsidRPr="000C414D">
        <w:t>casual</w:t>
      </w:r>
      <w:r w:rsidRPr="000C414D">
        <w:t xml:space="preserve"> hourly rate for the first 2 hours and </w:t>
      </w:r>
      <w:r w:rsidRPr="000C414D">
        <w:rPr>
          <w:b/>
          <w:bCs w:val="0"/>
        </w:rPr>
        <w:t>2</w:t>
      </w:r>
      <w:r w:rsidR="00B6329D" w:rsidRPr="000C414D">
        <w:rPr>
          <w:b/>
          <w:bCs w:val="0"/>
        </w:rPr>
        <w:t>00</w:t>
      </w:r>
      <w:r w:rsidRPr="000C414D">
        <w:rPr>
          <w:b/>
          <w:bCs w:val="0"/>
        </w:rPr>
        <w:t>%</w:t>
      </w:r>
      <w:r w:rsidRPr="000C414D">
        <w:t xml:space="preserve"> </w:t>
      </w:r>
      <w:r w:rsidR="00237E16" w:rsidRPr="000C414D">
        <w:t>after 2 hours</w:t>
      </w:r>
      <w:r w:rsidRPr="000C414D">
        <w:t>;</w:t>
      </w:r>
    </w:p>
    <w:p w14:paraId="5E482876" w14:textId="37D4D70F" w:rsidR="0072565A" w:rsidRPr="000C414D" w:rsidRDefault="0072565A" w:rsidP="0072565A">
      <w:pPr>
        <w:pStyle w:val="Level4"/>
      </w:pPr>
      <w:r w:rsidRPr="000C414D">
        <w:t>Sunday—</w:t>
      </w:r>
      <w:r w:rsidRPr="000C414D">
        <w:rPr>
          <w:b/>
          <w:bCs w:val="0"/>
        </w:rPr>
        <w:t>2</w:t>
      </w:r>
      <w:r w:rsidR="00B6329D" w:rsidRPr="000C414D">
        <w:rPr>
          <w:b/>
          <w:bCs w:val="0"/>
        </w:rPr>
        <w:t>0</w:t>
      </w:r>
      <w:r w:rsidR="00953C2C" w:rsidRPr="000C414D">
        <w:rPr>
          <w:b/>
          <w:bCs w:val="0"/>
        </w:rPr>
        <w:t>0</w:t>
      </w:r>
      <w:r w:rsidRPr="000C414D">
        <w:rPr>
          <w:b/>
          <w:bCs w:val="0"/>
        </w:rPr>
        <w:t>%</w:t>
      </w:r>
      <w:r w:rsidRPr="000C414D">
        <w:t xml:space="preserve"> of the </w:t>
      </w:r>
      <w:r w:rsidR="00B6329D" w:rsidRPr="000C414D">
        <w:t>casual</w:t>
      </w:r>
      <w:r w:rsidRPr="000C414D">
        <w:t xml:space="preserve"> hourly rate; and</w:t>
      </w:r>
    </w:p>
    <w:p w14:paraId="11451CC6" w14:textId="7E13D508" w:rsidR="0072565A" w:rsidRPr="000C414D" w:rsidRDefault="0072565A" w:rsidP="0072565A">
      <w:pPr>
        <w:pStyle w:val="Level4"/>
      </w:pPr>
      <w:r w:rsidRPr="000C414D">
        <w:t>Public holidays—</w:t>
      </w:r>
      <w:r w:rsidR="00B6329D" w:rsidRPr="000C414D">
        <w:rPr>
          <w:b/>
          <w:bCs w:val="0"/>
        </w:rPr>
        <w:t>250</w:t>
      </w:r>
      <w:r w:rsidRPr="000C414D">
        <w:rPr>
          <w:b/>
          <w:bCs w:val="0"/>
        </w:rPr>
        <w:t>%</w:t>
      </w:r>
      <w:r w:rsidRPr="000C414D">
        <w:t xml:space="preserve"> of the </w:t>
      </w:r>
      <w:r w:rsidR="00B6329D" w:rsidRPr="000C414D">
        <w:t>casual</w:t>
      </w:r>
      <w:r w:rsidRPr="000C414D">
        <w:t xml:space="preserve"> hourly rate.</w:t>
      </w:r>
    </w:p>
    <w:p w14:paraId="33BD510D" w14:textId="5930AC82" w:rsidR="003525C7" w:rsidRPr="000C414D" w:rsidRDefault="003525C7" w:rsidP="003525C7">
      <w:pPr>
        <w:pStyle w:val="History"/>
      </w:pPr>
      <w:r w:rsidRPr="000C414D">
        <w:t xml:space="preserve">[19.2(b) varied by </w:t>
      </w:r>
      <w:hyperlink r:id="rId109" w:history="1">
        <w:r w:rsidRPr="000C414D">
          <w:rPr>
            <w:rStyle w:val="Hyperlink"/>
            <w:lang w:val="en-GB"/>
          </w:rPr>
          <w:t>PR734867</w:t>
        </w:r>
      </w:hyperlink>
      <w:r w:rsidRPr="000C414D">
        <w:t xml:space="preserve"> ppc 14Oct21]</w:t>
      </w:r>
    </w:p>
    <w:p w14:paraId="236D8C9B" w14:textId="0DB33E70" w:rsidR="0072565A" w:rsidRPr="000C414D" w:rsidRDefault="0072565A" w:rsidP="0072565A">
      <w:pPr>
        <w:pStyle w:val="Level3"/>
      </w:pPr>
      <w:r w:rsidRPr="000C414D">
        <w:t xml:space="preserve">Overtime </w:t>
      </w:r>
      <w:r w:rsidR="007922CA" w:rsidRPr="000C414D">
        <w:t>rates</w:t>
      </w:r>
      <w:r w:rsidRPr="000C414D">
        <w:t xml:space="preserve"> as prescribed in clause </w:t>
      </w:r>
      <w:r w:rsidR="003525C7" w:rsidRPr="000C414D">
        <w:fldChar w:fldCharType="begin"/>
      </w:r>
      <w:r w:rsidR="003525C7" w:rsidRPr="000C414D">
        <w:instrText xml:space="preserve"> REF _Ref62651517 \w \h </w:instrText>
      </w:r>
      <w:r w:rsidR="007E5BB4" w:rsidRPr="000C414D">
        <w:instrText xml:space="preserve"> \* MERGEFORMAT </w:instrText>
      </w:r>
      <w:r w:rsidR="003525C7" w:rsidRPr="000C414D">
        <w:fldChar w:fldCharType="separate"/>
      </w:r>
      <w:r w:rsidR="007D667F">
        <w:t>19.2(a)</w:t>
      </w:r>
      <w:r w:rsidR="003525C7" w:rsidRPr="000C414D">
        <w:fldChar w:fldCharType="end"/>
      </w:r>
      <w:r w:rsidR="001A4DE3" w:rsidRPr="000C414D">
        <w:t xml:space="preserve"> </w:t>
      </w:r>
      <w:r w:rsidRPr="000C414D">
        <w:t>do not apply to Registered nurse levels 4 and 5.</w:t>
      </w:r>
    </w:p>
    <w:p w14:paraId="61F9D0C5" w14:textId="48BD0000" w:rsidR="0072565A" w:rsidRPr="000C414D" w:rsidRDefault="0072565A" w:rsidP="00277539">
      <w:pPr>
        <w:pStyle w:val="Level3"/>
      </w:pPr>
      <w:r w:rsidRPr="000C414D">
        <w:t xml:space="preserve">Overtime rates under clause </w:t>
      </w:r>
      <w:r w:rsidRPr="000C414D">
        <w:fldChar w:fldCharType="begin"/>
      </w:r>
      <w:r w:rsidRPr="000C414D">
        <w:instrText xml:space="preserve"> REF _Ref16156708 \w \h </w:instrText>
      </w:r>
      <w:r w:rsidR="007E5BB4" w:rsidRPr="000C414D">
        <w:instrText xml:space="preserve"> \* MERGEFORMAT </w:instrText>
      </w:r>
      <w:r w:rsidRPr="000C414D">
        <w:fldChar w:fldCharType="separate"/>
      </w:r>
      <w:r w:rsidR="007D667F">
        <w:t>19</w:t>
      </w:r>
      <w:r w:rsidRPr="000C414D">
        <w:fldChar w:fldCharType="end"/>
      </w:r>
      <w:r w:rsidRPr="000C414D">
        <w:t xml:space="preserve"> will be in substitution for and not cumulative upon the shiftwork loadings and weekend penalty rates prescribed in clause </w:t>
      </w:r>
      <w:r w:rsidRPr="000C414D">
        <w:fldChar w:fldCharType="begin"/>
      </w:r>
      <w:r w:rsidRPr="000C414D">
        <w:instrText xml:space="preserve"> REF _Ref15465876 \w \h </w:instrText>
      </w:r>
      <w:r w:rsidR="007E5BB4" w:rsidRPr="000C414D">
        <w:instrText xml:space="preserve"> \* MERGEFORMAT </w:instrText>
      </w:r>
      <w:r w:rsidRPr="000C414D">
        <w:fldChar w:fldCharType="separate"/>
      </w:r>
      <w:r w:rsidR="007D667F">
        <w:t>20</w:t>
      </w:r>
      <w:r w:rsidRPr="000C414D">
        <w:fldChar w:fldCharType="end"/>
      </w:r>
      <w:r w:rsidRPr="000C414D">
        <w:t>—</w:t>
      </w:r>
      <w:r w:rsidRPr="000C414D">
        <w:fldChar w:fldCharType="begin"/>
      </w:r>
      <w:r w:rsidRPr="000C414D">
        <w:instrText xml:space="preserve"> REF _Ref15465876 \h </w:instrText>
      </w:r>
      <w:r w:rsidR="007E5BB4" w:rsidRPr="000C414D">
        <w:instrText xml:space="preserve"> \* MERGEFORMAT </w:instrText>
      </w:r>
      <w:r w:rsidRPr="000C414D">
        <w:fldChar w:fldCharType="separate"/>
      </w:r>
      <w:r w:rsidR="007D667F" w:rsidRPr="000C414D">
        <w:t>Shiftwork</w:t>
      </w:r>
      <w:r w:rsidRPr="000C414D">
        <w:fldChar w:fldCharType="end"/>
      </w:r>
      <w:r w:rsidRPr="000C414D">
        <w:t xml:space="preserve"> and clause </w:t>
      </w:r>
      <w:r w:rsidRPr="000C414D">
        <w:fldChar w:fldCharType="begin"/>
      </w:r>
      <w:r w:rsidRPr="000C414D">
        <w:instrText xml:space="preserve"> REF _Ref218928257 \w \h </w:instrText>
      </w:r>
      <w:r w:rsidR="007E5BB4" w:rsidRPr="000C414D">
        <w:instrText xml:space="preserve"> \* MERGEFORMAT </w:instrText>
      </w:r>
      <w:r w:rsidRPr="000C414D">
        <w:fldChar w:fldCharType="separate"/>
      </w:r>
      <w:r w:rsidR="007D667F">
        <w:t>21</w:t>
      </w:r>
      <w:r w:rsidRPr="000C414D">
        <w:fldChar w:fldCharType="end"/>
      </w:r>
      <w:r w:rsidRPr="000C414D">
        <w:t>—</w:t>
      </w:r>
      <w:r w:rsidRPr="000C414D">
        <w:fldChar w:fldCharType="begin"/>
      </w:r>
      <w:r w:rsidRPr="000C414D">
        <w:instrText xml:space="preserve"> REF _Ref218928257 \h </w:instrText>
      </w:r>
      <w:r w:rsidR="007E5BB4" w:rsidRPr="000C414D">
        <w:instrText xml:space="preserve"> \* MERGEFORMAT </w:instrText>
      </w:r>
      <w:r w:rsidRPr="000C414D">
        <w:fldChar w:fldCharType="separate"/>
      </w:r>
      <w:r w:rsidR="007D667F" w:rsidRPr="000C414D">
        <w:t>Saturday and Sunday work</w:t>
      </w:r>
      <w:r w:rsidRPr="000C414D">
        <w:fldChar w:fldCharType="end"/>
      </w:r>
      <w:r w:rsidRPr="000C414D">
        <w:t>.</w:t>
      </w:r>
    </w:p>
    <w:p w14:paraId="011D895B" w14:textId="77777777" w:rsidR="008A29B8" w:rsidRPr="000C414D" w:rsidRDefault="008A29B8" w:rsidP="008A29B8">
      <w:pPr>
        <w:pStyle w:val="Level2Bold"/>
      </w:pPr>
      <w:bookmarkStart w:id="224" w:name="_Ref15465993"/>
      <w:r w:rsidRPr="000C414D">
        <w:t>Time off instead of payment for overtime</w:t>
      </w:r>
      <w:bookmarkEnd w:id="224"/>
    </w:p>
    <w:p w14:paraId="652B110B" w14:textId="77777777" w:rsidR="008A29B8" w:rsidRPr="000C414D" w:rsidRDefault="008A29B8" w:rsidP="008A29B8">
      <w:pPr>
        <w:pStyle w:val="Level3"/>
      </w:pPr>
      <w:r w:rsidRPr="000C414D">
        <w:t>An employee and employer may agree to the employee taking time off instead of being paid for a particular amount of overtime that has been worked by the employee.</w:t>
      </w:r>
    </w:p>
    <w:p w14:paraId="4039BA8C" w14:textId="77777777" w:rsidR="008A29B8" w:rsidRPr="000C414D" w:rsidRDefault="008A29B8" w:rsidP="008A29B8">
      <w:pPr>
        <w:pStyle w:val="Level3"/>
      </w:pPr>
      <w:r w:rsidRPr="000C414D">
        <w:t>The period of time off that an employee is entitled to take is equivalent to the overtime payment that would have been made.</w:t>
      </w:r>
    </w:p>
    <w:p w14:paraId="01B67337" w14:textId="7DEE4DB4" w:rsidR="008A29B8" w:rsidRPr="000C414D" w:rsidRDefault="008A29B8" w:rsidP="008A29B8">
      <w:pPr>
        <w:pStyle w:val="Block2"/>
      </w:pPr>
      <w:r w:rsidRPr="000C414D">
        <w:t xml:space="preserve">EXAMPLE: By making an agreement under clause </w:t>
      </w:r>
      <w:r w:rsidRPr="000C414D">
        <w:fldChar w:fldCharType="begin"/>
      </w:r>
      <w:r w:rsidRPr="000C414D">
        <w:instrText xml:space="preserve"> REF _Ref15465993 \w \h </w:instrText>
      </w:r>
      <w:r w:rsidR="007E5BB4" w:rsidRPr="000C414D">
        <w:instrText xml:space="preserve"> \* MERGEFORMAT </w:instrText>
      </w:r>
      <w:r w:rsidRPr="000C414D">
        <w:fldChar w:fldCharType="separate"/>
      </w:r>
      <w:r w:rsidR="007D667F">
        <w:t>19.3</w:t>
      </w:r>
      <w:r w:rsidRPr="000C414D">
        <w:fldChar w:fldCharType="end"/>
      </w:r>
      <w:r w:rsidRPr="000C414D">
        <w:t xml:space="preserve"> an employee who worked 2 overtime hours at </w:t>
      </w:r>
      <w:r w:rsidRPr="000C414D">
        <w:rPr>
          <w:b/>
        </w:rPr>
        <w:t xml:space="preserve">150% </w:t>
      </w:r>
      <w:r w:rsidRPr="000C414D">
        <w:t>of the minimum hourly rate</w:t>
      </w:r>
      <w:r w:rsidR="00B6329D" w:rsidRPr="000C414D">
        <w:t xml:space="preserve"> </w:t>
      </w:r>
      <w:r w:rsidR="009356D7" w:rsidRPr="000C414D">
        <w:t xml:space="preserve">applicable to </w:t>
      </w:r>
      <w:r w:rsidR="0070716A" w:rsidRPr="000C414D">
        <w:t xml:space="preserve">their </w:t>
      </w:r>
      <w:r w:rsidR="009356D7" w:rsidRPr="000C414D">
        <w:t xml:space="preserve">classification and pay point </w:t>
      </w:r>
      <w:r w:rsidR="00B6329D" w:rsidRPr="000C414D">
        <w:t>(</w:t>
      </w:r>
      <w:bookmarkStart w:id="225" w:name="_Hlk76555495"/>
      <w:r w:rsidR="00B6329D" w:rsidRPr="000C414D">
        <w:rPr>
          <w:b/>
          <w:bCs/>
        </w:rPr>
        <w:t>150%</w:t>
      </w:r>
      <w:r w:rsidR="00B6329D" w:rsidRPr="000C414D">
        <w:t xml:space="preserve"> of the casual hourly rate in the case of </w:t>
      </w:r>
      <w:r w:rsidR="00B5217B" w:rsidRPr="000C414D">
        <w:t xml:space="preserve">a </w:t>
      </w:r>
      <w:r w:rsidR="00B6329D" w:rsidRPr="000C414D">
        <w:t>casual employee</w:t>
      </w:r>
      <w:bookmarkEnd w:id="225"/>
      <w:r w:rsidR="00B6329D" w:rsidRPr="000C414D">
        <w:t>)</w:t>
      </w:r>
      <w:r w:rsidRPr="000C414D">
        <w:t xml:space="preserve"> is entitled to 3 hours’ time off.</w:t>
      </w:r>
    </w:p>
    <w:p w14:paraId="4F6EBD1A" w14:textId="77777777" w:rsidR="008A29B8" w:rsidRPr="000C414D" w:rsidRDefault="008A29B8" w:rsidP="008A29B8">
      <w:pPr>
        <w:pStyle w:val="Level3"/>
      </w:pPr>
      <w:bookmarkStart w:id="226" w:name="_Ref15466011"/>
      <w:r w:rsidRPr="000C414D">
        <w:t>Time off must be taken:</w:t>
      </w:r>
      <w:bookmarkEnd w:id="226"/>
    </w:p>
    <w:p w14:paraId="66596A28" w14:textId="77777777" w:rsidR="008A29B8" w:rsidRPr="000C414D" w:rsidRDefault="008A29B8" w:rsidP="008A29B8">
      <w:pPr>
        <w:pStyle w:val="Level4"/>
      </w:pPr>
      <w:r w:rsidRPr="000C414D">
        <w:t>within the period of 6 months after the overtime is worked; and</w:t>
      </w:r>
    </w:p>
    <w:p w14:paraId="0F4A7DF7" w14:textId="77777777" w:rsidR="008A29B8" w:rsidRPr="000C414D" w:rsidRDefault="008A29B8" w:rsidP="008A29B8">
      <w:pPr>
        <w:pStyle w:val="Level4"/>
      </w:pPr>
      <w:r w:rsidRPr="000C414D">
        <w:t>at a time or times within that period of 6 months agreed by the employee and employer.</w:t>
      </w:r>
    </w:p>
    <w:p w14:paraId="37CF22C1" w14:textId="2878CFA4" w:rsidR="008A29B8" w:rsidRPr="000C414D" w:rsidRDefault="008A29B8" w:rsidP="008A29B8">
      <w:pPr>
        <w:pStyle w:val="Level3"/>
      </w:pPr>
      <w:r w:rsidRPr="000C414D">
        <w:t xml:space="preserve">If the employee requests at any time, to be paid for overtime covered by an agreement under clause </w:t>
      </w:r>
      <w:r w:rsidRPr="000C414D">
        <w:fldChar w:fldCharType="begin"/>
      </w:r>
      <w:r w:rsidRPr="000C414D">
        <w:instrText xml:space="preserve"> REF _Ref15465993 \w \h </w:instrText>
      </w:r>
      <w:r w:rsidR="007E5BB4" w:rsidRPr="000C414D">
        <w:instrText xml:space="preserve"> \* MERGEFORMAT </w:instrText>
      </w:r>
      <w:r w:rsidRPr="000C414D">
        <w:fldChar w:fldCharType="separate"/>
      </w:r>
      <w:r w:rsidR="007D667F">
        <w:t>19.3</w:t>
      </w:r>
      <w:r w:rsidRPr="000C414D">
        <w:fldChar w:fldCharType="end"/>
      </w:r>
      <w:r w:rsidRPr="000C414D">
        <w:t xml:space="preserve"> but not taken as time off, the employer must pay the employee for the overtime, in the next pay period following the request, at the overtime rate applicable to the overtime when worked.</w:t>
      </w:r>
    </w:p>
    <w:p w14:paraId="20751E88" w14:textId="6CD36E96" w:rsidR="008A29B8" w:rsidRPr="000C414D" w:rsidRDefault="008A29B8" w:rsidP="008A29B8">
      <w:pPr>
        <w:pStyle w:val="Level3"/>
      </w:pPr>
      <w:r w:rsidRPr="000C414D">
        <w:t xml:space="preserve">If time off for overtime that has been worked is not taken within the period of 6 months mentioned in clause </w:t>
      </w:r>
      <w:r w:rsidRPr="000C414D">
        <w:fldChar w:fldCharType="begin"/>
      </w:r>
      <w:r w:rsidRPr="000C414D">
        <w:instrText xml:space="preserve"> REF _Ref15466011 \w \h </w:instrText>
      </w:r>
      <w:r w:rsidR="007E5BB4" w:rsidRPr="000C414D">
        <w:instrText xml:space="preserve"> \* MERGEFORMAT </w:instrText>
      </w:r>
      <w:r w:rsidRPr="000C414D">
        <w:fldChar w:fldCharType="separate"/>
      </w:r>
      <w:r w:rsidR="007D667F">
        <w:t>19.3(c)</w:t>
      </w:r>
      <w:r w:rsidRPr="000C414D">
        <w:fldChar w:fldCharType="end"/>
      </w:r>
      <w:r w:rsidRPr="000C414D">
        <w:t xml:space="preserve">, the employer must pay the employee for </w:t>
      </w:r>
      <w:r w:rsidRPr="000C414D">
        <w:lastRenderedPageBreak/>
        <w:t>the overtime, in the next pay period following those 6 months, at the overtime rate applicable to the overtime when worked.</w:t>
      </w:r>
    </w:p>
    <w:p w14:paraId="482107C5" w14:textId="77777777" w:rsidR="008A29B8" w:rsidRPr="000C414D" w:rsidRDefault="008A29B8" w:rsidP="008A29B8">
      <w:pPr>
        <w:pStyle w:val="Level3"/>
      </w:pPr>
      <w:r w:rsidRPr="000C414D">
        <w:t>An employer must not exert undue influence or undue pressure on an employee in relation to a decision by the employee to make, or not make, an agreement to take time off instead of payment for overtime.</w:t>
      </w:r>
    </w:p>
    <w:p w14:paraId="3633EB88" w14:textId="32B55D59" w:rsidR="008A29B8" w:rsidRDefault="008A29B8" w:rsidP="008A29B8">
      <w:pPr>
        <w:pStyle w:val="Level3"/>
      </w:pPr>
      <w:r w:rsidRPr="000C414D">
        <w:t xml:space="preserve">An employee may, under section 65 of the </w:t>
      </w:r>
      <w:hyperlink r:id="rId110" w:history="1">
        <w:r w:rsidRPr="000C414D">
          <w:rPr>
            <w:rStyle w:val="Hyperlink"/>
          </w:rPr>
          <w:t>Act</w:t>
        </w:r>
      </w:hyperlink>
      <w:r w:rsidRPr="000C414D">
        <w:t xml:space="preserve">, request to take time off, at a time or times specified in the request or to be subsequently agreed by the employer and the employee, instead of being paid for overtime worked by the employee. If the employer agrees to the request then clause </w:t>
      </w:r>
      <w:r w:rsidRPr="000C414D">
        <w:fldChar w:fldCharType="begin"/>
      </w:r>
      <w:r w:rsidRPr="000C414D">
        <w:instrText xml:space="preserve"> REF _Ref15465993 \w \h </w:instrText>
      </w:r>
      <w:r w:rsidR="007E5BB4" w:rsidRPr="000C414D">
        <w:instrText xml:space="preserve"> \* MERGEFORMAT </w:instrText>
      </w:r>
      <w:r w:rsidRPr="000C414D">
        <w:fldChar w:fldCharType="separate"/>
      </w:r>
      <w:r w:rsidR="007D667F">
        <w:t>19.3</w:t>
      </w:r>
      <w:r w:rsidRPr="000C414D">
        <w:fldChar w:fldCharType="end"/>
      </w:r>
      <w:r w:rsidRPr="000C414D">
        <w:t xml:space="preserve"> will apply for overtime that has been worked.</w:t>
      </w:r>
    </w:p>
    <w:p w14:paraId="621EC3D0" w14:textId="6DAC56D6" w:rsidR="00E561AB" w:rsidRDefault="00E561AB" w:rsidP="00E561AB">
      <w:pPr>
        <w:pStyle w:val="History"/>
      </w:pPr>
      <w:r>
        <w:t xml:space="preserve">[Note varied by </w:t>
      </w:r>
      <w:hyperlink r:id="rId111" w:history="1">
        <w:r>
          <w:rPr>
            <w:rStyle w:val="Hyperlink"/>
          </w:rPr>
          <w:t>PR763231</w:t>
        </w:r>
      </w:hyperlink>
      <w:r>
        <w:t xml:space="preserve"> ppc 01Aug23]</w:t>
      </w:r>
    </w:p>
    <w:p w14:paraId="00DF8784" w14:textId="4908CD54" w:rsidR="008A29B8" w:rsidRPr="000C414D" w:rsidRDefault="008A29B8" w:rsidP="008A29B8">
      <w:pPr>
        <w:pStyle w:val="Block2"/>
      </w:pPr>
      <w:r w:rsidRPr="000C414D">
        <w:t xml:space="preserve">NOTE: If an employee makes a request under section 65 of the </w:t>
      </w:r>
      <w:hyperlink r:id="rId112" w:history="1">
        <w:r w:rsidRPr="000C414D">
          <w:rPr>
            <w:rStyle w:val="Hyperlink"/>
          </w:rPr>
          <w:t>Act</w:t>
        </w:r>
      </w:hyperlink>
      <w:r w:rsidRPr="000C414D">
        <w:t xml:space="preserve"> for a change in working arrangements, the employer may only refuse that request on reasonable business grounds (see section 65</w:t>
      </w:r>
      <w:r w:rsidR="00147AAF">
        <w:t>A</w:t>
      </w:r>
      <w:r w:rsidRPr="000C414D">
        <w:t>(</w:t>
      </w:r>
      <w:r w:rsidR="00147AAF">
        <w:t>3</w:t>
      </w:r>
      <w:r w:rsidRPr="000C414D">
        <w:t xml:space="preserve">) of the </w:t>
      </w:r>
      <w:hyperlink r:id="rId113" w:history="1">
        <w:r w:rsidRPr="000C414D">
          <w:rPr>
            <w:rStyle w:val="Hyperlink"/>
          </w:rPr>
          <w:t>Act</w:t>
        </w:r>
      </w:hyperlink>
      <w:r w:rsidRPr="000C414D">
        <w:t>).</w:t>
      </w:r>
    </w:p>
    <w:p w14:paraId="1A5E94E5" w14:textId="0411DB8C" w:rsidR="008A29B8" w:rsidRPr="000C414D" w:rsidRDefault="008A29B8" w:rsidP="008A29B8">
      <w:pPr>
        <w:pStyle w:val="Level3"/>
      </w:pPr>
      <w:r w:rsidRPr="000C414D">
        <w:t xml:space="preserve">If, on the termination of the employee’s employment, time off for overtime worked by the employee to which clause </w:t>
      </w:r>
      <w:r w:rsidRPr="000C414D">
        <w:fldChar w:fldCharType="begin"/>
      </w:r>
      <w:r w:rsidRPr="000C414D">
        <w:instrText xml:space="preserve"> REF _Ref15465993 \w \h </w:instrText>
      </w:r>
      <w:r w:rsidR="007E5BB4" w:rsidRPr="000C414D">
        <w:instrText xml:space="preserve"> \* MERGEFORMAT </w:instrText>
      </w:r>
      <w:r w:rsidRPr="000C414D">
        <w:fldChar w:fldCharType="separate"/>
      </w:r>
      <w:r w:rsidR="007D667F">
        <w:t>19.3</w:t>
      </w:r>
      <w:r w:rsidRPr="000C414D">
        <w:fldChar w:fldCharType="end"/>
      </w:r>
      <w:r w:rsidRPr="000C414D">
        <w:t xml:space="preserve"> applies has not been taken, the employer must pay the employee for the overtime at the overtime rate applicable to the overtime when worked.</w:t>
      </w:r>
    </w:p>
    <w:p w14:paraId="3982C2AD" w14:textId="6F1A298F" w:rsidR="008A29B8" w:rsidRPr="000C414D" w:rsidRDefault="008A29B8" w:rsidP="008A29B8">
      <w:pPr>
        <w:pStyle w:val="Block2"/>
      </w:pPr>
      <w:r w:rsidRPr="000C414D">
        <w:t xml:space="preserve">NOTE: Under section 345(1) of the </w:t>
      </w:r>
      <w:hyperlink r:id="rId114" w:history="1">
        <w:r w:rsidRPr="000C414D">
          <w:rPr>
            <w:rStyle w:val="Hyperlink"/>
          </w:rPr>
          <w:t>Act</w:t>
        </w:r>
      </w:hyperlink>
      <w:r w:rsidRPr="000C414D">
        <w:t xml:space="preserve">, a person must not knowingly or recklessly make a false or misleading representation about the workplace rights of another person under clause </w:t>
      </w:r>
      <w:r w:rsidRPr="000C414D">
        <w:fldChar w:fldCharType="begin"/>
      </w:r>
      <w:r w:rsidRPr="000C414D">
        <w:instrText xml:space="preserve"> REF _Ref15465993 \w \h </w:instrText>
      </w:r>
      <w:r w:rsidR="007E5BB4" w:rsidRPr="000C414D">
        <w:instrText xml:space="preserve"> \* MERGEFORMAT </w:instrText>
      </w:r>
      <w:r w:rsidRPr="000C414D">
        <w:fldChar w:fldCharType="separate"/>
      </w:r>
      <w:r w:rsidR="007D667F">
        <w:t>19.3</w:t>
      </w:r>
      <w:r w:rsidRPr="000C414D">
        <w:fldChar w:fldCharType="end"/>
      </w:r>
      <w:r w:rsidRPr="000C414D">
        <w:t>.</w:t>
      </w:r>
    </w:p>
    <w:p w14:paraId="68732FA3" w14:textId="77777777" w:rsidR="008A29B8" w:rsidRPr="000C414D" w:rsidRDefault="008A29B8" w:rsidP="008A29B8">
      <w:pPr>
        <w:pStyle w:val="Level2Bold"/>
      </w:pPr>
      <w:bookmarkStart w:id="227" w:name="_Ref15466242"/>
      <w:r w:rsidRPr="000C414D">
        <w:t>Rest period after overtime</w:t>
      </w:r>
      <w:bookmarkEnd w:id="227"/>
    </w:p>
    <w:p w14:paraId="25F77EFF" w14:textId="77777777" w:rsidR="008A29B8" w:rsidRPr="000C414D" w:rsidRDefault="008A29B8" w:rsidP="008A29B8">
      <w:pPr>
        <w:pStyle w:val="Level3"/>
      </w:pPr>
      <w:r w:rsidRPr="000C414D">
        <w:t>When overtime work is necessary, it will, wherever reasonably practicable, be so arranged that employees have at least 10 consecutive hours off duty between the work of successive days or shifts, including overtime.</w:t>
      </w:r>
    </w:p>
    <w:p w14:paraId="22CFBD01" w14:textId="77777777" w:rsidR="008A29B8" w:rsidRPr="000C414D" w:rsidRDefault="008A29B8" w:rsidP="008A29B8">
      <w:pPr>
        <w:pStyle w:val="Level3"/>
        <w:rPr>
          <w:lang w:val="en-US" w:eastAsia="en-US"/>
        </w:rPr>
      </w:pPr>
      <w:r w:rsidRPr="000C414D">
        <w:rPr>
          <w:lang w:val="en-US" w:eastAsia="en-US"/>
        </w:rPr>
        <w:t>An employee, other than a casual employee, who works so much overtime between the termination of their ordinary work on one day and the commencement of their ordinary work on the next day, that they have not had at least 10 consecutive hours off duty between those times, will be released after completion of such overtime, until they have had 10 consecutive hours off duty without loss of pay for ordinary working time occurring during such absence</w:t>
      </w:r>
      <w:r w:rsidR="00BC1EEB" w:rsidRPr="000C414D">
        <w:rPr>
          <w:lang w:val="en-US" w:eastAsia="en-US"/>
        </w:rPr>
        <w:t>.</w:t>
      </w:r>
    </w:p>
    <w:p w14:paraId="169283F7" w14:textId="5102C39F" w:rsidR="008A29B8" w:rsidRPr="000C414D" w:rsidRDefault="008A29B8" w:rsidP="001A0870">
      <w:pPr>
        <w:pStyle w:val="Level3"/>
        <w:rPr>
          <w:lang w:val="en-US" w:eastAsia="en-US"/>
        </w:rPr>
      </w:pPr>
      <w:bookmarkStart w:id="228" w:name="_Hlk76386329"/>
      <w:r w:rsidRPr="000C414D">
        <w:rPr>
          <w:lang w:val="en-US" w:eastAsia="en-US"/>
        </w:rPr>
        <w:t xml:space="preserve">If, on the instruction of the employer, an employee resumes or continues to work without having had 10 consecutive hours off duty, they will be paid at the rate of </w:t>
      </w:r>
      <w:r w:rsidRPr="000C414D">
        <w:rPr>
          <w:b/>
          <w:lang w:val="en-US" w:eastAsia="en-US"/>
        </w:rPr>
        <w:t>200%</w:t>
      </w:r>
      <w:r w:rsidRPr="000C414D">
        <w:rPr>
          <w:lang w:val="en-US" w:eastAsia="en-US"/>
        </w:rPr>
        <w:t xml:space="preserve"> of the minimum hourly rate </w:t>
      </w:r>
      <w:r w:rsidRPr="000C414D">
        <w:t>applicable to their classification and pay point</w:t>
      </w:r>
      <w:r w:rsidR="00303CCD" w:rsidRPr="000C414D">
        <w:t xml:space="preserve"> (or </w:t>
      </w:r>
      <w:r w:rsidR="00303CCD" w:rsidRPr="000C414D">
        <w:rPr>
          <w:b/>
          <w:bCs/>
        </w:rPr>
        <w:t>200%</w:t>
      </w:r>
      <w:r w:rsidR="00303CCD" w:rsidRPr="000C414D">
        <w:t xml:space="preserve"> of the casual hourly rate in the case of</w:t>
      </w:r>
      <w:r w:rsidR="00656F65" w:rsidRPr="000C414D">
        <w:t xml:space="preserve"> a</w:t>
      </w:r>
      <w:r w:rsidR="00303CCD" w:rsidRPr="000C414D">
        <w:t xml:space="preserve"> casual employee)</w:t>
      </w:r>
      <w:r w:rsidRPr="000C414D">
        <w:rPr>
          <w:lang w:val="en-US" w:eastAsia="en-US"/>
        </w:rPr>
        <w:t xml:space="preserve"> until released from duty for such period. The employee will then be entitled to be absent until they have had 10 consecutive hours off duty without loss of pay for rostered ordinary hours occurring during the absence</w:t>
      </w:r>
      <w:r w:rsidR="00BC1EEB" w:rsidRPr="000C414D">
        <w:rPr>
          <w:lang w:val="en-US" w:eastAsia="en-US"/>
        </w:rPr>
        <w:t>.</w:t>
      </w:r>
    </w:p>
    <w:bookmarkEnd w:id="228"/>
    <w:p w14:paraId="0DDD61D7" w14:textId="77777777" w:rsidR="008A29B8" w:rsidRPr="000C414D" w:rsidRDefault="008A29B8" w:rsidP="00823D34">
      <w:pPr>
        <w:pStyle w:val="Level2Bold"/>
      </w:pPr>
      <w:r w:rsidRPr="000C414D">
        <w:t>Paid rest break during overtime</w:t>
      </w:r>
    </w:p>
    <w:p w14:paraId="00FF370C" w14:textId="698A7EF3" w:rsidR="008A29B8" w:rsidRPr="000C414D" w:rsidRDefault="008A29B8" w:rsidP="008A29B8">
      <w:pPr>
        <w:pStyle w:val="Block1"/>
      </w:pPr>
      <w:r w:rsidRPr="000C414D">
        <w:t xml:space="preserve">An employee working overtime will take a paid rest break of 20 minutes after each </w:t>
      </w:r>
      <w:r w:rsidR="00640DAA" w:rsidRPr="000C414D">
        <w:t>4</w:t>
      </w:r>
      <w:r w:rsidR="009F3879" w:rsidRPr="000C414D">
        <w:t> </w:t>
      </w:r>
      <w:r w:rsidRPr="000C414D">
        <w:t>hours of overtime worked if required to continue to work after the break.</w:t>
      </w:r>
    </w:p>
    <w:p w14:paraId="59EF74D7" w14:textId="77777777" w:rsidR="008A29B8" w:rsidRPr="000C414D" w:rsidRDefault="008A29B8" w:rsidP="008A29B8">
      <w:pPr>
        <w:pStyle w:val="Level2Bold"/>
      </w:pPr>
      <w:bookmarkStart w:id="229" w:name="_Ref15466272"/>
      <w:r w:rsidRPr="000C414D">
        <w:lastRenderedPageBreak/>
        <w:t>Recall to work when on-call</w:t>
      </w:r>
      <w:bookmarkEnd w:id="229"/>
    </w:p>
    <w:p w14:paraId="52623FC3" w14:textId="77777777" w:rsidR="008A29B8" w:rsidRPr="000C414D" w:rsidRDefault="008A29B8" w:rsidP="008A29B8">
      <w:pPr>
        <w:pStyle w:val="Level3"/>
      </w:pPr>
      <w:bookmarkStart w:id="230" w:name="_Ref28940161"/>
      <w:r w:rsidRPr="000C414D">
        <w:t xml:space="preserve">An employee who is required to be on-call and who is recalled to work at the workplace will be paid </w:t>
      </w:r>
      <w:r w:rsidR="00A7334E" w:rsidRPr="000C414D">
        <w:t xml:space="preserve">for </w:t>
      </w:r>
      <w:r w:rsidRPr="000C414D">
        <w:t xml:space="preserve">a minimum of </w:t>
      </w:r>
      <w:r w:rsidR="00834733" w:rsidRPr="000C414D">
        <w:t>3</w:t>
      </w:r>
      <w:r w:rsidRPr="000C414D">
        <w:t xml:space="preserve"> hours</w:t>
      </w:r>
      <w:r w:rsidR="00575428" w:rsidRPr="000C414D">
        <w:t>’</w:t>
      </w:r>
      <w:r w:rsidRPr="000C414D">
        <w:t xml:space="preserve"> work at the appropriate overtime rate.</w:t>
      </w:r>
      <w:bookmarkEnd w:id="230"/>
    </w:p>
    <w:p w14:paraId="1E34F11C" w14:textId="77777777" w:rsidR="008A29B8" w:rsidRPr="000C414D" w:rsidRDefault="008A29B8" w:rsidP="008A29B8">
      <w:pPr>
        <w:pStyle w:val="Level3"/>
      </w:pPr>
      <w:r w:rsidRPr="000C414D">
        <w:t>An employee who is required to be on-call and who is required to perform work by the employer via telephone or other electronic communication away from the workplace will be paid at the appropriate overtime rate for a minimum of one hour</w:t>
      </w:r>
      <w:r w:rsidR="008264E0" w:rsidRPr="000C414D">
        <w:t>’</w:t>
      </w:r>
      <w:r w:rsidRPr="000C414D">
        <w:t>s work. Multiple electronic requests made and concluded within the same hour shall be compensated within the same one hour’s overtime payment. Time worked beyond one hour will be rounded to the nearest 15</w:t>
      </w:r>
      <w:r w:rsidR="008264E0" w:rsidRPr="000C414D">
        <w:t> </w:t>
      </w:r>
      <w:r w:rsidRPr="000C414D">
        <w:t>minutes.</w:t>
      </w:r>
    </w:p>
    <w:p w14:paraId="70128DC5" w14:textId="77777777" w:rsidR="008A29B8" w:rsidRPr="000C414D" w:rsidRDefault="008A29B8" w:rsidP="008A29B8">
      <w:pPr>
        <w:pStyle w:val="Level2Bold"/>
      </w:pPr>
      <w:bookmarkStart w:id="231" w:name="_Ref15466282"/>
      <w:r w:rsidRPr="000C414D">
        <w:t>Recall to work when not on-call</w:t>
      </w:r>
      <w:bookmarkEnd w:id="231"/>
    </w:p>
    <w:p w14:paraId="12D5AD2A" w14:textId="77777777" w:rsidR="008A29B8" w:rsidRPr="000C414D" w:rsidRDefault="008A29B8" w:rsidP="008A29B8">
      <w:pPr>
        <w:pStyle w:val="Level3"/>
      </w:pPr>
      <w:bookmarkStart w:id="232" w:name="_Ref28940164"/>
      <w:r w:rsidRPr="000C414D">
        <w:t xml:space="preserve">An employee who is not required to be on-call and who is recalled to work at the workplace after leaving the employer’s premises will be paid </w:t>
      </w:r>
      <w:r w:rsidR="00A7334E" w:rsidRPr="000C414D">
        <w:t xml:space="preserve">for </w:t>
      </w:r>
      <w:r w:rsidRPr="000C414D">
        <w:t xml:space="preserve">a minimum of </w:t>
      </w:r>
      <w:r w:rsidR="00834733" w:rsidRPr="000C414D">
        <w:t>3</w:t>
      </w:r>
      <w:r w:rsidRPr="000C414D">
        <w:t xml:space="preserve"> hours</w:t>
      </w:r>
      <w:r w:rsidR="008264E0" w:rsidRPr="000C414D">
        <w:t>’</w:t>
      </w:r>
      <w:r w:rsidRPr="000C414D">
        <w:t xml:space="preserve"> work at the appropriate overtime rate.</w:t>
      </w:r>
      <w:bookmarkEnd w:id="232"/>
    </w:p>
    <w:p w14:paraId="2A60DBA2" w14:textId="77777777" w:rsidR="008A29B8" w:rsidRPr="000C414D" w:rsidRDefault="008A29B8" w:rsidP="008A29B8">
      <w:pPr>
        <w:pStyle w:val="Level3"/>
      </w:pPr>
      <w:r w:rsidRPr="000C414D">
        <w:t>An employee who is not required to be on-call and who is required to perform work by the employer via telephone or other electronic communication away from the workplace will be paid at the appropriate overtime rate for a minimum of one hour</w:t>
      </w:r>
      <w:r w:rsidR="008264E0" w:rsidRPr="000C414D">
        <w:t>’</w:t>
      </w:r>
      <w:r w:rsidRPr="000C414D">
        <w:t>s work. Multiple electronic requests made and concluded within the same hour shall be compensated within the same one hour’s overtime payment. Time worked beyond one hour will be rounded to the nearest 15</w:t>
      </w:r>
      <w:r w:rsidR="008264E0" w:rsidRPr="000C414D">
        <w:t> </w:t>
      </w:r>
      <w:r w:rsidRPr="000C414D">
        <w:t>minutes.</w:t>
      </w:r>
    </w:p>
    <w:p w14:paraId="60D6923E" w14:textId="32D7F206" w:rsidR="008A29B8" w:rsidRPr="000C414D" w:rsidRDefault="008A29B8" w:rsidP="008A29B8">
      <w:pPr>
        <w:pStyle w:val="Level3"/>
      </w:pPr>
      <w:r w:rsidRPr="000C414D">
        <w:t xml:space="preserve">Except as provided in clause </w:t>
      </w:r>
      <w:r w:rsidRPr="000C414D">
        <w:fldChar w:fldCharType="begin"/>
      </w:r>
      <w:r w:rsidRPr="000C414D">
        <w:instrText xml:space="preserve"> REF _Ref15466061 \w \h </w:instrText>
      </w:r>
      <w:r w:rsidR="007E5BB4" w:rsidRPr="000C414D">
        <w:instrText xml:space="preserve"> \* MERGEFORMAT </w:instrText>
      </w:r>
      <w:r w:rsidRPr="000C414D">
        <w:fldChar w:fldCharType="separate"/>
      </w:r>
      <w:r w:rsidR="007D667F">
        <w:t>19.7(d)</w:t>
      </w:r>
      <w:r w:rsidRPr="000C414D">
        <w:fldChar w:fldCharType="end"/>
      </w:r>
      <w:r w:rsidRPr="000C414D">
        <w:t xml:space="preserve"> the time spent travelling to and from the place of duty will be deemed to be time worked.</w:t>
      </w:r>
    </w:p>
    <w:p w14:paraId="22B53DCD" w14:textId="77777777" w:rsidR="008A29B8" w:rsidRPr="000C414D" w:rsidRDefault="008A29B8" w:rsidP="008A29B8">
      <w:pPr>
        <w:pStyle w:val="Level3"/>
      </w:pPr>
      <w:bookmarkStart w:id="233" w:name="_Ref15466061"/>
      <w:r w:rsidRPr="000C414D">
        <w:t xml:space="preserve">Where an employee is recalled within </w:t>
      </w:r>
      <w:r w:rsidR="00834733" w:rsidRPr="000C414D">
        <w:t>3</w:t>
      </w:r>
      <w:r w:rsidR="008264E0" w:rsidRPr="000C414D">
        <w:t> </w:t>
      </w:r>
      <w:r w:rsidRPr="000C414D">
        <w:t>hours of their rostered commencement time, and the employee remains at work, only the time spent in travelling to work will be included with the actual time worked for the purposes of the overtime payment.</w:t>
      </w:r>
      <w:bookmarkEnd w:id="233"/>
    </w:p>
    <w:p w14:paraId="1E109CD1" w14:textId="77777777" w:rsidR="008A29B8" w:rsidRPr="000C414D" w:rsidRDefault="008A29B8" w:rsidP="008A29B8">
      <w:pPr>
        <w:pStyle w:val="Level3"/>
      </w:pPr>
      <w:r w:rsidRPr="000C414D">
        <w:t xml:space="preserve">An employee who is recalled to work will not be obliged to work for </w:t>
      </w:r>
      <w:r w:rsidR="00834733" w:rsidRPr="000C414D">
        <w:t>3</w:t>
      </w:r>
      <w:r w:rsidR="008264E0" w:rsidRPr="000C414D">
        <w:t> </w:t>
      </w:r>
      <w:r w:rsidRPr="000C414D">
        <w:t>hours if the work for which the employee was recalled is completed within a shorter period.</w:t>
      </w:r>
    </w:p>
    <w:p w14:paraId="7E5CD25E" w14:textId="77777777" w:rsidR="008A29B8" w:rsidRPr="000C414D" w:rsidRDefault="008A29B8" w:rsidP="008A29B8">
      <w:pPr>
        <w:pStyle w:val="Level3"/>
      </w:pPr>
      <w:r w:rsidRPr="000C414D">
        <w:t>If an employee is recalled to work, the employee will be provided with transport to and from their home or will be refunded the cost of such transport.</w:t>
      </w:r>
    </w:p>
    <w:p w14:paraId="49FF5530" w14:textId="48B08AB2" w:rsidR="008A29B8" w:rsidRPr="000C414D" w:rsidRDefault="008A29B8" w:rsidP="008A29B8">
      <w:pPr>
        <w:pStyle w:val="Level2Bold"/>
      </w:pPr>
      <w:r w:rsidRPr="000C414D">
        <w:t>On-call allowance</w:t>
      </w:r>
    </w:p>
    <w:p w14:paraId="6373E1C9" w14:textId="5EDD8958" w:rsidR="008A29B8" w:rsidRPr="000C414D" w:rsidRDefault="008A29B8" w:rsidP="008A29B8">
      <w:pPr>
        <w:pStyle w:val="Block1"/>
      </w:pPr>
      <w:r w:rsidRPr="000C414D">
        <w:t xml:space="preserve">An employee who is required to be on-call may be entitled to an allowance in accordance with clause </w:t>
      </w:r>
      <w:r w:rsidR="00DE1BB0" w:rsidRPr="000C414D">
        <w:fldChar w:fldCharType="begin"/>
      </w:r>
      <w:r w:rsidR="00DE1BB0" w:rsidRPr="000C414D">
        <w:instrText xml:space="preserve"> REF _Ref400720395 \w \h </w:instrText>
      </w:r>
      <w:r w:rsidR="007E5BB4" w:rsidRPr="000C414D">
        <w:instrText xml:space="preserve"> \* MERGEFORMAT </w:instrText>
      </w:r>
      <w:r w:rsidR="00DE1BB0" w:rsidRPr="000C414D">
        <w:fldChar w:fldCharType="separate"/>
      </w:r>
      <w:r w:rsidR="007D667F">
        <w:t>17.2(a)</w:t>
      </w:r>
      <w:r w:rsidR="00DE1BB0" w:rsidRPr="000C414D">
        <w:fldChar w:fldCharType="end"/>
      </w:r>
      <w:r w:rsidRPr="000C414D">
        <w:t>.</w:t>
      </w:r>
    </w:p>
    <w:p w14:paraId="6FA9C391" w14:textId="77777777" w:rsidR="00B81E15" w:rsidRPr="000C414D" w:rsidRDefault="00B81E15" w:rsidP="005F297C">
      <w:pPr>
        <w:pStyle w:val="Level1"/>
        <w:rPr>
          <w:rFonts w:cs="Times New Roman"/>
        </w:rPr>
      </w:pPr>
      <w:bookmarkStart w:id="234" w:name="_Ref15465876"/>
      <w:bookmarkStart w:id="235" w:name="_Toc163213190"/>
      <w:r w:rsidRPr="000C414D">
        <w:rPr>
          <w:rFonts w:cs="Times New Roman"/>
        </w:rPr>
        <w:t>Shiftwork</w:t>
      </w:r>
      <w:bookmarkEnd w:id="216"/>
      <w:bookmarkEnd w:id="217"/>
      <w:bookmarkEnd w:id="234"/>
      <w:bookmarkEnd w:id="235"/>
    </w:p>
    <w:p w14:paraId="5EC092ED" w14:textId="12DE836F" w:rsidR="00042B59" w:rsidRPr="000C414D" w:rsidRDefault="00042B59" w:rsidP="00773B5D">
      <w:pPr>
        <w:pStyle w:val="Level2"/>
      </w:pPr>
      <w:r w:rsidRPr="000C414D">
        <w:t>For the purposes of clause</w:t>
      </w:r>
      <w:r w:rsidR="00AA2DD9" w:rsidRPr="000C414D">
        <w:t xml:space="preserve"> </w:t>
      </w:r>
      <w:r w:rsidR="008A29B8" w:rsidRPr="000C414D">
        <w:fldChar w:fldCharType="begin"/>
      </w:r>
      <w:r w:rsidR="008A29B8" w:rsidRPr="000C414D">
        <w:instrText xml:space="preserve"> REF _Ref15465876 \w \h </w:instrText>
      </w:r>
      <w:r w:rsidR="007E5BB4" w:rsidRPr="000C414D">
        <w:instrText xml:space="preserve"> \* MERGEFORMAT </w:instrText>
      </w:r>
      <w:r w:rsidR="008A29B8" w:rsidRPr="000C414D">
        <w:fldChar w:fldCharType="separate"/>
      </w:r>
      <w:r w:rsidR="007D667F">
        <w:t>20</w:t>
      </w:r>
      <w:r w:rsidR="008A29B8" w:rsidRPr="000C414D">
        <w:fldChar w:fldCharType="end"/>
      </w:r>
      <w:r w:rsidRPr="000C414D">
        <w:t>:</w:t>
      </w:r>
    </w:p>
    <w:p w14:paraId="1CD174AD" w14:textId="77777777" w:rsidR="00042B59" w:rsidRPr="000C414D" w:rsidRDefault="00042B59" w:rsidP="00DF61BB">
      <w:pPr>
        <w:pStyle w:val="Level3"/>
      </w:pPr>
      <w:r w:rsidRPr="000C414D">
        <w:rPr>
          <w:b/>
        </w:rPr>
        <w:t>Afternoon shift</w:t>
      </w:r>
      <w:r w:rsidRPr="000C414D">
        <w:t xml:space="preserve"> means any shift commencing not earlier than 12.00</w:t>
      </w:r>
      <w:r w:rsidR="00327AC5" w:rsidRPr="000C414D">
        <w:t> </w:t>
      </w:r>
      <w:r w:rsidRPr="000C414D">
        <w:t>noon and finishing after 6.00 pm on the same day; and</w:t>
      </w:r>
    </w:p>
    <w:p w14:paraId="2A75DDE0" w14:textId="77777777" w:rsidR="00042B59" w:rsidRPr="000C414D" w:rsidRDefault="00042B59" w:rsidP="00DF61BB">
      <w:pPr>
        <w:pStyle w:val="Level3"/>
      </w:pPr>
      <w:r w:rsidRPr="000C414D">
        <w:rPr>
          <w:b/>
        </w:rPr>
        <w:lastRenderedPageBreak/>
        <w:t>Night shift</w:t>
      </w:r>
      <w:r w:rsidRPr="000C414D">
        <w:t xml:space="preserve"> means any shift commencing on or after 6.00</w:t>
      </w:r>
      <w:r w:rsidR="00327AC5" w:rsidRPr="000C414D">
        <w:t> </w:t>
      </w:r>
      <w:r w:rsidRPr="000C414D">
        <w:t>pm and finishing before 7.30 am on the following day.</w:t>
      </w:r>
    </w:p>
    <w:p w14:paraId="06CDA9BA" w14:textId="77777777" w:rsidR="00773B5D" w:rsidRPr="000C414D" w:rsidRDefault="00773B5D" w:rsidP="00773B5D">
      <w:pPr>
        <w:pStyle w:val="Level2Bold"/>
      </w:pPr>
      <w:bookmarkStart w:id="236" w:name="_Ref30059261"/>
      <w:bookmarkStart w:id="237" w:name="_Ref29995163"/>
      <w:r w:rsidRPr="000C414D">
        <w:t>Shift</w:t>
      </w:r>
      <w:r w:rsidR="00B06F84" w:rsidRPr="000C414D">
        <w:t>work loading</w:t>
      </w:r>
      <w:bookmarkEnd w:id="236"/>
      <w:bookmarkEnd w:id="237"/>
    </w:p>
    <w:p w14:paraId="1AF505C3" w14:textId="08B5DE61" w:rsidR="00ED4E6A" w:rsidRPr="000C414D" w:rsidRDefault="00B81E15" w:rsidP="00DF61BB">
      <w:pPr>
        <w:pStyle w:val="Level3"/>
      </w:pPr>
      <w:bookmarkStart w:id="238" w:name="_Ref472695306"/>
      <w:r w:rsidRPr="000C414D">
        <w:t xml:space="preserve">Where an employee works a rostered afternoon shift between Monday and Friday, the employee will be paid a loading of </w:t>
      </w:r>
      <w:r w:rsidR="00D6642C" w:rsidRPr="000C414D">
        <w:rPr>
          <w:b/>
          <w:color w:val="000000"/>
        </w:rPr>
        <w:t>12.5%</w:t>
      </w:r>
      <w:r w:rsidR="00411EAF" w:rsidRPr="000C414D">
        <w:t xml:space="preserve"> of </w:t>
      </w:r>
      <w:r w:rsidR="00E1458B" w:rsidRPr="000C414D">
        <w:t xml:space="preserve">the </w:t>
      </w:r>
      <w:r w:rsidR="00411EAF" w:rsidRPr="000C414D">
        <w:t>minimum hourly rate</w:t>
      </w:r>
      <w:r w:rsidR="00E1458B" w:rsidRPr="000C414D">
        <w:t xml:space="preserve"> applicable to their classification and pay point</w:t>
      </w:r>
      <w:r w:rsidRPr="000C414D">
        <w:t>.</w:t>
      </w:r>
      <w:bookmarkEnd w:id="238"/>
    </w:p>
    <w:p w14:paraId="44EABE5D" w14:textId="2D8DEF6D" w:rsidR="00B81E15" w:rsidRPr="000C414D" w:rsidRDefault="00B81E15" w:rsidP="00DF61BB">
      <w:pPr>
        <w:pStyle w:val="Level3"/>
      </w:pPr>
      <w:bookmarkStart w:id="239" w:name="_Ref472695311"/>
      <w:r w:rsidRPr="000C414D">
        <w:t xml:space="preserve">Where an employee works a rostered night shift between Monday and Friday, the employee will be paid a loading of </w:t>
      </w:r>
      <w:r w:rsidR="00D6642C" w:rsidRPr="000C414D">
        <w:rPr>
          <w:b/>
          <w:color w:val="000000"/>
        </w:rPr>
        <w:t>15%</w:t>
      </w:r>
      <w:r w:rsidR="00D6642C" w:rsidRPr="000C414D">
        <w:t xml:space="preserve"> </w:t>
      </w:r>
      <w:r w:rsidRPr="000C414D">
        <w:t xml:space="preserve">of </w:t>
      </w:r>
      <w:r w:rsidR="00DF0E74" w:rsidRPr="000C414D">
        <w:t xml:space="preserve">the </w:t>
      </w:r>
      <w:r w:rsidR="00411EAF" w:rsidRPr="000C414D">
        <w:t>minimum hourly rate</w:t>
      </w:r>
      <w:r w:rsidR="00DF0E74" w:rsidRPr="000C414D">
        <w:t xml:space="preserve"> applicable to their classification and pay point</w:t>
      </w:r>
      <w:r w:rsidRPr="000C414D">
        <w:t>.</w:t>
      </w:r>
      <w:bookmarkEnd w:id="239"/>
    </w:p>
    <w:p w14:paraId="7C95DC49" w14:textId="24B7BC51" w:rsidR="00B81E15" w:rsidRPr="000C414D" w:rsidRDefault="00B81E15" w:rsidP="00DF61BB">
      <w:pPr>
        <w:pStyle w:val="Level3"/>
      </w:pPr>
      <w:r w:rsidRPr="000C414D">
        <w:t>The provisions of clause</w:t>
      </w:r>
      <w:r w:rsidR="00AA2DD9" w:rsidRPr="000C414D">
        <w:t xml:space="preserve"> </w:t>
      </w:r>
      <w:r w:rsidR="003B7F31" w:rsidRPr="000C414D">
        <w:fldChar w:fldCharType="begin"/>
      </w:r>
      <w:r w:rsidR="003B7F31" w:rsidRPr="000C414D">
        <w:instrText xml:space="preserve"> REF _Ref15465876 \w \h </w:instrText>
      </w:r>
      <w:r w:rsidR="007E5BB4" w:rsidRPr="000C414D">
        <w:instrText xml:space="preserve"> \* MERGEFORMAT </w:instrText>
      </w:r>
      <w:r w:rsidR="003B7F31" w:rsidRPr="000C414D">
        <w:fldChar w:fldCharType="separate"/>
      </w:r>
      <w:r w:rsidR="007D667F">
        <w:t>20</w:t>
      </w:r>
      <w:r w:rsidR="003B7F31" w:rsidRPr="000C414D">
        <w:fldChar w:fldCharType="end"/>
      </w:r>
      <w:r w:rsidR="00912EE8" w:rsidRPr="000C414D">
        <w:t xml:space="preserve"> </w:t>
      </w:r>
      <w:r w:rsidRPr="000C414D">
        <w:t>do not apply where an employee commences their ordinary hours of work after 12.00 noon and completes those hours at or before 6.00 pm on that day.</w:t>
      </w:r>
    </w:p>
    <w:p w14:paraId="1C30C8F1" w14:textId="2714B279" w:rsidR="00B81E15" w:rsidRPr="000C414D" w:rsidRDefault="00B81E15" w:rsidP="00DF61BB">
      <w:pPr>
        <w:pStyle w:val="Level3"/>
      </w:pPr>
      <w:r w:rsidRPr="000C414D">
        <w:t>The shift</w:t>
      </w:r>
      <w:r w:rsidR="002E2BAB" w:rsidRPr="000C414D">
        <w:t>work loading</w:t>
      </w:r>
      <w:r w:rsidR="00072E4C" w:rsidRPr="000C414D">
        <w:t>s</w:t>
      </w:r>
      <w:r w:rsidRPr="000C414D">
        <w:t xml:space="preserve"> prescribed in clause</w:t>
      </w:r>
      <w:r w:rsidR="00AA2DD9" w:rsidRPr="000C414D">
        <w:t xml:space="preserve"> </w:t>
      </w:r>
      <w:r w:rsidR="003B7F31" w:rsidRPr="000C414D">
        <w:fldChar w:fldCharType="begin"/>
      </w:r>
      <w:r w:rsidR="003B7F31" w:rsidRPr="000C414D">
        <w:instrText xml:space="preserve"> REF _Ref15465876 \w \h </w:instrText>
      </w:r>
      <w:r w:rsidR="007E5BB4" w:rsidRPr="000C414D">
        <w:instrText xml:space="preserve"> \* MERGEFORMAT </w:instrText>
      </w:r>
      <w:r w:rsidR="003B7F31" w:rsidRPr="000C414D">
        <w:fldChar w:fldCharType="separate"/>
      </w:r>
      <w:r w:rsidR="007D667F">
        <w:t>20</w:t>
      </w:r>
      <w:r w:rsidR="003B7F31" w:rsidRPr="000C414D">
        <w:fldChar w:fldCharType="end"/>
      </w:r>
      <w:r w:rsidR="0096785F" w:rsidRPr="000C414D">
        <w:t xml:space="preserve"> </w:t>
      </w:r>
      <w:r w:rsidRPr="000C414D">
        <w:t xml:space="preserve">will not apply to shiftwork performed by an employee on Saturday, Sunday or public holiday where the payment prescribed by clause </w:t>
      </w:r>
      <w:r w:rsidRPr="000C414D">
        <w:fldChar w:fldCharType="begin"/>
      </w:r>
      <w:r w:rsidRPr="000C414D">
        <w:instrText xml:space="preserve"> REF _Ref218928257 \w \h </w:instrText>
      </w:r>
      <w:r w:rsidR="007E5BB4" w:rsidRPr="000C414D">
        <w:instrText xml:space="preserve"> \* MERGEFORMAT </w:instrText>
      </w:r>
      <w:r w:rsidRPr="000C414D">
        <w:fldChar w:fldCharType="separate"/>
      </w:r>
      <w:r w:rsidR="007D667F">
        <w:t>21</w:t>
      </w:r>
      <w:r w:rsidRPr="000C414D">
        <w:fldChar w:fldCharType="end"/>
      </w:r>
      <w:r w:rsidRPr="000C414D">
        <w:t>—</w:t>
      </w:r>
      <w:r w:rsidRPr="000C414D">
        <w:fldChar w:fldCharType="begin"/>
      </w:r>
      <w:r w:rsidRPr="000C414D">
        <w:instrText xml:space="preserve"> REF _Ref218928257 \h </w:instrText>
      </w:r>
      <w:r w:rsidR="007E5BB4" w:rsidRPr="000C414D">
        <w:instrText xml:space="preserve"> \* MERGEFORMAT </w:instrText>
      </w:r>
      <w:r w:rsidRPr="000C414D">
        <w:fldChar w:fldCharType="separate"/>
      </w:r>
      <w:r w:rsidR="007D667F" w:rsidRPr="000C414D">
        <w:t>Saturday and Sunday work</w:t>
      </w:r>
      <w:r w:rsidRPr="000C414D">
        <w:fldChar w:fldCharType="end"/>
      </w:r>
      <w:r w:rsidRPr="000C414D">
        <w:t xml:space="preserve"> and clause</w:t>
      </w:r>
      <w:r w:rsidR="00EF53FD" w:rsidRPr="000C414D">
        <w:t xml:space="preserve"> </w:t>
      </w:r>
      <w:r w:rsidR="00EF53FD" w:rsidRPr="000C414D">
        <w:fldChar w:fldCharType="begin"/>
      </w:r>
      <w:r w:rsidR="00EF53FD" w:rsidRPr="000C414D">
        <w:instrText xml:space="preserve"> REF _Ref400618909 \r \h </w:instrText>
      </w:r>
      <w:r w:rsidR="007E5BB4" w:rsidRPr="000C414D">
        <w:instrText xml:space="preserve"> \* MERGEFORMAT </w:instrText>
      </w:r>
      <w:r w:rsidR="00EF53FD" w:rsidRPr="000C414D">
        <w:fldChar w:fldCharType="separate"/>
      </w:r>
      <w:r w:rsidR="007D667F">
        <w:t>28</w:t>
      </w:r>
      <w:r w:rsidR="00EF53FD" w:rsidRPr="000C414D">
        <w:fldChar w:fldCharType="end"/>
      </w:r>
      <w:r w:rsidR="00EF53FD" w:rsidRPr="000C414D">
        <w:t>—</w:t>
      </w:r>
      <w:r w:rsidR="00EF53FD" w:rsidRPr="000C414D">
        <w:fldChar w:fldCharType="begin"/>
      </w:r>
      <w:r w:rsidR="00EF53FD" w:rsidRPr="000C414D">
        <w:instrText xml:space="preserve"> REF _Ref400618916 \h </w:instrText>
      </w:r>
      <w:r w:rsidR="007E5BB4" w:rsidRPr="000C414D">
        <w:instrText xml:space="preserve"> \* MERGEFORMAT </w:instrText>
      </w:r>
      <w:r w:rsidR="00EF53FD" w:rsidRPr="000C414D">
        <w:fldChar w:fldCharType="separate"/>
      </w:r>
      <w:r w:rsidR="007D667F" w:rsidRPr="000C414D">
        <w:t>Public holidays</w:t>
      </w:r>
      <w:r w:rsidR="00EF53FD" w:rsidRPr="000C414D">
        <w:fldChar w:fldCharType="end"/>
      </w:r>
      <w:r w:rsidRPr="000C414D">
        <w:t xml:space="preserve"> applies.</w:t>
      </w:r>
    </w:p>
    <w:p w14:paraId="16999919" w14:textId="4E5EEE12" w:rsidR="00B81E15" w:rsidRPr="000C414D" w:rsidRDefault="00B81E15" w:rsidP="00DF61BB">
      <w:pPr>
        <w:pStyle w:val="Level3"/>
      </w:pPr>
      <w:bookmarkStart w:id="240" w:name="_Ref532132286"/>
      <w:r w:rsidRPr="000C414D">
        <w:t>The provisions of clause</w:t>
      </w:r>
      <w:r w:rsidR="00AA2DD9" w:rsidRPr="000C414D">
        <w:t xml:space="preserve"> </w:t>
      </w:r>
      <w:r w:rsidR="003B7F31" w:rsidRPr="000C414D">
        <w:fldChar w:fldCharType="begin"/>
      </w:r>
      <w:r w:rsidR="003B7F31" w:rsidRPr="000C414D">
        <w:instrText xml:space="preserve"> REF _Ref15465876 \w \h </w:instrText>
      </w:r>
      <w:r w:rsidR="007E5BB4" w:rsidRPr="000C414D">
        <w:instrText xml:space="preserve"> \* MERGEFORMAT </w:instrText>
      </w:r>
      <w:r w:rsidR="003B7F31" w:rsidRPr="000C414D">
        <w:fldChar w:fldCharType="separate"/>
      </w:r>
      <w:r w:rsidR="007D667F">
        <w:t>20</w:t>
      </w:r>
      <w:r w:rsidR="003B7F31" w:rsidRPr="000C414D">
        <w:fldChar w:fldCharType="end"/>
      </w:r>
      <w:r w:rsidRPr="000C414D">
        <w:t xml:space="preserve"> will not apply to Registered nurse levels 4 and 5.</w:t>
      </w:r>
      <w:bookmarkEnd w:id="240"/>
    </w:p>
    <w:p w14:paraId="1D931BDE" w14:textId="77777777" w:rsidR="00B81E15" w:rsidRPr="000C414D" w:rsidRDefault="00B81E15" w:rsidP="00B81E15">
      <w:pPr>
        <w:pStyle w:val="Level1"/>
        <w:rPr>
          <w:rFonts w:cs="Times New Roman"/>
        </w:rPr>
      </w:pPr>
      <w:bookmarkStart w:id="241" w:name="_Ref218928257"/>
      <w:bookmarkStart w:id="242" w:name="_Toc225742067"/>
      <w:bookmarkStart w:id="243" w:name="_Toc163213191"/>
      <w:r w:rsidRPr="000C414D">
        <w:rPr>
          <w:rFonts w:cs="Times New Roman"/>
        </w:rPr>
        <w:t>Saturday and Sunday work</w:t>
      </w:r>
      <w:bookmarkEnd w:id="241"/>
      <w:bookmarkEnd w:id="242"/>
      <w:bookmarkEnd w:id="243"/>
    </w:p>
    <w:p w14:paraId="2FA0C793" w14:textId="4FDFDA81" w:rsidR="00B81E15" w:rsidRPr="000C414D" w:rsidRDefault="00B81E15" w:rsidP="00B81E15">
      <w:pPr>
        <w:pStyle w:val="Level2"/>
      </w:pPr>
      <w:bookmarkStart w:id="244" w:name="_Ref472695320"/>
      <w:bookmarkStart w:id="245" w:name="_Toc225742068"/>
      <w:r w:rsidRPr="000C414D">
        <w:t xml:space="preserve">Where an employee is rostered to work ordinary hours between midnight Friday and midnight Saturday, the employee will be paid </w:t>
      </w:r>
      <w:r w:rsidR="00187465" w:rsidRPr="000C414D">
        <w:rPr>
          <w:b/>
          <w:bCs w:val="0"/>
        </w:rPr>
        <w:t>150%</w:t>
      </w:r>
      <w:r w:rsidR="00187465" w:rsidRPr="000C414D">
        <w:t xml:space="preserve"> of the minimum hourly rate </w:t>
      </w:r>
      <w:r w:rsidR="00892992" w:rsidRPr="000C414D">
        <w:t xml:space="preserve">applicable to their classification and pay point </w:t>
      </w:r>
      <w:r w:rsidR="00187465" w:rsidRPr="000C414D">
        <w:t>(</w:t>
      </w:r>
      <w:r w:rsidR="009C48BE" w:rsidRPr="000C414D">
        <w:rPr>
          <w:b/>
          <w:bCs w:val="0"/>
        </w:rPr>
        <w:t>150%</w:t>
      </w:r>
      <w:r w:rsidR="009C48BE" w:rsidRPr="000C414D">
        <w:t xml:space="preserve"> of the</w:t>
      </w:r>
      <w:r w:rsidR="00B6329D" w:rsidRPr="000C414D">
        <w:t xml:space="preserve"> casual</w:t>
      </w:r>
      <w:r w:rsidR="009C48BE" w:rsidRPr="000C414D">
        <w:t xml:space="preserve"> hourly rate</w:t>
      </w:r>
      <w:r w:rsidR="00187465" w:rsidRPr="000C414D">
        <w:t xml:space="preserve"> in the case of casual employees)</w:t>
      </w:r>
      <w:r w:rsidR="00C03A6B" w:rsidRPr="000C414D">
        <w:t xml:space="preserve"> </w:t>
      </w:r>
      <w:r w:rsidR="00053597" w:rsidRPr="000C414D">
        <w:t>f</w:t>
      </w:r>
      <w:r w:rsidRPr="000C414D">
        <w:t>or the hours worked during this period.</w:t>
      </w:r>
      <w:bookmarkEnd w:id="244"/>
    </w:p>
    <w:p w14:paraId="46152785" w14:textId="629DBE8B" w:rsidR="00B81E15" w:rsidRPr="000C414D" w:rsidRDefault="00B81E15" w:rsidP="00B81E15">
      <w:pPr>
        <w:pStyle w:val="Level2"/>
      </w:pPr>
      <w:bookmarkStart w:id="246" w:name="_Ref472695324"/>
      <w:r w:rsidRPr="000C414D">
        <w:t>Where an employee is rostered to work ordinary hours between midnight Saturday and midnight Sunday, the employee will be paid</w:t>
      </w:r>
      <w:r w:rsidR="00187465" w:rsidRPr="000C414D">
        <w:t xml:space="preserve"> </w:t>
      </w:r>
      <w:r w:rsidR="00187465" w:rsidRPr="000C414D">
        <w:rPr>
          <w:b/>
          <w:bCs w:val="0"/>
        </w:rPr>
        <w:t xml:space="preserve">175% </w:t>
      </w:r>
      <w:r w:rsidR="00187465" w:rsidRPr="000C414D">
        <w:t>of the minimum hourly rate</w:t>
      </w:r>
      <w:r w:rsidR="006F6308" w:rsidRPr="000C414D">
        <w:t xml:space="preserve"> </w:t>
      </w:r>
      <w:r w:rsidR="00892992" w:rsidRPr="000C414D">
        <w:t xml:space="preserve">applicable to their classification and pay point </w:t>
      </w:r>
      <w:r w:rsidR="00187465" w:rsidRPr="000C414D">
        <w:t>(</w:t>
      </w:r>
      <w:r w:rsidR="009C48BE" w:rsidRPr="000C414D">
        <w:rPr>
          <w:b/>
          <w:bCs w:val="0"/>
        </w:rPr>
        <w:t xml:space="preserve">175% </w:t>
      </w:r>
      <w:r w:rsidR="009C48BE" w:rsidRPr="000C414D">
        <w:t xml:space="preserve">of the </w:t>
      </w:r>
      <w:r w:rsidR="00B6329D" w:rsidRPr="000C414D">
        <w:t>casual</w:t>
      </w:r>
      <w:r w:rsidR="009C48BE" w:rsidRPr="000C414D">
        <w:t xml:space="preserve"> hourly rate</w:t>
      </w:r>
      <w:r w:rsidR="00187465" w:rsidRPr="000C414D">
        <w:t xml:space="preserve"> in the case of a casual employee)</w:t>
      </w:r>
      <w:r w:rsidR="006F6308" w:rsidRPr="000C414D">
        <w:t xml:space="preserve"> </w:t>
      </w:r>
      <w:r w:rsidRPr="000C414D">
        <w:t>for the hours worked during this period.</w:t>
      </w:r>
      <w:bookmarkEnd w:id="245"/>
      <w:bookmarkEnd w:id="246"/>
    </w:p>
    <w:p w14:paraId="349A0058" w14:textId="77777777" w:rsidR="00351B21" w:rsidRPr="000C414D" w:rsidRDefault="001B7F68" w:rsidP="00DF61BB">
      <w:pPr>
        <w:pStyle w:val="Partheading"/>
      </w:pPr>
      <w:bookmarkStart w:id="247" w:name="_Ref10112113"/>
      <w:bookmarkStart w:id="248" w:name="_Toc163213192"/>
      <w:bookmarkStart w:id="249" w:name="Part6"/>
      <w:bookmarkEnd w:id="211"/>
      <w:r w:rsidRPr="000C414D">
        <w:t>Leave</w:t>
      </w:r>
      <w:r w:rsidR="00102331" w:rsidRPr="000C414D">
        <w:t xml:space="preserve"> and </w:t>
      </w:r>
      <w:r w:rsidRPr="000C414D">
        <w:t>Public Holidays</w:t>
      </w:r>
      <w:bookmarkEnd w:id="247"/>
      <w:bookmarkEnd w:id="248"/>
    </w:p>
    <w:p w14:paraId="130C0072" w14:textId="3DA6C5CA" w:rsidR="00351B21" w:rsidRPr="000C414D" w:rsidRDefault="00351B21" w:rsidP="008877FA">
      <w:pPr>
        <w:pStyle w:val="Level1"/>
        <w:keepLines/>
        <w:rPr>
          <w:rFonts w:cs="Times New Roman"/>
        </w:rPr>
      </w:pPr>
      <w:bookmarkStart w:id="250" w:name="_Toc225742073"/>
      <w:bookmarkStart w:id="251" w:name="_Ref431996617"/>
      <w:bookmarkStart w:id="252" w:name="_Ref459731703"/>
      <w:bookmarkStart w:id="253" w:name="_Ref473032332"/>
      <w:bookmarkStart w:id="254" w:name="_Ref493687380"/>
      <w:bookmarkStart w:id="255" w:name="_Ref15464247"/>
      <w:bookmarkStart w:id="256" w:name="_Ref16581838"/>
      <w:bookmarkStart w:id="257" w:name="_Ref16581911"/>
      <w:bookmarkStart w:id="258" w:name="_Ref53672893"/>
      <w:bookmarkStart w:id="259" w:name="_Ref132803946"/>
      <w:bookmarkStart w:id="260" w:name="_Ref132803950"/>
      <w:bookmarkStart w:id="261" w:name="_Toc163213193"/>
      <w:r w:rsidRPr="000C414D">
        <w:rPr>
          <w:rFonts w:cs="Times New Roman"/>
        </w:rPr>
        <w:t>Annual leave</w:t>
      </w:r>
      <w:bookmarkEnd w:id="250"/>
      <w:bookmarkEnd w:id="251"/>
      <w:bookmarkEnd w:id="252"/>
      <w:bookmarkEnd w:id="253"/>
      <w:bookmarkEnd w:id="254"/>
      <w:bookmarkEnd w:id="255"/>
      <w:bookmarkEnd w:id="256"/>
      <w:bookmarkEnd w:id="257"/>
      <w:bookmarkEnd w:id="258"/>
      <w:bookmarkEnd w:id="259"/>
      <w:bookmarkEnd w:id="260"/>
      <w:bookmarkEnd w:id="261"/>
    </w:p>
    <w:p w14:paraId="6865BCB8" w14:textId="72180EC2" w:rsidR="0095100A" w:rsidRPr="000C414D" w:rsidRDefault="0095100A" w:rsidP="0095100A">
      <w:pPr>
        <w:pStyle w:val="History"/>
      </w:pPr>
      <w:r w:rsidRPr="000C414D">
        <w:t xml:space="preserve">[Varied by </w:t>
      </w:r>
      <w:hyperlink r:id="rId115" w:history="1">
        <w:r w:rsidRPr="000C414D">
          <w:rPr>
            <w:rStyle w:val="Hyperlink"/>
            <w:lang w:val="en-GB"/>
          </w:rPr>
          <w:t>PR751057</w:t>
        </w:r>
      </w:hyperlink>
      <w:r w:rsidRPr="000C414D">
        <w:t>]</w:t>
      </w:r>
    </w:p>
    <w:p w14:paraId="4E79CC09" w14:textId="7D4C7B4F" w:rsidR="00351B21" w:rsidRPr="000C414D" w:rsidRDefault="006E31DB" w:rsidP="008877FA">
      <w:pPr>
        <w:pStyle w:val="Level2"/>
        <w:keepNext/>
      </w:pPr>
      <w:bookmarkStart w:id="262" w:name="_Ref404854020"/>
      <w:r w:rsidRPr="000C414D">
        <w:t xml:space="preserve">Annual leave is provided for in the </w:t>
      </w:r>
      <w:hyperlink r:id="rId116" w:history="1">
        <w:r w:rsidR="002A500E" w:rsidRPr="000C414D">
          <w:rPr>
            <w:rStyle w:val="Hyperlink"/>
          </w:rPr>
          <w:t>NES</w:t>
        </w:r>
      </w:hyperlink>
      <w:r w:rsidRPr="000C414D">
        <w:t>.</w:t>
      </w:r>
      <w:bookmarkEnd w:id="262"/>
    </w:p>
    <w:p w14:paraId="31955F12" w14:textId="77777777" w:rsidR="00351B21" w:rsidRPr="000C414D" w:rsidRDefault="00351B21" w:rsidP="00FE7E15">
      <w:pPr>
        <w:pStyle w:val="Level2Bold"/>
      </w:pPr>
      <w:r w:rsidRPr="000C414D">
        <w:t>Quantum of annual leave</w:t>
      </w:r>
      <w:r w:rsidR="00E7668E" w:rsidRPr="000C414D">
        <w:t xml:space="preserve"> </w:t>
      </w:r>
    </w:p>
    <w:p w14:paraId="4A6CFB4C" w14:textId="3D427E5B" w:rsidR="00351B21" w:rsidRPr="000C414D" w:rsidRDefault="00351B21" w:rsidP="00DF61BB">
      <w:pPr>
        <w:pStyle w:val="Level3"/>
      </w:pPr>
      <w:r w:rsidRPr="000C414D">
        <w:t xml:space="preserve">In addition to the entitlements in the </w:t>
      </w:r>
      <w:hyperlink r:id="rId117" w:history="1">
        <w:r w:rsidR="002A500E" w:rsidRPr="000C414D">
          <w:rPr>
            <w:rStyle w:val="Hyperlink"/>
          </w:rPr>
          <w:t>NES</w:t>
        </w:r>
      </w:hyperlink>
      <w:r w:rsidRPr="000C414D">
        <w:t xml:space="preserve">, </w:t>
      </w:r>
      <w:r w:rsidR="0029476E" w:rsidRPr="000C414D">
        <w:t>an employee</w:t>
      </w:r>
      <w:r w:rsidRPr="000C414D">
        <w:t xml:space="preserve"> </w:t>
      </w:r>
      <w:r w:rsidR="0029476E" w:rsidRPr="000C414D">
        <w:t>is</w:t>
      </w:r>
      <w:r w:rsidRPr="000C414D">
        <w:t xml:space="preserve"> entitled to an additional week of annual leave on the same terms and conditions.</w:t>
      </w:r>
    </w:p>
    <w:p w14:paraId="51F17092" w14:textId="142C4655" w:rsidR="00351B21" w:rsidRPr="000C414D" w:rsidRDefault="00AD0568" w:rsidP="00DF61BB">
      <w:pPr>
        <w:pStyle w:val="Level3"/>
      </w:pPr>
      <w:bookmarkStart w:id="263" w:name="_Ref220309776"/>
      <w:r w:rsidRPr="000C414D">
        <w:lastRenderedPageBreak/>
        <w:t xml:space="preserve">A </w:t>
      </w:r>
      <w:r w:rsidRPr="000C414D">
        <w:rPr>
          <w:b/>
        </w:rPr>
        <w:t>shiftworker</w:t>
      </w:r>
      <w:r w:rsidRPr="000C414D">
        <w:t>, f</w:t>
      </w:r>
      <w:r w:rsidR="00351B21" w:rsidRPr="000C414D">
        <w:t>or the purpose</w:t>
      </w:r>
      <w:r w:rsidRPr="000C414D">
        <w:t>s</w:t>
      </w:r>
      <w:r w:rsidR="00351B21" w:rsidRPr="000C414D">
        <w:t xml:space="preserve"> of the additional week</w:t>
      </w:r>
      <w:r w:rsidRPr="000C414D">
        <w:t>’</w:t>
      </w:r>
      <w:r w:rsidR="00351B21" w:rsidRPr="000C414D">
        <w:t>s annual leave</w:t>
      </w:r>
      <w:r w:rsidRPr="000C414D">
        <w:t xml:space="preserve"> provided by the </w:t>
      </w:r>
      <w:hyperlink r:id="rId118" w:history="1">
        <w:r w:rsidR="002A500E" w:rsidRPr="000C414D">
          <w:rPr>
            <w:rStyle w:val="Hyperlink"/>
          </w:rPr>
          <w:t>NES</w:t>
        </w:r>
      </w:hyperlink>
      <w:r w:rsidR="00351B21" w:rsidRPr="000C414D">
        <w:t>, is an employee who:</w:t>
      </w:r>
      <w:bookmarkEnd w:id="263"/>
    </w:p>
    <w:p w14:paraId="36786256" w14:textId="77777777" w:rsidR="00351B21" w:rsidRPr="000C414D" w:rsidRDefault="00351B21" w:rsidP="00E8606D">
      <w:pPr>
        <w:pStyle w:val="Level4"/>
      </w:pPr>
      <w:r w:rsidRPr="000C414D">
        <w:t xml:space="preserve">is regularly rostered over </w:t>
      </w:r>
      <w:r w:rsidR="00640DAA" w:rsidRPr="000C414D">
        <w:t>7</w:t>
      </w:r>
      <w:r w:rsidRPr="000C414D">
        <w:t xml:space="preserve"> days </w:t>
      </w:r>
      <w:r w:rsidR="0029476E" w:rsidRPr="000C414D">
        <w:t>of the</w:t>
      </w:r>
      <w:r w:rsidRPr="000C414D">
        <w:t xml:space="preserve"> week; and</w:t>
      </w:r>
    </w:p>
    <w:p w14:paraId="43615A27" w14:textId="77777777" w:rsidR="00351B21" w:rsidRPr="000C414D" w:rsidRDefault="00351B21" w:rsidP="00E8606D">
      <w:pPr>
        <w:pStyle w:val="Level4"/>
      </w:pPr>
      <w:r w:rsidRPr="000C414D">
        <w:t>regularly works on weekends.</w:t>
      </w:r>
    </w:p>
    <w:p w14:paraId="08CC6D01" w14:textId="613691CB" w:rsidR="0029476E" w:rsidRPr="000C414D" w:rsidRDefault="0029476E" w:rsidP="00DF61BB">
      <w:pPr>
        <w:pStyle w:val="Level3"/>
      </w:pPr>
      <w:r w:rsidRPr="000C414D">
        <w:t xml:space="preserve">To avoid any doubt, this means that an employee who is not a shiftworker for the purposes of clause </w:t>
      </w:r>
      <w:r w:rsidRPr="000C414D">
        <w:fldChar w:fldCharType="begin"/>
      </w:r>
      <w:r w:rsidRPr="000C414D">
        <w:instrText xml:space="preserve"> REF _Ref220309776 \w \h </w:instrText>
      </w:r>
      <w:r w:rsidR="007E5BB4" w:rsidRPr="000C414D">
        <w:instrText xml:space="preserve"> \* MERGEFORMAT </w:instrText>
      </w:r>
      <w:r w:rsidRPr="000C414D">
        <w:fldChar w:fldCharType="separate"/>
      </w:r>
      <w:r w:rsidR="007D667F">
        <w:t>22.2(b)</w:t>
      </w:r>
      <w:r w:rsidRPr="000C414D">
        <w:fldChar w:fldCharType="end"/>
      </w:r>
      <w:r w:rsidRPr="000C414D">
        <w:t xml:space="preserve"> above is entitled to </w:t>
      </w:r>
      <w:r w:rsidR="00640DAA" w:rsidRPr="000C414D">
        <w:t>5</w:t>
      </w:r>
      <w:r w:rsidRPr="000C414D">
        <w:t xml:space="preserve"> weeks of paid annual leave for each year of service with their employer, and an employee who is a shiftworker for the purposes of clause </w:t>
      </w:r>
      <w:r w:rsidRPr="000C414D">
        <w:fldChar w:fldCharType="begin"/>
      </w:r>
      <w:r w:rsidRPr="000C414D">
        <w:instrText xml:space="preserve"> REF _Ref220309776 \w \h </w:instrText>
      </w:r>
      <w:r w:rsidR="007E5BB4" w:rsidRPr="000C414D">
        <w:instrText xml:space="preserve"> \* MERGEFORMAT </w:instrText>
      </w:r>
      <w:r w:rsidRPr="000C414D">
        <w:fldChar w:fldCharType="separate"/>
      </w:r>
      <w:r w:rsidR="007D667F">
        <w:t>22.2(b)</w:t>
      </w:r>
      <w:r w:rsidRPr="000C414D">
        <w:fldChar w:fldCharType="end"/>
      </w:r>
      <w:r w:rsidRPr="000C414D">
        <w:t xml:space="preserve"> above is entitled to </w:t>
      </w:r>
      <w:r w:rsidR="00640DAA" w:rsidRPr="000C414D">
        <w:t>6</w:t>
      </w:r>
      <w:r w:rsidRPr="000C414D">
        <w:t xml:space="preserve"> weeks of paid annual leave for each year of service with their employer.</w:t>
      </w:r>
    </w:p>
    <w:p w14:paraId="257E62E2" w14:textId="77777777" w:rsidR="007E6EFF" w:rsidRPr="000C414D" w:rsidRDefault="007E6EFF" w:rsidP="007E6EFF">
      <w:pPr>
        <w:pStyle w:val="Level2Bold"/>
      </w:pPr>
      <w:bookmarkStart w:id="264" w:name="_Ref15461804"/>
      <w:bookmarkStart w:id="265" w:name="_Hlk23412088"/>
      <w:bookmarkStart w:id="266" w:name="_Ref457376459"/>
      <w:r w:rsidRPr="000C414D">
        <w:t>Payment for annual leave</w:t>
      </w:r>
      <w:bookmarkEnd w:id="264"/>
    </w:p>
    <w:p w14:paraId="7CA42F52" w14:textId="77777777" w:rsidR="007E6EFF" w:rsidRPr="000C414D" w:rsidRDefault="007E6EFF" w:rsidP="007E6EFF">
      <w:pPr>
        <w:pStyle w:val="Block1"/>
      </w:pPr>
      <w:r w:rsidRPr="000C414D">
        <w:t>Before going on annual leave, an employee will be paid the amount of wages they would have received for ordinary time worked had they not been on leave during that period.</w:t>
      </w:r>
    </w:p>
    <w:p w14:paraId="41B857F9" w14:textId="32F28B2C" w:rsidR="007E6EFF" w:rsidRPr="000C414D" w:rsidRDefault="007E6EFF" w:rsidP="007E6EFF">
      <w:pPr>
        <w:pStyle w:val="Block1"/>
      </w:pPr>
      <w:r w:rsidRPr="000C414D">
        <w:t xml:space="preserve">NOTE: Where an employee is receiving over-award payments such that the employee’s base rate of pay is higher than the rate specified under this award, the employee is entitled to receive the higher rate while on a period of paid annual leave (see sections 16 and 90 of the </w:t>
      </w:r>
      <w:hyperlink r:id="rId119" w:history="1">
        <w:r w:rsidR="00BD3E8D" w:rsidRPr="000C414D">
          <w:rPr>
            <w:rStyle w:val="Hyperlink"/>
            <w:bCs/>
          </w:rPr>
          <w:t>Act</w:t>
        </w:r>
      </w:hyperlink>
      <w:r w:rsidRPr="000C414D">
        <w:t>).</w:t>
      </w:r>
    </w:p>
    <w:p w14:paraId="5813B69C" w14:textId="77777777" w:rsidR="007E6EFF" w:rsidRPr="000C414D" w:rsidRDefault="007E6EFF" w:rsidP="007E6EFF">
      <w:pPr>
        <w:pStyle w:val="Level2Bold"/>
      </w:pPr>
      <w:bookmarkStart w:id="267" w:name="_Ref15461807"/>
      <w:r w:rsidRPr="000C414D">
        <w:t>Electronic funds transfer (EFT) payment of annual leave</w:t>
      </w:r>
      <w:bookmarkEnd w:id="267"/>
    </w:p>
    <w:p w14:paraId="07515FA2" w14:textId="193EC9C5" w:rsidR="007E6EFF" w:rsidRPr="000C414D" w:rsidRDefault="007E6EFF" w:rsidP="007E6EFF">
      <w:pPr>
        <w:pStyle w:val="Block1"/>
      </w:pPr>
      <w:r w:rsidRPr="000C414D">
        <w:t>Despite anything else in clause</w:t>
      </w:r>
      <w:r w:rsidR="00640DAA" w:rsidRPr="000C414D">
        <w:t xml:space="preserve"> </w:t>
      </w:r>
      <w:r w:rsidR="00640DAA" w:rsidRPr="000C414D">
        <w:fldChar w:fldCharType="begin"/>
      </w:r>
      <w:r w:rsidR="00640DAA" w:rsidRPr="000C414D">
        <w:instrText xml:space="preserve"> REF _Ref16581911 \w \h </w:instrText>
      </w:r>
      <w:r w:rsidR="007E5BB4" w:rsidRPr="000C414D">
        <w:instrText xml:space="preserve"> \* MERGEFORMAT </w:instrText>
      </w:r>
      <w:r w:rsidR="00640DAA" w:rsidRPr="000C414D">
        <w:fldChar w:fldCharType="separate"/>
      </w:r>
      <w:r w:rsidR="007D667F">
        <w:t>22</w:t>
      </w:r>
      <w:r w:rsidR="00640DAA" w:rsidRPr="000C414D">
        <w:fldChar w:fldCharType="end"/>
      </w:r>
      <w:r w:rsidRPr="000C414D">
        <w:t>, an employee paid by electronic funds transfer (EFT) may be paid in accordance with their usual pay cycle while on paid annual leave.</w:t>
      </w:r>
    </w:p>
    <w:p w14:paraId="57CE7EF9" w14:textId="77777777" w:rsidR="007E6EFF" w:rsidRPr="000C414D" w:rsidRDefault="007E6EFF" w:rsidP="00525F4F">
      <w:pPr>
        <w:pStyle w:val="Level2Bold"/>
      </w:pPr>
      <w:bookmarkStart w:id="268" w:name="_Ref15461808"/>
      <w:r w:rsidRPr="000C414D">
        <w:t>Annual leave loading</w:t>
      </w:r>
      <w:bookmarkEnd w:id="268"/>
    </w:p>
    <w:p w14:paraId="27EA0E58" w14:textId="77777777" w:rsidR="007E6EFF" w:rsidRPr="000C414D" w:rsidRDefault="007E6EFF" w:rsidP="007E6EFF">
      <w:pPr>
        <w:pStyle w:val="Block1"/>
      </w:pPr>
      <w:r w:rsidRPr="000C414D">
        <w:t>For the period of annual leave in addition to their ordinary pay:</w:t>
      </w:r>
    </w:p>
    <w:p w14:paraId="5935116C" w14:textId="1603A5F5" w:rsidR="007E6EFF" w:rsidRPr="000C414D" w:rsidRDefault="007E6EFF" w:rsidP="007E6EFF">
      <w:pPr>
        <w:pStyle w:val="Level3"/>
      </w:pPr>
      <w:r w:rsidRPr="000C414D">
        <w:t>an employee, other than a shiftworker, will be paid an annual leave loading of</w:t>
      </w:r>
      <w:r w:rsidR="005F3E20" w:rsidRPr="000C414D">
        <w:t> </w:t>
      </w:r>
      <w:r w:rsidRPr="000C414D">
        <w:rPr>
          <w:b/>
        </w:rPr>
        <w:t>17.5%</w:t>
      </w:r>
      <w:r w:rsidRPr="000C414D">
        <w:t xml:space="preserve"> of their ordinary pay on a maximum of 152 hours/</w:t>
      </w:r>
      <w:r w:rsidR="00640DAA" w:rsidRPr="000C414D">
        <w:t>4</w:t>
      </w:r>
      <w:r w:rsidRPr="000C414D">
        <w:t xml:space="preserve"> weeks</w:t>
      </w:r>
      <w:r w:rsidR="008264E0" w:rsidRPr="000C414D">
        <w:t>’</w:t>
      </w:r>
      <w:r w:rsidRPr="000C414D">
        <w:t xml:space="preserve"> annual leave per annum;</w:t>
      </w:r>
    </w:p>
    <w:p w14:paraId="63EA32B3" w14:textId="77777777" w:rsidR="007E6EFF" w:rsidRPr="000C414D" w:rsidRDefault="007E6EFF" w:rsidP="007E6EFF">
      <w:pPr>
        <w:pStyle w:val="Level3"/>
      </w:pPr>
      <w:r w:rsidRPr="000C414D">
        <w:t>a shiftworker will be paid the higher of:</w:t>
      </w:r>
    </w:p>
    <w:p w14:paraId="2AA7EE65" w14:textId="77777777" w:rsidR="007E6EFF" w:rsidRPr="000C414D" w:rsidRDefault="007E6EFF" w:rsidP="007E6EFF">
      <w:pPr>
        <w:pStyle w:val="Level4"/>
      </w:pPr>
      <w:bookmarkStart w:id="269" w:name="_Ref15467411"/>
      <w:r w:rsidRPr="000C414D">
        <w:t xml:space="preserve">an annual leave loading of </w:t>
      </w:r>
      <w:r w:rsidRPr="000C414D">
        <w:rPr>
          <w:b/>
        </w:rPr>
        <w:t>17.5%</w:t>
      </w:r>
      <w:r w:rsidRPr="000C414D">
        <w:t xml:space="preserve"> of ordinary pay; or</w:t>
      </w:r>
      <w:bookmarkEnd w:id="269"/>
    </w:p>
    <w:p w14:paraId="07716BB7" w14:textId="792EC87A" w:rsidR="007E6EFF" w:rsidRPr="000C414D" w:rsidRDefault="007E6EFF" w:rsidP="00DE1BB0">
      <w:pPr>
        <w:pStyle w:val="Level4"/>
      </w:pPr>
      <w:bookmarkStart w:id="270" w:name="_Ref15466252"/>
      <w:r w:rsidRPr="000C414D">
        <w:t>the weekend and shift penalties the employee would have received had they not been on leave during the relevant period.</w:t>
      </w:r>
      <w:bookmarkEnd w:id="270"/>
    </w:p>
    <w:bookmarkEnd w:id="265"/>
    <w:p w14:paraId="253E08D9" w14:textId="77777777" w:rsidR="001833AC" w:rsidRPr="000C414D" w:rsidRDefault="001833AC" w:rsidP="00525F4F">
      <w:pPr>
        <w:pStyle w:val="Level2Bold"/>
      </w:pPr>
      <w:r w:rsidRPr="000C414D">
        <w:t>Payment of annual leave on termination</w:t>
      </w:r>
    </w:p>
    <w:p w14:paraId="57E63D9B" w14:textId="77777777" w:rsidR="001833AC" w:rsidRPr="000C414D" w:rsidRDefault="001833AC" w:rsidP="001833AC">
      <w:pPr>
        <w:pStyle w:val="Block1"/>
      </w:pPr>
      <w:r w:rsidRPr="000C414D">
        <w:t>On the termination of their employment, an employee will be paid their untaken annual leave and pro rata leave.</w:t>
      </w:r>
    </w:p>
    <w:p w14:paraId="3FDC4243" w14:textId="57350B5C" w:rsidR="003E2800" w:rsidRPr="000C414D" w:rsidRDefault="00F344D2" w:rsidP="003E2800">
      <w:pPr>
        <w:pStyle w:val="Level2Bold"/>
      </w:pPr>
      <w:bookmarkStart w:id="271" w:name="_Ref132804657"/>
      <w:r w:rsidRPr="000C414D">
        <w:t xml:space="preserve">Direction to take annual leave during shutdown – </w:t>
      </w:r>
      <w:r w:rsidR="001833AC" w:rsidRPr="000C414D">
        <w:t>medical practices</w:t>
      </w:r>
      <w:bookmarkEnd w:id="271"/>
    </w:p>
    <w:p w14:paraId="679499AF" w14:textId="6091E8EB" w:rsidR="003E2800" w:rsidRPr="000C414D" w:rsidRDefault="003E2800" w:rsidP="00121D5A">
      <w:pPr>
        <w:pStyle w:val="History"/>
      </w:pPr>
      <w:r w:rsidRPr="000C414D">
        <w:t>[2</w:t>
      </w:r>
      <w:r w:rsidR="00B34DB6" w:rsidRPr="000C414D">
        <w:t>2</w:t>
      </w:r>
      <w:r w:rsidRPr="000C414D">
        <w:t xml:space="preserve">.7 renamed and substituted by </w:t>
      </w:r>
      <w:hyperlink r:id="rId120" w:history="1">
        <w:r w:rsidR="00121D5A" w:rsidRPr="000C414D">
          <w:rPr>
            <w:rStyle w:val="Hyperlink"/>
          </w:rPr>
          <w:t>PR751057</w:t>
        </w:r>
      </w:hyperlink>
      <w:r w:rsidRPr="000C414D">
        <w:t xml:space="preserve"> ppc </w:t>
      </w:r>
      <w:r w:rsidR="00AD40EC" w:rsidRPr="000C414D">
        <w:t>0</w:t>
      </w:r>
      <w:r w:rsidRPr="000C414D">
        <w:t>1May23]</w:t>
      </w:r>
    </w:p>
    <w:p w14:paraId="1350B45D" w14:textId="42D3C82D" w:rsidR="00DF4ADE" w:rsidRPr="000C414D" w:rsidRDefault="00DF4ADE" w:rsidP="00DF4ADE">
      <w:pPr>
        <w:pStyle w:val="Level3"/>
      </w:pPr>
      <w:r w:rsidRPr="000C414D">
        <w:t xml:space="preserve">Clause </w:t>
      </w:r>
      <w:r w:rsidR="00CC43A6" w:rsidRPr="000C414D">
        <w:fldChar w:fldCharType="begin"/>
      </w:r>
      <w:r w:rsidR="00CC43A6" w:rsidRPr="000C414D">
        <w:instrText xml:space="preserve"> REF _Ref132804657 \w \h </w:instrText>
      </w:r>
      <w:r w:rsidR="007E5BB4" w:rsidRPr="000C414D">
        <w:instrText xml:space="preserve"> \* MERGEFORMAT </w:instrText>
      </w:r>
      <w:r w:rsidR="00CC43A6" w:rsidRPr="000C414D">
        <w:fldChar w:fldCharType="separate"/>
      </w:r>
      <w:r w:rsidR="007D667F">
        <w:t>22.7</w:t>
      </w:r>
      <w:r w:rsidR="00CC43A6" w:rsidRPr="000C414D">
        <w:fldChar w:fldCharType="end"/>
      </w:r>
      <w:r w:rsidR="00CC43A6" w:rsidRPr="000C414D">
        <w:t xml:space="preserve"> </w:t>
      </w:r>
      <w:r w:rsidRPr="000C414D">
        <w:t>applies if an employer:</w:t>
      </w:r>
    </w:p>
    <w:p w14:paraId="72C8C911" w14:textId="77777777" w:rsidR="00761FB5" w:rsidRPr="000C414D" w:rsidRDefault="00761FB5" w:rsidP="00761FB5">
      <w:pPr>
        <w:pStyle w:val="Level4"/>
      </w:pPr>
      <w:r w:rsidRPr="000C414D">
        <w:lastRenderedPageBreak/>
        <w:t>intends to shut down all or part of its operation for a particular period (</w:t>
      </w:r>
      <w:r w:rsidRPr="000C414D">
        <w:rPr>
          <w:b/>
          <w:bCs w:val="0"/>
        </w:rPr>
        <w:t>temporary shutdown period</w:t>
      </w:r>
      <w:r w:rsidRPr="000C414D">
        <w:t>); and</w:t>
      </w:r>
    </w:p>
    <w:p w14:paraId="1BD689BD" w14:textId="77777777" w:rsidR="00761FB5" w:rsidRPr="000C414D" w:rsidRDefault="00761FB5" w:rsidP="00761FB5">
      <w:pPr>
        <w:pStyle w:val="Level4"/>
      </w:pPr>
      <w:r w:rsidRPr="000C414D">
        <w:t>wishes to require affected employees to take paid annual leave during that period.</w:t>
      </w:r>
    </w:p>
    <w:p w14:paraId="106ED52E" w14:textId="77777777" w:rsidR="00761FB5" w:rsidRPr="000C414D" w:rsidRDefault="00761FB5" w:rsidP="00761FB5">
      <w:pPr>
        <w:pStyle w:val="Level3"/>
      </w:pPr>
      <w:bookmarkStart w:id="272" w:name="_Ref132643890"/>
      <w:r w:rsidRPr="000C414D">
        <w:t>The employer must give the affected employees 28 days’ written notice of a temporary shutdown period, or any shorter period agreed between the employer and the majority of relevant employees.</w:t>
      </w:r>
      <w:bookmarkEnd w:id="272"/>
    </w:p>
    <w:p w14:paraId="06F4FE10" w14:textId="6281BC53" w:rsidR="00761FB5" w:rsidRPr="000C414D" w:rsidRDefault="00761FB5" w:rsidP="00761FB5">
      <w:pPr>
        <w:pStyle w:val="Level3"/>
        <w:tabs>
          <w:tab w:val="left" w:pos="1418"/>
        </w:tabs>
      </w:pPr>
      <w:r w:rsidRPr="000C414D">
        <w:t xml:space="preserve">The employer must give written notice of a temporary shutdown period to any employee who is engaged after the notice is given under clause </w:t>
      </w:r>
      <w:r w:rsidRPr="000C414D">
        <w:fldChar w:fldCharType="begin"/>
      </w:r>
      <w:r w:rsidRPr="000C414D">
        <w:instrText xml:space="preserve"> REF _Ref132643890 \w \h </w:instrText>
      </w:r>
      <w:r w:rsidR="007E5BB4" w:rsidRPr="000C414D">
        <w:instrText xml:space="preserve"> \* MERGEFORMAT </w:instrText>
      </w:r>
      <w:r w:rsidRPr="000C414D">
        <w:fldChar w:fldCharType="separate"/>
      </w:r>
      <w:r w:rsidR="007D667F">
        <w:t>22.7(b)</w:t>
      </w:r>
      <w:r w:rsidRPr="000C414D">
        <w:fldChar w:fldCharType="end"/>
      </w:r>
      <w:r w:rsidRPr="000C414D">
        <w:t xml:space="preserve"> and who will be affected by that period, as soon as reasonably practicable after the employee is engaged.</w:t>
      </w:r>
    </w:p>
    <w:p w14:paraId="7FC34FB3" w14:textId="77777777" w:rsidR="00761FB5" w:rsidRPr="000C414D" w:rsidRDefault="00761FB5" w:rsidP="00761FB5">
      <w:pPr>
        <w:pStyle w:val="Level3"/>
        <w:tabs>
          <w:tab w:val="left" w:pos="1418"/>
        </w:tabs>
      </w:pPr>
      <w:bookmarkStart w:id="273" w:name="_Ref132643912"/>
      <w:r w:rsidRPr="000C414D">
        <w:t>The employer may direct the employee to take a period of paid annual leave to which the employee has accrued an entitlement during a temporary shutdown period.</w:t>
      </w:r>
      <w:bookmarkEnd w:id="273"/>
    </w:p>
    <w:p w14:paraId="02D58675" w14:textId="1D41E500" w:rsidR="00761FB5" w:rsidRPr="000C414D" w:rsidRDefault="00761FB5" w:rsidP="00761FB5">
      <w:pPr>
        <w:pStyle w:val="Level3"/>
        <w:tabs>
          <w:tab w:val="left" w:pos="1418"/>
        </w:tabs>
      </w:pPr>
      <w:r w:rsidRPr="000C414D">
        <w:t xml:space="preserve">A direction by the employer under clause </w:t>
      </w:r>
      <w:r w:rsidRPr="000C414D">
        <w:fldChar w:fldCharType="begin"/>
      </w:r>
      <w:r w:rsidRPr="000C414D">
        <w:instrText xml:space="preserve"> REF _Ref132643912 \w \h </w:instrText>
      </w:r>
      <w:r w:rsidR="007E5BB4" w:rsidRPr="000C414D">
        <w:instrText xml:space="preserve"> \* MERGEFORMAT </w:instrText>
      </w:r>
      <w:r w:rsidRPr="000C414D">
        <w:fldChar w:fldCharType="separate"/>
      </w:r>
      <w:r w:rsidR="007D667F">
        <w:t>22.7(d)</w:t>
      </w:r>
      <w:r w:rsidRPr="000C414D">
        <w:fldChar w:fldCharType="end"/>
      </w:r>
      <w:r w:rsidRPr="000C414D">
        <w:t>:</w:t>
      </w:r>
    </w:p>
    <w:p w14:paraId="5493F6DE" w14:textId="77777777" w:rsidR="00761FB5" w:rsidRPr="000C414D" w:rsidRDefault="00761FB5" w:rsidP="00761FB5">
      <w:pPr>
        <w:pStyle w:val="Level4"/>
      </w:pPr>
      <w:r w:rsidRPr="000C414D">
        <w:t>must be in writing; and</w:t>
      </w:r>
    </w:p>
    <w:p w14:paraId="4B727D9D" w14:textId="77777777" w:rsidR="00761FB5" w:rsidRPr="000C414D" w:rsidRDefault="00761FB5" w:rsidP="00761FB5">
      <w:pPr>
        <w:pStyle w:val="Level4"/>
      </w:pPr>
      <w:r w:rsidRPr="000C414D">
        <w:t>must be reasonable.</w:t>
      </w:r>
    </w:p>
    <w:p w14:paraId="0249CE26" w14:textId="4E2CAAB0" w:rsidR="00761FB5" w:rsidRPr="000C414D" w:rsidRDefault="00761FB5" w:rsidP="00761FB5">
      <w:pPr>
        <w:pStyle w:val="Level3"/>
        <w:tabs>
          <w:tab w:val="left" w:pos="1418"/>
        </w:tabs>
      </w:pPr>
      <w:r w:rsidRPr="000C414D">
        <w:t xml:space="preserve">The employee must take paid annual leave in accordance with a direction under clause </w:t>
      </w:r>
      <w:r w:rsidRPr="000C414D">
        <w:fldChar w:fldCharType="begin"/>
      </w:r>
      <w:r w:rsidRPr="000C414D">
        <w:instrText xml:space="preserve"> REF _Ref132643912 \w \h </w:instrText>
      </w:r>
      <w:r w:rsidR="007E5BB4" w:rsidRPr="000C414D">
        <w:instrText xml:space="preserve"> \* MERGEFORMAT </w:instrText>
      </w:r>
      <w:r w:rsidRPr="000C414D">
        <w:fldChar w:fldCharType="separate"/>
      </w:r>
      <w:r w:rsidR="007D667F">
        <w:t>22.7(d)</w:t>
      </w:r>
      <w:r w:rsidRPr="000C414D">
        <w:fldChar w:fldCharType="end"/>
      </w:r>
      <w:r w:rsidRPr="000C414D">
        <w:t>.</w:t>
      </w:r>
    </w:p>
    <w:p w14:paraId="647640AC" w14:textId="79828956" w:rsidR="00761FB5" w:rsidRPr="000C414D" w:rsidRDefault="00761FB5" w:rsidP="00761FB5">
      <w:pPr>
        <w:pStyle w:val="Level3"/>
        <w:tabs>
          <w:tab w:val="left" w:pos="1418"/>
        </w:tabs>
      </w:pPr>
      <w:r w:rsidRPr="000C414D">
        <w:t xml:space="preserve">In respect of any part of a temporary shutdown period which is not the subject of a direction under clause </w:t>
      </w:r>
      <w:r w:rsidRPr="000C414D">
        <w:fldChar w:fldCharType="begin"/>
      </w:r>
      <w:r w:rsidRPr="000C414D">
        <w:instrText xml:space="preserve"> REF _Ref132643912 \w \h </w:instrText>
      </w:r>
      <w:r w:rsidR="007E5BB4" w:rsidRPr="000C414D">
        <w:instrText xml:space="preserve"> \* MERGEFORMAT </w:instrText>
      </w:r>
      <w:r w:rsidRPr="000C414D">
        <w:fldChar w:fldCharType="separate"/>
      </w:r>
      <w:r w:rsidR="007D667F">
        <w:t>22.7(d)</w:t>
      </w:r>
      <w:r w:rsidRPr="000C414D">
        <w:fldChar w:fldCharType="end"/>
      </w:r>
      <w:r w:rsidRPr="000C414D">
        <w:t>, an employer and employee may agree, in writing, for the employee to take leave without pay during that part of the temporary shutdown.</w:t>
      </w:r>
    </w:p>
    <w:p w14:paraId="279C0185" w14:textId="46646B68" w:rsidR="00761FB5" w:rsidRPr="000C414D" w:rsidRDefault="00761FB5" w:rsidP="00761FB5">
      <w:pPr>
        <w:pStyle w:val="Level3"/>
        <w:tabs>
          <w:tab w:val="left" w:pos="1418"/>
        </w:tabs>
      </w:pPr>
      <w:r w:rsidRPr="000C414D">
        <w:t>An employee may take annual leave in advance during a temporary shutdown period in accordance with an agreement under clause</w:t>
      </w:r>
      <w:r w:rsidR="00B117A3" w:rsidRPr="000C414D">
        <w:t xml:space="preserve"> </w:t>
      </w:r>
      <w:r w:rsidR="00B117A3" w:rsidRPr="000C414D">
        <w:fldChar w:fldCharType="begin"/>
      </w:r>
      <w:r w:rsidR="00B117A3" w:rsidRPr="000C414D">
        <w:instrText xml:space="preserve"> REF _Ref15461811 \w \h </w:instrText>
      </w:r>
      <w:r w:rsidR="007E5BB4" w:rsidRPr="000C414D">
        <w:instrText xml:space="preserve"> \* MERGEFORMAT </w:instrText>
      </w:r>
      <w:r w:rsidR="00B117A3" w:rsidRPr="000C414D">
        <w:fldChar w:fldCharType="separate"/>
      </w:r>
      <w:r w:rsidR="007D667F">
        <w:t>22.11</w:t>
      </w:r>
      <w:r w:rsidR="00B117A3" w:rsidRPr="000C414D">
        <w:fldChar w:fldCharType="end"/>
      </w:r>
      <w:r w:rsidRPr="000C414D">
        <w:t>.</w:t>
      </w:r>
    </w:p>
    <w:p w14:paraId="26F31F8A" w14:textId="6CBDF96B" w:rsidR="00761FB5" w:rsidRPr="000C414D" w:rsidRDefault="00761FB5" w:rsidP="00761FB5">
      <w:pPr>
        <w:pStyle w:val="Level3"/>
        <w:tabs>
          <w:tab w:val="left" w:pos="1418"/>
        </w:tabs>
      </w:pPr>
      <w:r w:rsidRPr="000C414D">
        <w:t>In determining the amount of paid annual leave to which an employee has accrued an entitlement, any period of paid annual leave taken in advance by the employee, in accordance with an agreement under clause</w:t>
      </w:r>
      <w:r w:rsidR="00B117A3" w:rsidRPr="000C414D">
        <w:t xml:space="preserve"> </w:t>
      </w:r>
      <w:r w:rsidR="00B117A3" w:rsidRPr="000C414D">
        <w:fldChar w:fldCharType="begin"/>
      </w:r>
      <w:r w:rsidR="00B117A3" w:rsidRPr="000C414D">
        <w:instrText xml:space="preserve"> REF _Ref15461811 \w \h </w:instrText>
      </w:r>
      <w:r w:rsidR="007E5BB4" w:rsidRPr="000C414D">
        <w:instrText xml:space="preserve"> \* MERGEFORMAT </w:instrText>
      </w:r>
      <w:r w:rsidR="00B117A3" w:rsidRPr="000C414D">
        <w:fldChar w:fldCharType="separate"/>
      </w:r>
      <w:r w:rsidR="007D667F">
        <w:t>22.11</w:t>
      </w:r>
      <w:r w:rsidR="00B117A3" w:rsidRPr="000C414D">
        <w:fldChar w:fldCharType="end"/>
      </w:r>
      <w:r w:rsidRPr="000C414D">
        <w:t>, to which an entitlement has not been accrued, is to be taken into account.</w:t>
      </w:r>
    </w:p>
    <w:p w14:paraId="580DAAE7" w14:textId="6FC15839" w:rsidR="00761FB5" w:rsidRPr="000C414D" w:rsidRDefault="00761FB5" w:rsidP="00761FB5">
      <w:pPr>
        <w:pStyle w:val="Level3"/>
        <w:tabs>
          <w:tab w:val="left" w:pos="1418"/>
        </w:tabs>
      </w:pPr>
      <w:r w:rsidRPr="000C414D">
        <w:t xml:space="preserve">Clauses </w:t>
      </w:r>
      <w:r w:rsidR="00286F41" w:rsidRPr="000C414D">
        <w:fldChar w:fldCharType="begin"/>
      </w:r>
      <w:r w:rsidR="00286F41" w:rsidRPr="000C414D">
        <w:instrText xml:space="preserve"> REF _Ref31192780 \w \h </w:instrText>
      </w:r>
      <w:r w:rsidR="007E5BB4" w:rsidRPr="000C414D">
        <w:instrText xml:space="preserve"> \* MERGEFORMAT </w:instrText>
      </w:r>
      <w:r w:rsidR="00286F41" w:rsidRPr="000C414D">
        <w:fldChar w:fldCharType="separate"/>
      </w:r>
      <w:r w:rsidR="007D667F">
        <w:t>22.8</w:t>
      </w:r>
      <w:r w:rsidR="00286F41" w:rsidRPr="000C414D">
        <w:fldChar w:fldCharType="end"/>
      </w:r>
      <w:r w:rsidRPr="000C414D">
        <w:t xml:space="preserve"> to </w:t>
      </w:r>
      <w:r w:rsidR="00286F41" w:rsidRPr="000C414D">
        <w:fldChar w:fldCharType="begin"/>
      </w:r>
      <w:r w:rsidR="00286F41" w:rsidRPr="000C414D">
        <w:instrText xml:space="preserve"> REF _Ref457376483 \w \h </w:instrText>
      </w:r>
      <w:r w:rsidR="007E5BB4" w:rsidRPr="000C414D">
        <w:instrText xml:space="preserve"> \* MERGEFORMAT </w:instrText>
      </w:r>
      <w:r w:rsidR="00286F41" w:rsidRPr="000C414D">
        <w:fldChar w:fldCharType="separate"/>
      </w:r>
      <w:r w:rsidR="007D667F">
        <w:t>22.10</w:t>
      </w:r>
      <w:r w:rsidR="00286F41" w:rsidRPr="000C414D">
        <w:fldChar w:fldCharType="end"/>
      </w:r>
      <w:r w:rsidRPr="000C414D">
        <w:t xml:space="preserve"> do not apply to a period of annual leave that an employee is required to take during a temporary shutdown period in accordance with clause </w:t>
      </w:r>
      <w:r w:rsidR="00286F41" w:rsidRPr="000C414D">
        <w:fldChar w:fldCharType="begin"/>
      </w:r>
      <w:r w:rsidR="00286F41" w:rsidRPr="000C414D">
        <w:instrText xml:space="preserve"> REF _Ref132804657 \w \h </w:instrText>
      </w:r>
      <w:r w:rsidR="007E5BB4" w:rsidRPr="000C414D">
        <w:instrText xml:space="preserve"> \* MERGEFORMAT </w:instrText>
      </w:r>
      <w:r w:rsidR="00286F41" w:rsidRPr="000C414D">
        <w:fldChar w:fldCharType="separate"/>
      </w:r>
      <w:r w:rsidR="007D667F">
        <w:t>22.7</w:t>
      </w:r>
      <w:r w:rsidR="00286F41" w:rsidRPr="000C414D">
        <w:fldChar w:fldCharType="end"/>
      </w:r>
      <w:r w:rsidRPr="000C414D">
        <w:t>.</w:t>
      </w:r>
    </w:p>
    <w:p w14:paraId="3595146D" w14:textId="77777777" w:rsidR="00C84558" w:rsidRPr="000C414D" w:rsidRDefault="00C84558" w:rsidP="00C84558">
      <w:pPr>
        <w:pStyle w:val="Level2Bold"/>
      </w:pPr>
      <w:bookmarkStart w:id="274" w:name="_Ref31192780"/>
      <w:r w:rsidRPr="000C414D">
        <w:t>Excessive leave accruals: general provision</w:t>
      </w:r>
      <w:bookmarkEnd w:id="266"/>
      <w:bookmarkEnd w:id="274"/>
    </w:p>
    <w:p w14:paraId="333D6979" w14:textId="3294751B" w:rsidR="00C84558" w:rsidRPr="000C414D" w:rsidRDefault="0020511B" w:rsidP="00DF61BB">
      <w:pPr>
        <w:pStyle w:val="Block1"/>
        <w:rPr>
          <w:bCs/>
        </w:rPr>
      </w:pPr>
      <w:r w:rsidRPr="000C414D">
        <w:t>NOTE: </w:t>
      </w:r>
      <w:r w:rsidR="00C84558" w:rsidRPr="000C414D">
        <w:t xml:space="preserve">Clauses </w:t>
      </w:r>
      <w:bookmarkStart w:id="275" w:name="_Hlk31192832"/>
      <w:r w:rsidR="005F297C" w:rsidRPr="000C414D">
        <w:fldChar w:fldCharType="begin"/>
      </w:r>
      <w:r w:rsidR="005F297C" w:rsidRPr="000C414D">
        <w:instrText xml:space="preserve"> REF _Ref31192780 \r \h </w:instrText>
      </w:r>
      <w:r w:rsidR="007E5BB4" w:rsidRPr="000C414D">
        <w:instrText xml:space="preserve"> \* MERGEFORMAT </w:instrText>
      </w:r>
      <w:r w:rsidR="005F297C" w:rsidRPr="000C414D">
        <w:fldChar w:fldCharType="separate"/>
      </w:r>
      <w:r w:rsidR="007D667F">
        <w:t>22.8</w:t>
      </w:r>
      <w:r w:rsidR="005F297C" w:rsidRPr="000C414D">
        <w:fldChar w:fldCharType="end"/>
      </w:r>
      <w:bookmarkEnd w:id="275"/>
      <w:r w:rsidR="00C84558" w:rsidRPr="000C414D">
        <w:t xml:space="preserve"> to </w:t>
      </w:r>
      <w:r w:rsidR="00C84558" w:rsidRPr="000C414D">
        <w:fldChar w:fldCharType="begin"/>
      </w:r>
      <w:r w:rsidR="00C84558" w:rsidRPr="000C414D">
        <w:instrText xml:space="preserve"> REF _Ref457376483 \r \h </w:instrText>
      </w:r>
      <w:r w:rsidR="007E5BB4" w:rsidRPr="000C414D">
        <w:instrText xml:space="preserve"> \* MERGEFORMAT </w:instrText>
      </w:r>
      <w:r w:rsidR="00C84558" w:rsidRPr="000C414D">
        <w:fldChar w:fldCharType="separate"/>
      </w:r>
      <w:r w:rsidR="007D667F">
        <w:t>22.10</w:t>
      </w:r>
      <w:r w:rsidR="00C84558" w:rsidRPr="000C414D">
        <w:fldChar w:fldCharType="end"/>
      </w:r>
      <w:r w:rsidR="00C84558" w:rsidRPr="000C414D">
        <w:t xml:space="preserve"> contain provisions, additional to the </w:t>
      </w:r>
      <w:hyperlink r:id="rId121" w:history="1">
        <w:r w:rsidR="00D90C4A" w:rsidRPr="000C414D">
          <w:rPr>
            <w:rStyle w:val="Hyperlink"/>
          </w:rPr>
          <w:t>NES</w:t>
        </w:r>
      </w:hyperlink>
      <w:r w:rsidR="00C84558" w:rsidRPr="000C414D">
        <w:t xml:space="preserve">, about the taking of paid annual leave as a way of dealing with the accrual of excessive paid annual leave. </w:t>
      </w:r>
      <w:r w:rsidR="00C84558" w:rsidRPr="000C414D">
        <w:rPr>
          <w:bCs/>
        </w:rPr>
        <w:t>See Part 2.2, Division 6 of the</w:t>
      </w:r>
      <w:r w:rsidR="0024054A" w:rsidRPr="000C414D">
        <w:rPr>
          <w:bCs/>
        </w:rPr>
        <w:t xml:space="preserve"> </w:t>
      </w:r>
      <w:hyperlink r:id="rId122" w:history="1">
        <w:r w:rsidR="00183C1D" w:rsidRPr="000C414D">
          <w:rPr>
            <w:rStyle w:val="Hyperlink"/>
            <w:bCs/>
          </w:rPr>
          <w:t>Act</w:t>
        </w:r>
      </w:hyperlink>
      <w:r w:rsidR="00C84558" w:rsidRPr="000C414D">
        <w:rPr>
          <w:bCs/>
        </w:rPr>
        <w:t>.</w:t>
      </w:r>
    </w:p>
    <w:p w14:paraId="5604128F" w14:textId="0B1CDCBC" w:rsidR="00C84558" w:rsidRPr="000C414D" w:rsidRDefault="00C84558" w:rsidP="00DF61BB">
      <w:pPr>
        <w:pStyle w:val="Level3"/>
      </w:pPr>
      <w:r w:rsidRPr="000C414D">
        <w:t xml:space="preserve">An employee has an </w:t>
      </w:r>
      <w:r w:rsidRPr="000C414D">
        <w:rPr>
          <w:b/>
        </w:rPr>
        <w:t>excessive leave accrual</w:t>
      </w:r>
      <w:r w:rsidRPr="000C414D">
        <w:t xml:space="preserve"> if the employee has accrued more than 10 weeks’ paid annual leave (or 12 weeks’ paid annual leave for a shiftworker, as defined by clause </w:t>
      </w:r>
      <w:r w:rsidRPr="000C414D">
        <w:fldChar w:fldCharType="begin"/>
      </w:r>
      <w:r w:rsidRPr="000C414D">
        <w:instrText xml:space="preserve"> REF _Ref220309776 \r \h  \* MERGEFORMAT </w:instrText>
      </w:r>
      <w:r w:rsidRPr="000C414D">
        <w:fldChar w:fldCharType="separate"/>
      </w:r>
      <w:r w:rsidR="007D667F">
        <w:t>22.2(b)</w:t>
      </w:r>
      <w:r w:rsidRPr="000C414D">
        <w:fldChar w:fldCharType="end"/>
      </w:r>
      <w:r w:rsidRPr="000C414D">
        <w:t>).</w:t>
      </w:r>
    </w:p>
    <w:p w14:paraId="7548DC5A" w14:textId="77777777" w:rsidR="00C84558" w:rsidRPr="000C414D" w:rsidRDefault="00C84558" w:rsidP="00DF61BB">
      <w:pPr>
        <w:pStyle w:val="Level3"/>
      </w:pPr>
      <w:bookmarkStart w:id="276" w:name="_Ref457376803"/>
      <w:r w:rsidRPr="000C414D">
        <w:lastRenderedPageBreak/>
        <w:t>If an employee has an excessive leave accrual, the employer or the employee may seek to confer with the other and genuinely try to reach agreement on how to reduce or eliminate the excessive leave accrual.</w:t>
      </w:r>
      <w:bookmarkEnd w:id="276"/>
    </w:p>
    <w:p w14:paraId="073A51D3" w14:textId="38A65058" w:rsidR="00C84558" w:rsidRPr="000C414D" w:rsidRDefault="00C84558" w:rsidP="00DF61BB">
      <w:pPr>
        <w:pStyle w:val="Level3"/>
      </w:pPr>
      <w:r w:rsidRPr="000C414D">
        <w:t xml:space="preserve">Clause </w:t>
      </w:r>
      <w:r w:rsidRPr="000C414D">
        <w:fldChar w:fldCharType="begin"/>
      </w:r>
      <w:r w:rsidRPr="000C414D">
        <w:instrText xml:space="preserve"> REF _Ref457376722 \r \h </w:instrText>
      </w:r>
      <w:r w:rsidR="007E5BB4" w:rsidRPr="000C414D">
        <w:instrText xml:space="preserve"> \* MERGEFORMAT </w:instrText>
      </w:r>
      <w:r w:rsidRPr="000C414D">
        <w:fldChar w:fldCharType="separate"/>
      </w:r>
      <w:r w:rsidR="007D667F">
        <w:t>22.9</w:t>
      </w:r>
      <w:r w:rsidRPr="000C414D">
        <w:fldChar w:fldCharType="end"/>
      </w:r>
      <w:r w:rsidRPr="000C414D">
        <w:t xml:space="preserve"> sets out how an employer may direct an employee who has an excessive leave accrual to take paid annual leave.</w:t>
      </w:r>
    </w:p>
    <w:p w14:paraId="6361B922" w14:textId="44B8AA94" w:rsidR="00C84558" w:rsidRPr="000C414D" w:rsidRDefault="00C84558" w:rsidP="00DF61BB">
      <w:pPr>
        <w:pStyle w:val="Level3"/>
      </w:pPr>
      <w:r w:rsidRPr="000C414D">
        <w:t xml:space="preserve">Clause </w:t>
      </w:r>
      <w:r w:rsidRPr="000C414D">
        <w:fldChar w:fldCharType="begin"/>
      </w:r>
      <w:r w:rsidRPr="000C414D">
        <w:instrText xml:space="preserve"> REF _Ref457376483 \r \h </w:instrText>
      </w:r>
      <w:r w:rsidR="007E5BB4" w:rsidRPr="000C414D">
        <w:instrText xml:space="preserve"> \* MERGEFORMAT </w:instrText>
      </w:r>
      <w:r w:rsidRPr="000C414D">
        <w:fldChar w:fldCharType="separate"/>
      </w:r>
      <w:r w:rsidR="007D667F">
        <w:t>22.10</w:t>
      </w:r>
      <w:r w:rsidRPr="000C414D">
        <w:fldChar w:fldCharType="end"/>
      </w:r>
      <w:r w:rsidRPr="000C414D">
        <w:t xml:space="preserve"> sets out how an employee who has an excessive leave accrual may require an employer to grant paid annual leave requested by the employee.</w:t>
      </w:r>
    </w:p>
    <w:p w14:paraId="37083102" w14:textId="77777777" w:rsidR="00C84558" w:rsidRPr="000C414D" w:rsidRDefault="00C84558" w:rsidP="00C84558">
      <w:pPr>
        <w:pStyle w:val="Level2Bold"/>
      </w:pPr>
      <w:bookmarkStart w:id="277" w:name="_Ref457376722"/>
      <w:r w:rsidRPr="000C414D">
        <w:t>Excessive leave accruals: direction by employer that leave be taken</w:t>
      </w:r>
      <w:bookmarkEnd w:id="277"/>
    </w:p>
    <w:p w14:paraId="504CE388" w14:textId="49E896AC" w:rsidR="00C84558" w:rsidRPr="000C414D" w:rsidRDefault="00C84558" w:rsidP="00DF61BB">
      <w:pPr>
        <w:pStyle w:val="Level3"/>
      </w:pPr>
      <w:bookmarkStart w:id="278" w:name="_Ref457376863"/>
      <w:r w:rsidRPr="000C414D">
        <w:t xml:space="preserve">If an employer has genuinely tried to reach agreement with an employee under clause </w:t>
      </w:r>
      <w:r w:rsidRPr="000C414D">
        <w:fldChar w:fldCharType="begin"/>
      </w:r>
      <w:r w:rsidRPr="000C414D">
        <w:instrText xml:space="preserve"> REF _Ref457376803 \r \h </w:instrText>
      </w:r>
      <w:r w:rsidR="007E5BB4" w:rsidRPr="000C414D">
        <w:instrText xml:space="preserve"> \* MERGEFORMAT </w:instrText>
      </w:r>
      <w:r w:rsidRPr="000C414D">
        <w:fldChar w:fldCharType="separate"/>
      </w:r>
      <w:r w:rsidR="007D667F">
        <w:t>22.8(b)</w:t>
      </w:r>
      <w:r w:rsidRPr="000C414D">
        <w:fldChar w:fldCharType="end"/>
      </w:r>
      <w:r w:rsidRPr="000C414D">
        <w:t xml:space="preserve"> but agreement is not reached (including because the employee refuses to confer), the employer may direct the employee in writing to take one or more periods of paid annual leave.</w:t>
      </w:r>
      <w:bookmarkEnd w:id="278"/>
    </w:p>
    <w:p w14:paraId="30C1AF06" w14:textId="5A9F3A72" w:rsidR="00C84558" w:rsidRPr="000C414D" w:rsidRDefault="00C84558" w:rsidP="00DF61BB">
      <w:pPr>
        <w:pStyle w:val="Level3"/>
      </w:pPr>
      <w:r w:rsidRPr="000C414D">
        <w:t xml:space="preserve">However, a direction by the employer under </w:t>
      </w:r>
      <w:r w:rsidR="007E6EFF" w:rsidRPr="000C414D">
        <w:t xml:space="preserve">clause </w:t>
      </w:r>
      <w:r w:rsidR="007E6EFF" w:rsidRPr="000C414D">
        <w:fldChar w:fldCharType="begin"/>
      </w:r>
      <w:r w:rsidR="007E6EFF" w:rsidRPr="000C414D">
        <w:instrText xml:space="preserve"> REF _Ref457376863 \w \h </w:instrText>
      </w:r>
      <w:r w:rsidR="007E5BB4" w:rsidRPr="000C414D">
        <w:instrText xml:space="preserve"> \* MERGEFORMAT </w:instrText>
      </w:r>
      <w:r w:rsidR="007E6EFF" w:rsidRPr="000C414D">
        <w:fldChar w:fldCharType="separate"/>
      </w:r>
      <w:r w:rsidR="007D667F">
        <w:t>22.9(a)</w:t>
      </w:r>
      <w:r w:rsidR="007E6EFF" w:rsidRPr="000C414D">
        <w:fldChar w:fldCharType="end"/>
      </w:r>
      <w:r w:rsidRPr="000C414D">
        <w:t>:</w:t>
      </w:r>
    </w:p>
    <w:p w14:paraId="1164521F" w14:textId="2BE6881A" w:rsidR="00C84558" w:rsidRPr="000C414D" w:rsidRDefault="00C84558" w:rsidP="006E1B44">
      <w:pPr>
        <w:pStyle w:val="Level4"/>
      </w:pPr>
      <w:bookmarkStart w:id="279" w:name="_Ref457377084"/>
      <w:r w:rsidRPr="000C414D">
        <w:t xml:space="preserve">is of no effect if it would result at any time in the employee’s remaining accrued entitlement to paid annual leave being less than 6 weeks when any other paid annual leave arrangements (whether made under clause </w:t>
      </w:r>
      <w:r w:rsidR="005F297C" w:rsidRPr="000C414D">
        <w:fldChar w:fldCharType="begin"/>
      </w:r>
      <w:r w:rsidR="005F297C" w:rsidRPr="000C414D">
        <w:instrText xml:space="preserve"> REF _Ref31192780 \r \h </w:instrText>
      </w:r>
      <w:r w:rsidR="007E5BB4" w:rsidRPr="000C414D">
        <w:instrText xml:space="preserve"> \* MERGEFORMAT </w:instrText>
      </w:r>
      <w:r w:rsidR="005F297C" w:rsidRPr="000C414D">
        <w:fldChar w:fldCharType="separate"/>
      </w:r>
      <w:r w:rsidR="007D667F">
        <w:t>22.8</w:t>
      </w:r>
      <w:r w:rsidR="005F297C" w:rsidRPr="000C414D">
        <w:fldChar w:fldCharType="end"/>
      </w:r>
      <w:r w:rsidRPr="000C414D">
        <w:t xml:space="preserve">, </w:t>
      </w:r>
      <w:r w:rsidRPr="000C414D">
        <w:fldChar w:fldCharType="begin"/>
      </w:r>
      <w:r w:rsidRPr="000C414D">
        <w:instrText xml:space="preserve"> REF _Ref457376722 \r \h </w:instrText>
      </w:r>
      <w:r w:rsidR="007E5BB4" w:rsidRPr="000C414D">
        <w:instrText xml:space="preserve"> \* MERGEFORMAT </w:instrText>
      </w:r>
      <w:r w:rsidRPr="000C414D">
        <w:fldChar w:fldCharType="separate"/>
      </w:r>
      <w:r w:rsidR="007D667F">
        <w:t>22.9</w:t>
      </w:r>
      <w:r w:rsidRPr="000C414D">
        <w:fldChar w:fldCharType="end"/>
      </w:r>
      <w:r w:rsidRPr="000C414D">
        <w:t xml:space="preserve"> or </w:t>
      </w:r>
      <w:r w:rsidRPr="000C414D">
        <w:fldChar w:fldCharType="begin"/>
      </w:r>
      <w:r w:rsidRPr="000C414D">
        <w:instrText xml:space="preserve"> REF _Ref457376483 \r \h </w:instrText>
      </w:r>
      <w:r w:rsidR="007E5BB4" w:rsidRPr="000C414D">
        <w:instrText xml:space="preserve"> \* MERGEFORMAT </w:instrText>
      </w:r>
      <w:r w:rsidRPr="000C414D">
        <w:fldChar w:fldCharType="separate"/>
      </w:r>
      <w:r w:rsidR="007D667F">
        <w:t>22.10</w:t>
      </w:r>
      <w:r w:rsidRPr="000C414D">
        <w:fldChar w:fldCharType="end"/>
      </w:r>
      <w:r w:rsidRPr="000C414D">
        <w:t xml:space="preserve"> or otherwise agreed by the employer and employee) are taken into account; and</w:t>
      </w:r>
      <w:bookmarkEnd w:id="279"/>
    </w:p>
    <w:p w14:paraId="50AF3A0A" w14:textId="77777777" w:rsidR="00C84558" w:rsidRPr="000C414D" w:rsidRDefault="00C84558" w:rsidP="006E1B44">
      <w:pPr>
        <w:pStyle w:val="Level4"/>
      </w:pPr>
      <w:r w:rsidRPr="000C414D">
        <w:t>must not require the employee to take any period of paid annual leave of less than one week; and</w:t>
      </w:r>
    </w:p>
    <w:p w14:paraId="6D52761C" w14:textId="77777777" w:rsidR="00C84558" w:rsidRPr="000C414D" w:rsidRDefault="00C84558" w:rsidP="006E1B44">
      <w:pPr>
        <w:pStyle w:val="Level4"/>
      </w:pPr>
      <w:r w:rsidRPr="000C414D">
        <w:t>must not require the employee to take a period of paid annual leave beginning less than 8 weeks, or more than 12 months, after the direction is given; and</w:t>
      </w:r>
    </w:p>
    <w:p w14:paraId="0F8A0045" w14:textId="77777777" w:rsidR="00C84558" w:rsidRPr="000C414D" w:rsidRDefault="00C84558" w:rsidP="006E1B44">
      <w:pPr>
        <w:pStyle w:val="Level4"/>
      </w:pPr>
      <w:r w:rsidRPr="000C414D">
        <w:t>must not be inconsistent with any leave arrangement agreed by the employer and employee.</w:t>
      </w:r>
    </w:p>
    <w:p w14:paraId="3C39005A" w14:textId="0D40C098" w:rsidR="00C84558" w:rsidRPr="000C414D" w:rsidRDefault="00C84558" w:rsidP="00DF61BB">
      <w:pPr>
        <w:pStyle w:val="Level3"/>
      </w:pPr>
      <w:r w:rsidRPr="000C414D">
        <w:t xml:space="preserve">The employee must take paid annual leave in accordance with a direction under </w:t>
      </w:r>
      <w:r w:rsidR="007E6EFF" w:rsidRPr="000C414D">
        <w:t xml:space="preserve">clause </w:t>
      </w:r>
      <w:r w:rsidR="007E6EFF" w:rsidRPr="000C414D">
        <w:fldChar w:fldCharType="begin"/>
      </w:r>
      <w:r w:rsidR="007E6EFF" w:rsidRPr="000C414D">
        <w:instrText xml:space="preserve"> REF _Ref457376863 \w \h </w:instrText>
      </w:r>
      <w:r w:rsidR="007E5BB4" w:rsidRPr="000C414D">
        <w:instrText xml:space="preserve"> \* MERGEFORMAT </w:instrText>
      </w:r>
      <w:r w:rsidR="007E6EFF" w:rsidRPr="000C414D">
        <w:fldChar w:fldCharType="separate"/>
      </w:r>
      <w:r w:rsidR="007D667F">
        <w:t>22.9(a)</w:t>
      </w:r>
      <w:r w:rsidR="007E6EFF" w:rsidRPr="000C414D">
        <w:fldChar w:fldCharType="end"/>
      </w:r>
      <w:r w:rsidRPr="000C414D">
        <w:t xml:space="preserve"> that is in effect.</w:t>
      </w:r>
    </w:p>
    <w:p w14:paraId="71CF59C1" w14:textId="3153099D" w:rsidR="00C84558" w:rsidRPr="000C414D" w:rsidRDefault="00C84558" w:rsidP="00DF61BB">
      <w:pPr>
        <w:pStyle w:val="Level3"/>
      </w:pPr>
      <w:bookmarkStart w:id="280" w:name="_Ref457376905"/>
      <w:r w:rsidRPr="000C414D">
        <w:t xml:space="preserve">An employee to whom a direction has been given under </w:t>
      </w:r>
      <w:r w:rsidR="007E6EFF" w:rsidRPr="000C414D">
        <w:t xml:space="preserve">clause </w:t>
      </w:r>
      <w:r w:rsidR="007E6EFF" w:rsidRPr="000C414D">
        <w:fldChar w:fldCharType="begin"/>
      </w:r>
      <w:r w:rsidR="007E6EFF" w:rsidRPr="000C414D">
        <w:instrText xml:space="preserve"> REF _Ref457376863 \w \h </w:instrText>
      </w:r>
      <w:r w:rsidR="007E5BB4" w:rsidRPr="000C414D">
        <w:instrText xml:space="preserve"> \* MERGEFORMAT </w:instrText>
      </w:r>
      <w:r w:rsidR="007E6EFF" w:rsidRPr="000C414D">
        <w:fldChar w:fldCharType="separate"/>
      </w:r>
      <w:r w:rsidR="007D667F">
        <w:t>22.9(a)</w:t>
      </w:r>
      <w:r w:rsidR="007E6EFF" w:rsidRPr="000C414D">
        <w:fldChar w:fldCharType="end"/>
      </w:r>
      <w:r w:rsidRPr="000C414D">
        <w:t xml:space="preserve"> may request to take a period of paid annual leave as if the direction had not been given.</w:t>
      </w:r>
      <w:bookmarkEnd w:id="280"/>
    </w:p>
    <w:p w14:paraId="3AB331E2" w14:textId="7E639AED" w:rsidR="00C84558" w:rsidRPr="000C414D" w:rsidRDefault="0020511B" w:rsidP="00DF61BB">
      <w:pPr>
        <w:pStyle w:val="Block1"/>
      </w:pPr>
      <w:r w:rsidRPr="000C414D">
        <w:t>NOTE 1: </w:t>
      </w:r>
      <w:r w:rsidR="00C84558" w:rsidRPr="000C414D">
        <w:t xml:space="preserve">Paid annual leave arising from a request mentioned in </w:t>
      </w:r>
      <w:r w:rsidR="007E6EFF" w:rsidRPr="000C414D">
        <w:t xml:space="preserve">clause </w:t>
      </w:r>
      <w:r w:rsidR="007E6EFF" w:rsidRPr="000C414D">
        <w:fldChar w:fldCharType="begin"/>
      </w:r>
      <w:r w:rsidR="007E6EFF" w:rsidRPr="000C414D">
        <w:instrText xml:space="preserve"> REF _Ref457376905 \w \h </w:instrText>
      </w:r>
      <w:r w:rsidR="007E5BB4" w:rsidRPr="000C414D">
        <w:instrText xml:space="preserve"> \* MERGEFORMAT </w:instrText>
      </w:r>
      <w:r w:rsidR="007E6EFF" w:rsidRPr="000C414D">
        <w:fldChar w:fldCharType="separate"/>
      </w:r>
      <w:r w:rsidR="007D667F">
        <w:t>22.9(d)</w:t>
      </w:r>
      <w:r w:rsidR="007E6EFF" w:rsidRPr="000C414D">
        <w:fldChar w:fldCharType="end"/>
      </w:r>
      <w:r w:rsidR="00C84558" w:rsidRPr="000C414D">
        <w:t xml:space="preserve"> may result in the direction ceasing to have effect.</w:t>
      </w:r>
      <w:r w:rsidR="00CA06CE" w:rsidRPr="000C414D">
        <w:t xml:space="preserve"> </w:t>
      </w:r>
      <w:r w:rsidR="00C84558" w:rsidRPr="000C414D">
        <w:t xml:space="preserve">See clause </w:t>
      </w:r>
      <w:r w:rsidR="00C84558" w:rsidRPr="000C414D">
        <w:fldChar w:fldCharType="begin"/>
      </w:r>
      <w:r w:rsidR="00C84558" w:rsidRPr="000C414D">
        <w:instrText xml:space="preserve"> REF _Ref457377084 \w \h </w:instrText>
      </w:r>
      <w:r w:rsidR="007E5BB4" w:rsidRPr="000C414D">
        <w:instrText xml:space="preserve"> \* MERGEFORMAT </w:instrText>
      </w:r>
      <w:r w:rsidR="00C84558" w:rsidRPr="000C414D">
        <w:fldChar w:fldCharType="separate"/>
      </w:r>
      <w:r w:rsidR="007D667F">
        <w:t>22.9(b)(i)</w:t>
      </w:r>
      <w:r w:rsidR="00C84558" w:rsidRPr="000C414D">
        <w:fldChar w:fldCharType="end"/>
      </w:r>
      <w:r w:rsidR="00C84558" w:rsidRPr="000C414D">
        <w:t>.</w:t>
      </w:r>
    </w:p>
    <w:p w14:paraId="078D6CD1" w14:textId="589E0C15" w:rsidR="00C84558" w:rsidRPr="000C414D" w:rsidRDefault="0020511B" w:rsidP="00DF61BB">
      <w:pPr>
        <w:pStyle w:val="Block1"/>
      </w:pPr>
      <w:r w:rsidRPr="000C414D">
        <w:t>NOTE 2: </w:t>
      </w:r>
      <w:r w:rsidR="00C84558" w:rsidRPr="000C414D">
        <w:t xml:space="preserve">Under </w:t>
      </w:r>
      <w:r w:rsidRPr="000C414D">
        <w:t>section </w:t>
      </w:r>
      <w:r w:rsidR="00C84558" w:rsidRPr="000C414D">
        <w:t xml:space="preserve">88(2) of the </w:t>
      </w:r>
      <w:hyperlink r:id="rId123" w:history="1">
        <w:r w:rsidR="00183C1D" w:rsidRPr="000C414D">
          <w:rPr>
            <w:rStyle w:val="Hyperlink"/>
            <w:bCs/>
          </w:rPr>
          <w:t>Act</w:t>
        </w:r>
      </w:hyperlink>
      <w:r w:rsidR="00C84558" w:rsidRPr="000C414D">
        <w:t>, the employer must not unreasonably refuse to agree to a request by the employee to take paid annual leave.</w:t>
      </w:r>
    </w:p>
    <w:p w14:paraId="57944CDD" w14:textId="77777777" w:rsidR="00C84558" w:rsidRPr="000C414D" w:rsidRDefault="00C84558" w:rsidP="00C84558">
      <w:pPr>
        <w:pStyle w:val="Level2Bold"/>
      </w:pPr>
      <w:bookmarkStart w:id="281" w:name="_Ref457376483"/>
      <w:r w:rsidRPr="000C414D">
        <w:t>Excessive leave accruals: request by employee for leave</w:t>
      </w:r>
      <w:bookmarkEnd w:id="281"/>
    </w:p>
    <w:p w14:paraId="6F55AA4D" w14:textId="092BA035" w:rsidR="00C84558" w:rsidRPr="000C414D" w:rsidRDefault="00C84558" w:rsidP="00DF61BB">
      <w:pPr>
        <w:pStyle w:val="Level3"/>
      </w:pPr>
      <w:bookmarkStart w:id="282" w:name="_Ref457377034"/>
      <w:r w:rsidRPr="000C414D">
        <w:t xml:space="preserve">If an employee has genuinely tried to reach agreement with an employer under clause </w:t>
      </w:r>
      <w:r w:rsidRPr="000C414D">
        <w:fldChar w:fldCharType="begin"/>
      </w:r>
      <w:r w:rsidRPr="000C414D">
        <w:instrText xml:space="preserve"> REF _Ref457376803 \r \h </w:instrText>
      </w:r>
      <w:r w:rsidR="007E5BB4" w:rsidRPr="000C414D">
        <w:instrText xml:space="preserve"> \* MERGEFORMAT </w:instrText>
      </w:r>
      <w:r w:rsidRPr="000C414D">
        <w:fldChar w:fldCharType="separate"/>
      </w:r>
      <w:r w:rsidR="007D667F">
        <w:t>22.8(b)</w:t>
      </w:r>
      <w:r w:rsidRPr="000C414D">
        <w:fldChar w:fldCharType="end"/>
      </w:r>
      <w:r w:rsidRPr="000C414D">
        <w:t xml:space="preserve"> but agreement is not reached (including because the employer refuses to confer), the employee may give a written notice to the employer requesting to take one or more periods of paid annual leave.</w:t>
      </w:r>
      <w:bookmarkEnd w:id="282"/>
    </w:p>
    <w:p w14:paraId="44733B04" w14:textId="4886C0F2" w:rsidR="00C84558" w:rsidRPr="000C414D" w:rsidRDefault="00C84558" w:rsidP="00DF61BB">
      <w:pPr>
        <w:pStyle w:val="Level3"/>
      </w:pPr>
      <w:r w:rsidRPr="000C414D">
        <w:lastRenderedPageBreak/>
        <w:t xml:space="preserve">However, an employee may only give a notice to the employer under </w:t>
      </w:r>
      <w:r w:rsidR="007E6EFF" w:rsidRPr="000C414D">
        <w:t>clause</w:t>
      </w:r>
      <w:r w:rsidR="0062450B" w:rsidRPr="000C414D">
        <w:t> </w:t>
      </w:r>
      <w:r w:rsidR="007E6EFF" w:rsidRPr="000C414D">
        <w:fldChar w:fldCharType="begin"/>
      </w:r>
      <w:r w:rsidR="007E6EFF" w:rsidRPr="000C414D">
        <w:instrText xml:space="preserve"> REF _Ref457377034 \w \h </w:instrText>
      </w:r>
      <w:r w:rsidR="007E5BB4" w:rsidRPr="000C414D">
        <w:instrText xml:space="preserve"> \* MERGEFORMAT </w:instrText>
      </w:r>
      <w:r w:rsidR="007E6EFF" w:rsidRPr="000C414D">
        <w:fldChar w:fldCharType="separate"/>
      </w:r>
      <w:r w:rsidR="007D667F">
        <w:t>22.10(a)</w:t>
      </w:r>
      <w:r w:rsidR="007E6EFF" w:rsidRPr="000C414D">
        <w:fldChar w:fldCharType="end"/>
      </w:r>
      <w:r w:rsidRPr="000C414D">
        <w:t xml:space="preserve"> if:</w:t>
      </w:r>
    </w:p>
    <w:p w14:paraId="13ABE9CA" w14:textId="77777777" w:rsidR="00C84558" w:rsidRPr="000C414D" w:rsidRDefault="00C84558" w:rsidP="001854D9">
      <w:pPr>
        <w:pStyle w:val="Level4"/>
      </w:pPr>
      <w:r w:rsidRPr="000C414D">
        <w:t>the employee has had an excessive leave accrual for more than 6 months at the time of giving the notice; and</w:t>
      </w:r>
    </w:p>
    <w:p w14:paraId="45349BFC" w14:textId="4A6BC750" w:rsidR="00C84558" w:rsidRPr="000C414D" w:rsidRDefault="00C84558" w:rsidP="001854D9">
      <w:pPr>
        <w:pStyle w:val="Level4"/>
      </w:pPr>
      <w:r w:rsidRPr="000C414D">
        <w:t xml:space="preserve">the employee has not been given a direction under clause </w:t>
      </w:r>
      <w:r w:rsidRPr="000C414D">
        <w:fldChar w:fldCharType="begin"/>
      </w:r>
      <w:r w:rsidRPr="000C414D">
        <w:instrText xml:space="preserve"> REF _Ref457376863 \w \h </w:instrText>
      </w:r>
      <w:r w:rsidR="007E5BB4" w:rsidRPr="000C414D">
        <w:instrText xml:space="preserve"> \* MERGEFORMAT </w:instrText>
      </w:r>
      <w:r w:rsidRPr="000C414D">
        <w:fldChar w:fldCharType="separate"/>
      </w:r>
      <w:r w:rsidR="007D667F">
        <w:t>22.9(a)</w:t>
      </w:r>
      <w:r w:rsidRPr="000C414D">
        <w:fldChar w:fldCharType="end"/>
      </w:r>
      <w:r w:rsidRPr="000C414D">
        <w:t xml:space="preserve"> that, when any other paid annual leave arrangements (whether made under clause </w:t>
      </w:r>
      <w:r w:rsidR="00DF4101" w:rsidRPr="000C414D">
        <w:fldChar w:fldCharType="begin"/>
      </w:r>
      <w:r w:rsidR="00DF4101" w:rsidRPr="000C414D">
        <w:instrText xml:space="preserve"> REF _Ref31192780 \r \h </w:instrText>
      </w:r>
      <w:r w:rsidR="007E5BB4" w:rsidRPr="000C414D">
        <w:instrText xml:space="preserve"> \* MERGEFORMAT </w:instrText>
      </w:r>
      <w:r w:rsidR="00DF4101" w:rsidRPr="000C414D">
        <w:fldChar w:fldCharType="separate"/>
      </w:r>
      <w:r w:rsidR="007D667F">
        <w:t>22.8</w:t>
      </w:r>
      <w:r w:rsidR="00DF4101" w:rsidRPr="000C414D">
        <w:fldChar w:fldCharType="end"/>
      </w:r>
      <w:r w:rsidRPr="000C414D">
        <w:t xml:space="preserve">, </w:t>
      </w:r>
      <w:r w:rsidRPr="000C414D">
        <w:fldChar w:fldCharType="begin"/>
      </w:r>
      <w:r w:rsidRPr="000C414D">
        <w:instrText xml:space="preserve"> REF _Ref457376722 \r \h </w:instrText>
      </w:r>
      <w:r w:rsidR="007E5BB4" w:rsidRPr="000C414D">
        <w:instrText xml:space="preserve"> \* MERGEFORMAT </w:instrText>
      </w:r>
      <w:r w:rsidRPr="000C414D">
        <w:fldChar w:fldCharType="separate"/>
      </w:r>
      <w:r w:rsidR="007D667F">
        <w:t>22.9</w:t>
      </w:r>
      <w:r w:rsidRPr="000C414D">
        <w:fldChar w:fldCharType="end"/>
      </w:r>
      <w:r w:rsidRPr="000C414D">
        <w:t xml:space="preserve"> or </w:t>
      </w:r>
      <w:r w:rsidRPr="000C414D">
        <w:fldChar w:fldCharType="begin"/>
      </w:r>
      <w:r w:rsidRPr="000C414D">
        <w:instrText xml:space="preserve"> REF _Ref457376483 \r \h </w:instrText>
      </w:r>
      <w:r w:rsidR="007E5BB4" w:rsidRPr="000C414D">
        <w:instrText xml:space="preserve"> \* MERGEFORMAT </w:instrText>
      </w:r>
      <w:r w:rsidRPr="000C414D">
        <w:fldChar w:fldCharType="separate"/>
      </w:r>
      <w:r w:rsidR="007D667F">
        <w:t>22.10</w:t>
      </w:r>
      <w:r w:rsidRPr="000C414D">
        <w:fldChar w:fldCharType="end"/>
      </w:r>
      <w:r w:rsidRPr="000C414D">
        <w:t xml:space="preserve"> or otherwise agreed by the employer and employee) are taken into account, would eliminate the employee’s excessive leave accrual.</w:t>
      </w:r>
    </w:p>
    <w:p w14:paraId="0E50F5D5" w14:textId="1E9734AB" w:rsidR="00C84558" w:rsidRPr="000C414D" w:rsidRDefault="00C84558" w:rsidP="00DF61BB">
      <w:pPr>
        <w:pStyle w:val="Level3"/>
      </w:pPr>
      <w:r w:rsidRPr="000C414D">
        <w:t xml:space="preserve">A notice given by an employee under </w:t>
      </w:r>
      <w:r w:rsidR="007E6EFF" w:rsidRPr="000C414D">
        <w:t xml:space="preserve">clause </w:t>
      </w:r>
      <w:r w:rsidR="007E6EFF" w:rsidRPr="000C414D">
        <w:fldChar w:fldCharType="begin"/>
      </w:r>
      <w:r w:rsidR="007E6EFF" w:rsidRPr="000C414D">
        <w:instrText xml:space="preserve"> REF _Ref457377034 \w \h </w:instrText>
      </w:r>
      <w:r w:rsidR="007E5BB4" w:rsidRPr="000C414D">
        <w:instrText xml:space="preserve"> \* MERGEFORMAT </w:instrText>
      </w:r>
      <w:r w:rsidR="007E6EFF" w:rsidRPr="000C414D">
        <w:fldChar w:fldCharType="separate"/>
      </w:r>
      <w:r w:rsidR="007D667F">
        <w:t>22.10(a)</w:t>
      </w:r>
      <w:r w:rsidR="007E6EFF" w:rsidRPr="000C414D">
        <w:fldChar w:fldCharType="end"/>
      </w:r>
      <w:r w:rsidRPr="000C414D">
        <w:t xml:space="preserve"> must not:</w:t>
      </w:r>
    </w:p>
    <w:p w14:paraId="52F39357" w14:textId="5ACF3547" w:rsidR="00C84558" w:rsidRPr="000C414D" w:rsidRDefault="00C84558" w:rsidP="001854D9">
      <w:pPr>
        <w:pStyle w:val="Level4"/>
      </w:pPr>
      <w:r w:rsidRPr="000C414D">
        <w:t xml:space="preserve">if granted, result in the employee’s remaining accrued entitlement to paid annual leave being at any time less than 6 weeks when any other paid annual leave arrangements (whether made under clause </w:t>
      </w:r>
      <w:r w:rsidR="000D75A8" w:rsidRPr="000C414D">
        <w:fldChar w:fldCharType="begin"/>
      </w:r>
      <w:r w:rsidR="000D75A8" w:rsidRPr="000C414D">
        <w:instrText xml:space="preserve"> REF _Ref31192780 \r \h </w:instrText>
      </w:r>
      <w:r w:rsidR="007E5BB4" w:rsidRPr="000C414D">
        <w:instrText xml:space="preserve"> \* MERGEFORMAT </w:instrText>
      </w:r>
      <w:r w:rsidR="000D75A8" w:rsidRPr="000C414D">
        <w:fldChar w:fldCharType="separate"/>
      </w:r>
      <w:r w:rsidR="007D667F">
        <w:t>22.8</w:t>
      </w:r>
      <w:r w:rsidR="000D75A8" w:rsidRPr="000C414D">
        <w:fldChar w:fldCharType="end"/>
      </w:r>
      <w:r w:rsidRPr="000C414D">
        <w:t xml:space="preserve">, </w:t>
      </w:r>
      <w:r w:rsidRPr="000C414D">
        <w:fldChar w:fldCharType="begin"/>
      </w:r>
      <w:r w:rsidRPr="000C414D">
        <w:instrText xml:space="preserve"> REF _Ref457376722 \r \h </w:instrText>
      </w:r>
      <w:r w:rsidR="007E5BB4" w:rsidRPr="000C414D">
        <w:instrText xml:space="preserve"> \* MERGEFORMAT </w:instrText>
      </w:r>
      <w:r w:rsidRPr="000C414D">
        <w:fldChar w:fldCharType="separate"/>
      </w:r>
      <w:r w:rsidR="007D667F">
        <w:t>22.9</w:t>
      </w:r>
      <w:r w:rsidRPr="000C414D">
        <w:fldChar w:fldCharType="end"/>
      </w:r>
      <w:r w:rsidRPr="000C414D">
        <w:t xml:space="preserve"> or </w:t>
      </w:r>
      <w:r w:rsidRPr="000C414D">
        <w:fldChar w:fldCharType="begin"/>
      </w:r>
      <w:r w:rsidRPr="000C414D">
        <w:instrText xml:space="preserve"> REF _Ref457376483 \r \h </w:instrText>
      </w:r>
      <w:r w:rsidR="007E5BB4" w:rsidRPr="000C414D">
        <w:instrText xml:space="preserve"> \* MERGEFORMAT </w:instrText>
      </w:r>
      <w:r w:rsidRPr="000C414D">
        <w:fldChar w:fldCharType="separate"/>
      </w:r>
      <w:r w:rsidR="007D667F">
        <w:t>22.10</w:t>
      </w:r>
      <w:r w:rsidRPr="000C414D">
        <w:fldChar w:fldCharType="end"/>
      </w:r>
      <w:r w:rsidRPr="000C414D">
        <w:t xml:space="preserve"> or otherwise agreed by the employer and employee) are taken into account; or</w:t>
      </w:r>
    </w:p>
    <w:p w14:paraId="65685BD3" w14:textId="77777777" w:rsidR="00C84558" w:rsidRPr="000C414D" w:rsidRDefault="00C84558" w:rsidP="001854D9">
      <w:pPr>
        <w:pStyle w:val="Level4"/>
      </w:pPr>
      <w:r w:rsidRPr="000C414D">
        <w:t>provide for the employee to take any period of paid annual leave of less than one week; or</w:t>
      </w:r>
    </w:p>
    <w:p w14:paraId="6F97AB14" w14:textId="77777777" w:rsidR="00C84558" w:rsidRPr="000C414D" w:rsidRDefault="00C84558" w:rsidP="001854D9">
      <w:pPr>
        <w:pStyle w:val="Level4"/>
      </w:pPr>
      <w:r w:rsidRPr="000C414D">
        <w:t>provide for the employee to take a period of paid annual leave beginning less than 8 weeks, or more than 12 months, after the notice is given; or</w:t>
      </w:r>
    </w:p>
    <w:p w14:paraId="288B2104" w14:textId="77777777" w:rsidR="00C84558" w:rsidRPr="000C414D" w:rsidRDefault="00C84558" w:rsidP="001854D9">
      <w:pPr>
        <w:pStyle w:val="Level4"/>
      </w:pPr>
      <w:r w:rsidRPr="000C414D">
        <w:t>be inconsistent with any leave arrangement agreed by the employer and employee.</w:t>
      </w:r>
    </w:p>
    <w:p w14:paraId="7C7E6EF1" w14:textId="5015212B" w:rsidR="00C84558" w:rsidRPr="000C414D" w:rsidRDefault="00C84558" w:rsidP="00DF61BB">
      <w:pPr>
        <w:pStyle w:val="Level3"/>
      </w:pPr>
      <w:r w:rsidRPr="000C414D">
        <w:t xml:space="preserve">An employee is not entitled to request by a notice under </w:t>
      </w:r>
      <w:r w:rsidR="007E6EFF" w:rsidRPr="000C414D">
        <w:t xml:space="preserve">clause </w:t>
      </w:r>
      <w:r w:rsidR="007E6EFF" w:rsidRPr="000C414D">
        <w:fldChar w:fldCharType="begin"/>
      </w:r>
      <w:r w:rsidR="007E6EFF" w:rsidRPr="000C414D">
        <w:instrText xml:space="preserve"> REF _Ref457377034 \w \h </w:instrText>
      </w:r>
      <w:r w:rsidR="007E5BB4" w:rsidRPr="000C414D">
        <w:instrText xml:space="preserve"> \* MERGEFORMAT </w:instrText>
      </w:r>
      <w:r w:rsidR="007E6EFF" w:rsidRPr="000C414D">
        <w:fldChar w:fldCharType="separate"/>
      </w:r>
      <w:r w:rsidR="007D667F">
        <w:t>22.10(a)</w:t>
      </w:r>
      <w:r w:rsidR="007E6EFF" w:rsidRPr="000C414D">
        <w:fldChar w:fldCharType="end"/>
      </w:r>
      <w:r w:rsidRPr="000C414D">
        <w:t xml:space="preserve"> more than 5 weeks’ paid annual leave (or 6 weeks’ paid annual leave for a shiftworker, as defined by clause </w:t>
      </w:r>
      <w:r w:rsidRPr="000C414D">
        <w:fldChar w:fldCharType="begin"/>
      </w:r>
      <w:r w:rsidRPr="000C414D">
        <w:instrText xml:space="preserve"> REF _Ref220309776 \r \h  \* MERGEFORMAT </w:instrText>
      </w:r>
      <w:r w:rsidRPr="000C414D">
        <w:fldChar w:fldCharType="separate"/>
      </w:r>
      <w:r w:rsidR="007D667F">
        <w:t>22.2(b)</w:t>
      </w:r>
      <w:r w:rsidRPr="000C414D">
        <w:fldChar w:fldCharType="end"/>
      </w:r>
      <w:r w:rsidRPr="000C414D">
        <w:t>) in any period of 12 months.</w:t>
      </w:r>
    </w:p>
    <w:p w14:paraId="19730140" w14:textId="6A41A57D" w:rsidR="00C84558" w:rsidRPr="000C414D" w:rsidRDefault="00C84558" w:rsidP="00DF61BB">
      <w:pPr>
        <w:pStyle w:val="Level3"/>
      </w:pPr>
      <w:r w:rsidRPr="000C414D">
        <w:t xml:space="preserve">The employer must grant paid annual leave requested by a notice under </w:t>
      </w:r>
      <w:r w:rsidR="007E6EFF" w:rsidRPr="000C414D">
        <w:t>clause</w:t>
      </w:r>
      <w:r w:rsidR="0062450B" w:rsidRPr="000C414D">
        <w:t> </w:t>
      </w:r>
      <w:r w:rsidR="007E6EFF" w:rsidRPr="000C414D">
        <w:fldChar w:fldCharType="begin"/>
      </w:r>
      <w:r w:rsidR="007E6EFF" w:rsidRPr="000C414D">
        <w:instrText xml:space="preserve"> REF _Ref457377034 \w \h </w:instrText>
      </w:r>
      <w:r w:rsidR="007E5BB4" w:rsidRPr="000C414D">
        <w:instrText xml:space="preserve"> \* MERGEFORMAT </w:instrText>
      </w:r>
      <w:r w:rsidR="007E6EFF" w:rsidRPr="000C414D">
        <w:fldChar w:fldCharType="separate"/>
      </w:r>
      <w:r w:rsidR="007D667F">
        <w:t>22.10(a)</w:t>
      </w:r>
      <w:r w:rsidR="007E6EFF" w:rsidRPr="000C414D">
        <w:fldChar w:fldCharType="end"/>
      </w:r>
      <w:r w:rsidRPr="000C414D">
        <w:t>.</w:t>
      </w:r>
    </w:p>
    <w:p w14:paraId="6C03A4BA" w14:textId="77777777" w:rsidR="001833AC" w:rsidRPr="000C414D" w:rsidRDefault="001833AC" w:rsidP="001833AC">
      <w:pPr>
        <w:pStyle w:val="Level2Bold"/>
      </w:pPr>
      <w:bookmarkStart w:id="283" w:name="_Ref15461811"/>
      <w:r w:rsidRPr="000C414D">
        <w:t>Annual leave in advance</w:t>
      </w:r>
      <w:bookmarkEnd w:id="283"/>
    </w:p>
    <w:p w14:paraId="62D3616A" w14:textId="77777777" w:rsidR="001833AC" w:rsidRPr="000C414D" w:rsidRDefault="001833AC" w:rsidP="001833AC">
      <w:pPr>
        <w:pStyle w:val="Level3"/>
      </w:pPr>
      <w:r w:rsidRPr="000C414D">
        <w:t>An employer and employee may agree in writing to the employee taking a period of paid annual leave before the employee has accrued an entitlement to the leave.</w:t>
      </w:r>
    </w:p>
    <w:p w14:paraId="624D046F" w14:textId="77777777" w:rsidR="001833AC" w:rsidRPr="000C414D" w:rsidRDefault="001833AC" w:rsidP="001833AC">
      <w:pPr>
        <w:pStyle w:val="Level3"/>
      </w:pPr>
      <w:r w:rsidRPr="000C414D">
        <w:t>An agreement must:</w:t>
      </w:r>
    </w:p>
    <w:p w14:paraId="3FB009DD" w14:textId="77777777" w:rsidR="001833AC" w:rsidRPr="000C414D" w:rsidRDefault="001833AC" w:rsidP="001854D9">
      <w:pPr>
        <w:pStyle w:val="Level4"/>
      </w:pPr>
      <w:r w:rsidRPr="000C414D">
        <w:t>state the amount of leave to be taken in advance and the date on which leave is to commence; and</w:t>
      </w:r>
    </w:p>
    <w:p w14:paraId="5F774092" w14:textId="3A035A15" w:rsidR="001833AC" w:rsidRPr="000C414D" w:rsidRDefault="001833AC" w:rsidP="001854D9">
      <w:pPr>
        <w:pStyle w:val="Level4"/>
      </w:pPr>
      <w:r w:rsidRPr="000C414D">
        <w:t>be signed by the employer and employee and, if the employee is under 18</w:t>
      </w:r>
      <w:r w:rsidR="00B82266" w:rsidRPr="000C414D">
        <w:t> </w:t>
      </w:r>
      <w:r w:rsidRPr="000C414D">
        <w:t>years of age, by the employee’s parent or guardian.</w:t>
      </w:r>
    </w:p>
    <w:p w14:paraId="7CF50058" w14:textId="535E63D3" w:rsidR="001833AC" w:rsidRPr="000C414D" w:rsidRDefault="001833AC" w:rsidP="001833AC">
      <w:pPr>
        <w:pStyle w:val="Block2"/>
      </w:pPr>
      <w:r w:rsidRPr="000C414D">
        <w:t xml:space="preserve">NOTE: An example of the type of agreement required by clause </w:t>
      </w:r>
      <w:r w:rsidRPr="000C414D">
        <w:fldChar w:fldCharType="begin"/>
      </w:r>
      <w:r w:rsidRPr="000C414D">
        <w:instrText xml:space="preserve"> REF _Ref15461811 \w \h </w:instrText>
      </w:r>
      <w:r w:rsidR="007E5BB4" w:rsidRPr="000C414D">
        <w:instrText xml:space="preserve"> \* MERGEFORMAT </w:instrText>
      </w:r>
      <w:r w:rsidRPr="000C414D">
        <w:fldChar w:fldCharType="separate"/>
      </w:r>
      <w:r w:rsidR="007D667F">
        <w:t>22.11</w:t>
      </w:r>
      <w:r w:rsidRPr="000C414D">
        <w:fldChar w:fldCharType="end"/>
      </w:r>
      <w:r w:rsidRPr="000C414D">
        <w:t xml:space="preserve"> is set out at </w:t>
      </w:r>
      <w:r w:rsidRPr="000C414D">
        <w:fldChar w:fldCharType="begin"/>
      </w:r>
      <w:r w:rsidRPr="000C414D">
        <w:instrText xml:space="preserve"> REF _Ref10110003 \w \h </w:instrText>
      </w:r>
      <w:r w:rsidR="007E5BB4" w:rsidRPr="000C414D">
        <w:instrText xml:space="preserve"> \* MERGEFORMAT </w:instrText>
      </w:r>
      <w:r w:rsidRPr="000C414D">
        <w:fldChar w:fldCharType="separate"/>
      </w:r>
      <w:r w:rsidR="007D667F">
        <w:t>Schedule D</w:t>
      </w:r>
      <w:r w:rsidRPr="000C414D">
        <w:fldChar w:fldCharType="end"/>
      </w:r>
      <w:r w:rsidRPr="000C414D">
        <w:fldChar w:fldCharType="begin"/>
      </w:r>
      <w:r w:rsidRPr="000C414D">
        <w:instrText xml:space="preserve"> REF _Ref10110003 \h </w:instrText>
      </w:r>
      <w:r w:rsidR="007E5BB4" w:rsidRPr="000C414D">
        <w:instrText xml:space="preserve"> \* MERGEFORMAT </w:instrText>
      </w:r>
      <w:r w:rsidRPr="000C414D">
        <w:fldChar w:fldCharType="separate"/>
      </w:r>
      <w:r w:rsidR="007D667F" w:rsidRPr="000C414D">
        <w:t>—Agreement to Take Annual Leave in Advance</w:t>
      </w:r>
      <w:r w:rsidRPr="000C414D">
        <w:fldChar w:fldCharType="end"/>
      </w:r>
      <w:r w:rsidRPr="000C414D">
        <w:t xml:space="preserve">. There is no requirement to use the form of agreement set out at </w:t>
      </w:r>
      <w:r w:rsidRPr="000C414D">
        <w:fldChar w:fldCharType="begin"/>
      </w:r>
      <w:r w:rsidRPr="000C414D">
        <w:instrText xml:space="preserve"> REF _Ref10110003 \w \h </w:instrText>
      </w:r>
      <w:r w:rsidR="007E5BB4" w:rsidRPr="000C414D">
        <w:instrText xml:space="preserve"> \* MERGEFORMAT </w:instrText>
      </w:r>
      <w:r w:rsidRPr="000C414D">
        <w:fldChar w:fldCharType="separate"/>
      </w:r>
      <w:r w:rsidR="007D667F">
        <w:t>Schedule D</w:t>
      </w:r>
      <w:r w:rsidRPr="000C414D">
        <w:fldChar w:fldCharType="end"/>
      </w:r>
      <w:r w:rsidRPr="000C414D">
        <w:fldChar w:fldCharType="begin"/>
      </w:r>
      <w:r w:rsidRPr="000C414D">
        <w:instrText xml:space="preserve"> REF _Ref10110003 \h </w:instrText>
      </w:r>
      <w:r w:rsidR="007E5BB4" w:rsidRPr="000C414D">
        <w:instrText xml:space="preserve"> \* MERGEFORMAT </w:instrText>
      </w:r>
      <w:r w:rsidRPr="000C414D">
        <w:fldChar w:fldCharType="separate"/>
      </w:r>
      <w:r w:rsidR="007D667F" w:rsidRPr="000C414D">
        <w:t>—Agreement to Take Annual Leave in Advance</w:t>
      </w:r>
      <w:r w:rsidRPr="000C414D">
        <w:fldChar w:fldCharType="end"/>
      </w:r>
      <w:r w:rsidRPr="000C414D">
        <w:t>.</w:t>
      </w:r>
    </w:p>
    <w:p w14:paraId="5E1B31F8" w14:textId="18AB3F85" w:rsidR="001833AC" w:rsidRPr="000C414D" w:rsidRDefault="001833AC" w:rsidP="001833AC">
      <w:pPr>
        <w:pStyle w:val="Level3"/>
      </w:pPr>
      <w:r w:rsidRPr="000C414D">
        <w:lastRenderedPageBreak/>
        <w:t xml:space="preserve">The employer must keep a copy of any agreement under clause </w:t>
      </w:r>
      <w:r w:rsidRPr="000C414D">
        <w:fldChar w:fldCharType="begin"/>
      </w:r>
      <w:r w:rsidRPr="000C414D">
        <w:instrText xml:space="preserve"> REF _Ref15461811 \w \h </w:instrText>
      </w:r>
      <w:r w:rsidR="007E5BB4" w:rsidRPr="000C414D">
        <w:instrText xml:space="preserve"> \* MERGEFORMAT </w:instrText>
      </w:r>
      <w:r w:rsidRPr="000C414D">
        <w:fldChar w:fldCharType="separate"/>
      </w:r>
      <w:r w:rsidR="007D667F">
        <w:t>22.11</w:t>
      </w:r>
      <w:r w:rsidRPr="000C414D">
        <w:fldChar w:fldCharType="end"/>
      </w:r>
      <w:r w:rsidRPr="000C414D">
        <w:t xml:space="preserve"> as an employee record.</w:t>
      </w:r>
    </w:p>
    <w:p w14:paraId="5458D6A0" w14:textId="1EA62619" w:rsidR="001833AC" w:rsidRPr="000C414D" w:rsidRDefault="001833AC" w:rsidP="001833AC">
      <w:pPr>
        <w:pStyle w:val="Level3"/>
      </w:pPr>
      <w:r w:rsidRPr="000C414D">
        <w:t xml:space="preserve">If, on the termination of the employee’s employment, the employee has not accrued an entitlement to all of a period of paid annual leave already taken in accordance with an agreement under clause </w:t>
      </w:r>
      <w:r w:rsidRPr="000C414D">
        <w:fldChar w:fldCharType="begin"/>
      </w:r>
      <w:r w:rsidRPr="000C414D">
        <w:instrText xml:space="preserve"> REF _Ref15461811 \w \h </w:instrText>
      </w:r>
      <w:r w:rsidR="007E5BB4" w:rsidRPr="000C414D">
        <w:instrText xml:space="preserve"> \* MERGEFORMAT </w:instrText>
      </w:r>
      <w:r w:rsidRPr="000C414D">
        <w:fldChar w:fldCharType="separate"/>
      </w:r>
      <w:r w:rsidR="007D667F">
        <w:t>22.11</w:t>
      </w:r>
      <w:r w:rsidRPr="000C414D">
        <w:fldChar w:fldCharType="end"/>
      </w:r>
      <w:r w:rsidRPr="000C414D">
        <w:t>, the employer may deduct from any money due to the employee on termination an amount equal to the amount that was paid to the employee in respect of any part of the period of annual leave taken in advance to which an entitlement has not been accrued.</w:t>
      </w:r>
    </w:p>
    <w:p w14:paraId="6F2EA8AA" w14:textId="77777777" w:rsidR="00FD5501" w:rsidRPr="000C414D" w:rsidRDefault="00FD5501" w:rsidP="00FD5501">
      <w:pPr>
        <w:pStyle w:val="Level2Bold"/>
      </w:pPr>
      <w:bookmarkStart w:id="284" w:name="_Ref457376541"/>
      <w:r w:rsidRPr="000C414D">
        <w:t>Cashing out of annual leave</w:t>
      </w:r>
      <w:bookmarkEnd w:id="284"/>
    </w:p>
    <w:p w14:paraId="6C097B37" w14:textId="758F3F5C" w:rsidR="00FD5501" w:rsidRPr="000C414D" w:rsidRDefault="00FD5501" w:rsidP="00DF61BB">
      <w:pPr>
        <w:pStyle w:val="Level3"/>
      </w:pPr>
      <w:r w:rsidRPr="000C414D">
        <w:t xml:space="preserve">Paid annual leave must not be cashed out except in accordance with an agreement under clause </w:t>
      </w:r>
      <w:r w:rsidRPr="000C414D">
        <w:fldChar w:fldCharType="begin"/>
      </w:r>
      <w:r w:rsidRPr="000C414D">
        <w:instrText xml:space="preserve"> REF _Ref457376541 \r \h </w:instrText>
      </w:r>
      <w:r w:rsidR="007E5BB4" w:rsidRPr="000C414D">
        <w:instrText xml:space="preserve"> \* MERGEFORMAT </w:instrText>
      </w:r>
      <w:r w:rsidRPr="000C414D">
        <w:fldChar w:fldCharType="separate"/>
      </w:r>
      <w:r w:rsidR="007D667F">
        <w:t>22.12</w:t>
      </w:r>
      <w:r w:rsidRPr="000C414D">
        <w:fldChar w:fldCharType="end"/>
      </w:r>
      <w:r w:rsidRPr="000C414D">
        <w:t>.</w:t>
      </w:r>
    </w:p>
    <w:p w14:paraId="42C8D7C1" w14:textId="7C63D6DF" w:rsidR="00FD5501" w:rsidRPr="000C414D" w:rsidRDefault="00FD5501" w:rsidP="00DF61BB">
      <w:pPr>
        <w:pStyle w:val="Level3"/>
      </w:pPr>
      <w:r w:rsidRPr="000C414D">
        <w:t xml:space="preserve">Each cashing out of a particular amount of paid annual leave must be the subject of a separate agreement under clause </w:t>
      </w:r>
      <w:r w:rsidRPr="000C414D">
        <w:fldChar w:fldCharType="begin"/>
      </w:r>
      <w:r w:rsidRPr="000C414D">
        <w:instrText xml:space="preserve"> REF _Ref457376541 \r \h </w:instrText>
      </w:r>
      <w:r w:rsidR="007E5BB4" w:rsidRPr="000C414D">
        <w:instrText xml:space="preserve"> \* MERGEFORMAT </w:instrText>
      </w:r>
      <w:r w:rsidRPr="000C414D">
        <w:fldChar w:fldCharType="separate"/>
      </w:r>
      <w:r w:rsidR="007D667F">
        <w:t>22.12</w:t>
      </w:r>
      <w:r w:rsidRPr="000C414D">
        <w:fldChar w:fldCharType="end"/>
      </w:r>
      <w:r w:rsidRPr="000C414D">
        <w:t>.</w:t>
      </w:r>
    </w:p>
    <w:p w14:paraId="2E09DACF" w14:textId="77777777" w:rsidR="00FD5501" w:rsidRPr="000C414D" w:rsidRDefault="00FD5501" w:rsidP="00DF61BB">
      <w:pPr>
        <w:pStyle w:val="Level3"/>
      </w:pPr>
      <w:r w:rsidRPr="000C414D">
        <w:t>An employer and an employee may agree in writing to the cashing out of a particular amount of accrued paid annual leave by the employee.</w:t>
      </w:r>
    </w:p>
    <w:p w14:paraId="4B1C0CEB" w14:textId="6615AD3E" w:rsidR="00FD5501" w:rsidRPr="000C414D" w:rsidRDefault="00FD5501" w:rsidP="00DF61BB">
      <w:pPr>
        <w:pStyle w:val="Level3"/>
      </w:pPr>
      <w:r w:rsidRPr="000C414D">
        <w:t xml:space="preserve">An agreement under clause </w:t>
      </w:r>
      <w:r w:rsidRPr="000C414D">
        <w:fldChar w:fldCharType="begin"/>
      </w:r>
      <w:r w:rsidRPr="000C414D">
        <w:instrText xml:space="preserve"> REF _Ref457376541 \r \h </w:instrText>
      </w:r>
      <w:r w:rsidR="007E5BB4" w:rsidRPr="000C414D">
        <w:instrText xml:space="preserve"> \* MERGEFORMAT </w:instrText>
      </w:r>
      <w:r w:rsidRPr="000C414D">
        <w:fldChar w:fldCharType="separate"/>
      </w:r>
      <w:r w:rsidR="007D667F">
        <w:t>22.12</w:t>
      </w:r>
      <w:r w:rsidRPr="000C414D">
        <w:fldChar w:fldCharType="end"/>
      </w:r>
      <w:r w:rsidRPr="000C414D">
        <w:t xml:space="preserve"> must state:</w:t>
      </w:r>
    </w:p>
    <w:p w14:paraId="0E28656C" w14:textId="77777777" w:rsidR="00FD5501" w:rsidRPr="000C414D" w:rsidRDefault="00FD5501" w:rsidP="00E8606D">
      <w:pPr>
        <w:pStyle w:val="Level4"/>
      </w:pPr>
      <w:r w:rsidRPr="000C414D">
        <w:t>the amount of leave to be cashed out and the payment to be made to the employee for it; and</w:t>
      </w:r>
    </w:p>
    <w:p w14:paraId="3EC78FBD" w14:textId="77777777" w:rsidR="00FD5501" w:rsidRPr="000C414D" w:rsidRDefault="00FD5501" w:rsidP="00E8606D">
      <w:pPr>
        <w:pStyle w:val="Level4"/>
      </w:pPr>
      <w:r w:rsidRPr="000C414D">
        <w:t>the date on which the payment is to be made.</w:t>
      </w:r>
    </w:p>
    <w:p w14:paraId="08E225A6" w14:textId="79FE9F21" w:rsidR="00FD5501" w:rsidRPr="000C414D" w:rsidRDefault="00FD5501" w:rsidP="00DF61BB">
      <w:pPr>
        <w:pStyle w:val="Level3"/>
      </w:pPr>
      <w:r w:rsidRPr="000C414D">
        <w:t xml:space="preserve">An agreement under clause </w:t>
      </w:r>
      <w:r w:rsidRPr="000C414D">
        <w:fldChar w:fldCharType="begin"/>
      </w:r>
      <w:r w:rsidRPr="000C414D">
        <w:instrText xml:space="preserve"> REF _Ref457376541 \r \h </w:instrText>
      </w:r>
      <w:r w:rsidR="007E5BB4" w:rsidRPr="000C414D">
        <w:instrText xml:space="preserve"> \* MERGEFORMAT </w:instrText>
      </w:r>
      <w:r w:rsidRPr="000C414D">
        <w:fldChar w:fldCharType="separate"/>
      </w:r>
      <w:r w:rsidR="007D667F">
        <w:t>22.12</w:t>
      </w:r>
      <w:r w:rsidRPr="000C414D">
        <w:fldChar w:fldCharType="end"/>
      </w:r>
      <w:r w:rsidRPr="000C414D">
        <w:t xml:space="preserve"> must be signed by the employer and employee and, if the employee is under 18 years of age, by the employee’s parent or guardian.</w:t>
      </w:r>
    </w:p>
    <w:p w14:paraId="66CAF891" w14:textId="77777777" w:rsidR="00FD5501" w:rsidRPr="000C414D" w:rsidRDefault="00FD5501" w:rsidP="00DF61BB">
      <w:pPr>
        <w:pStyle w:val="Level3"/>
      </w:pPr>
      <w:r w:rsidRPr="000C414D">
        <w:t>The payment must not be less than the amount that would have been payable had the employee taken the leave at the time the payment is made.</w:t>
      </w:r>
    </w:p>
    <w:p w14:paraId="13AEB369" w14:textId="77777777" w:rsidR="00FD5501" w:rsidRPr="000C414D" w:rsidRDefault="00FD5501" w:rsidP="00DF61BB">
      <w:pPr>
        <w:pStyle w:val="Level3"/>
      </w:pPr>
      <w:r w:rsidRPr="000C414D">
        <w:t>An agreement must not result in the employee’s remaining accrued entitlement to paid annual leave being less than 4 weeks.</w:t>
      </w:r>
    </w:p>
    <w:p w14:paraId="302589BA" w14:textId="77777777" w:rsidR="00FD5501" w:rsidRPr="000C414D" w:rsidRDefault="00FD5501" w:rsidP="00DF61BB">
      <w:pPr>
        <w:pStyle w:val="Level3"/>
      </w:pPr>
      <w:r w:rsidRPr="000C414D">
        <w:t>The maximum amount of accrued paid annual leave that may be cashed out in any period of 12 months is 2 weeks.</w:t>
      </w:r>
    </w:p>
    <w:p w14:paraId="2B218275" w14:textId="7FD5CA57" w:rsidR="00FD5501" w:rsidRPr="000C414D" w:rsidRDefault="00FD5501" w:rsidP="00DF61BB">
      <w:pPr>
        <w:pStyle w:val="Level3"/>
      </w:pPr>
      <w:r w:rsidRPr="000C414D">
        <w:t xml:space="preserve">The employer must keep a copy of any agreement under clause </w:t>
      </w:r>
      <w:r w:rsidRPr="000C414D">
        <w:fldChar w:fldCharType="begin"/>
      </w:r>
      <w:r w:rsidRPr="000C414D">
        <w:instrText xml:space="preserve"> REF _Ref457376541 \r \h </w:instrText>
      </w:r>
      <w:r w:rsidR="007E5BB4" w:rsidRPr="000C414D">
        <w:instrText xml:space="preserve"> \* MERGEFORMAT </w:instrText>
      </w:r>
      <w:r w:rsidRPr="000C414D">
        <w:fldChar w:fldCharType="separate"/>
      </w:r>
      <w:r w:rsidR="007D667F">
        <w:t>22.12</w:t>
      </w:r>
      <w:r w:rsidRPr="000C414D">
        <w:fldChar w:fldCharType="end"/>
      </w:r>
      <w:r w:rsidRPr="000C414D">
        <w:t xml:space="preserve"> as an employee record.</w:t>
      </w:r>
    </w:p>
    <w:p w14:paraId="3F968CD5" w14:textId="3423C60F" w:rsidR="00FD5501" w:rsidRPr="000C414D" w:rsidRDefault="0020511B" w:rsidP="00DF61BB">
      <w:pPr>
        <w:pStyle w:val="Block1"/>
      </w:pPr>
      <w:r w:rsidRPr="000C414D">
        <w:t>NOTE 1: </w:t>
      </w:r>
      <w:r w:rsidR="00FD5501" w:rsidRPr="000C414D">
        <w:t xml:space="preserve">Under </w:t>
      </w:r>
      <w:r w:rsidRPr="000C414D">
        <w:t>section </w:t>
      </w:r>
      <w:r w:rsidR="00FD5501" w:rsidRPr="000C414D">
        <w:t xml:space="preserve">344 of the </w:t>
      </w:r>
      <w:hyperlink r:id="rId124" w:history="1">
        <w:r w:rsidR="00183C1D" w:rsidRPr="000C414D">
          <w:rPr>
            <w:rStyle w:val="Hyperlink"/>
            <w:bCs/>
          </w:rPr>
          <w:t>Act</w:t>
        </w:r>
      </w:hyperlink>
      <w:r w:rsidR="00FD5501" w:rsidRPr="000C414D">
        <w:t>, an employer must not exert undue influence or undue pressure on an employee to make, or not make, an agreement under clause</w:t>
      </w:r>
      <w:r w:rsidR="00903FE6" w:rsidRPr="000C414D">
        <w:t> </w:t>
      </w:r>
      <w:r w:rsidR="00FD5501" w:rsidRPr="000C414D">
        <w:fldChar w:fldCharType="begin"/>
      </w:r>
      <w:r w:rsidR="00FD5501" w:rsidRPr="000C414D">
        <w:instrText xml:space="preserve"> REF _Ref457376541 \r \h </w:instrText>
      </w:r>
      <w:r w:rsidR="007E5BB4" w:rsidRPr="000C414D">
        <w:instrText xml:space="preserve"> \* MERGEFORMAT </w:instrText>
      </w:r>
      <w:r w:rsidR="00FD5501" w:rsidRPr="000C414D">
        <w:fldChar w:fldCharType="separate"/>
      </w:r>
      <w:r w:rsidR="007D667F">
        <w:t>22.12</w:t>
      </w:r>
      <w:r w:rsidR="00FD5501" w:rsidRPr="000C414D">
        <w:fldChar w:fldCharType="end"/>
      </w:r>
      <w:r w:rsidR="00FD5501" w:rsidRPr="000C414D">
        <w:t>.</w:t>
      </w:r>
    </w:p>
    <w:p w14:paraId="0DA5A86A" w14:textId="43378297" w:rsidR="00FD5501" w:rsidRPr="000C414D" w:rsidRDefault="0020511B" w:rsidP="00DF61BB">
      <w:pPr>
        <w:pStyle w:val="Block1"/>
      </w:pPr>
      <w:r w:rsidRPr="000C414D">
        <w:t>NOTE 2: </w:t>
      </w:r>
      <w:r w:rsidR="00FD5501" w:rsidRPr="000C414D">
        <w:t xml:space="preserve">Under </w:t>
      </w:r>
      <w:r w:rsidRPr="000C414D">
        <w:t>section </w:t>
      </w:r>
      <w:r w:rsidR="00FD5501" w:rsidRPr="000C414D">
        <w:t xml:space="preserve">345(1) of the </w:t>
      </w:r>
      <w:hyperlink r:id="rId125" w:history="1">
        <w:r w:rsidR="00183C1D" w:rsidRPr="000C414D">
          <w:rPr>
            <w:rStyle w:val="Hyperlink"/>
            <w:bCs/>
          </w:rPr>
          <w:t>Act</w:t>
        </w:r>
      </w:hyperlink>
      <w:r w:rsidR="00FD5501" w:rsidRPr="000C414D">
        <w:t xml:space="preserve">, a person must not knowingly or recklessly make a false or misleading representation about the workplace rights of another person under clause </w:t>
      </w:r>
      <w:r w:rsidR="00FD5501" w:rsidRPr="000C414D">
        <w:fldChar w:fldCharType="begin"/>
      </w:r>
      <w:r w:rsidR="00FD5501" w:rsidRPr="000C414D">
        <w:instrText xml:space="preserve"> REF _Ref457376541 \r \h </w:instrText>
      </w:r>
      <w:r w:rsidR="007E5BB4" w:rsidRPr="000C414D">
        <w:instrText xml:space="preserve"> \* MERGEFORMAT </w:instrText>
      </w:r>
      <w:r w:rsidR="00FD5501" w:rsidRPr="000C414D">
        <w:fldChar w:fldCharType="separate"/>
      </w:r>
      <w:r w:rsidR="007D667F">
        <w:t>22.12</w:t>
      </w:r>
      <w:r w:rsidR="00FD5501" w:rsidRPr="000C414D">
        <w:fldChar w:fldCharType="end"/>
      </w:r>
      <w:r w:rsidR="00FD5501" w:rsidRPr="000C414D">
        <w:t>.</w:t>
      </w:r>
    </w:p>
    <w:p w14:paraId="273AA69A" w14:textId="56B705FA" w:rsidR="00CA06CE" w:rsidRPr="000C414D" w:rsidRDefault="0020511B" w:rsidP="00DF61BB">
      <w:pPr>
        <w:pStyle w:val="Block1"/>
      </w:pPr>
      <w:r w:rsidRPr="000C414D">
        <w:lastRenderedPageBreak/>
        <w:t>NOTE 3: </w:t>
      </w:r>
      <w:r w:rsidR="00FD5501" w:rsidRPr="000C414D">
        <w:t xml:space="preserve">An example of the type of agreement required by clause </w:t>
      </w:r>
      <w:r w:rsidR="00FD5501" w:rsidRPr="000C414D">
        <w:fldChar w:fldCharType="begin"/>
      </w:r>
      <w:r w:rsidR="00FD5501" w:rsidRPr="000C414D">
        <w:instrText xml:space="preserve"> REF _Ref457376541 \r \h </w:instrText>
      </w:r>
      <w:r w:rsidR="007E5BB4" w:rsidRPr="000C414D">
        <w:instrText xml:space="preserve"> \* MERGEFORMAT </w:instrText>
      </w:r>
      <w:r w:rsidR="00FD5501" w:rsidRPr="000C414D">
        <w:fldChar w:fldCharType="separate"/>
      </w:r>
      <w:r w:rsidR="007D667F">
        <w:t>22.12</w:t>
      </w:r>
      <w:r w:rsidR="00FD5501" w:rsidRPr="000C414D">
        <w:fldChar w:fldCharType="end"/>
      </w:r>
      <w:r w:rsidR="00FD5501" w:rsidRPr="000C414D">
        <w:t xml:space="preserve"> is set out at </w:t>
      </w:r>
      <w:r w:rsidR="00063897" w:rsidRPr="000C414D">
        <w:fldChar w:fldCharType="begin"/>
      </w:r>
      <w:r w:rsidR="00063897" w:rsidRPr="000C414D">
        <w:instrText xml:space="preserve"> REF _Ref459731719 \w \h </w:instrText>
      </w:r>
      <w:r w:rsidR="007E5BB4" w:rsidRPr="000C414D">
        <w:instrText xml:space="preserve"> \* MERGEFORMAT </w:instrText>
      </w:r>
      <w:r w:rsidR="00063897" w:rsidRPr="000C414D">
        <w:fldChar w:fldCharType="separate"/>
      </w:r>
      <w:r w:rsidR="007D667F">
        <w:t>Schedule E</w:t>
      </w:r>
      <w:r w:rsidR="00063897" w:rsidRPr="000C414D">
        <w:fldChar w:fldCharType="end"/>
      </w:r>
      <w:r w:rsidR="00063897" w:rsidRPr="000C414D">
        <w:fldChar w:fldCharType="begin"/>
      </w:r>
      <w:r w:rsidR="00063897" w:rsidRPr="000C414D">
        <w:instrText xml:space="preserve"> REF _Ref459731719 \h </w:instrText>
      </w:r>
      <w:r w:rsidR="007E5BB4" w:rsidRPr="000C414D">
        <w:instrText xml:space="preserve"> \* MERGEFORMAT </w:instrText>
      </w:r>
      <w:r w:rsidR="00063897" w:rsidRPr="000C414D">
        <w:fldChar w:fldCharType="separate"/>
      </w:r>
      <w:r w:rsidR="007D667F" w:rsidRPr="000C414D">
        <w:t>—Agreement to Cash Out Annual Leave</w:t>
      </w:r>
      <w:r w:rsidR="00063897" w:rsidRPr="000C414D">
        <w:fldChar w:fldCharType="end"/>
      </w:r>
      <w:r w:rsidR="00FD5501" w:rsidRPr="000C414D">
        <w:t xml:space="preserve">. There is no requirement to use the form of agreement set out at </w:t>
      </w:r>
      <w:r w:rsidR="00063897" w:rsidRPr="000C414D">
        <w:fldChar w:fldCharType="begin"/>
      </w:r>
      <w:r w:rsidR="00063897" w:rsidRPr="000C414D">
        <w:instrText xml:space="preserve"> REF _Ref459731719 \w \h </w:instrText>
      </w:r>
      <w:r w:rsidR="007E5BB4" w:rsidRPr="000C414D">
        <w:instrText xml:space="preserve"> \* MERGEFORMAT </w:instrText>
      </w:r>
      <w:r w:rsidR="00063897" w:rsidRPr="000C414D">
        <w:fldChar w:fldCharType="separate"/>
      </w:r>
      <w:r w:rsidR="007D667F">
        <w:t>Schedule E</w:t>
      </w:r>
      <w:r w:rsidR="00063897" w:rsidRPr="000C414D">
        <w:fldChar w:fldCharType="end"/>
      </w:r>
      <w:r w:rsidR="00063897" w:rsidRPr="000C414D">
        <w:fldChar w:fldCharType="begin"/>
      </w:r>
      <w:r w:rsidR="00063897" w:rsidRPr="000C414D">
        <w:instrText xml:space="preserve"> REF _Ref459731719 \h </w:instrText>
      </w:r>
      <w:r w:rsidR="007E5BB4" w:rsidRPr="000C414D">
        <w:instrText xml:space="preserve"> \* MERGEFORMAT </w:instrText>
      </w:r>
      <w:r w:rsidR="00063897" w:rsidRPr="000C414D">
        <w:fldChar w:fldCharType="separate"/>
      </w:r>
      <w:r w:rsidR="007D667F" w:rsidRPr="000C414D">
        <w:t>—Agreement to Cash Out Annual Leave</w:t>
      </w:r>
      <w:r w:rsidR="00063897" w:rsidRPr="000C414D">
        <w:fldChar w:fldCharType="end"/>
      </w:r>
      <w:r w:rsidR="00FD5501" w:rsidRPr="000C414D">
        <w:t>.</w:t>
      </w:r>
    </w:p>
    <w:p w14:paraId="10162F59" w14:textId="77777777" w:rsidR="007E6EFF" w:rsidRPr="000C414D" w:rsidRDefault="007E6EFF" w:rsidP="007E6EFF">
      <w:pPr>
        <w:pStyle w:val="Level1"/>
        <w:ind w:left="0" w:firstLine="0"/>
        <w:rPr>
          <w:rFonts w:cs="Times New Roman"/>
        </w:rPr>
      </w:pPr>
      <w:bookmarkStart w:id="285" w:name="_Toc225742075"/>
      <w:bookmarkStart w:id="286" w:name="_Ref434408864"/>
      <w:bookmarkStart w:id="287" w:name="_Ref15464379"/>
      <w:bookmarkStart w:id="288" w:name="_Ref15465496"/>
      <w:bookmarkStart w:id="289" w:name="_Ref15465497"/>
      <w:bookmarkStart w:id="290" w:name="_Toc163213194"/>
      <w:bookmarkStart w:id="291" w:name="_Ref5355134"/>
      <w:bookmarkStart w:id="292" w:name="_Toc6479595"/>
      <w:bookmarkStart w:id="293" w:name="_Toc208976005"/>
      <w:bookmarkStart w:id="294" w:name="_Toc208979922"/>
      <w:bookmarkStart w:id="295" w:name="_Toc208980991"/>
      <w:bookmarkStart w:id="296" w:name="_Toc211136887"/>
      <w:bookmarkStart w:id="297" w:name="_Toc217117588"/>
      <w:bookmarkStart w:id="298" w:name="_Ref219097148"/>
      <w:bookmarkStart w:id="299" w:name="_Toc219714269"/>
      <w:bookmarkStart w:id="300" w:name="_Ref219714920"/>
      <w:bookmarkStart w:id="301" w:name="_Ref220307561"/>
      <w:bookmarkStart w:id="302" w:name="_Ref220407044"/>
      <w:bookmarkStart w:id="303" w:name="_Ref220407063"/>
      <w:bookmarkStart w:id="304" w:name="_Toc225742078"/>
      <w:bookmarkStart w:id="305" w:name="_Ref218482941"/>
      <w:bookmarkStart w:id="306" w:name="_Ref218482952"/>
      <w:bookmarkEnd w:id="212"/>
      <w:r w:rsidRPr="000C414D">
        <w:rPr>
          <w:rFonts w:cs="Times New Roman"/>
        </w:rPr>
        <w:t>Ceremonial leave</w:t>
      </w:r>
      <w:bookmarkEnd w:id="285"/>
      <w:bookmarkEnd w:id="286"/>
      <w:bookmarkEnd w:id="287"/>
      <w:bookmarkEnd w:id="288"/>
      <w:bookmarkEnd w:id="289"/>
      <w:bookmarkEnd w:id="290"/>
    </w:p>
    <w:p w14:paraId="3E233529" w14:textId="77777777" w:rsidR="007E6EFF" w:rsidRPr="000C414D" w:rsidRDefault="007E6EFF" w:rsidP="007E6EFF">
      <w:r w:rsidRPr="000C414D">
        <w:t xml:space="preserve">An employee who is legitimately required by Aboriginal </w:t>
      </w:r>
      <w:r w:rsidRPr="000C414D">
        <w:rPr>
          <w:color w:val="000000"/>
        </w:rPr>
        <w:t>or Torres Strait Islander</w:t>
      </w:r>
      <w:r w:rsidRPr="000C414D">
        <w:t xml:space="preserve"> tradition to be absent from work for ceremonial purposes will be entitled to up to </w:t>
      </w:r>
      <w:r w:rsidR="00917040" w:rsidRPr="000C414D">
        <w:t xml:space="preserve">10 </w:t>
      </w:r>
      <w:r w:rsidRPr="000C414D">
        <w:t>working days’ unpaid leave in any one year, with the approval of the employer.</w:t>
      </w:r>
    </w:p>
    <w:p w14:paraId="67BB38D7" w14:textId="77777777" w:rsidR="007E6EFF" w:rsidRPr="000C414D" w:rsidRDefault="007E6EFF" w:rsidP="007E6EFF">
      <w:pPr>
        <w:pStyle w:val="Level1"/>
        <w:rPr>
          <w:rFonts w:cs="Times New Roman"/>
        </w:rPr>
      </w:pPr>
      <w:bookmarkStart w:id="307" w:name="_Toc394070784"/>
      <w:bookmarkStart w:id="308" w:name="_Ref431996630"/>
      <w:bookmarkStart w:id="309" w:name="_Ref15464382"/>
      <w:bookmarkStart w:id="310" w:name="_Ref15465498"/>
      <w:bookmarkStart w:id="311" w:name="_Ref140572014"/>
      <w:bookmarkStart w:id="312" w:name="_Ref140572019"/>
      <w:bookmarkStart w:id="313" w:name="_Toc163213195"/>
      <w:r w:rsidRPr="000C414D">
        <w:rPr>
          <w:rFonts w:cs="Times New Roman"/>
        </w:rPr>
        <w:t>Parental leave and related entitlements</w:t>
      </w:r>
      <w:bookmarkEnd w:id="307"/>
      <w:bookmarkEnd w:id="308"/>
      <w:bookmarkEnd w:id="309"/>
      <w:bookmarkEnd w:id="310"/>
      <w:bookmarkEnd w:id="311"/>
      <w:bookmarkEnd w:id="312"/>
      <w:bookmarkEnd w:id="313"/>
    </w:p>
    <w:p w14:paraId="3C8003B9" w14:textId="65DBE91B" w:rsidR="007C415D" w:rsidRPr="00B54E35" w:rsidRDefault="007C415D" w:rsidP="007C415D">
      <w:pPr>
        <w:pStyle w:val="History"/>
      </w:pPr>
      <w:bookmarkStart w:id="314" w:name="_Toc208733846"/>
      <w:bookmarkStart w:id="315" w:name="_Toc208978558"/>
      <w:bookmarkStart w:id="316" w:name="_Toc216151652"/>
      <w:bookmarkStart w:id="317" w:name="_Toc216154316"/>
      <w:bookmarkStart w:id="318" w:name="_Toc394070783"/>
      <w:bookmarkStart w:id="319" w:name="_Ref431996632"/>
      <w:bookmarkStart w:id="320" w:name="_Ref534972065"/>
      <w:bookmarkStart w:id="321" w:name="_Ref534972085"/>
      <w:bookmarkStart w:id="322" w:name="_Ref15464384"/>
      <w:bookmarkStart w:id="323" w:name="_Ref15465500"/>
      <w:bookmarkStart w:id="324" w:name="_Ref15465501"/>
      <w:bookmarkStart w:id="325" w:name="_Toc394070786"/>
      <w:r w:rsidRPr="00106F5A">
        <w:rPr>
          <w:rFonts w:eastAsia="Calibri"/>
          <w:lang w:eastAsia="en-US"/>
        </w:rPr>
        <w:t>[</w:t>
      </w:r>
      <w:r>
        <w:rPr>
          <w:rFonts w:eastAsia="Calibri"/>
          <w:lang w:eastAsia="en-US"/>
        </w:rPr>
        <w:t xml:space="preserve">24 varied </w:t>
      </w:r>
      <w:r>
        <w:t xml:space="preserve">by </w:t>
      </w:r>
      <w:hyperlink r:id="rId126" w:history="1">
        <w:r>
          <w:rPr>
            <w:rStyle w:val="Hyperlink"/>
          </w:rPr>
          <w:t>PR763231</w:t>
        </w:r>
      </w:hyperlink>
      <w:r>
        <w:t xml:space="preserve"> ppc 01Aug23]</w:t>
      </w:r>
    </w:p>
    <w:p w14:paraId="161BA1A8" w14:textId="1F6E630A" w:rsidR="007C415D" w:rsidRDefault="007C415D" w:rsidP="007C415D">
      <w:r w:rsidRPr="00085292">
        <w:t xml:space="preserve">Parental leave and related entitlements are provided for in the </w:t>
      </w:r>
      <w:hyperlink r:id="rId127" w:history="1">
        <w:r w:rsidRPr="00085292">
          <w:rPr>
            <w:rStyle w:val="Hyperlink"/>
          </w:rPr>
          <w:t>NES</w:t>
        </w:r>
      </w:hyperlink>
      <w:r w:rsidRPr="00085292">
        <w:t>.</w:t>
      </w:r>
    </w:p>
    <w:p w14:paraId="3D156E84" w14:textId="35323A03" w:rsidR="007C415D" w:rsidRDefault="007C415D" w:rsidP="007C415D">
      <w:r w:rsidRPr="00E1466E">
        <w:t>NOTE: Disputes about requests for extensions to unpaid parental leave may be dealt with under clause </w:t>
      </w:r>
      <w:r w:rsidR="0007658C">
        <w:fldChar w:fldCharType="begin"/>
      </w:r>
      <w:r w:rsidR="0007658C">
        <w:instrText xml:space="preserve"> REF _Ref527719027 \w \h </w:instrText>
      </w:r>
      <w:r w:rsidR="0007658C">
        <w:fldChar w:fldCharType="separate"/>
      </w:r>
      <w:r w:rsidR="007D667F">
        <w:t>31</w:t>
      </w:r>
      <w:r w:rsidR="0007658C">
        <w:fldChar w:fldCharType="end"/>
      </w:r>
      <w:r w:rsidR="0007658C">
        <w:t>—</w:t>
      </w:r>
      <w:r w:rsidR="0007658C">
        <w:fldChar w:fldCharType="begin"/>
      </w:r>
      <w:r w:rsidR="0007658C">
        <w:instrText xml:space="preserve"> REF _Ref527719027 \h </w:instrText>
      </w:r>
      <w:r w:rsidR="0007658C">
        <w:fldChar w:fldCharType="separate"/>
      </w:r>
      <w:r w:rsidR="007D667F" w:rsidRPr="000C414D">
        <w:t>Dispute resolution</w:t>
      </w:r>
      <w:r w:rsidR="0007658C">
        <w:fldChar w:fldCharType="end"/>
      </w:r>
      <w:r w:rsidRPr="00E1466E">
        <w:t xml:space="preserve"> and/or under section 76B of the </w:t>
      </w:r>
      <w:hyperlink r:id="rId128" w:history="1">
        <w:r w:rsidRPr="00E1466E">
          <w:rPr>
            <w:color w:val="0000FF"/>
            <w:u w:val="single"/>
          </w:rPr>
          <w:t>Act</w:t>
        </w:r>
      </w:hyperlink>
      <w:r w:rsidRPr="00E1466E">
        <w:t>.</w:t>
      </w:r>
    </w:p>
    <w:p w14:paraId="1DDD558B" w14:textId="77777777" w:rsidR="007E6EFF" w:rsidRPr="000C414D" w:rsidRDefault="007E6EFF" w:rsidP="007E6EFF">
      <w:pPr>
        <w:pStyle w:val="Level1"/>
        <w:rPr>
          <w:rFonts w:cs="Times New Roman"/>
        </w:rPr>
      </w:pPr>
      <w:bookmarkStart w:id="326" w:name="_Ref147148878"/>
      <w:bookmarkStart w:id="327" w:name="_Ref147148889"/>
      <w:bookmarkStart w:id="328" w:name="_Toc163213196"/>
      <w:r w:rsidRPr="000C414D">
        <w:rPr>
          <w:rFonts w:cs="Times New Roman"/>
        </w:rPr>
        <w:t>Personal/carer’s leave and compassionate leave</w:t>
      </w:r>
      <w:bookmarkEnd w:id="314"/>
      <w:bookmarkEnd w:id="315"/>
      <w:bookmarkEnd w:id="316"/>
      <w:bookmarkEnd w:id="317"/>
      <w:bookmarkEnd w:id="318"/>
      <w:bookmarkEnd w:id="319"/>
      <w:bookmarkEnd w:id="320"/>
      <w:bookmarkEnd w:id="321"/>
      <w:bookmarkEnd w:id="322"/>
      <w:bookmarkEnd w:id="323"/>
      <w:bookmarkEnd w:id="324"/>
      <w:bookmarkEnd w:id="326"/>
      <w:bookmarkEnd w:id="327"/>
      <w:bookmarkEnd w:id="328"/>
    </w:p>
    <w:p w14:paraId="4F27879E" w14:textId="03EE2BE9" w:rsidR="007E6EFF" w:rsidRPr="000C414D" w:rsidRDefault="007E6EFF" w:rsidP="007E6EFF">
      <w:r w:rsidRPr="000C414D">
        <w:t xml:space="preserve">Personal/carer’s leave and compassionate leave are provided for in the </w:t>
      </w:r>
      <w:hyperlink r:id="rId129" w:history="1">
        <w:r w:rsidRPr="000C414D">
          <w:rPr>
            <w:rStyle w:val="Hyperlink"/>
          </w:rPr>
          <w:t>NES</w:t>
        </w:r>
      </w:hyperlink>
      <w:r w:rsidRPr="000C414D">
        <w:t>.</w:t>
      </w:r>
    </w:p>
    <w:p w14:paraId="3A8A953C" w14:textId="77777777" w:rsidR="007E6EFF" w:rsidRPr="000C414D" w:rsidRDefault="007E6EFF" w:rsidP="007E6EFF">
      <w:pPr>
        <w:pStyle w:val="Level1"/>
        <w:rPr>
          <w:rFonts w:cs="Times New Roman"/>
        </w:rPr>
      </w:pPr>
      <w:bookmarkStart w:id="329" w:name="_Ref431996634"/>
      <w:bookmarkStart w:id="330" w:name="_Toc163213197"/>
      <w:r w:rsidRPr="000C414D">
        <w:rPr>
          <w:rFonts w:cs="Times New Roman"/>
        </w:rPr>
        <w:t>Community service leave</w:t>
      </w:r>
      <w:bookmarkEnd w:id="325"/>
      <w:bookmarkEnd w:id="329"/>
      <w:bookmarkEnd w:id="330"/>
    </w:p>
    <w:p w14:paraId="718BFAA8" w14:textId="0BC1D4C2" w:rsidR="007E6EFF" w:rsidRPr="000C414D" w:rsidRDefault="007E6EFF" w:rsidP="007E6EFF">
      <w:r w:rsidRPr="000C414D">
        <w:t xml:space="preserve">Community service leave is provided for in the </w:t>
      </w:r>
      <w:hyperlink r:id="rId130" w:history="1">
        <w:r w:rsidRPr="000C414D">
          <w:rPr>
            <w:rStyle w:val="Hyperlink"/>
          </w:rPr>
          <w:t>NES</w:t>
        </w:r>
      </w:hyperlink>
      <w:r w:rsidRPr="000C414D">
        <w:t>.</w:t>
      </w:r>
    </w:p>
    <w:p w14:paraId="221BF366" w14:textId="1DE787C0" w:rsidR="00BB439E" w:rsidRPr="000C414D" w:rsidRDefault="001265C5" w:rsidP="00BB439E">
      <w:pPr>
        <w:pStyle w:val="Level1"/>
        <w:rPr>
          <w:rFonts w:cs="Times New Roman"/>
        </w:rPr>
      </w:pPr>
      <w:bookmarkStart w:id="331" w:name="_Ref15482469"/>
      <w:bookmarkStart w:id="332" w:name="_Toc15483316"/>
      <w:bookmarkStart w:id="333" w:name="_Toc163213198"/>
      <w:r w:rsidRPr="000C414D">
        <w:rPr>
          <w:rFonts w:cs="Times New Roman"/>
        </w:rPr>
        <w:t>F</w:t>
      </w:r>
      <w:r w:rsidR="00BB439E" w:rsidRPr="000C414D">
        <w:rPr>
          <w:rFonts w:cs="Times New Roman"/>
        </w:rPr>
        <w:t>amily and domestic violence leave</w:t>
      </w:r>
      <w:bookmarkEnd w:id="331"/>
      <w:bookmarkEnd w:id="332"/>
      <w:bookmarkEnd w:id="333"/>
    </w:p>
    <w:p w14:paraId="564F9023" w14:textId="2EF03490" w:rsidR="001265C5" w:rsidRPr="000C414D" w:rsidRDefault="001265C5" w:rsidP="001265C5">
      <w:pPr>
        <w:pStyle w:val="History"/>
      </w:pPr>
      <w:r w:rsidRPr="000C414D">
        <w:t xml:space="preserve">[27—Unpaid family and domestic violence leave renamed and </w:t>
      </w:r>
      <w:r w:rsidR="005C1D7F" w:rsidRPr="000C414D">
        <w:t xml:space="preserve">substituted </w:t>
      </w:r>
      <w:r w:rsidRPr="000C414D">
        <w:t xml:space="preserve">by </w:t>
      </w:r>
      <w:hyperlink r:id="rId131" w:history="1">
        <w:r w:rsidRPr="000C414D">
          <w:rPr>
            <w:rStyle w:val="Hyperlink"/>
          </w:rPr>
          <w:t>PR750511</w:t>
        </w:r>
      </w:hyperlink>
      <w:r w:rsidRPr="000C414D">
        <w:t xml:space="preserve"> ppc </w:t>
      </w:r>
      <w:r w:rsidR="005C1D7F" w:rsidRPr="000C414D">
        <w:t>15</w:t>
      </w:r>
      <w:r w:rsidRPr="000C414D">
        <w:t>Mar23]</w:t>
      </w:r>
    </w:p>
    <w:p w14:paraId="255546FB" w14:textId="0C843AC5" w:rsidR="00BB439E" w:rsidRPr="000C414D" w:rsidRDefault="001265C5" w:rsidP="00BB439E">
      <w:r w:rsidRPr="000C414D">
        <w:t>F</w:t>
      </w:r>
      <w:r w:rsidR="00BB439E" w:rsidRPr="000C414D">
        <w:t xml:space="preserve">amily and domestic violence leave is provided for in the </w:t>
      </w:r>
      <w:hyperlink r:id="rId132" w:history="1">
        <w:r w:rsidR="00BB439E" w:rsidRPr="000C414D">
          <w:rPr>
            <w:rStyle w:val="Hyperlink"/>
          </w:rPr>
          <w:t>NES</w:t>
        </w:r>
      </w:hyperlink>
      <w:r w:rsidR="00BB439E" w:rsidRPr="000C414D">
        <w:t>.</w:t>
      </w:r>
    </w:p>
    <w:p w14:paraId="226449BF" w14:textId="78590153" w:rsidR="005C1D7F" w:rsidRPr="000C414D" w:rsidRDefault="005C1D7F" w:rsidP="00DA59E5">
      <w:r w:rsidRPr="000C414D">
        <w:t xml:space="preserve">NOTE 1: Information provided to employers concerning an employee’s experience of family and domestic violence is sensitive and if mishandled can have adverse consequences for the employee. Employers are subject to confidentiality requirements regarding the handling of this information under section 106C of the </w:t>
      </w:r>
      <w:hyperlink r:id="rId133" w:history="1">
        <w:r w:rsidRPr="000C414D">
          <w:rPr>
            <w:rStyle w:val="Hyperlink"/>
          </w:rPr>
          <w:t>Act</w:t>
        </w:r>
      </w:hyperlink>
      <w:r w:rsidRPr="000C414D">
        <w:t xml:space="preserve"> and requirements as to what can be reported on payslips pursuant to regulations 3.47 and 3.48 of the </w:t>
      </w:r>
      <w:r w:rsidRPr="000C414D">
        <w:rPr>
          <w:i/>
          <w:iCs/>
        </w:rPr>
        <w:t>Fair Work Regulations 2009</w:t>
      </w:r>
      <w:r w:rsidRPr="000C414D">
        <w:t>.</w:t>
      </w:r>
    </w:p>
    <w:p w14:paraId="2FD375B2" w14:textId="5B81725C" w:rsidR="005C1D7F" w:rsidRPr="000C414D" w:rsidRDefault="005C1D7F" w:rsidP="00BB439E">
      <w:r w:rsidRPr="000C414D">
        <w:t>NOTE 2: Depending upon the circumstances, evidence that would satisfy a reasonable person of the employee’s need to take family and domestic violence leave may include a document issued by the police service, a court or family violence support service, or a statutory declaration.</w:t>
      </w:r>
    </w:p>
    <w:p w14:paraId="4E683695" w14:textId="79AAF4ED" w:rsidR="00102331" w:rsidRPr="000C414D" w:rsidRDefault="00102331" w:rsidP="00104234">
      <w:pPr>
        <w:pStyle w:val="Level1"/>
        <w:rPr>
          <w:rFonts w:cs="Times New Roman"/>
        </w:rPr>
      </w:pPr>
      <w:bookmarkStart w:id="334" w:name="_Toc208733847"/>
      <w:bookmarkStart w:id="335" w:name="_Toc208978559"/>
      <w:bookmarkStart w:id="336" w:name="_Toc216151653"/>
      <w:bookmarkStart w:id="337" w:name="_Toc216154317"/>
      <w:bookmarkStart w:id="338" w:name="_Ref391306754"/>
      <w:bookmarkStart w:id="339" w:name="_Toc394070785"/>
      <w:bookmarkStart w:id="340" w:name="_Ref400618909"/>
      <w:bookmarkStart w:id="341" w:name="_Ref400618916"/>
      <w:bookmarkStart w:id="342" w:name="_Ref431996620"/>
      <w:bookmarkStart w:id="343" w:name="_Ref434402027"/>
      <w:bookmarkStart w:id="344" w:name="_Ref16582019"/>
      <w:bookmarkStart w:id="345" w:name="_Ref23418919"/>
      <w:bookmarkStart w:id="346" w:name="_Ref28699743"/>
      <w:bookmarkStart w:id="347" w:name="_Ref108691552"/>
      <w:bookmarkStart w:id="348" w:name="_Ref108691556"/>
      <w:bookmarkStart w:id="349" w:name="_Ref118900803"/>
      <w:bookmarkStart w:id="350" w:name="_Ref118900806"/>
      <w:bookmarkStart w:id="351" w:name="_Toc163213199"/>
      <w:bookmarkStart w:id="352" w:name="_Ref368399218"/>
      <w:bookmarkStart w:id="353" w:name="_Ref534963111"/>
      <w:bookmarkEnd w:id="291"/>
      <w:bookmarkEnd w:id="292"/>
      <w:r w:rsidRPr="000C414D">
        <w:rPr>
          <w:rFonts w:cs="Times New Roman"/>
        </w:rPr>
        <w:lastRenderedPageBreak/>
        <w:t>Public holidays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2E8321C8" w14:textId="66507588" w:rsidR="00D80621" w:rsidRPr="000C414D" w:rsidRDefault="00D80621" w:rsidP="00D80621">
      <w:pPr>
        <w:pStyle w:val="History"/>
      </w:pPr>
      <w:r w:rsidRPr="000C414D">
        <w:t xml:space="preserve">[Varied by </w:t>
      </w:r>
      <w:hyperlink r:id="rId134" w:history="1">
        <w:r w:rsidRPr="000C414D">
          <w:rPr>
            <w:rStyle w:val="Hyperlink"/>
          </w:rPr>
          <w:t>PR743421</w:t>
        </w:r>
      </w:hyperlink>
      <w:r w:rsidR="0040105E" w:rsidRPr="000C414D">
        <w:rPr>
          <w:rStyle w:val="Hyperlink"/>
          <w:color w:val="auto"/>
          <w:u w:val="none"/>
        </w:rPr>
        <w:t>,</w:t>
      </w:r>
      <w:r w:rsidR="0040105E" w:rsidRPr="000C414D">
        <w:t xml:space="preserve"> </w:t>
      </w:r>
      <w:hyperlink r:id="rId135" w:history="1">
        <w:r w:rsidR="0040105E" w:rsidRPr="000C414D">
          <w:rPr>
            <w:rStyle w:val="Hyperlink"/>
          </w:rPr>
          <w:t>PR747351</w:t>
        </w:r>
      </w:hyperlink>
      <w:r w:rsidR="0040105E" w:rsidRPr="000C414D">
        <w:rPr>
          <w:rStyle w:val="Hyperlink"/>
        </w:rPr>
        <w:t>]</w:t>
      </w:r>
    </w:p>
    <w:p w14:paraId="0F02DBDB" w14:textId="6CF5DD5B" w:rsidR="00102331" w:rsidRPr="000C414D" w:rsidRDefault="00102331" w:rsidP="00104234">
      <w:pPr>
        <w:pStyle w:val="Level2"/>
        <w:keepNext/>
      </w:pPr>
      <w:r w:rsidRPr="000C414D">
        <w:t xml:space="preserve">Public holiday entitlements are provided for in the </w:t>
      </w:r>
      <w:hyperlink r:id="rId136" w:history="1">
        <w:r w:rsidRPr="000C414D">
          <w:rPr>
            <w:rStyle w:val="Hyperlink"/>
          </w:rPr>
          <w:t>NES</w:t>
        </w:r>
      </w:hyperlink>
      <w:r w:rsidRPr="000C414D">
        <w:t>.</w:t>
      </w:r>
    </w:p>
    <w:p w14:paraId="7BB91F58" w14:textId="77777777" w:rsidR="00102331" w:rsidRPr="000C414D" w:rsidRDefault="00102331" w:rsidP="00102331">
      <w:pPr>
        <w:pStyle w:val="Level2Bold"/>
      </w:pPr>
      <w:bookmarkStart w:id="354" w:name="_Ref404247322"/>
      <w:r w:rsidRPr="000C414D">
        <w:t>Payment for work done on public holidays</w:t>
      </w:r>
      <w:bookmarkEnd w:id="352"/>
      <w:bookmarkEnd w:id="354"/>
    </w:p>
    <w:p w14:paraId="0C729F0B" w14:textId="77777777" w:rsidR="002F7159" w:rsidRPr="000C414D" w:rsidRDefault="00102331" w:rsidP="00DC194B">
      <w:pPr>
        <w:pStyle w:val="Level3"/>
      </w:pPr>
      <w:bookmarkStart w:id="355" w:name="_Ref405544290"/>
      <w:r w:rsidRPr="000C414D">
        <w:t>All work done by an employee during their ordinary shifts on a public holiday, including a substituted day, will be paid at</w:t>
      </w:r>
      <w:r w:rsidR="002F7159" w:rsidRPr="000C414D">
        <w:t>:</w:t>
      </w:r>
    </w:p>
    <w:p w14:paraId="07F47B6B" w14:textId="4560FA8C" w:rsidR="00102331" w:rsidRPr="000C414D" w:rsidRDefault="002F7159" w:rsidP="002F7159">
      <w:pPr>
        <w:pStyle w:val="Level4"/>
        <w:rPr>
          <w:color w:val="000000"/>
        </w:rPr>
      </w:pPr>
      <w:r w:rsidRPr="000C414D">
        <w:t>For a full-time and part-time employee,</w:t>
      </w:r>
      <w:r w:rsidR="00102331" w:rsidRPr="000C414D">
        <w:t xml:space="preserve"> </w:t>
      </w:r>
      <w:r w:rsidR="009C48BE" w:rsidRPr="000C414D">
        <w:rPr>
          <w:b/>
        </w:rPr>
        <w:t>200%</w:t>
      </w:r>
      <w:r w:rsidR="009C48BE" w:rsidRPr="000C414D">
        <w:t xml:space="preserve"> of the minimum hourly rate applicable to their classification and pay point</w:t>
      </w:r>
      <w:r w:rsidR="00102331" w:rsidRPr="000C414D">
        <w:rPr>
          <w:color w:val="000000"/>
        </w:rPr>
        <w:t>.</w:t>
      </w:r>
      <w:bookmarkEnd w:id="355"/>
    </w:p>
    <w:p w14:paraId="0FECAD48" w14:textId="250C4598" w:rsidR="002F7159" w:rsidRPr="000C414D" w:rsidRDefault="002F7159" w:rsidP="0033213C">
      <w:pPr>
        <w:pStyle w:val="Level4"/>
      </w:pPr>
      <w:r w:rsidRPr="000C414D">
        <w:t xml:space="preserve">For a casual employee, </w:t>
      </w:r>
      <w:r w:rsidRPr="000C414D">
        <w:rPr>
          <w:b/>
          <w:bCs w:val="0"/>
        </w:rPr>
        <w:t>200%</w:t>
      </w:r>
      <w:r w:rsidRPr="000C414D">
        <w:t xml:space="preserve"> of the casual hourly rate.</w:t>
      </w:r>
    </w:p>
    <w:p w14:paraId="492F6281" w14:textId="460D15AB" w:rsidR="00102331" w:rsidRPr="000C414D" w:rsidRDefault="00102331" w:rsidP="00102331">
      <w:pPr>
        <w:pStyle w:val="Level3"/>
        <w:rPr>
          <w:lang w:val="en-US" w:eastAsia="en-US"/>
        </w:rPr>
      </w:pPr>
      <w:bookmarkStart w:id="356" w:name="_Hlk76389494"/>
      <w:r w:rsidRPr="000C414D">
        <w:rPr>
          <w:lang w:val="en-US" w:eastAsia="en-US"/>
        </w:rPr>
        <w:t xml:space="preserve">Businesses that operate </w:t>
      </w:r>
      <w:r w:rsidR="00C16AB0" w:rsidRPr="000C414D">
        <w:rPr>
          <w:lang w:val="en-US" w:eastAsia="en-US"/>
        </w:rPr>
        <w:t>7</w:t>
      </w:r>
      <w:r w:rsidR="00DC194B" w:rsidRPr="000C414D">
        <w:rPr>
          <w:lang w:val="en-US" w:eastAsia="en-US"/>
        </w:rPr>
        <w:t xml:space="preserve"> </w:t>
      </w:r>
      <w:r w:rsidRPr="000C414D">
        <w:rPr>
          <w:lang w:val="en-US" w:eastAsia="en-US"/>
        </w:rPr>
        <w:t>days a week shall recognise work performed on 25</w:t>
      </w:r>
      <w:r w:rsidR="00466B0C" w:rsidRPr="000C414D">
        <w:rPr>
          <w:lang w:val="en-US" w:eastAsia="en-US"/>
        </w:rPr>
        <w:t> </w:t>
      </w:r>
      <w:r w:rsidRPr="000C414D">
        <w:rPr>
          <w:lang w:val="en-US" w:eastAsia="en-US"/>
        </w:rPr>
        <w:t xml:space="preserve">December which falls on a Saturday or Sunday and, where because of substitution, is not a public holiday within the meaning of the </w:t>
      </w:r>
      <w:hyperlink r:id="rId137" w:history="1">
        <w:r w:rsidRPr="000C414D">
          <w:rPr>
            <w:rStyle w:val="Hyperlink"/>
            <w:lang w:eastAsia="en-US"/>
          </w:rPr>
          <w:t>NES</w:t>
        </w:r>
      </w:hyperlink>
      <w:r w:rsidRPr="000C414D">
        <w:rPr>
          <w:lang w:val="en-US" w:eastAsia="en-US"/>
        </w:rPr>
        <w:t xml:space="preserve"> with the Saturday or Sunday payment (as appropriate) plus an additional loading of </w:t>
      </w:r>
      <w:r w:rsidRPr="000C414D">
        <w:rPr>
          <w:b/>
          <w:bCs/>
          <w:lang w:val="en-US" w:eastAsia="en-US"/>
        </w:rPr>
        <w:t>50%</w:t>
      </w:r>
      <w:r w:rsidRPr="000C414D">
        <w:rPr>
          <w:lang w:val="en-US" w:eastAsia="en-US"/>
        </w:rPr>
        <w:t xml:space="preserve"> of the employee’s </w:t>
      </w:r>
      <w:r w:rsidR="005C7B3A" w:rsidRPr="000C414D">
        <w:rPr>
          <w:lang w:val="en-US" w:eastAsia="en-US"/>
        </w:rPr>
        <w:t xml:space="preserve">minimum hourly rate applicable to their classification and pay point (or </w:t>
      </w:r>
      <w:r w:rsidR="005C7B3A" w:rsidRPr="000C414D">
        <w:rPr>
          <w:b/>
          <w:bCs/>
          <w:lang w:val="en-US" w:eastAsia="en-US"/>
        </w:rPr>
        <w:t>50%</w:t>
      </w:r>
      <w:r w:rsidR="005C7B3A" w:rsidRPr="000C414D">
        <w:rPr>
          <w:lang w:val="en-US" w:eastAsia="en-US"/>
        </w:rPr>
        <w:t xml:space="preserve"> of the casual hourly rate in the case of a casual employee)</w:t>
      </w:r>
      <w:r w:rsidRPr="000C414D">
        <w:rPr>
          <w:lang w:val="en-US" w:eastAsia="en-US"/>
        </w:rPr>
        <w:t xml:space="preserve"> for the hours worked on that day. All work performed on the substitute day by an employee will receive an additional loading of </w:t>
      </w:r>
      <w:r w:rsidRPr="000C414D">
        <w:rPr>
          <w:b/>
          <w:bCs/>
          <w:lang w:val="en-US" w:eastAsia="en-US"/>
        </w:rPr>
        <w:t>50%</w:t>
      </w:r>
      <w:r w:rsidRPr="000C414D">
        <w:rPr>
          <w:lang w:val="en-US" w:eastAsia="en-US"/>
        </w:rPr>
        <w:t xml:space="preserve"> of the </w:t>
      </w:r>
      <w:r w:rsidR="005C7B3A" w:rsidRPr="000C414D">
        <w:rPr>
          <w:lang w:val="en-US" w:eastAsia="en-US"/>
        </w:rPr>
        <w:t xml:space="preserve">employee’s minimum hourly rate applicable to their classification and pay point (or </w:t>
      </w:r>
      <w:r w:rsidR="005C7B3A" w:rsidRPr="000C414D">
        <w:rPr>
          <w:b/>
          <w:bCs/>
          <w:lang w:val="en-US" w:eastAsia="en-US"/>
        </w:rPr>
        <w:t>50%</w:t>
      </w:r>
      <w:r w:rsidR="005C7B3A" w:rsidRPr="000C414D">
        <w:rPr>
          <w:lang w:val="en-US" w:eastAsia="en-US"/>
        </w:rPr>
        <w:t xml:space="preserve"> of the casual hourly rate in the case of a casual employee)</w:t>
      </w:r>
      <w:r w:rsidRPr="000C414D">
        <w:rPr>
          <w:lang w:val="en-US" w:eastAsia="en-US"/>
        </w:rPr>
        <w:t xml:space="preserve"> for the hours worked on that day instead of the rate referred to in clause </w:t>
      </w:r>
      <w:r w:rsidR="009D3F0F" w:rsidRPr="000C414D">
        <w:rPr>
          <w:lang w:val="en-US" w:eastAsia="en-US"/>
        </w:rPr>
        <w:fldChar w:fldCharType="begin"/>
      </w:r>
      <w:r w:rsidR="009D3F0F" w:rsidRPr="000C414D">
        <w:rPr>
          <w:lang w:val="en-US" w:eastAsia="en-US"/>
        </w:rPr>
        <w:instrText xml:space="preserve"> REF _Ref405544290 \w \h </w:instrText>
      </w:r>
      <w:r w:rsidR="007E5BB4" w:rsidRPr="000C414D">
        <w:rPr>
          <w:lang w:val="en-US" w:eastAsia="en-US"/>
        </w:rPr>
        <w:instrText xml:space="preserve"> \* MERGEFORMAT </w:instrText>
      </w:r>
      <w:r w:rsidR="009D3F0F" w:rsidRPr="000C414D">
        <w:rPr>
          <w:lang w:val="en-US" w:eastAsia="en-US"/>
        </w:rPr>
      </w:r>
      <w:r w:rsidR="009D3F0F" w:rsidRPr="000C414D">
        <w:rPr>
          <w:lang w:val="en-US" w:eastAsia="en-US"/>
        </w:rPr>
        <w:fldChar w:fldCharType="separate"/>
      </w:r>
      <w:r w:rsidR="007D667F">
        <w:rPr>
          <w:lang w:val="en-US" w:eastAsia="en-US"/>
        </w:rPr>
        <w:t>28.2(a)</w:t>
      </w:r>
      <w:r w:rsidR="009D3F0F" w:rsidRPr="000C414D">
        <w:rPr>
          <w:lang w:val="en-US" w:eastAsia="en-US"/>
        </w:rPr>
        <w:fldChar w:fldCharType="end"/>
      </w:r>
      <w:r w:rsidR="009D3F0F" w:rsidRPr="000C414D">
        <w:rPr>
          <w:lang w:val="en-US" w:eastAsia="en-US"/>
        </w:rPr>
        <w:t>.</w:t>
      </w:r>
    </w:p>
    <w:p w14:paraId="39E2D644" w14:textId="77777777" w:rsidR="00102331" w:rsidRPr="000C414D" w:rsidRDefault="00102331" w:rsidP="00102331">
      <w:pPr>
        <w:pStyle w:val="Level2Bold"/>
      </w:pPr>
      <w:bookmarkStart w:id="357" w:name="_Ref404953788"/>
      <w:bookmarkEnd w:id="356"/>
      <w:r w:rsidRPr="000C414D">
        <w:t>Public holiday substitution</w:t>
      </w:r>
      <w:bookmarkEnd w:id="357"/>
    </w:p>
    <w:p w14:paraId="4E42BBA7" w14:textId="002A9517" w:rsidR="00201BB6" w:rsidRPr="000C414D" w:rsidRDefault="00201BB6" w:rsidP="00201BB6">
      <w:pPr>
        <w:pStyle w:val="Level3"/>
      </w:pPr>
      <w:r w:rsidRPr="000C414D">
        <w:t xml:space="preserve">An employer and employee may agree to substitute another day for a day that would otherwise be a public holiday under the </w:t>
      </w:r>
      <w:hyperlink r:id="rId138" w:history="1">
        <w:r w:rsidRPr="000C414D">
          <w:rPr>
            <w:rStyle w:val="Hyperlink"/>
          </w:rPr>
          <w:t>NES</w:t>
        </w:r>
      </w:hyperlink>
      <w:r w:rsidRPr="000C414D">
        <w:t>.</w:t>
      </w:r>
    </w:p>
    <w:p w14:paraId="7125E469" w14:textId="0FE742DA" w:rsidR="00201BB6" w:rsidRPr="000C414D" w:rsidRDefault="00201BB6" w:rsidP="009D3F0F">
      <w:pPr>
        <w:pStyle w:val="Level3"/>
      </w:pPr>
      <w:r w:rsidRPr="000C414D">
        <w:t xml:space="preserve">An employer and employee may agree to substitute another part-day for a part-day that would otherwise be a part-day public holiday under the </w:t>
      </w:r>
      <w:hyperlink r:id="rId139" w:history="1">
        <w:r w:rsidRPr="000C414D">
          <w:rPr>
            <w:rStyle w:val="Hyperlink"/>
          </w:rPr>
          <w:t>NES</w:t>
        </w:r>
      </w:hyperlink>
      <w:r w:rsidRPr="000C414D">
        <w:t>.</w:t>
      </w:r>
    </w:p>
    <w:p w14:paraId="55B87BD1" w14:textId="6643F1CE" w:rsidR="00102331" w:rsidRPr="000C414D" w:rsidRDefault="00102331" w:rsidP="00102331">
      <w:pPr>
        <w:pStyle w:val="Level2Bold"/>
      </w:pPr>
      <w:r w:rsidRPr="000C414D">
        <w:t>Public holidays occurring on rostered days off</w:t>
      </w:r>
    </w:p>
    <w:p w14:paraId="57A065BE" w14:textId="2DA0479F" w:rsidR="0094737A" w:rsidRPr="000C414D" w:rsidRDefault="0094737A" w:rsidP="0094737A">
      <w:pPr>
        <w:pStyle w:val="History"/>
      </w:pPr>
      <w:r w:rsidRPr="000C414D">
        <w:t>[</w:t>
      </w:r>
      <w:r w:rsidR="0029631D" w:rsidRPr="000C414D">
        <w:t xml:space="preserve">Paragraph in </w:t>
      </w:r>
      <w:r w:rsidRPr="000C414D">
        <w:t xml:space="preserve">28.4 renumbered as 28.4(a) by </w:t>
      </w:r>
      <w:hyperlink r:id="rId140" w:history="1">
        <w:r w:rsidRPr="000C414D">
          <w:rPr>
            <w:rStyle w:val="Hyperlink"/>
          </w:rPr>
          <w:t>PR747351</w:t>
        </w:r>
      </w:hyperlink>
      <w:r w:rsidRPr="000C414D">
        <w:t xml:space="preserve"> ppc 14Nov22]</w:t>
      </w:r>
    </w:p>
    <w:p w14:paraId="2172DB84" w14:textId="1EBA938F" w:rsidR="00102331" w:rsidRPr="000C414D" w:rsidRDefault="00102331" w:rsidP="0094737A">
      <w:pPr>
        <w:pStyle w:val="Level3"/>
      </w:pPr>
      <w:bookmarkStart w:id="358" w:name="_Ref118901814"/>
      <w:r w:rsidRPr="000C414D">
        <w:t>All full-time employees will receive a day’s ordinary pay for public holidays that occur on their rostered day off except where the public holidays fall on Saturday or Sunday with respect to Monday</w:t>
      </w:r>
      <w:r w:rsidR="0087606D" w:rsidRPr="000C414D">
        <w:t xml:space="preserve"> to </w:t>
      </w:r>
      <w:r w:rsidRPr="000C414D">
        <w:t>Friday employees.</w:t>
      </w:r>
      <w:bookmarkEnd w:id="358"/>
    </w:p>
    <w:p w14:paraId="5A8E0B70" w14:textId="08D20459" w:rsidR="0094737A" w:rsidRPr="000C414D" w:rsidRDefault="0094737A" w:rsidP="0094737A">
      <w:pPr>
        <w:pStyle w:val="History"/>
      </w:pPr>
      <w:r w:rsidRPr="000C414D">
        <w:t xml:space="preserve">[28.4(b) inserted by </w:t>
      </w:r>
      <w:hyperlink r:id="rId141" w:history="1">
        <w:r w:rsidRPr="000C414D">
          <w:rPr>
            <w:rStyle w:val="Hyperlink"/>
          </w:rPr>
          <w:t>PR747351</w:t>
        </w:r>
      </w:hyperlink>
      <w:r w:rsidRPr="000C414D">
        <w:t xml:space="preserve"> ppc 14Nov22]</w:t>
      </w:r>
    </w:p>
    <w:p w14:paraId="76BB86D9" w14:textId="44635BCE" w:rsidR="0094737A" w:rsidRPr="000C414D" w:rsidRDefault="0094737A" w:rsidP="0094737A">
      <w:pPr>
        <w:pStyle w:val="Level3"/>
      </w:pPr>
      <w:r w:rsidRPr="000C414D">
        <w:t xml:space="preserve">If a public holiday is a part-day public holiday, then clause </w:t>
      </w:r>
      <w:r w:rsidRPr="000C414D">
        <w:fldChar w:fldCharType="begin"/>
      </w:r>
      <w:r w:rsidRPr="000C414D">
        <w:instrText xml:space="preserve"> REF _Ref118901814 \w \h </w:instrText>
      </w:r>
      <w:r w:rsidR="007E5BB4" w:rsidRPr="000C414D">
        <w:instrText xml:space="preserve"> \* MERGEFORMAT </w:instrText>
      </w:r>
      <w:r w:rsidRPr="000C414D">
        <w:fldChar w:fldCharType="separate"/>
      </w:r>
      <w:r w:rsidR="007D667F">
        <w:t>28.4(a)</w:t>
      </w:r>
      <w:r w:rsidRPr="000C414D">
        <w:fldChar w:fldCharType="end"/>
      </w:r>
      <w:r w:rsidRPr="000C414D">
        <w:t xml:space="preserve"> applies on a pro-rata basis for the number of ordinary hours on the part-day public holiday.</w:t>
      </w:r>
    </w:p>
    <w:p w14:paraId="4E5C2195" w14:textId="7AF6F0E5" w:rsidR="00102331" w:rsidRPr="000C414D" w:rsidRDefault="00102331" w:rsidP="00102331">
      <w:pPr>
        <w:pStyle w:val="Level2Bold"/>
      </w:pPr>
      <w:r w:rsidRPr="000C414D">
        <w:lastRenderedPageBreak/>
        <w:t>Accrued days off on public holidays</w:t>
      </w:r>
    </w:p>
    <w:p w14:paraId="6E8476AD" w14:textId="516F9E41" w:rsidR="00D80621" w:rsidRPr="000C414D" w:rsidRDefault="00D80621" w:rsidP="00D80621">
      <w:pPr>
        <w:pStyle w:val="History"/>
      </w:pPr>
      <w:r w:rsidRPr="000C414D">
        <w:t xml:space="preserve">[28.5 varied by </w:t>
      </w:r>
      <w:hyperlink r:id="rId142">
        <w:r w:rsidRPr="000C414D">
          <w:rPr>
            <w:rStyle w:val="Hyperlink"/>
          </w:rPr>
          <w:t>PR743421</w:t>
        </w:r>
      </w:hyperlink>
      <w:r w:rsidR="00E50FC8" w:rsidRPr="000C414D">
        <w:rPr>
          <w:rStyle w:val="Hyperlink"/>
          <w:color w:val="auto"/>
          <w:u w:val="none"/>
        </w:rPr>
        <w:t>,</w:t>
      </w:r>
      <w:r w:rsidR="00E50FC8" w:rsidRPr="000C414D">
        <w:t xml:space="preserve"> substituted by </w:t>
      </w:r>
      <w:hyperlink r:id="rId143" w:history="1">
        <w:r w:rsidR="00E50FC8" w:rsidRPr="000C414D">
          <w:rPr>
            <w:rStyle w:val="Hyperlink"/>
          </w:rPr>
          <w:t>PR747351</w:t>
        </w:r>
      </w:hyperlink>
      <w:r w:rsidR="00E50FC8" w:rsidRPr="000C414D">
        <w:t xml:space="preserve"> </w:t>
      </w:r>
      <w:r w:rsidRPr="000C414D">
        <w:t>ppc 1</w:t>
      </w:r>
      <w:r w:rsidR="00E50FC8" w:rsidRPr="000C414D">
        <w:t>4Nov</w:t>
      </w:r>
      <w:r w:rsidRPr="000C414D">
        <w:t>22]</w:t>
      </w:r>
    </w:p>
    <w:p w14:paraId="3F8127AC" w14:textId="7E89DD56" w:rsidR="00102331" w:rsidRPr="000C414D" w:rsidRDefault="00E50FC8" w:rsidP="00102331">
      <w:pPr>
        <w:pStyle w:val="Block1"/>
      </w:pPr>
      <w:r w:rsidRPr="000C414D">
        <w:t>Where an employee’s accrued day off falls on a public holiday, another day or part-day, determined by the employer, will be taken instead. Where practical the alternative day or part-day off will be taken within the same 4 or 5 week work cycle</w:t>
      </w:r>
      <w:r w:rsidR="00102331" w:rsidRPr="000C414D">
        <w:t>.</w:t>
      </w:r>
    </w:p>
    <w:p w14:paraId="58DBC374" w14:textId="77777777" w:rsidR="00102331" w:rsidRPr="000C414D" w:rsidRDefault="00102331" w:rsidP="00102331">
      <w:pPr>
        <w:pStyle w:val="Level2Bold"/>
      </w:pPr>
      <w:bookmarkStart w:id="359" w:name="_Ref404954566"/>
      <w:bookmarkStart w:id="360" w:name="_Hlk76995110"/>
      <w:r w:rsidRPr="000C414D">
        <w:t>Additional leave days by mutual agreement</w:t>
      </w:r>
      <w:bookmarkEnd w:id="359"/>
    </w:p>
    <w:p w14:paraId="01E62E68" w14:textId="09A0FED0" w:rsidR="00102331" w:rsidRPr="000C414D" w:rsidRDefault="00102331" w:rsidP="00102331">
      <w:pPr>
        <w:pStyle w:val="Level3"/>
      </w:pPr>
      <w:bookmarkStart w:id="361" w:name="_Hlk76651194"/>
      <w:bookmarkStart w:id="362" w:name="_Ref368399259"/>
      <w:bookmarkStart w:id="363" w:name="_Hlk76641958"/>
      <w:r w:rsidRPr="000C414D">
        <w:t xml:space="preserve">Instead of being paid </w:t>
      </w:r>
      <w:r w:rsidRPr="000C414D">
        <w:rPr>
          <w:b/>
        </w:rPr>
        <w:t xml:space="preserve">200% </w:t>
      </w:r>
      <w:r w:rsidRPr="000C414D">
        <w:t xml:space="preserve">of the minimum hourly rate </w:t>
      </w:r>
      <w:r w:rsidRPr="000C414D">
        <w:rPr>
          <w:color w:val="000000"/>
        </w:rPr>
        <w:t>applicable to their classification and pay point</w:t>
      </w:r>
      <w:r w:rsidRPr="000C414D">
        <w:t xml:space="preserve"> </w:t>
      </w:r>
      <w:bookmarkEnd w:id="361"/>
      <w:r w:rsidRPr="000C414D">
        <w:t xml:space="preserve">under clause </w:t>
      </w:r>
      <w:r w:rsidRPr="000C414D">
        <w:fldChar w:fldCharType="begin"/>
      </w:r>
      <w:r w:rsidRPr="000C414D">
        <w:instrText xml:space="preserve"> REF _Ref405544290 \w \h </w:instrText>
      </w:r>
      <w:r w:rsidR="007E5BB4" w:rsidRPr="000C414D">
        <w:instrText xml:space="preserve"> \* MERGEFORMAT </w:instrText>
      </w:r>
      <w:r w:rsidRPr="000C414D">
        <w:fldChar w:fldCharType="separate"/>
      </w:r>
      <w:r w:rsidR="007D667F">
        <w:t>28.2(a)</w:t>
      </w:r>
      <w:r w:rsidRPr="000C414D">
        <w:fldChar w:fldCharType="end"/>
      </w:r>
      <w:r w:rsidRPr="000C414D">
        <w:t>, where the employer and employee mutually agree in writing at the time the public holiday is worked, an employee may be paid their ordinary rate of pay for time worked on a public holiday and have the same number of hours worked accrued, to be taken as leave. This leave may be taken in conjunction with a period of annual leave.</w:t>
      </w:r>
      <w:bookmarkEnd w:id="362"/>
    </w:p>
    <w:p w14:paraId="768F0985" w14:textId="6A677DE8" w:rsidR="00102331" w:rsidRPr="000C414D" w:rsidRDefault="00102331" w:rsidP="00102331">
      <w:pPr>
        <w:pStyle w:val="Level3"/>
      </w:pPr>
      <w:bookmarkStart w:id="364" w:name="_Ref30678403"/>
      <w:bookmarkStart w:id="365" w:name="_Hlk76113647"/>
      <w:bookmarkEnd w:id="363"/>
      <w:r w:rsidRPr="000C414D">
        <w:t xml:space="preserve">Payment for any days taken as leave, accrued in accordance with clause </w:t>
      </w:r>
      <w:r w:rsidRPr="000C414D">
        <w:fldChar w:fldCharType="begin"/>
      </w:r>
      <w:r w:rsidRPr="000C414D">
        <w:instrText xml:space="preserve"> REF _Ref368399259 \w \h </w:instrText>
      </w:r>
      <w:r w:rsidR="007E5BB4" w:rsidRPr="000C414D">
        <w:instrText xml:space="preserve"> \* MERGEFORMAT </w:instrText>
      </w:r>
      <w:r w:rsidRPr="000C414D">
        <w:fldChar w:fldCharType="separate"/>
      </w:r>
      <w:r w:rsidR="007D667F">
        <w:t>28.6(a)</w:t>
      </w:r>
      <w:r w:rsidRPr="000C414D">
        <w:fldChar w:fldCharType="end"/>
      </w:r>
      <w:r w:rsidRPr="000C414D">
        <w:t xml:space="preserve"> will be at the employee’s ordinary rate of pay, excluding shift</w:t>
      </w:r>
      <w:r w:rsidR="002E2BAB" w:rsidRPr="000C414D">
        <w:t>work loading</w:t>
      </w:r>
      <w:r w:rsidR="000840F4" w:rsidRPr="000C414D">
        <w:t>s</w:t>
      </w:r>
      <w:r w:rsidRPr="000C414D">
        <w:t xml:space="preserve"> and/or weekend </w:t>
      </w:r>
      <w:r w:rsidR="002E2BAB" w:rsidRPr="000C414D">
        <w:t>penalty rates</w:t>
      </w:r>
      <w:r w:rsidRPr="000C414D">
        <w:t xml:space="preserve"> and annual leave loading.</w:t>
      </w:r>
      <w:bookmarkEnd w:id="364"/>
    </w:p>
    <w:bookmarkEnd w:id="365"/>
    <w:p w14:paraId="686D26EE" w14:textId="444A7A13" w:rsidR="00102331" w:rsidRPr="000C414D" w:rsidRDefault="00102331" w:rsidP="00102331">
      <w:pPr>
        <w:pStyle w:val="Level3"/>
      </w:pPr>
      <w:r w:rsidRPr="000C414D">
        <w:t xml:space="preserve">The taking of any additional days accrued as leave in accordance with </w:t>
      </w:r>
      <w:r w:rsidRPr="000C414D">
        <w:fldChar w:fldCharType="begin"/>
      </w:r>
      <w:r w:rsidRPr="000C414D">
        <w:instrText xml:space="preserve"> REF _Ref368399259 \w \h </w:instrText>
      </w:r>
      <w:r w:rsidR="007E5BB4" w:rsidRPr="000C414D">
        <w:instrText xml:space="preserve"> \* MERGEFORMAT </w:instrText>
      </w:r>
      <w:r w:rsidRPr="000C414D">
        <w:fldChar w:fldCharType="separate"/>
      </w:r>
      <w:r w:rsidR="007D667F">
        <w:t>28.6(a)</w:t>
      </w:r>
      <w:r w:rsidRPr="000C414D">
        <w:fldChar w:fldCharType="end"/>
      </w:r>
      <w:r w:rsidRPr="000C414D">
        <w:t xml:space="preserve"> will be by mutual agreement between the employer and employee, provided that such agreement will not be unreasonably withheld.</w:t>
      </w:r>
    </w:p>
    <w:p w14:paraId="3E7B73B8" w14:textId="3CC9A061" w:rsidR="00102331" w:rsidRPr="000C414D" w:rsidRDefault="00102331" w:rsidP="00102331">
      <w:pPr>
        <w:pStyle w:val="Level3"/>
      </w:pPr>
      <w:r w:rsidRPr="000C414D">
        <w:t xml:space="preserve">Subject to clause </w:t>
      </w:r>
      <w:r w:rsidRPr="000C414D">
        <w:fldChar w:fldCharType="begin"/>
      </w:r>
      <w:r w:rsidRPr="000C414D">
        <w:instrText xml:space="preserve"> REF _Ref404247485 \w \h </w:instrText>
      </w:r>
      <w:r w:rsidR="007E5BB4" w:rsidRPr="000C414D">
        <w:instrText xml:space="preserve"> \* MERGEFORMAT </w:instrText>
      </w:r>
      <w:r w:rsidRPr="000C414D">
        <w:fldChar w:fldCharType="separate"/>
      </w:r>
      <w:r w:rsidR="007D667F">
        <w:t>28.6(e)</w:t>
      </w:r>
      <w:r w:rsidRPr="000C414D">
        <w:fldChar w:fldCharType="end"/>
      </w:r>
      <w:r w:rsidRPr="000C414D">
        <w:t xml:space="preserve">, any untaken additional days accrued as leave in accordance with clause </w:t>
      </w:r>
      <w:r w:rsidRPr="000C414D">
        <w:fldChar w:fldCharType="begin"/>
      </w:r>
      <w:r w:rsidRPr="000C414D">
        <w:instrText xml:space="preserve"> REF _Ref368399259 \w \h </w:instrText>
      </w:r>
      <w:r w:rsidR="007E5BB4" w:rsidRPr="000C414D">
        <w:instrText xml:space="preserve"> \* MERGEFORMAT </w:instrText>
      </w:r>
      <w:r w:rsidRPr="000C414D">
        <w:fldChar w:fldCharType="separate"/>
      </w:r>
      <w:r w:rsidR="007D667F">
        <w:t>28.6(a)</w:t>
      </w:r>
      <w:r w:rsidRPr="000C414D">
        <w:fldChar w:fldCharType="end"/>
      </w:r>
      <w:r w:rsidRPr="000C414D">
        <w:t xml:space="preserve"> will be paid out to the employee upon termination of employment.</w:t>
      </w:r>
    </w:p>
    <w:p w14:paraId="21132BF8" w14:textId="670DE516" w:rsidR="00102331" w:rsidRPr="000C414D" w:rsidRDefault="00102331" w:rsidP="00102331">
      <w:pPr>
        <w:pStyle w:val="Level3"/>
      </w:pPr>
      <w:bookmarkStart w:id="366" w:name="_Ref404247485"/>
      <w:r w:rsidRPr="000C414D">
        <w:t xml:space="preserve">Any additional days accrued as leave in accordance with clause </w:t>
      </w:r>
      <w:r w:rsidRPr="000C414D">
        <w:fldChar w:fldCharType="begin"/>
      </w:r>
      <w:r w:rsidRPr="000C414D">
        <w:instrText xml:space="preserve"> REF _Ref368399259 \w \h </w:instrText>
      </w:r>
      <w:r w:rsidR="007E5BB4" w:rsidRPr="000C414D">
        <w:instrText xml:space="preserve"> \* MERGEFORMAT </w:instrText>
      </w:r>
      <w:r w:rsidRPr="000C414D">
        <w:fldChar w:fldCharType="separate"/>
      </w:r>
      <w:r w:rsidR="007D667F">
        <w:t>28.6(a)</w:t>
      </w:r>
      <w:r w:rsidRPr="000C414D">
        <w:fldChar w:fldCharType="end"/>
      </w:r>
      <w:r w:rsidRPr="000C414D">
        <w:t xml:space="preserve"> will not be considered annual or personal/carer’s leave for any purpose.</w:t>
      </w:r>
      <w:bookmarkEnd w:id="366"/>
    </w:p>
    <w:p w14:paraId="3DF6E89C" w14:textId="2D930208" w:rsidR="00AF0A10" w:rsidRPr="000C414D" w:rsidRDefault="00A244F2" w:rsidP="00AF0A10">
      <w:pPr>
        <w:pStyle w:val="Level3"/>
      </w:pPr>
      <w:r w:rsidRPr="000C414D">
        <w:t>C</w:t>
      </w:r>
      <w:r w:rsidR="00AF0A10" w:rsidRPr="000C414D">
        <w:t>lause 28.6 will not apply to casual employees.</w:t>
      </w:r>
    </w:p>
    <w:p w14:paraId="7BC1C2FF" w14:textId="7948F1C3" w:rsidR="00EB5BD1" w:rsidRPr="000C414D" w:rsidRDefault="00EB5BD1" w:rsidP="00C00C9A">
      <w:pPr>
        <w:pStyle w:val="History"/>
        <w:keepNext w:val="0"/>
      </w:pPr>
      <w:r w:rsidRPr="000C414D">
        <w:t xml:space="preserve">[28.7 deleted by </w:t>
      </w:r>
      <w:hyperlink r:id="rId144" w:history="1">
        <w:r w:rsidRPr="000C414D">
          <w:rPr>
            <w:rStyle w:val="Hyperlink"/>
          </w:rPr>
          <w:t>PR747351</w:t>
        </w:r>
      </w:hyperlink>
      <w:r w:rsidRPr="000C414D">
        <w:t xml:space="preserve"> ppc 14Nov22]</w:t>
      </w:r>
    </w:p>
    <w:p w14:paraId="7576B148" w14:textId="77777777" w:rsidR="00471840" w:rsidRPr="000C414D" w:rsidRDefault="00471840" w:rsidP="00DF61BB">
      <w:pPr>
        <w:pStyle w:val="Partheading"/>
      </w:pPr>
      <w:bookmarkStart w:id="367" w:name="_Toc163213200"/>
      <w:bookmarkStart w:id="368" w:name="Part7"/>
      <w:bookmarkEnd w:id="249"/>
      <w:bookmarkEnd w:id="353"/>
      <w:bookmarkEnd w:id="360"/>
      <w:r w:rsidRPr="000C414D">
        <w:t>Consultation and Dispute Resolution</w:t>
      </w:r>
      <w:bookmarkEnd w:id="367"/>
    </w:p>
    <w:p w14:paraId="657C024D" w14:textId="77777777" w:rsidR="00EC5571" w:rsidRPr="000C414D" w:rsidRDefault="00EC5571" w:rsidP="00EC5571">
      <w:pPr>
        <w:pStyle w:val="Level1"/>
        <w:rPr>
          <w:rFonts w:cs="Times New Roman"/>
        </w:rPr>
      </w:pPr>
      <w:bookmarkStart w:id="369" w:name="_Ref527718899"/>
      <w:bookmarkStart w:id="370" w:name="_Toc163213201"/>
      <w:r w:rsidRPr="000C414D">
        <w:rPr>
          <w:rFonts w:cs="Times New Roman"/>
        </w:rPr>
        <w:t>Consultation about major workplace change</w:t>
      </w:r>
      <w:bookmarkEnd w:id="369"/>
      <w:bookmarkEnd w:id="370"/>
    </w:p>
    <w:p w14:paraId="61713A95" w14:textId="77777777" w:rsidR="00EC5571" w:rsidRPr="000C414D" w:rsidRDefault="00EC5571" w:rsidP="00EC5571">
      <w:pPr>
        <w:pStyle w:val="Level2"/>
      </w:pPr>
      <w:r w:rsidRPr="000C414D">
        <w:t>If an employer makes a definite decision to make major changes in production, program, organisation, structure or technology that are likely to have significant effects on employees, the employer must:</w:t>
      </w:r>
    </w:p>
    <w:p w14:paraId="4FE15493" w14:textId="77777777" w:rsidR="00EC5571" w:rsidRPr="000C414D" w:rsidRDefault="00EC5571" w:rsidP="00DF61BB">
      <w:pPr>
        <w:pStyle w:val="Level3"/>
      </w:pPr>
      <w:r w:rsidRPr="000C414D">
        <w:t>give notice of the changes to all employees who may be affected by them and their representatives (if any); and</w:t>
      </w:r>
    </w:p>
    <w:p w14:paraId="12765B34" w14:textId="77777777" w:rsidR="00EC5571" w:rsidRPr="000C414D" w:rsidRDefault="00EC5571" w:rsidP="00DF61BB">
      <w:pPr>
        <w:pStyle w:val="Level3"/>
      </w:pPr>
      <w:bookmarkStart w:id="371" w:name="_Ref527718853"/>
      <w:r w:rsidRPr="000C414D">
        <w:t>discuss with affected employees and their representatives (if any):</w:t>
      </w:r>
      <w:bookmarkEnd w:id="371"/>
    </w:p>
    <w:p w14:paraId="61959E86" w14:textId="77777777" w:rsidR="00EC5571" w:rsidRPr="000C414D" w:rsidRDefault="00EC5571" w:rsidP="00E8606D">
      <w:pPr>
        <w:pStyle w:val="Level4"/>
      </w:pPr>
      <w:r w:rsidRPr="000C414D">
        <w:t>the introduction of the changes; and</w:t>
      </w:r>
    </w:p>
    <w:p w14:paraId="43EF6334" w14:textId="77777777" w:rsidR="00CA06CE" w:rsidRPr="000C414D" w:rsidRDefault="00EC5571" w:rsidP="00E8606D">
      <w:pPr>
        <w:pStyle w:val="Level4"/>
      </w:pPr>
      <w:r w:rsidRPr="000C414D">
        <w:t>their likely effect on employees; and</w:t>
      </w:r>
    </w:p>
    <w:p w14:paraId="51BDAAA4" w14:textId="77777777" w:rsidR="00EC5571" w:rsidRPr="000C414D" w:rsidRDefault="00EC5571" w:rsidP="006E1B44">
      <w:pPr>
        <w:pStyle w:val="Level4"/>
      </w:pPr>
      <w:r w:rsidRPr="000C414D">
        <w:lastRenderedPageBreak/>
        <w:t>measures to avoid or reduce the adverse effects of the changes on employees; and</w:t>
      </w:r>
    </w:p>
    <w:p w14:paraId="74482CDE" w14:textId="77777777" w:rsidR="00EC5571" w:rsidRPr="000C414D" w:rsidRDefault="00EC5571" w:rsidP="00DF61BB">
      <w:pPr>
        <w:pStyle w:val="Level3"/>
      </w:pPr>
      <w:r w:rsidRPr="000C414D">
        <w:t>commence discussions as soon as practicable after a definite decision has been made.</w:t>
      </w:r>
    </w:p>
    <w:p w14:paraId="0FEE31F1" w14:textId="21ED9BA8" w:rsidR="00EC5571" w:rsidRPr="000C414D" w:rsidRDefault="00EC5571" w:rsidP="00EC5571">
      <w:pPr>
        <w:pStyle w:val="Level2"/>
      </w:pPr>
      <w:bookmarkStart w:id="372" w:name="_Ref527886238"/>
      <w:r w:rsidRPr="000C414D">
        <w:t xml:space="preserve">For the purposes of the discussion under clause </w:t>
      </w:r>
      <w:r w:rsidR="003C60C3" w:rsidRPr="000C414D">
        <w:rPr>
          <w:noProof/>
        </w:rPr>
        <w:fldChar w:fldCharType="begin"/>
      </w:r>
      <w:r w:rsidR="003C60C3" w:rsidRPr="000C414D">
        <w:instrText xml:space="preserve"> REF _Ref527718853 \r \h </w:instrText>
      </w:r>
      <w:r w:rsidR="007E5BB4" w:rsidRPr="000C414D">
        <w:rPr>
          <w:noProof/>
        </w:rPr>
        <w:instrText xml:space="preserve"> \* MERGEFORMAT </w:instrText>
      </w:r>
      <w:r w:rsidR="003C60C3" w:rsidRPr="000C414D">
        <w:rPr>
          <w:noProof/>
        </w:rPr>
      </w:r>
      <w:r w:rsidR="003C60C3" w:rsidRPr="000C414D">
        <w:rPr>
          <w:noProof/>
        </w:rPr>
        <w:fldChar w:fldCharType="separate"/>
      </w:r>
      <w:r w:rsidR="007D667F">
        <w:t>29.1(b)</w:t>
      </w:r>
      <w:r w:rsidR="003C60C3" w:rsidRPr="000C414D">
        <w:rPr>
          <w:noProof/>
        </w:rPr>
        <w:fldChar w:fldCharType="end"/>
      </w:r>
      <w:r w:rsidRPr="000C414D">
        <w:t>, the employer must give in writing to the affected employees and their representatives (if any) all relevant information about the changes including:</w:t>
      </w:r>
      <w:bookmarkEnd w:id="372"/>
    </w:p>
    <w:p w14:paraId="3FFEB69A" w14:textId="77777777" w:rsidR="00EC5571" w:rsidRPr="000C414D" w:rsidRDefault="00EC5571" w:rsidP="00DF61BB">
      <w:pPr>
        <w:pStyle w:val="Level3"/>
      </w:pPr>
      <w:r w:rsidRPr="000C414D">
        <w:t>their nature; and</w:t>
      </w:r>
    </w:p>
    <w:p w14:paraId="29B019CC" w14:textId="77777777" w:rsidR="00EC5571" w:rsidRPr="000C414D" w:rsidRDefault="00EC5571" w:rsidP="00DF61BB">
      <w:pPr>
        <w:pStyle w:val="Level3"/>
      </w:pPr>
      <w:r w:rsidRPr="000C414D">
        <w:t>their expected effect on employees; and</w:t>
      </w:r>
    </w:p>
    <w:p w14:paraId="63DA7781" w14:textId="77777777" w:rsidR="00EC5571" w:rsidRPr="000C414D" w:rsidRDefault="00EC5571" w:rsidP="00DF61BB">
      <w:pPr>
        <w:pStyle w:val="Level3"/>
      </w:pPr>
      <w:r w:rsidRPr="000C414D">
        <w:t>any other matters likely to affect employees.</w:t>
      </w:r>
    </w:p>
    <w:p w14:paraId="4F278C3E" w14:textId="4FAF6B64" w:rsidR="00EC5571" w:rsidRPr="000C414D" w:rsidRDefault="00EC5571" w:rsidP="00EC5571">
      <w:pPr>
        <w:pStyle w:val="Level2"/>
      </w:pPr>
      <w:r w:rsidRPr="000C414D">
        <w:t xml:space="preserve">Clause </w:t>
      </w:r>
      <w:r w:rsidR="003C60C3" w:rsidRPr="000C414D">
        <w:rPr>
          <w:noProof/>
        </w:rPr>
        <w:fldChar w:fldCharType="begin"/>
      </w:r>
      <w:r w:rsidR="003C60C3" w:rsidRPr="000C414D">
        <w:instrText xml:space="preserve"> REF _Ref527886238 \r \h </w:instrText>
      </w:r>
      <w:r w:rsidR="007E5BB4" w:rsidRPr="000C414D">
        <w:rPr>
          <w:noProof/>
        </w:rPr>
        <w:instrText xml:space="preserve"> \* MERGEFORMAT </w:instrText>
      </w:r>
      <w:r w:rsidR="003C60C3" w:rsidRPr="000C414D">
        <w:rPr>
          <w:noProof/>
        </w:rPr>
      </w:r>
      <w:r w:rsidR="003C60C3" w:rsidRPr="000C414D">
        <w:rPr>
          <w:noProof/>
        </w:rPr>
        <w:fldChar w:fldCharType="separate"/>
      </w:r>
      <w:r w:rsidR="007D667F">
        <w:t>29.2</w:t>
      </w:r>
      <w:r w:rsidR="003C60C3" w:rsidRPr="000C414D">
        <w:rPr>
          <w:noProof/>
        </w:rPr>
        <w:fldChar w:fldCharType="end"/>
      </w:r>
      <w:r w:rsidRPr="000C414D">
        <w:t xml:space="preserve"> does not require an employer to disclose any confidential information if its disclosure would be contrary to the employer’s interests.</w:t>
      </w:r>
    </w:p>
    <w:p w14:paraId="3B3C1472" w14:textId="7FD5EB75" w:rsidR="00EC5571" w:rsidRPr="000C414D" w:rsidRDefault="00EC5571" w:rsidP="00EC5571">
      <w:pPr>
        <w:pStyle w:val="Level2"/>
      </w:pPr>
      <w:r w:rsidRPr="000C414D">
        <w:t xml:space="preserve">The employer must promptly consider any matters raised by the employees or their representatives about the changes in the course of the discussion under clause </w:t>
      </w:r>
      <w:r w:rsidR="003C60C3" w:rsidRPr="000C414D">
        <w:rPr>
          <w:noProof/>
        </w:rPr>
        <w:fldChar w:fldCharType="begin"/>
      </w:r>
      <w:r w:rsidR="003C60C3" w:rsidRPr="000C414D">
        <w:instrText xml:space="preserve"> REF _Ref527718853 \r \h </w:instrText>
      </w:r>
      <w:r w:rsidR="007E5BB4" w:rsidRPr="000C414D">
        <w:rPr>
          <w:noProof/>
        </w:rPr>
        <w:instrText xml:space="preserve"> \* MERGEFORMAT </w:instrText>
      </w:r>
      <w:r w:rsidR="003C60C3" w:rsidRPr="000C414D">
        <w:rPr>
          <w:noProof/>
        </w:rPr>
      </w:r>
      <w:r w:rsidR="003C60C3" w:rsidRPr="000C414D">
        <w:rPr>
          <w:noProof/>
        </w:rPr>
        <w:fldChar w:fldCharType="separate"/>
      </w:r>
      <w:r w:rsidR="007D667F">
        <w:t>29.1(b)</w:t>
      </w:r>
      <w:r w:rsidR="003C60C3" w:rsidRPr="000C414D">
        <w:rPr>
          <w:noProof/>
        </w:rPr>
        <w:fldChar w:fldCharType="end"/>
      </w:r>
      <w:r w:rsidRPr="000C414D">
        <w:t>.</w:t>
      </w:r>
    </w:p>
    <w:p w14:paraId="0AE91ECD" w14:textId="21FA8473" w:rsidR="00EC5571" w:rsidRPr="000C414D" w:rsidRDefault="00EC5571" w:rsidP="00EC5571">
      <w:pPr>
        <w:pStyle w:val="Level2"/>
      </w:pPr>
      <w:bookmarkStart w:id="373" w:name="_Ref527718986"/>
      <w:bookmarkStart w:id="374" w:name="_Ref535315786"/>
      <w:r w:rsidRPr="000C414D">
        <w:t xml:space="preserve">In clause </w:t>
      </w:r>
      <w:bookmarkEnd w:id="373"/>
      <w:r w:rsidR="003C60C3" w:rsidRPr="000C414D">
        <w:rPr>
          <w:noProof/>
        </w:rPr>
        <w:fldChar w:fldCharType="begin"/>
      </w:r>
      <w:r w:rsidR="003C60C3" w:rsidRPr="000C414D">
        <w:instrText xml:space="preserve"> REF _Ref527718899 \r \h </w:instrText>
      </w:r>
      <w:r w:rsidR="007E5BB4" w:rsidRPr="000C414D">
        <w:rPr>
          <w:noProof/>
        </w:rPr>
        <w:instrText xml:space="preserve"> \* MERGEFORMAT </w:instrText>
      </w:r>
      <w:r w:rsidR="003C60C3" w:rsidRPr="000C414D">
        <w:rPr>
          <w:noProof/>
        </w:rPr>
      </w:r>
      <w:r w:rsidR="003C60C3" w:rsidRPr="000C414D">
        <w:rPr>
          <w:noProof/>
        </w:rPr>
        <w:fldChar w:fldCharType="separate"/>
      </w:r>
      <w:r w:rsidR="007D667F">
        <w:t>29</w:t>
      </w:r>
      <w:r w:rsidR="003C60C3" w:rsidRPr="000C414D">
        <w:rPr>
          <w:noProof/>
        </w:rPr>
        <w:fldChar w:fldCharType="end"/>
      </w:r>
      <w:r w:rsidRPr="000C414D">
        <w:t xml:space="preserve"> </w:t>
      </w:r>
      <w:r w:rsidRPr="000C414D">
        <w:rPr>
          <w:b/>
        </w:rPr>
        <w:t>significant effects</w:t>
      </w:r>
      <w:r w:rsidRPr="000C414D">
        <w:t>, on employees, includes any of the following:</w:t>
      </w:r>
      <w:bookmarkEnd w:id="374"/>
    </w:p>
    <w:p w14:paraId="2C4F5998" w14:textId="77777777" w:rsidR="00EC5571" w:rsidRPr="000C414D" w:rsidRDefault="00EC5571" w:rsidP="00DF61BB">
      <w:pPr>
        <w:pStyle w:val="Level3"/>
      </w:pPr>
      <w:r w:rsidRPr="000C414D">
        <w:t>termination of employment; or</w:t>
      </w:r>
    </w:p>
    <w:p w14:paraId="7B2CDBC1" w14:textId="77777777" w:rsidR="00EC5571" w:rsidRPr="000C414D" w:rsidRDefault="00EC5571" w:rsidP="00DF61BB">
      <w:pPr>
        <w:pStyle w:val="Level3"/>
      </w:pPr>
      <w:r w:rsidRPr="000C414D">
        <w:t>major changes in the composition, operation or size of the employer’s workforce or in the skills required; or</w:t>
      </w:r>
    </w:p>
    <w:p w14:paraId="02F77C85" w14:textId="77777777" w:rsidR="00EC5571" w:rsidRPr="000C414D" w:rsidRDefault="00EC5571" w:rsidP="00DF61BB">
      <w:pPr>
        <w:pStyle w:val="Level3"/>
      </w:pPr>
      <w:r w:rsidRPr="000C414D">
        <w:t>loss of, or reduction in, job or promotion opportunities; or</w:t>
      </w:r>
    </w:p>
    <w:p w14:paraId="6B70A21A" w14:textId="77777777" w:rsidR="00EC5571" w:rsidRPr="000C414D" w:rsidRDefault="00EC5571" w:rsidP="00DF61BB">
      <w:pPr>
        <w:pStyle w:val="Level3"/>
      </w:pPr>
      <w:r w:rsidRPr="000C414D">
        <w:t>loss of, or reduction in, job tenure; or</w:t>
      </w:r>
    </w:p>
    <w:p w14:paraId="5B07AA98" w14:textId="77777777" w:rsidR="00EC5571" w:rsidRPr="000C414D" w:rsidRDefault="00EC5571" w:rsidP="00DF61BB">
      <w:pPr>
        <w:pStyle w:val="Level3"/>
      </w:pPr>
      <w:r w:rsidRPr="000C414D">
        <w:t>alteration of hours of work; or</w:t>
      </w:r>
    </w:p>
    <w:p w14:paraId="50287065" w14:textId="77777777" w:rsidR="00EC5571" w:rsidRPr="000C414D" w:rsidRDefault="00EC5571" w:rsidP="00DF61BB">
      <w:pPr>
        <w:pStyle w:val="Level3"/>
      </w:pPr>
      <w:r w:rsidRPr="000C414D">
        <w:t>the need for employees to be retrained or transferred to other work or locations; or</w:t>
      </w:r>
    </w:p>
    <w:p w14:paraId="3A6CB11A" w14:textId="77777777" w:rsidR="00EC5571" w:rsidRPr="000C414D" w:rsidRDefault="00EC5571" w:rsidP="00DF61BB">
      <w:pPr>
        <w:pStyle w:val="Level3"/>
      </w:pPr>
      <w:r w:rsidRPr="000C414D">
        <w:t>job restructuring.</w:t>
      </w:r>
    </w:p>
    <w:p w14:paraId="76D30730" w14:textId="04ACD9BF" w:rsidR="00EC5571" w:rsidRPr="000C414D" w:rsidRDefault="00EC5571" w:rsidP="003C60C3">
      <w:pPr>
        <w:pStyle w:val="Level2"/>
      </w:pPr>
      <w:r w:rsidRPr="000C414D">
        <w:t>Where this award makes provision for alteration of any of the matters defined at clause</w:t>
      </w:r>
      <w:r w:rsidR="0087606D" w:rsidRPr="000C414D">
        <w:t> </w:t>
      </w:r>
      <w:r w:rsidR="003C60C3" w:rsidRPr="000C414D">
        <w:rPr>
          <w:noProof/>
        </w:rPr>
        <w:fldChar w:fldCharType="begin"/>
      </w:r>
      <w:r w:rsidR="003C60C3" w:rsidRPr="000C414D">
        <w:instrText xml:space="preserve"> REF _Ref535315786 \r \h </w:instrText>
      </w:r>
      <w:r w:rsidR="007E5BB4" w:rsidRPr="000C414D">
        <w:rPr>
          <w:noProof/>
        </w:rPr>
        <w:instrText xml:space="preserve"> \* MERGEFORMAT </w:instrText>
      </w:r>
      <w:r w:rsidR="003C60C3" w:rsidRPr="000C414D">
        <w:rPr>
          <w:noProof/>
        </w:rPr>
      </w:r>
      <w:r w:rsidR="003C60C3" w:rsidRPr="000C414D">
        <w:rPr>
          <w:noProof/>
        </w:rPr>
        <w:fldChar w:fldCharType="separate"/>
      </w:r>
      <w:r w:rsidR="007D667F">
        <w:t>29.5</w:t>
      </w:r>
      <w:r w:rsidR="003C60C3" w:rsidRPr="000C414D">
        <w:rPr>
          <w:noProof/>
        </w:rPr>
        <w:fldChar w:fldCharType="end"/>
      </w:r>
      <w:r w:rsidRPr="000C414D">
        <w:t>, such alteration is taken not to have significant effect.</w:t>
      </w:r>
    </w:p>
    <w:p w14:paraId="18C7A6FD" w14:textId="77777777" w:rsidR="003B39D9" w:rsidRPr="000C414D" w:rsidRDefault="003B39D9" w:rsidP="003B39D9">
      <w:pPr>
        <w:pStyle w:val="Level1"/>
        <w:rPr>
          <w:rFonts w:cs="Times New Roman"/>
        </w:rPr>
      </w:pPr>
      <w:bookmarkStart w:id="375" w:name="_Ref7427799"/>
      <w:bookmarkStart w:id="376" w:name="_Toc7516658"/>
      <w:bookmarkStart w:id="377" w:name="_Toc163213202"/>
      <w:r w:rsidRPr="000C414D">
        <w:rPr>
          <w:rFonts w:cs="Times New Roman"/>
        </w:rPr>
        <w:t>Consultation about changes to rosters or hours of work</w:t>
      </w:r>
      <w:bookmarkEnd w:id="375"/>
      <w:bookmarkEnd w:id="376"/>
      <w:bookmarkEnd w:id="377"/>
    </w:p>
    <w:p w14:paraId="3E5DF6C7" w14:textId="47CCD78A" w:rsidR="003B39D9" w:rsidRPr="000C414D" w:rsidRDefault="003B39D9" w:rsidP="003B39D9">
      <w:pPr>
        <w:pStyle w:val="Level2"/>
      </w:pPr>
      <w:r w:rsidRPr="000C414D">
        <w:t xml:space="preserve">Clause </w:t>
      </w:r>
      <w:r w:rsidRPr="000C414D">
        <w:rPr>
          <w:noProof/>
        </w:rPr>
        <w:fldChar w:fldCharType="begin"/>
      </w:r>
      <w:r w:rsidRPr="000C414D">
        <w:instrText xml:space="preserve"> REF _Ref7427799 \w \h </w:instrText>
      </w:r>
      <w:r w:rsidR="007E5BB4" w:rsidRPr="000C414D">
        <w:rPr>
          <w:noProof/>
        </w:rPr>
        <w:instrText xml:space="preserve"> \* MERGEFORMAT </w:instrText>
      </w:r>
      <w:r w:rsidRPr="000C414D">
        <w:rPr>
          <w:noProof/>
        </w:rPr>
      </w:r>
      <w:r w:rsidRPr="000C414D">
        <w:rPr>
          <w:noProof/>
        </w:rPr>
        <w:fldChar w:fldCharType="separate"/>
      </w:r>
      <w:r w:rsidR="007D667F">
        <w:t>30</w:t>
      </w:r>
      <w:r w:rsidRPr="000C414D">
        <w:rPr>
          <w:noProof/>
        </w:rPr>
        <w:fldChar w:fldCharType="end"/>
      </w:r>
      <w:r w:rsidRPr="000C414D">
        <w:t xml:space="preserve"> applies if an employer proposes to change the regular roster or ordinary hours of work of an employee, other than an employee whose working hours are irregular, sporadic or unpredictable.</w:t>
      </w:r>
    </w:p>
    <w:p w14:paraId="35D0F2FB" w14:textId="77777777" w:rsidR="003B39D9" w:rsidRPr="000C414D" w:rsidRDefault="003B39D9" w:rsidP="003B39D9">
      <w:pPr>
        <w:pStyle w:val="Level2"/>
      </w:pPr>
      <w:bookmarkStart w:id="378" w:name="_Ref7427816"/>
      <w:r w:rsidRPr="000C414D">
        <w:t>The employer must consult with any employees affected by the proposed change and their representatives (if any).</w:t>
      </w:r>
      <w:bookmarkEnd w:id="378"/>
    </w:p>
    <w:p w14:paraId="2C0653FD" w14:textId="77777777" w:rsidR="003B39D9" w:rsidRPr="000C414D" w:rsidRDefault="003B39D9" w:rsidP="003B39D9">
      <w:pPr>
        <w:pStyle w:val="Level2"/>
      </w:pPr>
      <w:r w:rsidRPr="000C414D">
        <w:t>For the purpose of the consultation, the employer must:</w:t>
      </w:r>
    </w:p>
    <w:p w14:paraId="09D0CB5C" w14:textId="726D4DF9" w:rsidR="003B39D9" w:rsidRPr="000C414D" w:rsidRDefault="003B39D9" w:rsidP="003B39D9">
      <w:pPr>
        <w:pStyle w:val="Level3"/>
      </w:pPr>
      <w:r w:rsidRPr="000C414D">
        <w:lastRenderedPageBreak/>
        <w:t xml:space="preserve">provide to the employees and representatives mentioned in clause </w:t>
      </w:r>
      <w:r w:rsidRPr="000C414D">
        <w:rPr>
          <w:noProof/>
        </w:rPr>
        <w:fldChar w:fldCharType="begin"/>
      </w:r>
      <w:r w:rsidRPr="000C414D">
        <w:instrText xml:space="preserve"> REF _Ref7427816 \w \h </w:instrText>
      </w:r>
      <w:r w:rsidR="007E5BB4" w:rsidRPr="000C414D">
        <w:rPr>
          <w:noProof/>
        </w:rPr>
        <w:instrText xml:space="preserve"> \* MERGEFORMAT </w:instrText>
      </w:r>
      <w:r w:rsidRPr="000C414D">
        <w:rPr>
          <w:noProof/>
        </w:rPr>
      </w:r>
      <w:r w:rsidRPr="000C414D">
        <w:rPr>
          <w:noProof/>
        </w:rPr>
        <w:fldChar w:fldCharType="separate"/>
      </w:r>
      <w:r w:rsidR="007D667F">
        <w:t>30.2</w:t>
      </w:r>
      <w:r w:rsidRPr="000C414D">
        <w:rPr>
          <w:noProof/>
        </w:rPr>
        <w:fldChar w:fldCharType="end"/>
      </w:r>
      <w:r w:rsidRPr="000C414D">
        <w:rPr>
          <w:noProof/>
        </w:rPr>
        <w:t xml:space="preserve"> </w:t>
      </w:r>
      <w:r w:rsidRPr="000C414D">
        <w:t>information about the proposed change (for example, information about the nature of the change and when it is to begin); and</w:t>
      </w:r>
    </w:p>
    <w:p w14:paraId="2A162F9C" w14:textId="77777777" w:rsidR="003B39D9" w:rsidRPr="000C414D" w:rsidRDefault="003B39D9" w:rsidP="003B39D9">
      <w:pPr>
        <w:pStyle w:val="Level3"/>
      </w:pPr>
      <w:bookmarkStart w:id="379" w:name="_Ref7427851"/>
      <w:r w:rsidRPr="000C414D">
        <w:t>invite the employees to give their views about the impact of the proposed change on them (including any impact on their family or caring responsibilities) and also invite their representative (if any) to give their views about that impact.</w:t>
      </w:r>
      <w:bookmarkEnd w:id="379"/>
    </w:p>
    <w:p w14:paraId="302D4D70" w14:textId="6FE3B68E" w:rsidR="003B39D9" w:rsidRPr="000C414D" w:rsidRDefault="003B39D9" w:rsidP="003B39D9">
      <w:pPr>
        <w:pStyle w:val="Level2"/>
      </w:pPr>
      <w:r w:rsidRPr="000C414D">
        <w:t xml:space="preserve">The employer must consider any views given under clause </w:t>
      </w:r>
      <w:r w:rsidRPr="000C414D">
        <w:rPr>
          <w:noProof/>
        </w:rPr>
        <w:fldChar w:fldCharType="begin"/>
      </w:r>
      <w:r w:rsidRPr="000C414D">
        <w:instrText xml:space="preserve"> REF _Ref7427851 \w \h </w:instrText>
      </w:r>
      <w:r w:rsidR="007E5BB4" w:rsidRPr="000C414D">
        <w:rPr>
          <w:noProof/>
        </w:rPr>
        <w:instrText xml:space="preserve"> \* MERGEFORMAT </w:instrText>
      </w:r>
      <w:r w:rsidRPr="000C414D">
        <w:rPr>
          <w:noProof/>
        </w:rPr>
      </w:r>
      <w:r w:rsidRPr="000C414D">
        <w:rPr>
          <w:noProof/>
        </w:rPr>
        <w:fldChar w:fldCharType="separate"/>
      </w:r>
      <w:r w:rsidR="007D667F">
        <w:t>30.3(b)</w:t>
      </w:r>
      <w:r w:rsidRPr="000C414D">
        <w:rPr>
          <w:noProof/>
        </w:rPr>
        <w:fldChar w:fldCharType="end"/>
      </w:r>
      <w:r w:rsidRPr="000C414D">
        <w:rPr>
          <w:noProof/>
        </w:rPr>
        <w:t>.</w:t>
      </w:r>
    </w:p>
    <w:p w14:paraId="55008C64" w14:textId="4B570A7A" w:rsidR="003B39D9" w:rsidRPr="000C414D" w:rsidRDefault="003B39D9" w:rsidP="003B39D9">
      <w:pPr>
        <w:pStyle w:val="Level2"/>
      </w:pPr>
      <w:r w:rsidRPr="000C414D">
        <w:t xml:space="preserve">Clause </w:t>
      </w:r>
      <w:r w:rsidRPr="000C414D">
        <w:rPr>
          <w:noProof/>
        </w:rPr>
        <w:fldChar w:fldCharType="begin"/>
      </w:r>
      <w:r w:rsidRPr="000C414D">
        <w:instrText xml:space="preserve"> REF _Ref7427799 \w \h </w:instrText>
      </w:r>
      <w:r w:rsidR="007E5BB4" w:rsidRPr="000C414D">
        <w:rPr>
          <w:noProof/>
        </w:rPr>
        <w:instrText xml:space="preserve"> \* MERGEFORMAT </w:instrText>
      </w:r>
      <w:r w:rsidRPr="000C414D">
        <w:rPr>
          <w:noProof/>
        </w:rPr>
      </w:r>
      <w:r w:rsidRPr="000C414D">
        <w:rPr>
          <w:noProof/>
        </w:rPr>
        <w:fldChar w:fldCharType="separate"/>
      </w:r>
      <w:r w:rsidR="007D667F">
        <w:t>30</w:t>
      </w:r>
      <w:r w:rsidRPr="000C414D">
        <w:rPr>
          <w:noProof/>
        </w:rPr>
        <w:fldChar w:fldCharType="end"/>
      </w:r>
      <w:r w:rsidRPr="000C414D">
        <w:t xml:space="preserve"> is to be read in conjunction with any other provisions of this award concerning the scheduling of work or the giving of notice.</w:t>
      </w:r>
    </w:p>
    <w:p w14:paraId="1116B5D8" w14:textId="77777777" w:rsidR="003C60C3" w:rsidRDefault="003C60C3" w:rsidP="003C60C3">
      <w:pPr>
        <w:pStyle w:val="Level1"/>
        <w:rPr>
          <w:rFonts w:cs="Times New Roman"/>
        </w:rPr>
      </w:pPr>
      <w:bookmarkStart w:id="380" w:name="_Ref527719027"/>
      <w:bookmarkStart w:id="381" w:name="_Toc163213203"/>
      <w:r w:rsidRPr="000C414D">
        <w:rPr>
          <w:rFonts w:cs="Times New Roman"/>
        </w:rPr>
        <w:t>Dispute resolution</w:t>
      </w:r>
      <w:bookmarkEnd w:id="380"/>
      <w:bookmarkEnd w:id="381"/>
    </w:p>
    <w:p w14:paraId="00D4EDC4" w14:textId="731BD697" w:rsidR="00AD70C6" w:rsidRPr="00A033C0" w:rsidRDefault="00AD70C6" w:rsidP="00AD70C6">
      <w:pPr>
        <w:pStyle w:val="History"/>
      </w:pPr>
      <w:r>
        <w:t xml:space="preserve">[Varied by </w:t>
      </w:r>
      <w:hyperlink r:id="rId145" w:history="1">
        <w:r>
          <w:rPr>
            <w:rStyle w:val="Hyperlink"/>
          </w:rPr>
          <w:t>PR763231</w:t>
        </w:r>
      </w:hyperlink>
      <w:r>
        <w:t>]</w:t>
      </w:r>
    </w:p>
    <w:p w14:paraId="2F4AC6F5" w14:textId="6F9C5CA9" w:rsidR="003C60C3" w:rsidRPr="000C414D" w:rsidRDefault="003C60C3" w:rsidP="003C60C3">
      <w:pPr>
        <w:pStyle w:val="Level2"/>
        <w:rPr>
          <w:sz w:val="22"/>
          <w:szCs w:val="22"/>
        </w:rPr>
      </w:pPr>
      <w:r w:rsidRPr="000C414D">
        <w:t xml:space="preserve">Clause </w:t>
      </w:r>
      <w:r w:rsidRPr="000C414D">
        <w:rPr>
          <w:noProof/>
        </w:rPr>
        <w:fldChar w:fldCharType="begin"/>
      </w:r>
      <w:r w:rsidRPr="000C414D">
        <w:instrText xml:space="preserve"> REF _Ref527719027 \r \h </w:instrText>
      </w:r>
      <w:r w:rsidR="007E5BB4" w:rsidRPr="000C414D">
        <w:rPr>
          <w:noProof/>
        </w:rPr>
        <w:instrText xml:space="preserve"> \* MERGEFORMAT </w:instrText>
      </w:r>
      <w:r w:rsidRPr="000C414D">
        <w:rPr>
          <w:noProof/>
        </w:rPr>
      </w:r>
      <w:r w:rsidRPr="000C414D">
        <w:rPr>
          <w:noProof/>
        </w:rPr>
        <w:fldChar w:fldCharType="separate"/>
      </w:r>
      <w:r w:rsidR="007D667F">
        <w:t>31</w:t>
      </w:r>
      <w:r w:rsidRPr="000C414D">
        <w:rPr>
          <w:noProof/>
        </w:rPr>
        <w:fldChar w:fldCharType="end"/>
      </w:r>
      <w:r w:rsidRPr="000C414D">
        <w:t xml:space="preserve"> sets out the procedures to be followed if a dispute arises about a </w:t>
      </w:r>
      <w:r w:rsidRPr="000C414D">
        <w:rPr>
          <w:color w:val="000000"/>
        </w:rPr>
        <w:t xml:space="preserve">matter under this award or in relation </w:t>
      </w:r>
      <w:r w:rsidRPr="000C414D">
        <w:t xml:space="preserve">to </w:t>
      </w:r>
      <w:r w:rsidRPr="000C414D">
        <w:rPr>
          <w:sz w:val="22"/>
          <w:szCs w:val="22"/>
        </w:rPr>
        <w:t xml:space="preserve">the </w:t>
      </w:r>
      <w:hyperlink r:id="rId146" w:history="1">
        <w:r w:rsidRPr="000C414D">
          <w:rPr>
            <w:rStyle w:val="Hyperlink"/>
          </w:rPr>
          <w:t>NES</w:t>
        </w:r>
      </w:hyperlink>
      <w:r w:rsidRPr="000C414D">
        <w:rPr>
          <w:sz w:val="22"/>
          <w:szCs w:val="22"/>
        </w:rPr>
        <w:t>.</w:t>
      </w:r>
    </w:p>
    <w:p w14:paraId="62BF7447" w14:textId="77777777" w:rsidR="003C60C3" w:rsidRPr="000C414D" w:rsidRDefault="003C60C3" w:rsidP="003C60C3">
      <w:pPr>
        <w:pStyle w:val="Level2"/>
      </w:pPr>
      <w:bookmarkStart w:id="382" w:name="_Ref527719033"/>
      <w:r w:rsidRPr="000C414D">
        <w:t>The parties to the dispute must first try to resolve the dispute at the workplace through discussion between the employee or employees concerned and the relevant supervisor.</w:t>
      </w:r>
      <w:bookmarkEnd w:id="382"/>
    </w:p>
    <w:p w14:paraId="65DCA860" w14:textId="5C0419EB" w:rsidR="003C60C3" w:rsidRPr="000C414D" w:rsidRDefault="003C60C3" w:rsidP="003C60C3">
      <w:pPr>
        <w:pStyle w:val="Level2"/>
      </w:pPr>
      <w:bookmarkStart w:id="383" w:name="_Ref527719046"/>
      <w:r w:rsidRPr="000C414D">
        <w:t xml:space="preserve">If the dispute is not resolved through discussion as mentioned in clause </w:t>
      </w:r>
      <w:r w:rsidRPr="000C414D">
        <w:rPr>
          <w:noProof/>
        </w:rPr>
        <w:fldChar w:fldCharType="begin"/>
      </w:r>
      <w:r w:rsidRPr="000C414D">
        <w:instrText xml:space="preserve"> REF _Ref527719033 \r \h </w:instrText>
      </w:r>
      <w:r w:rsidR="007E5BB4" w:rsidRPr="000C414D">
        <w:rPr>
          <w:noProof/>
        </w:rPr>
        <w:instrText xml:space="preserve"> \* MERGEFORMAT </w:instrText>
      </w:r>
      <w:r w:rsidRPr="000C414D">
        <w:rPr>
          <w:noProof/>
        </w:rPr>
      </w:r>
      <w:r w:rsidRPr="000C414D">
        <w:rPr>
          <w:noProof/>
        </w:rPr>
        <w:fldChar w:fldCharType="separate"/>
      </w:r>
      <w:r w:rsidR="007D667F">
        <w:t>31.2</w:t>
      </w:r>
      <w:r w:rsidRPr="000C414D">
        <w:rPr>
          <w:noProof/>
        </w:rPr>
        <w:fldChar w:fldCharType="end"/>
      </w:r>
      <w:r w:rsidRPr="000C414D">
        <w:t>, the parties to the dispute must then try to resolve it in a timely manner at the workplace through discussion between the employee or employees concerned and more senior levels of management, as appropriate.</w:t>
      </w:r>
      <w:bookmarkEnd w:id="383"/>
    </w:p>
    <w:p w14:paraId="5D3449E2" w14:textId="4C24DDC5" w:rsidR="003C60C3" w:rsidRPr="000C414D" w:rsidRDefault="003C60C3" w:rsidP="003C60C3">
      <w:pPr>
        <w:pStyle w:val="Level2"/>
      </w:pPr>
      <w:r w:rsidRPr="000C414D">
        <w:t xml:space="preserve">If the dispute is unable to be resolved at the workplace and all appropriate steps have been taken under clauses </w:t>
      </w:r>
      <w:r w:rsidRPr="000C414D">
        <w:rPr>
          <w:noProof/>
        </w:rPr>
        <w:fldChar w:fldCharType="begin"/>
      </w:r>
      <w:r w:rsidRPr="000C414D">
        <w:instrText xml:space="preserve"> REF _Ref527719033 \r \h </w:instrText>
      </w:r>
      <w:r w:rsidR="007E5BB4" w:rsidRPr="000C414D">
        <w:rPr>
          <w:noProof/>
        </w:rPr>
        <w:instrText xml:space="preserve"> \* MERGEFORMAT </w:instrText>
      </w:r>
      <w:r w:rsidRPr="000C414D">
        <w:rPr>
          <w:noProof/>
        </w:rPr>
      </w:r>
      <w:r w:rsidRPr="000C414D">
        <w:rPr>
          <w:noProof/>
        </w:rPr>
        <w:fldChar w:fldCharType="separate"/>
      </w:r>
      <w:r w:rsidR="007D667F">
        <w:t>31.2</w:t>
      </w:r>
      <w:r w:rsidRPr="000C414D">
        <w:rPr>
          <w:noProof/>
        </w:rPr>
        <w:fldChar w:fldCharType="end"/>
      </w:r>
      <w:r w:rsidRPr="000C414D">
        <w:t xml:space="preserve"> and </w:t>
      </w:r>
      <w:r w:rsidRPr="000C414D">
        <w:rPr>
          <w:noProof/>
        </w:rPr>
        <w:fldChar w:fldCharType="begin"/>
      </w:r>
      <w:r w:rsidRPr="000C414D">
        <w:instrText xml:space="preserve"> REF _Ref527719046 \r \h </w:instrText>
      </w:r>
      <w:r w:rsidR="007E5BB4" w:rsidRPr="000C414D">
        <w:rPr>
          <w:noProof/>
        </w:rPr>
        <w:instrText xml:space="preserve"> \* MERGEFORMAT </w:instrText>
      </w:r>
      <w:r w:rsidRPr="000C414D">
        <w:rPr>
          <w:noProof/>
        </w:rPr>
      </w:r>
      <w:r w:rsidRPr="000C414D">
        <w:rPr>
          <w:noProof/>
        </w:rPr>
        <w:fldChar w:fldCharType="separate"/>
      </w:r>
      <w:r w:rsidR="007D667F">
        <w:t>31.3</w:t>
      </w:r>
      <w:r w:rsidRPr="000C414D">
        <w:rPr>
          <w:noProof/>
        </w:rPr>
        <w:fldChar w:fldCharType="end"/>
      </w:r>
      <w:r w:rsidRPr="000C414D">
        <w:t>, a party to the dispute may refer it to the Fair Work Commission.</w:t>
      </w:r>
    </w:p>
    <w:p w14:paraId="3A03493B" w14:textId="77777777" w:rsidR="003C60C3" w:rsidRPr="000C414D" w:rsidRDefault="003C60C3" w:rsidP="003C60C3">
      <w:pPr>
        <w:pStyle w:val="Level2"/>
      </w:pPr>
      <w:r w:rsidRPr="000C414D">
        <w:t>The parties may agree on the process to be followed by the Fair Work Commission in dealing with the dispute, including mediation, conciliation and consent arbitration.</w:t>
      </w:r>
    </w:p>
    <w:p w14:paraId="2B1D2604" w14:textId="28227F08" w:rsidR="003C60C3" w:rsidRPr="000C414D" w:rsidRDefault="003C60C3" w:rsidP="003C60C3">
      <w:pPr>
        <w:pStyle w:val="Level2"/>
      </w:pPr>
      <w:bookmarkStart w:id="384" w:name="_Ref535316195"/>
      <w:r w:rsidRPr="000C414D">
        <w:t xml:space="preserve">If the dispute remains unresolved, the Fair Work Commission may use any method of dispute resolution that it is permitted by the </w:t>
      </w:r>
      <w:hyperlink r:id="rId147" w:history="1">
        <w:r w:rsidRPr="000C414D">
          <w:rPr>
            <w:rStyle w:val="Hyperlink"/>
          </w:rPr>
          <w:t>Act</w:t>
        </w:r>
      </w:hyperlink>
      <w:r w:rsidRPr="000C414D">
        <w:t xml:space="preserve"> to use and that it considers appropriate for resolving the dispute.</w:t>
      </w:r>
      <w:bookmarkEnd w:id="384"/>
    </w:p>
    <w:p w14:paraId="1848292B" w14:textId="3D218F62" w:rsidR="003C60C3" w:rsidRPr="000C414D" w:rsidRDefault="003C60C3" w:rsidP="003C60C3">
      <w:pPr>
        <w:pStyle w:val="Level2"/>
      </w:pPr>
      <w:r w:rsidRPr="000C414D">
        <w:t xml:space="preserve">A party to the dispute may appoint a person, organisation or association to support and/or represent them in any discussion or process under clause </w:t>
      </w:r>
      <w:r w:rsidRPr="000C414D">
        <w:rPr>
          <w:noProof/>
        </w:rPr>
        <w:fldChar w:fldCharType="begin"/>
      </w:r>
      <w:r w:rsidRPr="000C414D">
        <w:instrText xml:space="preserve"> REF _Ref527719027 \r \h </w:instrText>
      </w:r>
      <w:r w:rsidR="007E5BB4" w:rsidRPr="000C414D">
        <w:rPr>
          <w:noProof/>
        </w:rPr>
        <w:instrText xml:space="preserve"> \* MERGEFORMAT </w:instrText>
      </w:r>
      <w:r w:rsidRPr="000C414D">
        <w:rPr>
          <w:noProof/>
        </w:rPr>
      </w:r>
      <w:r w:rsidRPr="000C414D">
        <w:rPr>
          <w:noProof/>
        </w:rPr>
        <w:fldChar w:fldCharType="separate"/>
      </w:r>
      <w:r w:rsidR="007D667F">
        <w:t>31</w:t>
      </w:r>
      <w:r w:rsidRPr="000C414D">
        <w:rPr>
          <w:noProof/>
        </w:rPr>
        <w:fldChar w:fldCharType="end"/>
      </w:r>
      <w:r w:rsidRPr="000C414D">
        <w:t>.</w:t>
      </w:r>
    </w:p>
    <w:p w14:paraId="23601590" w14:textId="013B6E68" w:rsidR="003C60C3" w:rsidRPr="000C414D" w:rsidRDefault="003C60C3" w:rsidP="003C60C3">
      <w:pPr>
        <w:pStyle w:val="Level2"/>
      </w:pPr>
      <w:bookmarkStart w:id="385" w:name="_Ref527719077"/>
      <w:r w:rsidRPr="000C414D">
        <w:t xml:space="preserve">While </w:t>
      </w:r>
      <w:r w:rsidRPr="000C414D">
        <w:rPr>
          <w:color w:val="000000"/>
        </w:rPr>
        <w:t>procedures</w:t>
      </w:r>
      <w:r w:rsidRPr="000C414D">
        <w:t xml:space="preserve"> are being followed under clause </w:t>
      </w:r>
      <w:r w:rsidRPr="000C414D">
        <w:rPr>
          <w:noProof/>
        </w:rPr>
        <w:fldChar w:fldCharType="begin"/>
      </w:r>
      <w:r w:rsidRPr="000C414D">
        <w:instrText xml:space="preserve"> REF _Ref527719027 \r \h </w:instrText>
      </w:r>
      <w:r w:rsidR="007E5BB4" w:rsidRPr="000C414D">
        <w:rPr>
          <w:noProof/>
        </w:rPr>
        <w:instrText xml:space="preserve"> \* MERGEFORMAT </w:instrText>
      </w:r>
      <w:r w:rsidRPr="000C414D">
        <w:rPr>
          <w:noProof/>
        </w:rPr>
      </w:r>
      <w:r w:rsidRPr="000C414D">
        <w:rPr>
          <w:noProof/>
        </w:rPr>
        <w:fldChar w:fldCharType="separate"/>
      </w:r>
      <w:r w:rsidR="007D667F">
        <w:t>31</w:t>
      </w:r>
      <w:r w:rsidRPr="000C414D">
        <w:rPr>
          <w:noProof/>
        </w:rPr>
        <w:fldChar w:fldCharType="end"/>
      </w:r>
      <w:r w:rsidRPr="000C414D">
        <w:t xml:space="preserve"> in relation to a dispute:</w:t>
      </w:r>
      <w:bookmarkEnd w:id="385"/>
    </w:p>
    <w:p w14:paraId="3827FEF8" w14:textId="1348DF2D" w:rsidR="003C60C3" w:rsidRPr="000C414D" w:rsidRDefault="003C60C3" w:rsidP="00DF61BB">
      <w:pPr>
        <w:pStyle w:val="Level3"/>
      </w:pPr>
      <w:r w:rsidRPr="000C414D">
        <w:t xml:space="preserve">work must continue in accordance with this award and the </w:t>
      </w:r>
      <w:hyperlink r:id="rId148" w:history="1">
        <w:r w:rsidRPr="000C414D">
          <w:rPr>
            <w:rStyle w:val="Hyperlink"/>
          </w:rPr>
          <w:t>Act</w:t>
        </w:r>
      </w:hyperlink>
      <w:r w:rsidRPr="000C414D">
        <w:t>; and</w:t>
      </w:r>
    </w:p>
    <w:p w14:paraId="716D38C6" w14:textId="77777777" w:rsidR="003C60C3" w:rsidRPr="000C414D" w:rsidRDefault="003C60C3" w:rsidP="00DF61BB">
      <w:pPr>
        <w:pStyle w:val="Level3"/>
      </w:pPr>
      <w:r w:rsidRPr="000C414D">
        <w:t>an employee must not unreasonably fail to comply with any direction given by the employer about performing work, whether at the same or another workplace,</w:t>
      </w:r>
      <w:r w:rsidR="00CA06CE" w:rsidRPr="000C414D">
        <w:t xml:space="preserve"> </w:t>
      </w:r>
      <w:r w:rsidRPr="000C414D">
        <w:t>that is safe and appropriate for the employee to perform.</w:t>
      </w:r>
    </w:p>
    <w:p w14:paraId="0627E51E" w14:textId="26948C0D" w:rsidR="00471840" w:rsidRDefault="003C60C3" w:rsidP="003C60C3">
      <w:pPr>
        <w:pStyle w:val="Level2"/>
      </w:pPr>
      <w:r w:rsidRPr="000C414D">
        <w:t xml:space="preserve">Clause </w:t>
      </w:r>
      <w:r w:rsidRPr="000C414D">
        <w:rPr>
          <w:noProof/>
        </w:rPr>
        <w:fldChar w:fldCharType="begin"/>
      </w:r>
      <w:r w:rsidRPr="000C414D">
        <w:instrText xml:space="preserve"> REF _Ref527719077 \r \h </w:instrText>
      </w:r>
      <w:r w:rsidR="007E5BB4" w:rsidRPr="000C414D">
        <w:rPr>
          <w:noProof/>
        </w:rPr>
        <w:instrText xml:space="preserve"> \* MERGEFORMAT </w:instrText>
      </w:r>
      <w:r w:rsidRPr="000C414D">
        <w:rPr>
          <w:noProof/>
        </w:rPr>
      </w:r>
      <w:r w:rsidRPr="000C414D">
        <w:rPr>
          <w:noProof/>
        </w:rPr>
        <w:fldChar w:fldCharType="separate"/>
      </w:r>
      <w:r w:rsidR="007D667F">
        <w:t>31.8</w:t>
      </w:r>
      <w:r w:rsidRPr="000C414D">
        <w:rPr>
          <w:noProof/>
        </w:rPr>
        <w:fldChar w:fldCharType="end"/>
      </w:r>
      <w:r w:rsidRPr="000C414D">
        <w:t xml:space="preserve"> is </w:t>
      </w:r>
      <w:r w:rsidRPr="000C414D">
        <w:rPr>
          <w:color w:val="000000"/>
        </w:rPr>
        <w:t>subject</w:t>
      </w:r>
      <w:r w:rsidRPr="000C414D">
        <w:t xml:space="preserve"> to any applicable work health and safety legislation.</w:t>
      </w:r>
    </w:p>
    <w:p w14:paraId="0D3DB186" w14:textId="06B52872" w:rsidR="0017509C" w:rsidRDefault="0017509C" w:rsidP="0017509C">
      <w:pPr>
        <w:pStyle w:val="History"/>
      </w:pPr>
      <w:r>
        <w:lastRenderedPageBreak/>
        <w:t xml:space="preserve">[Note 1 inserted by </w:t>
      </w:r>
      <w:hyperlink r:id="rId149" w:history="1">
        <w:r>
          <w:rPr>
            <w:rStyle w:val="Hyperlink"/>
          </w:rPr>
          <w:t>PR763231</w:t>
        </w:r>
      </w:hyperlink>
      <w:r>
        <w:t xml:space="preserve"> ppc 01Aug23]</w:t>
      </w:r>
    </w:p>
    <w:p w14:paraId="12D00F8A" w14:textId="39261FFA" w:rsidR="0017509C" w:rsidRPr="008969E8" w:rsidRDefault="0017509C" w:rsidP="0017509C">
      <w:r w:rsidRPr="008969E8">
        <w:t>NOTE 1: In addition to clause </w:t>
      </w:r>
      <w:r w:rsidRPr="000C414D">
        <w:rPr>
          <w:noProof/>
        </w:rPr>
        <w:fldChar w:fldCharType="begin"/>
      </w:r>
      <w:r w:rsidRPr="000C414D">
        <w:instrText xml:space="preserve"> REF _Ref527719027 \r \h </w:instrText>
      </w:r>
      <w:r w:rsidRPr="000C414D">
        <w:rPr>
          <w:noProof/>
        </w:rPr>
        <w:instrText xml:space="preserve"> \* MERGEFORMAT </w:instrText>
      </w:r>
      <w:r w:rsidRPr="000C414D">
        <w:rPr>
          <w:noProof/>
        </w:rPr>
      </w:r>
      <w:r w:rsidRPr="000C414D">
        <w:rPr>
          <w:noProof/>
        </w:rPr>
        <w:fldChar w:fldCharType="separate"/>
      </w:r>
      <w:r w:rsidR="007D667F">
        <w:t>31</w:t>
      </w:r>
      <w:r w:rsidRPr="000C414D">
        <w:rPr>
          <w:noProof/>
        </w:rPr>
        <w:fldChar w:fldCharType="end"/>
      </w:r>
      <w:r w:rsidRPr="008969E8">
        <w:t xml:space="preserve">, a dispute resolution procedure for disputes regarding the </w:t>
      </w:r>
      <w:hyperlink r:id="rId150" w:history="1">
        <w:r w:rsidRPr="008969E8">
          <w:rPr>
            <w:color w:val="0000FF"/>
            <w:u w:val="single"/>
          </w:rPr>
          <w:t>NES</w:t>
        </w:r>
      </w:hyperlink>
      <w:r w:rsidRPr="008969E8">
        <w:t xml:space="preserve"> entitlement to request flexible working arrangements is contained in section 65B of the </w:t>
      </w:r>
      <w:hyperlink r:id="rId151" w:history="1">
        <w:r w:rsidRPr="008969E8">
          <w:rPr>
            <w:color w:val="0000FF"/>
            <w:u w:val="single"/>
          </w:rPr>
          <w:t>Act</w:t>
        </w:r>
      </w:hyperlink>
      <w:r w:rsidRPr="008969E8">
        <w:t>.</w:t>
      </w:r>
    </w:p>
    <w:p w14:paraId="52F0DAE7" w14:textId="17BA1C1B" w:rsidR="0017509C" w:rsidRDefault="0017509C" w:rsidP="0017509C">
      <w:pPr>
        <w:pStyle w:val="History"/>
      </w:pPr>
      <w:r>
        <w:t xml:space="preserve">[Note 2 inserted by </w:t>
      </w:r>
      <w:hyperlink r:id="rId152" w:history="1">
        <w:r w:rsidR="0070049E">
          <w:rPr>
            <w:rStyle w:val="Hyperlink"/>
          </w:rPr>
          <w:t>PR763231</w:t>
        </w:r>
      </w:hyperlink>
      <w:r>
        <w:t xml:space="preserve"> ppc 01Aug23]</w:t>
      </w:r>
    </w:p>
    <w:p w14:paraId="0EB33139" w14:textId="07FEAECF" w:rsidR="00AD70C6" w:rsidRPr="00AD70C6" w:rsidRDefault="0017509C" w:rsidP="00AD70C6">
      <w:r w:rsidRPr="008969E8">
        <w:t>NOTE 2: In addition to clause </w:t>
      </w:r>
      <w:r w:rsidRPr="000C414D">
        <w:rPr>
          <w:noProof/>
        </w:rPr>
        <w:fldChar w:fldCharType="begin"/>
      </w:r>
      <w:r w:rsidRPr="000C414D">
        <w:instrText xml:space="preserve"> REF _Ref527719027 \r \h </w:instrText>
      </w:r>
      <w:r w:rsidRPr="000C414D">
        <w:rPr>
          <w:noProof/>
        </w:rPr>
        <w:instrText xml:space="preserve"> \* MERGEFORMAT </w:instrText>
      </w:r>
      <w:r w:rsidRPr="000C414D">
        <w:rPr>
          <w:noProof/>
        </w:rPr>
      </w:r>
      <w:r w:rsidRPr="000C414D">
        <w:rPr>
          <w:noProof/>
        </w:rPr>
        <w:fldChar w:fldCharType="separate"/>
      </w:r>
      <w:r w:rsidR="007D667F">
        <w:t>31</w:t>
      </w:r>
      <w:r w:rsidRPr="000C414D">
        <w:rPr>
          <w:noProof/>
        </w:rPr>
        <w:fldChar w:fldCharType="end"/>
      </w:r>
      <w:r w:rsidRPr="008969E8">
        <w:t xml:space="preserve">, a dispute resolution procedure for disputes regarding the </w:t>
      </w:r>
      <w:hyperlink r:id="rId153" w:history="1">
        <w:r w:rsidRPr="00C0649E">
          <w:rPr>
            <w:color w:val="0000FF"/>
            <w:u w:val="single"/>
          </w:rPr>
          <w:t>NES</w:t>
        </w:r>
      </w:hyperlink>
      <w:r w:rsidRPr="008969E8">
        <w:t xml:space="preserve"> entitlement to request an extension to unpaid parental leave is contained in section 76B of the </w:t>
      </w:r>
      <w:hyperlink r:id="rId154" w:history="1">
        <w:r w:rsidRPr="00C0649E">
          <w:rPr>
            <w:color w:val="0000FF"/>
            <w:u w:val="single"/>
          </w:rPr>
          <w:t>Act</w:t>
        </w:r>
      </w:hyperlink>
      <w:r w:rsidRPr="008969E8">
        <w:t>.</w:t>
      </w:r>
    </w:p>
    <w:p w14:paraId="438D53A4" w14:textId="09CFBBD7" w:rsidR="00E93404" w:rsidRPr="000C414D" w:rsidRDefault="00E93404" w:rsidP="00E93404">
      <w:pPr>
        <w:pStyle w:val="Partheading"/>
      </w:pPr>
      <w:bookmarkStart w:id="386" w:name="_Toc163213204"/>
      <w:bookmarkStart w:id="387" w:name="Part8"/>
      <w:bookmarkStart w:id="388" w:name="_Ref240259049"/>
      <w:bookmarkStart w:id="389" w:name="_Ref240259063"/>
      <w:bookmarkStart w:id="390" w:name="_Ref240259101"/>
      <w:bookmarkStart w:id="391" w:name="_Ref240260155"/>
      <w:bookmarkEnd w:id="368"/>
      <w:r w:rsidRPr="000C414D">
        <w:t xml:space="preserve">Termination of </w:t>
      </w:r>
      <w:r w:rsidR="00517908" w:rsidRPr="000C414D">
        <w:t>E</w:t>
      </w:r>
      <w:r w:rsidRPr="000C414D">
        <w:t>mployment</w:t>
      </w:r>
      <w:bookmarkStart w:id="392" w:name="_Ref10112131"/>
      <w:r w:rsidRPr="000C414D">
        <w:t xml:space="preserve"> and Redundancy</w:t>
      </w:r>
      <w:bookmarkEnd w:id="392"/>
      <w:bookmarkEnd w:id="386"/>
    </w:p>
    <w:p w14:paraId="1FCE86B5" w14:textId="77777777" w:rsidR="00E93404" w:rsidRPr="000C414D" w:rsidRDefault="00E93404" w:rsidP="00E93404">
      <w:pPr>
        <w:pStyle w:val="Level1"/>
        <w:rPr>
          <w:rFonts w:cs="Times New Roman"/>
        </w:rPr>
      </w:pPr>
      <w:bookmarkStart w:id="393" w:name="_Ref10112136"/>
      <w:bookmarkStart w:id="394" w:name="_Toc163213205"/>
      <w:r w:rsidRPr="000C414D">
        <w:rPr>
          <w:rFonts w:cs="Times New Roman"/>
        </w:rPr>
        <w:t>Termination of employment</w:t>
      </w:r>
      <w:bookmarkEnd w:id="393"/>
      <w:bookmarkEnd w:id="394"/>
    </w:p>
    <w:p w14:paraId="51129635" w14:textId="6C53C26F" w:rsidR="00E93404" w:rsidRPr="000C414D" w:rsidRDefault="00E93404" w:rsidP="00E93404">
      <w:r w:rsidRPr="000C414D">
        <w:t xml:space="preserve">NOTE: The </w:t>
      </w:r>
      <w:hyperlink r:id="rId155" w:history="1">
        <w:r w:rsidRPr="000C414D">
          <w:rPr>
            <w:rStyle w:val="Hyperlink"/>
          </w:rPr>
          <w:t>NES</w:t>
        </w:r>
      </w:hyperlink>
      <w:r w:rsidRPr="000C414D">
        <w:t xml:space="preserve"> sets out requirements for notice of termination by an employer. See sections 117 and 123 of the </w:t>
      </w:r>
      <w:hyperlink r:id="rId156" w:history="1">
        <w:r w:rsidRPr="000C414D">
          <w:rPr>
            <w:rStyle w:val="Hyperlink"/>
          </w:rPr>
          <w:t>Act</w:t>
        </w:r>
      </w:hyperlink>
      <w:r w:rsidRPr="000C414D">
        <w:t>.</w:t>
      </w:r>
    </w:p>
    <w:p w14:paraId="511961E5" w14:textId="77777777" w:rsidR="00E93404" w:rsidRPr="000C414D" w:rsidRDefault="00E93404" w:rsidP="00E93404">
      <w:pPr>
        <w:pStyle w:val="Level2Bold"/>
      </w:pPr>
      <w:bookmarkStart w:id="395" w:name="_Ref534729273"/>
      <w:r w:rsidRPr="000C414D">
        <w:t>Notice of termination by an employee</w:t>
      </w:r>
      <w:bookmarkEnd w:id="395"/>
    </w:p>
    <w:p w14:paraId="55CD6495" w14:textId="35166EA3" w:rsidR="00E93404" w:rsidRPr="000C414D" w:rsidRDefault="00E93404" w:rsidP="00E93404">
      <w:pPr>
        <w:pStyle w:val="Level3"/>
      </w:pPr>
      <w:r w:rsidRPr="000C414D">
        <w:t xml:space="preserve">Clause </w:t>
      </w:r>
      <w:r w:rsidRPr="000C414D">
        <w:fldChar w:fldCharType="begin"/>
      </w:r>
      <w:r w:rsidRPr="000C414D">
        <w:instrText xml:space="preserve"> REF _Ref534729273 \r \h </w:instrText>
      </w:r>
      <w:r w:rsidR="007E5BB4" w:rsidRPr="000C414D">
        <w:instrText xml:space="preserve"> \* MERGEFORMAT </w:instrText>
      </w:r>
      <w:r w:rsidRPr="000C414D">
        <w:fldChar w:fldCharType="separate"/>
      </w:r>
      <w:r w:rsidR="007D667F">
        <w:t>32.1</w:t>
      </w:r>
      <w:r w:rsidRPr="000C414D">
        <w:fldChar w:fldCharType="end"/>
      </w:r>
      <w:r w:rsidRPr="000C414D">
        <w:t xml:space="preserve"> applies to all employees except those identified in sections 123(1) and 123(3) of the </w:t>
      </w:r>
      <w:hyperlink r:id="rId157" w:history="1">
        <w:r w:rsidRPr="000C414D">
          <w:rPr>
            <w:rStyle w:val="Hyperlink"/>
          </w:rPr>
          <w:t>Act</w:t>
        </w:r>
      </w:hyperlink>
      <w:r w:rsidRPr="000C414D">
        <w:t>.</w:t>
      </w:r>
    </w:p>
    <w:p w14:paraId="43989287" w14:textId="3F1C43C0" w:rsidR="00E93404" w:rsidRPr="000C414D" w:rsidRDefault="00E93404" w:rsidP="00E01383">
      <w:pPr>
        <w:pStyle w:val="Level3"/>
        <w:keepNext/>
      </w:pPr>
      <w:bookmarkStart w:id="396" w:name="_Ref527719172"/>
      <w:r w:rsidRPr="000C414D">
        <w:t xml:space="preserve">An employee must give the employer notice of termination in accordance with </w:t>
      </w:r>
      <w:r w:rsidRPr="000C414D">
        <w:fldChar w:fldCharType="begin"/>
      </w:r>
      <w:r w:rsidRPr="000C414D">
        <w:instrText xml:space="preserve"> REF Table_1 \h  \* MERGEFORMAT </w:instrText>
      </w:r>
      <w:r w:rsidRPr="000C414D">
        <w:fldChar w:fldCharType="separate"/>
      </w:r>
      <w:r w:rsidR="007D667F" w:rsidRPr="000C414D">
        <w:rPr>
          <w:b/>
        </w:rPr>
        <w:t>Table 1—Period of notice</w:t>
      </w:r>
      <w:r w:rsidRPr="000C414D">
        <w:fldChar w:fldCharType="end"/>
      </w:r>
      <w:r w:rsidRPr="000C414D">
        <w:t xml:space="preserve"> of at least the period specified in column 2 according to the period of continuous service of the employee specified in column 1.</w:t>
      </w:r>
      <w:bookmarkEnd w:id="396"/>
    </w:p>
    <w:p w14:paraId="4F3A1C2F" w14:textId="77777777" w:rsidR="00E93404" w:rsidRPr="000C414D" w:rsidRDefault="00E93404" w:rsidP="006158EF">
      <w:pPr>
        <w:pStyle w:val="Block2"/>
        <w:keepNext/>
        <w:rPr>
          <w:b/>
        </w:rPr>
      </w:pPr>
      <w:bookmarkStart w:id="397" w:name="Table_1"/>
      <w:r w:rsidRPr="000C414D">
        <w:rPr>
          <w:b/>
        </w:rPr>
        <w:t>Table 1—Period of notice</w:t>
      </w:r>
      <w:bookmarkEnd w:id="397"/>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E93404" w:rsidRPr="000C414D" w14:paraId="16131B9A" w14:textId="77777777" w:rsidTr="00505D8D">
        <w:trPr>
          <w:cantSplit/>
          <w:tblHeader/>
          <w:tblCellSpacing w:w="0" w:type="dxa"/>
        </w:trPr>
        <w:tc>
          <w:tcPr>
            <w:tcW w:w="3707" w:type="pct"/>
            <w:hideMark/>
          </w:tcPr>
          <w:p w14:paraId="03581A6F" w14:textId="77777777" w:rsidR="00E93404" w:rsidRPr="000C414D" w:rsidRDefault="00E93404" w:rsidP="00505D8D">
            <w:pPr>
              <w:pStyle w:val="AMODTable"/>
              <w:rPr>
                <w:b/>
              </w:rPr>
            </w:pPr>
            <w:r w:rsidRPr="000C414D">
              <w:rPr>
                <w:b/>
              </w:rPr>
              <w:t>Column 1</w:t>
            </w:r>
          </w:p>
          <w:p w14:paraId="65FAC241" w14:textId="77777777" w:rsidR="00E93404" w:rsidRPr="000C414D" w:rsidRDefault="00E93404" w:rsidP="00505D8D">
            <w:pPr>
              <w:pStyle w:val="AMODTable"/>
              <w:keepNext/>
              <w:rPr>
                <w:b/>
              </w:rPr>
            </w:pPr>
            <w:r w:rsidRPr="000C414D">
              <w:rPr>
                <w:b/>
              </w:rPr>
              <w:t>Employee’s period of continuous service with the employer at the end of the day the notice is given</w:t>
            </w:r>
          </w:p>
        </w:tc>
        <w:tc>
          <w:tcPr>
            <w:tcW w:w="1293" w:type="pct"/>
            <w:hideMark/>
          </w:tcPr>
          <w:p w14:paraId="5FFB1EB7" w14:textId="77777777" w:rsidR="00E93404" w:rsidRPr="000C414D" w:rsidRDefault="00E93404" w:rsidP="00505D8D">
            <w:pPr>
              <w:pStyle w:val="AMODTable"/>
              <w:rPr>
                <w:b/>
              </w:rPr>
            </w:pPr>
            <w:r w:rsidRPr="000C414D">
              <w:rPr>
                <w:b/>
              </w:rPr>
              <w:t>Column 2</w:t>
            </w:r>
          </w:p>
          <w:p w14:paraId="3FD629EC" w14:textId="77777777" w:rsidR="00E93404" w:rsidRPr="000C414D" w:rsidRDefault="00E93404" w:rsidP="00505D8D">
            <w:pPr>
              <w:pStyle w:val="AMODTable"/>
              <w:rPr>
                <w:b/>
              </w:rPr>
            </w:pPr>
            <w:r w:rsidRPr="000C414D">
              <w:rPr>
                <w:b/>
              </w:rPr>
              <w:t>Period of notice</w:t>
            </w:r>
          </w:p>
        </w:tc>
      </w:tr>
      <w:tr w:rsidR="00E93404" w:rsidRPr="000C414D" w14:paraId="79288FD5" w14:textId="77777777" w:rsidTr="00505D8D">
        <w:trPr>
          <w:cantSplit/>
          <w:tblCellSpacing w:w="0" w:type="dxa"/>
        </w:trPr>
        <w:tc>
          <w:tcPr>
            <w:tcW w:w="3707" w:type="pct"/>
            <w:hideMark/>
          </w:tcPr>
          <w:p w14:paraId="7616A6C1" w14:textId="77777777" w:rsidR="00E93404" w:rsidRPr="000C414D" w:rsidRDefault="00E93404" w:rsidP="00505D8D">
            <w:pPr>
              <w:pStyle w:val="AMODTable"/>
            </w:pPr>
            <w:r w:rsidRPr="000C414D">
              <w:t>Not more than 1 year</w:t>
            </w:r>
          </w:p>
        </w:tc>
        <w:tc>
          <w:tcPr>
            <w:tcW w:w="1293" w:type="pct"/>
            <w:hideMark/>
          </w:tcPr>
          <w:p w14:paraId="5E0822B6" w14:textId="77777777" w:rsidR="00E93404" w:rsidRPr="000C414D" w:rsidRDefault="00E93404" w:rsidP="00505D8D">
            <w:pPr>
              <w:pStyle w:val="AMODTable"/>
            </w:pPr>
            <w:r w:rsidRPr="000C414D">
              <w:t>1 week</w:t>
            </w:r>
          </w:p>
        </w:tc>
      </w:tr>
      <w:tr w:rsidR="00E93404" w:rsidRPr="000C414D" w14:paraId="173F4056" w14:textId="77777777" w:rsidTr="00505D8D">
        <w:trPr>
          <w:cantSplit/>
          <w:tblCellSpacing w:w="0" w:type="dxa"/>
        </w:trPr>
        <w:tc>
          <w:tcPr>
            <w:tcW w:w="3707" w:type="pct"/>
            <w:hideMark/>
          </w:tcPr>
          <w:p w14:paraId="2422D7EA" w14:textId="77777777" w:rsidR="00E93404" w:rsidRPr="000C414D" w:rsidRDefault="00E93404" w:rsidP="00505D8D">
            <w:pPr>
              <w:pStyle w:val="AMODTable"/>
            </w:pPr>
            <w:r w:rsidRPr="000C414D">
              <w:t>More than 1 year but not more than 3 years</w:t>
            </w:r>
          </w:p>
        </w:tc>
        <w:tc>
          <w:tcPr>
            <w:tcW w:w="1293" w:type="pct"/>
            <w:hideMark/>
          </w:tcPr>
          <w:p w14:paraId="67C1F775" w14:textId="77777777" w:rsidR="00E93404" w:rsidRPr="000C414D" w:rsidRDefault="00E93404" w:rsidP="00505D8D">
            <w:pPr>
              <w:pStyle w:val="AMODTable"/>
            </w:pPr>
            <w:r w:rsidRPr="000C414D">
              <w:t>2 weeks</w:t>
            </w:r>
          </w:p>
        </w:tc>
      </w:tr>
      <w:tr w:rsidR="00E93404" w:rsidRPr="000C414D" w14:paraId="6D13DD02" w14:textId="77777777" w:rsidTr="00505D8D">
        <w:trPr>
          <w:cantSplit/>
          <w:tblCellSpacing w:w="0" w:type="dxa"/>
        </w:trPr>
        <w:tc>
          <w:tcPr>
            <w:tcW w:w="3707" w:type="pct"/>
            <w:hideMark/>
          </w:tcPr>
          <w:p w14:paraId="7093EE3E" w14:textId="77777777" w:rsidR="00E93404" w:rsidRPr="000C414D" w:rsidRDefault="00E93404" w:rsidP="00505D8D">
            <w:pPr>
              <w:pStyle w:val="AMODTable"/>
            </w:pPr>
            <w:r w:rsidRPr="000C414D">
              <w:t>More than 3 years but not more than 5 years</w:t>
            </w:r>
          </w:p>
        </w:tc>
        <w:tc>
          <w:tcPr>
            <w:tcW w:w="1293" w:type="pct"/>
            <w:hideMark/>
          </w:tcPr>
          <w:p w14:paraId="7627B9E7" w14:textId="77777777" w:rsidR="00E93404" w:rsidRPr="000C414D" w:rsidRDefault="00E93404" w:rsidP="00505D8D">
            <w:pPr>
              <w:pStyle w:val="AMODTable"/>
            </w:pPr>
            <w:r w:rsidRPr="000C414D">
              <w:t>3 weeks</w:t>
            </w:r>
          </w:p>
        </w:tc>
      </w:tr>
      <w:tr w:rsidR="00E93404" w:rsidRPr="000C414D" w14:paraId="0CB037BC" w14:textId="77777777" w:rsidTr="00505D8D">
        <w:trPr>
          <w:cantSplit/>
          <w:tblCellSpacing w:w="0" w:type="dxa"/>
        </w:trPr>
        <w:tc>
          <w:tcPr>
            <w:tcW w:w="3707" w:type="pct"/>
            <w:hideMark/>
          </w:tcPr>
          <w:p w14:paraId="2E128CF0" w14:textId="77777777" w:rsidR="00E93404" w:rsidRPr="000C414D" w:rsidRDefault="00E93404" w:rsidP="00505D8D">
            <w:pPr>
              <w:pStyle w:val="AMODTable"/>
            </w:pPr>
            <w:r w:rsidRPr="000C414D">
              <w:t>More than 5 years</w:t>
            </w:r>
          </w:p>
        </w:tc>
        <w:tc>
          <w:tcPr>
            <w:tcW w:w="1293" w:type="pct"/>
            <w:hideMark/>
          </w:tcPr>
          <w:p w14:paraId="18B5ACBB" w14:textId="77777777" w:rsidR="00E93404" w:rsidRPr="000C414D" w:rsidRDefault="00E93404" w:rsidP="00505D8D">
            <w:pPr>
              <w:pStyle w:val="AMODTable"/>
            </w:pPr>
            <w:r w:rsidRPr="000C414D">
              <w:t>4 weeks</w:t>
            </w:r>
          </w:p>
        </w:tc>
      </w:tr>
    </w:tbl>
    <w:p w14:paraId="5F56EACE" w14:textId="77777777" w:rsidR="00E93404" w:rsidRPr="000C414D" w:rsidRDefault="00E93404" w:rsidP="00E93404">
      <w:pPr>
        <w:pStyle w:val="Block2"/>
      </w:pPr>
      <w:r w:rsidRPr="000C414D">
        <w:t>NOTE: The notice of termination required to be given by an employee is the same as that required of an employer except that the employee does not have to give additional notice based on the age of the employee.</w:t>
      </w:r>
    </w:p>
    <w:p w14:paraId="247AD3EE" w14:textId="36161C04" w:rsidR="00E93404" w:rsidRPr="000C414D" w:rsidRDefault="00E93404" w:rsidP="00E93404">
      <w:pPr>
        <w:pStyle w:val="Level3"/>
      </w:pPr>
      <w:r w:rsidRPr="000C414D">
        <w:t xml:space="preserve">In clause </w:t>
      </w:r>
      <w:r w:rsidRPr="000C414D">
        <w:fldChar w:fldCharType="begin"/>
      </w:r>
      <w:r w:rsidRPr="000C414D">
        <w:instrText xml:space="preserve"> REF _Ref527719172 \w \h  \* MERGEFORMAT </w:instrText>
      </w:r>
      <w:r w:rsidRPr="000C414D">
        <w:fldChar w:fldCharType="separate"/>
      </w:r>
      <w:r w:rsidR="007D667F">
        <w:t>32.1(b)</w:t>
      </w:r>
      <w:r w:rsidRPr="000C414D">
        <w:fldChar w:fldCharType="end"/>
      </w:r>
      <w:r w:rsidRPr="000C414D">
        <w:t xml:space="preserve"> </w:t>
      </w:r>
      <w:r w:rsidRPr="000C414D">
        <w:rPr>
          <w:b/>
          <w:bCs/>
        </w:rPr>
        <w:t>continuous service</w:t>
      </w:r>
      <w:r w:rsidRPr="000C414D">
        <w:t xml:space="preserve"> has the same meaning as in section 117 of the </w:t>
      </w:r>
      <w:hyperlink r:id="rId158" w:history="1">
        <w:r w:rsidRPr="000C414D">
          <w:rPr>
            <w:rStyle w:val="Hyperlink"/>
          </w:rPr>
          <w:t>Act</w:t>
        </w:r>
      </w:hyperlink>
      <w:r w:rsidRPr="000C414D">
        <w:t>.</w:t>
      </w:r>
    </w:p>
    <w:p w14:paraId="172104F1" w14:textId="1A96831F" w:rsidR="00E93404" w:rsidRPr="000C414D" w:rsidRDefault="00E93404" w:rsidP="00E93404">
      <w:pPr>
        <w:pStyle w:val="Level3"/>
      </w:pPr>
      <w:bookmarkStart w:id="398" w:name="_Ref527719219"/>
      <w:r w:rsidRPr="000C414D">
        <w:t xml:space="preserve">If an employee who is at least 18 years old does not give the period of notice required under clause </w:t>
      </w:r>
      <w:r w:rsidRPr="000C414D">
        <w:fldChar w:fldCharType="begin"/>
      </w:r>
      <w:r w:rsidRPr="000C414D">
        <w:instrText xml:space="preserve"> REF _Ref527719172 \w \h  \* MERGEFORMAT </w:instrText>
      </w:r>
      <w:r w:rsidRPr="000C414D">
        <w:fldChar w:fldCharType="separate"/>
      </w:r>
      <w:r w:rsidR="007D667F">
        <w:t>32.1(b)</w:t>
      </w:r>
      <w:r w:rsidRPr="000C414D">
        <w:fldChar w:fldCharType="end"/>
      </w:r>
      <w:r w:rsidRPr="000C414D">
        <w:t>, then the employer may deduct from wages due to the employee under this award an amount that is no more than one week’s wages for the employee.</w:t>
      </w:r>
      <w:bookmarkEnd w:id="398"/>
    </w:p>
    <w:p w14:paraId="68C73CDB" w14:textId="5F3CBEE1" w:rsidR="00E93404" w:rsidRPr="000C414D" w:rsidRDefault="00E93404" w:rsidP="00E93404">
      <w:pPr>
        <w:pStyle w:val="Level3"/>
      </w:pPr>
      <w:r w:rsidRPr="000C414D">
        <w:t xml:space="preserve">If the employer has agreed to a shorter period of notice than that required under clause </w:t>
      </w:r>
      <w:r w:rsidRPr="000C414D">
        <w:fldChar w:fldCharType="begin"/>
      </w:r>
      <w:r w:rsidRPr="000C414D">
        <w:instrText xml:space="preserve"> REF _Ref527719172 \w \h  \* MERGEFORMAT </w:instrText>
      </w:r>
      <w:r w:rsidRPr="000C414D">
        <w:fldChar w:fldCharType="separate"/>
      </w:r>
      <w:r w:rsidR="007D667F">
        <w:t>32.1(b)</w:t>
      </w:r>
      <w:r w:rsidRPr="000C414D">
        <w:fldChar w:fldCharType="end"/>
      </w:r>
      <w:r w:rsidRPr="000C414D">
        <w:t xml:space="preserve">, then no deduction can be made under clause </w:t>
      </w:r>
      <w:r w:rsidRPr="000C414D">
        <w:fldChar w:fldCharType="begin"/>
      </w:r>
      <w:r w:rsidRPr="000C414D">
        <w:instrText xml:space="preserve"> REF _Ref527719219 \w \h </w:instrText>
      </w:r>
      <w:r w:rsidR="007E5BB4" w:rsidRPr="000C414D">
        <w:instrText xml:space="preserve"> \* MERGEFORMAT </w:instrText>
      </w:r>
      <w:r w:rsidRPr="000C414D">
        <w:fldChar w:fldCharType="separate"/>
      </w:r>
      <w:r w:rsidR="007D667F">
        <w:t>32.1(d)</w:t>
      </w:r>
      <w:r w:rsidRPr="000C414D">
        <w:fldChar w:fldCharType="end"/>
      </w:r>
      <w:r w:rsidRPr="000C414D">
        <w:t>.</w:t>
      </w:r>
    </w:p>
    <w:p w14:paraId="3E769D50" w14:textId="49818CC9" w:rsidR="00E93404" w:rsidRPr="000C414D" w:rsidRDefault="00E93404" w:rsidP="00E93404">
      <w:pPr>
        <w:pStyle w:val="Level3"/>
      </w:pPr>
      <w:r w:rsidRPr="000C414D">
        <w:t xml:space="preserve">Any deduction made under clause </w:t>
      </w:r>
      <w:r w:rsidRPr="000C414D">
        <w:fldChar w:fldCharType="begin"/>
      </w:r>
      <w:r w:rsidRPr="000C414D">
        <w:instrText xml:space="preserve"> REF _Ref527719219 \w \h </w:instrText>
      </w:r>
      <w:r w:rsidR="007E5BB4" w:rsidRPr="000C414D">
        <w:instrText xml:space="preserve"> \* MERGEFORMAT </w:instrText>
      </w:r>
      <w:r w:rsidRPr="000C414D">
        <w:fldChar w:fldCharType="separate"/>
      </w:r>
      <w:r w:rsidR="007D667F">
        <w:t>32.1(d)</w:t>
      </w:r>
      <w:r w:rsidRPr="000C414D">
        <w:fldChar w:fldCharType="end"/>
      </w:r>
      <w:r w:rsidRPr="000C414D">
        <w:t xml:space="preserve"> must not be unreasonable in the circumstances.</w:t>
      </w:r>
    </w:p>
    <w:p w14:paraId="677DD449" w14:textId="77777777" w:rsidR="00E93404" w:rsidRPr="000C414D" w:rsidRDefault="00E93404" w:rsidP="00E93404">
      <w:pPr>
        <w:pStyle w:val="Level2Bold"/>
      </w:pPr>
      <w:bookmarkStart w:id="399" w:name="_Ref534887126"/>
      <w:r w:rsidRPr="000C414D">
        <w:t>Job search entitlement</w:t>
      </w:r>
      <w:bookmarkEnd w:id="399"/>
    </w:p>
    <w:p w14:paraId="6145E6A2" w14:textId="77777777" w:rsidR="00E93404" w:rsidRPr="000C414D" w:rsidRDefault="00E93404" w:rsidP="00E93404">
      <w:pPr>
        <w:pStyle w:val="Level3"/>
      </w:pPr>
      <w:r w:rsidRPr="000C414D">
        <w:t>Where an employer has given notice of termination to an employee, the employee must be allowed time off without loss of pay of up to one day for the purpose of seeking other employment.</w:t>
      </w:r>
    </w:p>
    <w:p w14:paraId="51ADC731" w14:textId="2A116912" w:rsidR="00E93404" w:rsidRPr="000C414D" w:rsidRDefault="00E93404" w:rsidP="00E93404">
      <w:pPr>
        <w:pStyle w:val="Level3"/>
      </w:pPr>
      <w:r w:rsidRPr="000C414D">
        <w:t xml:space="preserve">The time off under clause </w:t>
      </w:r>
      <w:r w:rsidRPr="000C414D">
        <w:rPr>
          <w:noProof/>
        </w:rPr>
        <w:fldChar w:fldCharType="begin"/>
      </w:r>
      <w:r w:rsidRPr="000C414D">
        <w:instrText xml:space="preserve"> REF _Ref534887126 \n \h </w:instrText>
      </w:r>
      <w:r w:rsidR="007E5BB4" w:rsidRPr="000C414D">
        <w:rPr>
          <w:noProof/>
        </w:rPr>
        <w:instrText xml:space="preserve"> \* MERGEFORMAT </w:instrText>
      </w:r>
      <w:r w:rsidRPr="000C414D">
        <w:rPr>
          <w:noProof/>
        </w:rPr>
      </w:r>
      <w:r w:rsidRPr="000C414D">
        <w:rPr>
          <w:noProof/>
        </w:rPr>
        <w:fldChar w:fldCharType="separate"/>
      </w:r>
      <w:r w:rsidR="007D667F">
        <w:t>32.2</w:t>
      </w:r>
      <w:r w:rsidRPr="000C414D">
        <w:rPr>
          <w:noProof/>
        </w:rPr>
        <w:fldChar w:fldCharType="end"/>
      </w:r>
      <w:r w:rsidRPr="000C414D">
        <w:t xml:space="preserve"> is to be taken at times that are convenient to the employee after consultation with the employer.</w:t>
      </w:r>
    </w:p>
    <w:p w14:paraId="12BF83B0" w14:textId="77777777" w:rsidR="00E93404" w:rsidRPr="000C414D" w:rsidRDefault="00E93404" w:rsidP="00637C8F">
      <w:pPr>
        <w:pStyle w:val="Level1"/>
        <w:rPr>
          <w:rFonts w:cs="Times New Roman"/>
        </w:rPr>
      </w:pPr>
      <w:bookmarkStart w:id="400" w:name="_Ref6919723"/>
      <w:bookmarkStart w:id="401" w:name="_Toc163213206"/>
      <w:r w:rsidRPr="000C414D">
        <w:rPr>
          <w:rFonts w:cs="Times New Roman"/>
        </w:rPr>
        <w:t>Redundancy</w:t>
      </w:r>
      <w:bookmarkEnd w:id="400"/>
      <w:bookmarkEnd w:id="401"/>
    </w:p>
    <w:p w14:paraId="582BA518" w14:textId="25D29A59" w:rsidR="00931C69" w:rsidRPr="000C414D" w:rsidRDefault="00931C69" w:rsidP="00637C8F">
      <w:pPr>
        <w:keepNext/>
      </w:pPr>
      <w:r w:rsidRPr="000C414D">
        <w:t xml:space="preserve">NOTE: Redundancy pay is provided for in the </w:t>
      </w:r>
      <w:hyperlink r:id="rId159" w:history="1">
        <w:r w:rsidRPr="000C414D">
          <w:rPr>
            <w:rStyle w:val="Hyperlink"/>
          </w:rPr>
          <w:t>NES</w:t>
        </w:r>
      </w:hyperlink>
      <w:r w:rsidRPr="000C414D">
        <w:t xml:space="preserve">. See sections 119 to 123 of the </w:t>
      </w:r>
      <w:hyperlink r:id="rId160" w:history="1">
        <w:r w:rsidRPr="000C414D">
          <w:rPr>
            <w:rStyle w:val="Hyperlink"/>
          </w:rPr>
          <w:t>Act</w:t>
        </w:r>
      </w:hyperlink>
      <w:r w:rsidRPr="000C414D">
        <w:t>.</w:t>
      </w:r>
    </w:p>
    <w:p w14:paraId="1D695F5D" w14:textId="77777777" w:rsidR="00931C69" w:rsidRPr="000C414D" w:rsidRDefault="00931C69" w:rsidP="00931C69">
      <w:pPr>
        <w:pStyle w:val="Level2Bold"/>
      </w:pPr>
      <w:bookmarkStart w:id="402" w:name="_Ref6919596"/>
      <w:r w:rsidRPr="000C414D">
        <w:t>Transfer to lower paid duties on redundancy</w:t>
      </w:r>
      <w:bookmarkEnd w:id="402"/>
    </w:p>
    <w:p w14:paraId="6E7C3DDC" w14:textId="6A92FCDB" w:rsidR="00931C69" w:rsidRPr="000C414D" w:rsidRDefault="00931C69" w:rsidP="00931C69">
      <w:pPr>
        <w:pStyle w:val="Level3"/>
      </w:pPr>
      <w:r w:rsidRPr="000C414D">
        <w:t xml:space="preserve">Clause </w:t>
      </w:r>
      <w:r w:rsidRPr="000C414D">
        <w:fldChar w:fldCharType="begin"/>
      </w:r>
      <w:r w:rsidRPr="000C414D">
        <w:instrText xml:space="preserve"> REF _Ref6919596 \w \h </w:instrText>
      </w:r>
      <w:r w:rsidR="007E5BB4" w:rsidRPr="000C414D">
        <w:instrText xml:space="preserve"> \* MERGEFORMAT </w:instrText>
      </w:r>
      <w:r w:rsidRPr="000C414D">
        <w:fldChar w:fldCharType="separate"/>
      </w:r>
      <w:r w:rsidR="007D667F">
        <w:t>33.1</w:t>
      </w:r>
      <w:r w:rsidRPr="000C414D">
        <w:fldChar w:fldCharType="end"/>
      </w:r>
      <w:r w:rsidRPr="000C414D">
        <w:t xml:space="preserve"> applies if, because of redundancy, an employee is transferred to new duties to which a lower ordinary rate of pay applies.</w:t>
      </w:r>
    </w:p>
    <w:p w14:paraId="2F5E2146" w14:textId="77777777" w:rsidR="00931C69" w:rsidRPr="000C414D" w:rsidRDefault="00931C69" w:rsidP="00931C69">
      <w:pPr>
        <w:pStyle w:val="Level3"/>
      </w:pPr>
      <w:r w:rsidRPr="000C414D">
        <w:t>The employer may:</w:t>
      </w:r>
    </w:p>
    <w:p w14:paraId="492F5A1D" w14:textId="7ADBEF71" w:rsidR="00931C69" w:rsidRPr="000C414D" w:rsidRDefault="00931C69" w:rsidP="00931C69">
      <w:pPr>
        <w:pStyle w:val="Level4"/>
      </w:pPr>
      <w:r w:rsidRPr="000C414D">
        <w:t xml:space="preserve">give the employee notice of the transfer of at least the same length as the employee would be entitled to under section 117 of the </w:t>
      </w:r>
      <w:hyperlink r:id="rId161" w:history="1">
        <w:r w:rsidRPr="000C414D">
          <w:rPr>
            <w:rStyle w:val="Hyperlink"/>
          </w:rPr>
          <w:t>Act</w:t>
        </w:r>
      </w:hyperlink>
      <w:r w:rsidRPr="000C414D">
        <w:t xml:space="preserve"> as if it were a notice of termin</w:t>
      </w:r>
      <w:bookmarkStart w:id="403" w:name="_Ref499548098"/>
      <w:r w:rsidRPr="000C414D">
        <w:t>ation given by the employer; or</w:t>
      </w:r>
    </w:p>
    <w:p w14:paraId="38A0E2A7" w14:textId="0EABBCB0" w:rsidR="00931C69" w:rsidRPr="000C414D" w:rsidRDefault="00931C69" w:rsidP="00931C69">
      <w:pPr>
        <w:pStyle w:val="Level4"/>
      </w:pPr>
      <w:bookmarkStart w:id="404" w:name="_Ref528226924"/>
      <w:bookmarkStart w:id="405" w:name="_Ref6922317"/>
      <w:r w:rsidRPr="000C414D">
        <w:t xml:space="preserve">transfer the employee to the new duties without giving notice of transfer or before the expiry of a notice of transfer, provided that the employer pays the employee as set out in clause </w:t>
      </w:r>
      <w:r w:rsidRPr="000C414D">
        <w:fldChar w:fldCharType="begin"/>
      </w:r>
      <w:r w:rsidRPr="000C414D">
        <w:instrText xml:space="preserve"> REF _Ref6919631 \w \h </w:instrText>
      </w:r>
      <w:r w:rsidR="007E5BB4" w:rsidRPr="000C414D">
        <w:instrText xml:space="preserve"> \* MERGEFORMAT </w:instrText>
      </w:r>
      <w:r w:rsidRPr="000C414D">
        <w:fldChar w:fldCharType="separate"/>
      </w:r>
      <w:r w:rsidR="007D667F">
        <w:t>33.1(c)</w:t>
      </w:r>
      <w:r w:rsidRPr="000C414D">
        <w:fldChar w:fldCharType="end"/>
      </w:r>
      <w:bookmarkEnd w:id="403"/>
      <w:bookmarkEnd w:id="404"/>
      <w:r w:rsidRPr="000C414D">
        <w:t>.</w:t>
      </w:r>
      <w:bookmarkEnd w:id="405"/>
    </w:p>
    <w:p w14:paraId="0F23EB86" w14:textId="5B74ECA1" w:rsidR="00931C69" w:rsidRPr="000C414D" w:rsidRDefault="00931C69" w:rsidP="00931C69">
      <w:pPr>
        <w:pStyle w:val="Level3"/>
      </w:pPr>
      <w:bookmarkStart w:id="406" w:name="_Ref6919631"/>
      <w:r w:rsidRPr="000C414D">
        <w:t xml:space="preserve">If the employer acts as mentioned in clause </w:t>
      </w:r>
      <w:r w:rsidRPr="000C414D">
        <w:fldChar w:fldCharType="begin"/>
      </w:r>
      <w:r w:rsidRPr="000C414D">
        <w:instrText xml:space="preserve"> REF _Ref6922317 \w \h </w:instrText>
      </w:r>
      <w:r w:rsidR="007E5BB4" w:rsidRPr="000C414D">
        <w:instrText xml:space="preserve"> \* MERGEFORMAT </w:instrText>
      </w:r>
      <w:r w:rsidRPr="000C414D">
        <w:fldChar w:fldCharType="separate"/>
      </w:r>
      <w:r w:rsidR="007D667F">
        <w:t>33.1(b)(ii)</w:t>
      </w:r>
      <w:r w:rsidRPr="000C414D">
        <w:fldChar w:fldCharType="end"/>
      </w:r>
      <w:r w:rsidRPr="000C414D">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406"/>
    </w:p>
    <w:p w14:paraId="700F38C3" w14:textId="77777777" w:rsidR="00931C69" w:rsidRPr="000C414D" w:rsidRDefault="00931C69" w:rsidP="00931C69">
      <w:pPr>
        <w:pStyle w:val="Level2Bold"/>
      </w:pPr>
      <w:r w:rsidRPr="000C414D">
        <w:t>Employee leaving during redundancy notice period</w:t>
      </w:r>
    </w:p>
    <w:p w14:paraId="13017CD1" w14:textId="2D67DB41" w:rsidR="00931C69" w:rsidRPr="000C414D" w:rsidRDefault="00931C69" w:rsidP="00931C69">
      <w:pPr>
        <w:pStyle w:val="Level3"/>
      </w:pPr>
      <w:r w:rsidRPr="000C414D">
        <w:t xml:space="preserve">An employee given notice of termination in circumstances of redundancy may terminate their employment during the minimum period of notice prescribed by section 117(3) of the </w:t>
      </w:r>
      <w:hyperlink r:id="rId162" w:history="1">
        <w:r w:rsidRPr="000C414D">
          <w:rPr>
            <w:rStyle w:val="Hyperlink"/>
          </w:rPr>
          <w:t>Act</w:t>
        </w:r>
      </w:hyperlink>
      <w:r w:rsidRPr="000C414D">
        <w:t>.</w:t>
      </w:r>
    </w:p>
    <w:p w14:paraId="3B1E07A9" w14:textId="0E4F35B7" w:rsidR="00931C69" w:rsidRPr="000C414D" w:rsidRDefault="00931C69" w:rsidP="00931C69">
      <w:pPr>
        <w:pStyle w:val="Level3"/>
      </w:pPr>
      <w:r w:rsidRPr="000C414D">
        <w:t xml:space="preserve">The employee is entitled to receive the benefits and payments they would have received under clause </w:t>
      </w:r>
      <w:r w:rsidRPr="000C414D">
        <w:fldChar w:fldCharType="begin"/>
      </w:r>
      <w:r w:rsidRPr="000C414D">
        <w:instrText xml:space="preserve"> REF _Ref6919723 \r \h </w:instrText>
      </w:r>
      <w:r w:rsidR="007E5BB4" w:rsidRPr="000C414D">
        <w:instrText xml:space="preserve"> \* MERGEFORMAT </w:instrText>
      </w:r>
      <w:r w:rsidRPr="000C414D">
        <w:fldChar w:fldCharType="separate"/>
      </w:r>
      <w:r w:rsidR="007D667F">
        <w:t>33</w:t>
      </w:r>
      <w:r w:rsidRPr="000C414D">
        <w:fldChar w:fldCharType="end"/>
      </w:r>
      <w:r w:rsidRPr="000C414D">
        <w:t xml:space="preserve"> or under sections 119 to 123 of the </w:t>
      </w:r>
      <w:hyperlink r:id="rId163" w:history="1">
        <w:r w:rsidRPr="000C414D">
          <w:rPr>
            <w:rStyle w:val="Hyperlink"/>
          </w:rPr>
          <w:t>Act</w:t>
        </w:r>
      </w:hyperlink>
      <w:r w:rsidRPr="000C414D">
        <w:t xml:space="preserve"> had they remained in employment until the expiry of the notice.</w:t>
      </w:r>
    </w:p>
    <w:p w14:paraId="0A18BEE8" w14:textId="77777777" w:rsidR="00931C69" w:rsidRPr="000C414D" w:rsidRDefault="00931C69" w:rsidP="00931C69">
      <w:pPr>
        <w:pStyle w:val="Level3"/>
      </w:pPr>
      <w:r w:rsidRPr="000C414D">
        <w:t>However, the employee is not entitled to be paid for any part of the period of notice remaining after the employee ceased to be employed.</w:t>
      </w:r>
    </w:p>
    <w:p w14:paraId="72607BF5" w14:textId="77777777" w:rsidR="00931C69" w:rsidRPr="000C414D" w:rsidRDefault="00931C69" w:rsidP="00931C69">
      <w:pPr>
        <w:pStyle w:val="Level2Bold"/>
      </w:pPr>
      <w:r w:rsidRPr="000C414D">
        <w:t>Job search entitlement</w:t>
      </w:r>
    </w:p>
    <w:p w14:paraId="7A805040" w14:textId="2CEE8CEB" w:rsidR="00931C69" w:rsidRPr="000C414D" w:rsidRDefault="00931C69" w:rsidP="00931C69">
      <w:pPr>
        <w:pStyle w:val="Level3"/>
      </w:pPr>
      <w:bookmarkStart w:id="407" w:name="_Ref528227362"/>
      <w:r w:rsidRPr="000C414D">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164" w:history="1">
        <w:r w:rsidRPr="000C414D">
          <w:rPr>
            <w:rStyle w:val="Hyperlink"/>
          </w:rPr>
          <w:t>Act</w:t>
        </w:r>
      </w:hyperlink>
      <w:r w:rsidRPr="000C414D">
        <w:t xml:space="preserve"> for the purpose of seeking other employment.</w:t>
      </w:r>
      <w:bookmarkEnd w:id="407"/>
    </w:p>
    <w:p w14:paraId="279396F8" w14:textId="72B280A6" w:rsidR="00931C69" w:rsidRPr="000C414D" w:rsidRDefault="00931C69" w:rsidP="00931C69">
      <w:pPr>
        <w:pStyle w:val="Level3"/>
      </w:pPr>
      <w:bookmarkStart w:id="408" w:name="_Ref528227254"/>
      <w:r w:rsidRPr="000C414D">
        <w:t xml:space="preserve">If an employee is allowed time off without loss of pay of more than one day under clause </w:t>
      </w:r>
      <w:r w:rsidRPr="000C414D">
        <w:fldChar w:fldCharType="begin"/>
      </w:r>
      <w:r w:rsidRPr="000C414D">
        <w:instrText xml:space="preserve"> REF _Ref528227362 \w \h </w:instrText>
      </w:r>
      <w:r w:rsidR="007E5BB4" w:rsidRPr="000C414D">
        <w:instrText xml:space="preserve"> \* MERGEFORMAT </w:instrText>
      </w:r>
      <w:r w:rsidRPr="000C414D">
        <w:fldChar w:fldCharType="separate"/>
      </w:r>
      <w:r w:rsidR="007D667F">
        <w:t>33.3(a)</w:t>
      </w:r>
      <w:r w:rsidRPr="000C414D">
        <w:fldChar w:fldCharType="end"/>
      </w:r>
      <w:r w:rsidRPr="000C414D">
        <w:t>, the employee must, at the request of the employer, produce proof of attendance at an interview.</w:t>
      </w:r>
      <w:bookmarkEnd w:id="408"/>
    </w:p>
    <w:p w14:paraId="64137B56" w14:textId="6DC64D2D" w:rsidR="00931C69" w:rsidRPr="000C414D" w:rsidRDefault="00931C69" w:rsidP="00931C69">
      <w:pPr>
        <w:pStyle w:val="Level3"/>
      </w:pPr>
      <w:r w:rsidRPr="000C414D">
        <w:t xml:space="preserve">A statutory declaration is sufficient for the purpose of clause </w:t>
      </w:r>
      <w:r w:rsidRPr="000C414D">
        <w:fldChar w:fldCharType="begin"/>
      </w:r>
      <w:r w:rsidRPr="000C414D">
        <w:instrText xml:space="preserve"> REF _Ref528227254 \w \h </w:instrText>
      </w:r>
      <w:r w:rsidR="007E5BB4" w:rsidRPr="000C414D">
        <w:instrText xml:space="preserve"> \* MERGEFORMAT </w:instrText>
      </w:r>
      <w:r w:rsidRPr="000C414D">
        <w:fldChar w:fldCharType="separate"/>
      </w:r>
      <w:r w:rsidR="007D667F">
        <w:t>33.3(b)</w:t>
      </w:r>
      <w:r w:rsidRPr="000C414D">
        <w:fldChar w:fldCharType="end"/>
      </w:r>
      <w:r w:rsidRPr="000C414D">
        <w:t>.</w:t>
      </w:r>
    </w:p>
    <w:p w14:paraId="5A6F8AE0" w14:textId="66F131DE" w:rsidR="00931C69" w:rsidRPr="000C414D" w:rsidRDefault="00931C69" w:rsidP="00931C69">
      <w:pPr>
        <w:pStyle w:val="Level3"/>
      </w:pPr>
      <w:r w:rsidRPr="000C414D">
        <w:t xml:space="preserve">An employee who fails to produce proof when required under clause </w:t>
      </w:r>
      <w:r w:rsidRPr="000C414D">
        <w:fldChar w:fldCharType="begin"/>
      </w:r>
      <w:r w:rsidRPr="000C414D">
        <w:instrText xml:space="preserve"> REF _Ref528227254 \w \h </w:instrText>
      </w:r>
      <w:r w:rsidR="007E5BB4" w:rsidRPr="000C414D">
        <w:instrText xml:space="preserve"> \* MERGEFORMAT </w:instrText>
      </w:r>
      <w:r w:rsidRPr="000C414D">
        <w:fldChar w:fldCharType="separate"/>
      </w:r>
      <w:r w:rsidR="007D667F">
        <w:t>33.3(b)</w:t>
      </w:r>
      <w:r w:rsidRPr="000C414D">
        <w:fldChar w:fldCharType="end"/>
      </w:r>
      <w:r w:rsidRPr="000C414D">
        <w:t xml:space="preserve"> is not entitled to be paid for the time off.</w:t>
      </w:r>
    </w:p>
    <w:p w14:paraId="042F9E27" w14:textId="4781E4D7" w:rsidR="00931C69" w:rsidRPr="000C414D" w:rsidRDefault="00931C69" w:rsidP="00931C69">
      <w:pPr>
        <w:pStyle w:val="Level3"/>
      </w:pPr>
      <w:r w:rsidRPr="000C414D">
        <w:t xml:space="preserve">This entitlement applies instead of clause </w:t>
      </w:r>
      <w:r w:rsidRPr="000C414D">
        <w:fldChar w:fldCharType="begin"/>
      </w:r>
      <w:r w:rsidRPr="000C414D">
        <w:instrText xml:space="preserve"> REF _Ref534887126 \r \h </w:instrText>
      </w:r>
      <w:r w:rsidR="007E5BB4" w:rsidRPr="000C414D">
        <w:instrText xml:space="preserve"> \* MERGEFORMAT </w:instrText>
      </w:r>
      <w:r w:rsidRPr="000C414D">
        <w:fldChar w:fldCharType="separate"/>
      </w:r>
      <w:r w:rsidR="007D667F">
        <w:t>32.2</w:t>
      </w:r>
      <w:r w:rsidRPr="000C414D">
        <w:fldChar w:fldCharType="end"/>
      </w:r>
      <w:r w:rsidRPr="000C414D">
        <w:t>.</w:t>
      </w:r>
    </w:p>
    <w:bookmarkEnd w:id="387"/>
    <w:p w14:paraId="2A8244CC" w14:textId="62960EA3" w:rsidR="007D1537" w:rsidRPr="000C414D" w:rsidRDefault="007D1537">
      <w:pPr>
        <w:spacing w:before="0"/>
        <w:jc w:val="left"/>
      </w:pPr>
      <w:r w:rsidRPr="000C414D">
        <w:br w:type="page"/>
      </w:r>
    </w:p>
    <w:p w14:paraId="31D2EB6D" w14:textId="270D7CED" w:rsidR="00CA6D42" w:rsidRPr="000C414D" w:rsidRDefault="00351B21" w:rsidP="001A6AAC">
      <w:pPr>
        <w:pStyle w:val="Subdocument"/>
        <w:rPr>
          <w:rFonts w:cs="Times New Roman"/>
        </w:rPr>
      </w:pPr>
      <w:bookmarkStart w:id="409" w:name="_Ref10110605"/>
      <w:bookmarkStart w:id="410" w:name="_Ref10110649"/>
      <w:bookmarkStart w:id="411" w:name="_Ref10110670"/>
      <w:bookmarkStart w:id="412" w:name="_Ref10110683"/>
      <w:bookmarkStart w:id="413" w:name="_Ref10110710"/>
      <w:bookmarkStart w:id="414" w:name="_Ref10110716"/>
      <w:bookmarkStart w:id="415" w:name="_Ref10110721"/>
      <w:bookmarkStart w:id="416" w:name="_Ref10110725"/>
      <w:bookmarkStart w:id="417" w:name="_Toc163213207"/>
      <w:r w:rsidRPr="000C414D">
        <w:rPr>
          <w:rFonts w:cs="Times New Roman"/>
        </w:rPr>
        <w:t>—</w:t>
      </w:r>
      <w:bookmarkStart w:id="418" w:name="sched_a"/>
      <w:r w:rsidRPr="000C414D">
        <w:rPr>
          <w:rFonts w:cs="Times New Roman"/>
        </w:rPr>
        <w:t>Classification Definitions</w:t>
      </w:r>
      <w:bookmarkEnd w:id="293"/>
      <w:bookmarkEnd w:id="294"/>
      <w:bookmarkEnd w:id="295"/>
      <w:bookmarkEnd w:id="296"/>
      <w:bookmarkEnd w:id="297"/>
      <w:bookmarkEnd w:id="298"/>
      <w:bookmarkEnd w:id="299"/>
      <w:bookmarkEnd w:id="300"/>
      <w:bookmarkEnd w:id="301"/>
      <w:bookmarkEnd w:id="302"/>
      <w:bookmarkEnd w:id="303"/>
      <w:bookmarkEnd w:id="304"/>
      <w:bookmarkEnd w:id="388"/>
      <w:bookmarkEnd w:id="389"/>
      <w:bookmarkEnd w:id="390"/>
      <w:bookmarkEnd w:id="391"/>
      <w:bookmarkEnd w:id="409"/>
      <w:bookmarkEnd w:id="410"/>
      <w:bookmarkEnd w:id="411"/>
      <w:bookmarkEnd w:id="412"/>
      <w:bookmarkEnd w:id="413"/>
      <w:bookmarkEnd w:id="414"/>
      <w:bookmarkEnd w:id="415"/>
      <w:bookmarkEnd w:id="416"/>
      <w:bookmarkEnd w:id="418"/>
      <w:bookmarkEnd w:id="417"/>
    </w:p>
    <w:p w14:paraId="039E835A" w14:textId="77777777" w:rsidR="00CA06CE" w:rsidRPr="000C414D" w:rsidRDefault="00351B21" w:rsidP="009A1EFB">
      <w:pPr>
        <w:pStyle w:val="SubLevel1Bold"/>
      </w:pPr>
      <w:bookmarkStart w:id="419" w:name="_Hlk53674764"/>
      <w:bookmarkEnd w:id="305"/>
      <w:bookmarkEnd w:id="306"/>
      <w:r w:rsidRPr="000C414D">
        <w:t>Nursing assistant</w:t>
      </w:r>
    </w:p>
    <w:p w14:paraId="7321C37F" w14:textId="77777777" w:rsidR="00351B21" w:rsidRPr="000C414D" w:rsidRDefault="00351B21" w:rsidP="00DF61BB">
      <w:pPr>
        <w:pStyle w:val="Block1"/>
      </w:pPr>
      <w:r w:rsidRPr="000C414D">
        <w:rPr>
          <w:b/>
        </w:rPr>
        <w:t>Nursing assistant</w:t>
      </w:r>
      <w:r w:rsidRPr="000C414D">
        <w:t xml:space="preserve"> means an employee, other than one registered </w:t>
      </w:r>
      <w:r w:rsidR="00F72022" w:rsidRPr="000C414D">
        <w:t xml:space="preserve">with the Nursing and Midwifery Board of Australia or its successor </w:t>
      </w:r>
      <w:r w:rsidRPr="000C414D">
        <w:t xml:space="preserve">or one who is in training for the purpose of such registration, who is under the direct control and supervision of a Registered </w:t>
      </w:r>
      <w:r w:rsidR="00045DEE" w:rsidRPr="000C414D">
        <w:rPr>
          <w:color w:val="000000"/>
        </w:rPr>
        <w:t>nurse (RN)</w:t>
      </w:r>
      <w:r w:rsidR="00045DEE" w:rsidRPr="000C414D">
        <w:t xml:space="preserve"> </w:t>
      </w:r>
      <w:r w:rsidRPr="000C414D">
        <w:t>nurse and whose employment is solely to assist an RN or</w:t>
      </w:r>
      <w:r w:rsidR="006802F5" w:rsidRPr="000C414D">
        <w:t xml:space="preserve"> Enrolled nurse</w:t>
      </w:r>
      <w:r w:rsidRPr="000C414D">
        <w:t xml:space="preserve"> </w:t>
      </w:r>
      <w:r w:rsidR="006802F5" w:rsidRPr="000C414D">
        <w:t>(</w:t>
      </w:r>
      <w:r w:rsidRPr="000C414D">
        <w:t>EN</w:t>
      </w:r>
      <w:r w:rsidR="006802F5" w:rsidRPr="000C414D">
        <w:t>)</w:t>
      </w:r>
      <w:r w:rsidRPr="000C414D">
        <w:t xml:space="preserve"> in the provision of nursing care to persons.</w:t>
      </w:r>
    </w:p>
    <w:p w14:paraId="7155DAFE" w14:textId="77777777" w:rsidR="00351B21" w:rsidRPr="000C414D" w:rsidRDefault="00351B21" w:rsidP="009A1EFB">
      <w:pPr>
        <w:pStyle w:val="SubLevel1Bold"/>
      </w:pPr>
      <w:r w:rsidRPr="000C414D">
        <w:t>Nursing care</w:t>
      </w:r>
    </w:p>
    <w:p w14:paraId="05BF25DB" w14:textId="77777777" w:rsidR="00351B21" w:rsidRPr="000C414D" w:rsidRDefault="00351B21" w:rsidP="00DF61BB">
      <w:pPr>
        <w:pStyle w:val="Block1"/>
      </w:pPr>
      <w:r w:rsidRPr="000C414D">
        <w:rPr>
          <w:b/>
        </w:rPr>
        <w:t>Nursing care</w:t>
      </w:r>
      <w:r w:rsidRPr="000C414D">
        <w:t xml:space="preserve"> means:</w:t>
      </w:r>
    </w:p>
    <w:p w14:paraId="111C0579" w14:textId="77777777" w:rsidR="00CA06CE" w:rsidRPr="000C414D" w:rsidRDefault="00351B21" w:rsidP="00DF61BB">
      <w:pPr>
        <w:pStyle w:val="Bullet1"/>
      </w:pPr>
      <w:bookmarkStart w:id="420" w:name="_Ref218481280"/>
      <w:r w:rsidRPr="000C414D">
        <w:t>giving assistance to a person who, because of disability, is unable to maintain their bodily needs without frequent assistance;</w:t>
      </w:r>
      <w:bookmarkEnd w:id="420"/>
    </w:p>
    <w:p w14:paraId="7B0AAE4C" w14:textId="77777777" w:rsidR="00351B21" w:rsidRPr="000C414D" w:rsidRDefault="00351B21" w:rsidP="00DF61BB">
      <w:pPr>
        <w:pStyle w:val="Bullet1"/>
      </w:pPr>
      <w:bookmarkStart w:id="421" w:name="_Ref218481308"/>
      <w:r w:rsidRPr="000C414D">
        <w:t>carrying out tasks which are directly related to the maintenance of a person’s bodily needs where that person because of disability is unable to carry out those tasks for themselves</w:t>
      </w:r>
      <w:bookmarkEnd w:id="421"/>
      <w:r w:rsidRPr="000C414D">
        <w:t>; and/or</w:t>
      </w:r>
    </w:p>
    <w:p w14:paraId="63CD946A" w14:textId="513E0865" w:rsidR="00351B21" w:rsidRPr="000C414D" w:rsidRDefault="00351B21" w:rsidP="00DF61BB">
      <w:pPr>
        <w:pStyle w:val="Bullet1"/>
      </w:pPr>
      <w:r w:rsidRPr="000C414D">
        <w:t>assisting a registered nurse to carry out the work described in</w:t>
      </w:r>
      <w:r w:rsidR="008C62DD" w:rsidRPr="000C414D">
        <w:t xml:space="preserve"> clause</w:t>
      </w:r>
      <w:r w:rsidRPr="000C414D">
        <w:t xml:space="preserve"> </w:t>
      </w:r>
      <w:r w:rsidRPr="000C414D">
        <w:fldChar w:fldCharType="begin"/>
      </w:r>
      <w:r w:rsidRPr="000C414D">
        <w:instrText xml:space="preserve"> REF _Ref220317523 \w \h </w:instrText>
      </w:r>
      <w:r w:rsidR="007E5BB4" w:rsidRPr="000C414D">
        <w:instrText xml:space="preserve"> \* MERGEFORMAT </w:instrText>
      </w:r>
      <w:r w:rsidRPr="000C414D">
        <w:fldChar w:fldCharType="separate"/>
      </w:r>
      <w:r w:rsidR="007D667F">
        <w:t>A.5</w:t>
      </w:r>
      <w:r w:rsidRPr="000C414D">
        <w:fldChar w:fldCharType="end"/>
      </w:r>
      <w:r w:rsidRPr="000C414D">
        <w:t>.</w:t>
      </w:r>
    </w:p>
    <w:p w14:paraId="60C39B9E" w14:textId="77777777" w:rsidR="00966042" w:rsidRPr="000C414D" w:rsidRDefault="00966042" w:rsidP="00DF61BB">
      <w:pPr>
        <w:pStyle w:val="Bullet1"/>
      </w:pPr>
      <w:r w:rsidRPr="000C414D">
        <w:t>For the purposes of this award nursing care also includes care provided by midwives.</w:t>
      </w:r>
    </w:p>
    <w:p w14:paraId="4B35F8EE" w14:textId="77777777" w:rsidR="00351B21" w:rsidRPr="000C414D" w:rsidRDefault="00351B21" w:rsidP="009A1EFB">
      <w:pPr>
        <w:pStyle w:val="SubLevel1Bold"/>
      </w:pPr>
      <w:r w:rsidRPr="000C414D">
        <w:t>Student enrolled nurse</w:t>
      </w:r>
    </w:p>
    <w:p w14:paraId="709B97F4" w14:textId="77777777" w:rsidR="00351B21" w:rsidRPr="000C414D" w:rsidRDefault="00351B21" w:rsidP="00DF61BB">
      <w:pPr>
        <w:pStyle w:val="Block1"/>
      </w:pPr>
      <w:r w:rsidRPr="000C414D">
        <w:rPr>
          <w:b/>
        </w:rPr>
        <w:t>Student enrolled nurse</w:t>
      </w:r>
      <w:r w:rsidRPr="000C414D">
        <w:t xml:space="preserve"> means a student undertaking study to become an enrolled nurse.</w:t>
      </w:r>
    </w:p>
    <w:p w14:paraId="1C214F26" w14:textId="77777777" w:rsidR="00CA06CE" w:rsidRPr="000C414D" w:rsidRDefault="00351B21" w:rsidP="009A1EFB">
      <w:pPr>
        <w:pStyle w:val="SubLevel1Bold"/>
      </w:pPr>
      <w:r w:rsidRPr="000C414D">
        <w:t>Enrolled nurses</w:t>
      </w:r>
    </w:p>
    <w:p w14:paraId="44E620AC" w14:textId="77777777" w:rsidR="00CA06CE" w:rsidRPr="000C414D" w:rsidRDefault="00351B21" w:rsidP="009A1EFB">
      <w:pPr>
        <w:pStyle w:val="SubLevel2Bold"/>
      </w:pPr>
      <w:r w:rsidRPr="000C414D">
        <w:t>Enrolled nurse—pay point 1</w:t>
      </w:r>
    </w:p>
    <w:p w14:paraId="4B804558" w14:textId="77777777" w:rsidR="00CA06CE" w:rsidRPr="000C414D" w:rsidRDefault="00351B21" w:rsidP="00DF61BB">
      <w:pPr>
        <w:pStyle w:val="SubLevel3"/>
      </w:pPr>
      <w:r w:rsidRPr="000C414D">
        <w:t>Pay point 1 refers to the pay point to which an enrolled nurse (EN) has been appointed.</w:t>
      </w:r>
    </w:p>
    <w:p w14:paraId="12F1192A" w14:textId="77777777" w:rsidR="00351B21" w:rsidRPr="000C414D" w:rsidRDefault="00351B21" w:rsidP="00DF61BB">
      <w:pPr>
        <w:pStyle w:val="SubLevel3"/>
      </w:pPr>
      <w:r w:rsidRPr="000C414D">
        <w:t>An employee will be appointed based on training and experience including:</w:t>
      </w:r>
    </w:p>
    <w:p w14:paraId="465F0BB7" w14:textId="77777777" w:rsidR="00351B21" w:rsidRPr="000C414D" w:rsidRDefault="00351B21" w:rsidP="00DF61BB">
      <w:pPr>
        <w:pStyle w:val="Bullet2"/>
      </w:pPr>
      <w:r w:rsidRPr="000C414D">
        <w:t>having satisfactorily completed a hospital based course of training in nursing of not more than 12 months duration leading to enrolment as an EN; or</w:t>
      </w:r>
    </w:p>
    <w:p w14:paraId="475152CE" w14:textId="77777777" w:rsidR="00351B21" w:rsidRPr="000C414D" w:rsidRDefault="00351B21" w:rsidP="00DF61BB">
      <w:pPr>
        <w:pStyle w:val="Bullet2"/>
      </w:pPr>
      <w:r w:rsidRPr="000C414D">
        <w:t xml:space="preserve">having satisfactorily completed a course of training of 12 months duration in a specified branch of nursing leading to enrolment on a register or roll maintained by </w:t>
      </w:r>
      <w:r w:rsidR="00F72022" w:rsidRPr="000C414D">
        <w:t>the Nursing and Midwifery Board of Australia or its successor</w:t>
      </w:r>
      <w:r w:rsidRPr="000C414D">
        <w:t>; and</w:t>
      </w:r>
    </w:p>
    <w:p w14:paraId="15E2952F" w14:textId="77777777" w:rsidR="00351B21" w:rsidRPr="000C414D" w:rsidRDefault="00351B21" w:rsidP="00DF61BB">
      <w:pPr>
        <w:pStyle w:val="Bullet2"/>
      </w:pPr>
      <w:r w:rsidRPr="000C414D">
        <w:t>having practical experience of up to but not more than 12 months in the provision of nursing care and/or services, and, the undertaking of in-service training, subject to its provision by the employing agency, from time to time.</w:t>
      </w:r>
    </w:p>
    <w:p w14:paraId="3081F894" w14:textId="77777777" w:rsidR="00351B21" w:rsidRPr="000C414D" w:rsidRDefault="00351B21" w:rsidP="00DF61BB">
      <w:pPr>
        <w:pStyle w:val="SubLevel3"/>
        <w:rPr>
          <w:rStyle w:val="Level3BoldChar"/>
        </w:rPr>
      </w:pPr>
      <w:r w:rsidRPr="000C414D">
        <w:rPr>
          <w:rStyle w:val="Level3BoldChar"/>
        </w:rPr>
        <w:t>Skill indicators</w:t>
      </w:r>
    </w:p>
    <w:p w14:paraId="052A0AB4" w14:textId="77777777" w:rsidR="00351B21" w:rsidRPr="000C414D" w:rsidRDefault="00351B21" w:rsidP="00DF61BB">
      <w:pPr>
        <w:pStyle w:val="Bullet2"/>
      </w:pPr>
      <w:r w:rsidRPr="000C414D">
        <w:t>The employee has limited or no practical experience of current situations; and</w:t>
      </w:r>
    </w:p>
    <w:p w14:paraId="38E95310" w14:textId="77777777" w:rsidR="00351B21" w:rsidRPr="000C414D" w:rsidRDefault="00351B21" w:rsidP="00DF61BB">
      <w:pPr>
        <w:pStyle w:val="Bullet2"/>
      </w:pPr>
      <w:r w:rsidRPr="000C414D">
        <w:t>The employee exercises limited discretionary judgment, not yet developed by practical experience.</w:t>
      </w:r>
    </w:p>
    <w:p w14:paraId="6A246513" w14:textId="77777777" w:rsidR="00CA06CE" w:rsidRPr="000C414D" w:rsidRDefault="00351B21" w:rsidP="009A1EFB">
      <w:pPr>
        <w:pStyle w:val="SubLevel2Bold"/>
      </w:pPr>
      <w:r w:rsidRPr="000C414D">
        <w:t>Enrolled nurse—pay point 2</w:t>
      </w:r>
    </w:p>
    <w:p w14:paraId="1146890F" w14:textId="77777777" w:rsidR="00CA06CE" w:rsidRPr="000C414D" w:rsidRDefault="00351B21" w:rsidP="00DF61BB">
      <w:pPr>
        <w:pStyle w:val="SubLevel3"/>
      </w:pPr>
      <w:r w:rsidRPr="000C414D">
        <w:t>Pay point 2 refers to the pay point to which an EN has been appointed.</w:t>
      </w:r>
    </w:p>
    <w:p w14:paraId="5A04C14A" w14:textId="77777777" w:rsidR="00351B21" w:rsidRPr="000C414D" w:rsidRDefault="00351B21" w:rsidP="00DF61BB">
      <w:pPr>
        <w:pStyle w:val="SubLevel3"/>
      </w:pPr>
      <w:r w:rsidRPr="000C414D">
        <w:t>An employee will be appointed to this pay point based on training and experience including:</w:t>
      </w:r>
    </w:p>
    <w:p w14:paraId="0378209C" w14:textId="77777777" w:rsidR="00F72022" w:rsidRPr="000C414D" w:rsidRDefault="00F72022" w:rsidP="00DF61BB">
      <w:pPr>
        <w:pStyle w:val="Bullet2"/>
      </w:pPr>
      <w:r w:rsidRPr="000C414D">
        <w:t xml:space="preserve">having satisfactorily completed a hospital based course of general training in nursing of more than 12 months duration and/or 500 hours or more theory content or a course accredited at advanced certificate, diploma or </w:t>
      </w:r>
      <w:r w:rsidR="00C60C3B" w:rsidRPr="000C414D">
        <w:t xml:space="preserve">advanced </w:t>
      </w:r>
      <w:r w:rsidRPr="000C414D">
        <w:t>diploma level leading to enrolment as an EN; or</w:t>
      </w:r>
    </w:p>
    <w:p w14:paraId="3287A34A" w14:textId="77777777" w:rsidR="00351B21" w:rsidRPr="000C414D" w:rsidRDefault="00351B21" w:rsidP="00DF61BB">
      <w:pPr>
        <w:pStyle w:val="Bullet2"/>
      </w:pPr>
      <w:r w:rsidRPr="000C414D">
        <w:t>not more than one further year of practical experience in the provision of nursing care and/or services in addition to the experience, skill and knowledge requirements specified for pay point 1; and</w:t>
      </w:r>
    </w:p>
    <w:p w14:paraId="18902494" w14:textId="77777777" w:rsidR="00351B21" w:rsidRPr="000C414D" w:rsidRDefault="00351B21" w:rsidP="00DF61BB">
      <w:pPr>
        <w:pStyle w:val="Bullet2"/>
      </w:pPr>
      <w:r w:rsidRPr="000C414D">
        <w:t>the undertaking of in-service training, subject to its provision by the employing agency, from time to time.</w:t>
      </w:r>
    </w:p>
    <w:p w14:paraId="6CD7FB4F" w14:textId="77777777" w:rsidR="00CA06CE" w:rsidRPr="000C414D" w:rsidRDefault="00351B21" w:rsidP="009A1EFB">
      <w:pPr>
        <w:pStyle w:val="SubLevel3Bold"/>
      </w:pPr>
      <w:r w:rsidRPr="000C414D">
        <w:t>Skill indicators</w:t>
      </w:r>
    </w:p>
    <w:p w14:paraId="34D0F2B9" w14:textId="77777777" w:rsidR="00351B21" w:rsidRPr="000C414D" w:rsidRDefault="00351B21" w:rsidP="00DF61BB">
      <w:pPr>
        <w:pStyle w:val="Block2"/>
      </w:pPr>
      <w:r w:rsidRPr="000C414D">
        <w:t>The employee is required to demonstrate some of the following in the performance of their work:</w:t>
      </w:r>
    </w:p>
    <w:p w14:paraId="4EFC61C6" w14:textId="77777777" w:rsidR="00CA06CE" w:rsidRPr="000C414D" w:rsidRDefault="00351B21" w:rsidP="00DF61BB">
      <w:pPr>
        <w:pStyle w:val="Bullet2"/>
      </w:pPr>
      <w:r w:rsidRPr="000C414D">
        <w:t>a developing ability to recognise changes required in nursing activity and in consultation with the RN, implement and record such changes, as necessary;</w:t>
      </w:r>
    </w:p>
    <w:p w14:paraId="433FB61B" w14:textId="77777777" w:rsidR="00CA06CE" w:rsidRPr="000C414D" w:rsidRDefault="00351B21" w:rsidP="00DF61BB">
      <w:pPr>
        <w:pStyle w:val="Bullet2"/>
      </w:pPr>
      <w:r w:rsidRPr="000C414D">
        <w:t>an ability to relate theoretical concepts to practice; and/or</w:t>
      </w:r>
    </w:p>
    <w:p w14:paraId="7E3A0717" w14:textId="77777777" w:rsidR="00351B21" w:rsidRPr="000C414D" w:rsidRDefault="00351B21" w:rsidP="00DF61BB">
      <w:pPr>
        <w:pStyle w:val="Bullet2"/>
      </w:pPr>
      <w:r w:rsidRPr="000C414D">
        <w:t>requiring assistance in complex situations and in determining priorities.</w:t>
      </w:r>
    </w:p>
    <w:p w14:paraId="132F0308" w14:textId="77777777" w:rsidR="00CA06CE" w:rsidRPr="000C414D" w:rsidRDefault="00351B21" w:rsidP="009A1EFB">
      <w:pPr>
        <w:pStyle w:val="SubLevel2Bold"/>
      </w:pPr>
      <w:r w:rsidRPr="000C414D">
        <w:t>Enrolled nurse—pay point 3</w:t>
      </w:r>
    </w:p>
    <w:p w14:paraId="0D93FF2F" w14:textId="77777777" w:rsidR="00CA06CE" w:rsidRPr="000C414D" w:rsidRDefault="00351B21" w:rsidP="00DF61BB">
      <w:pPr>
        <w:pStyle w:val="SubLevel3"/>
      </w:pPr>
      <w:r w:rsidRPr="000C414D">
        <w:t>Pay point 3 refers to the pay point to which an EN has been appointed.</w:t>
      </w:r>
    </w:p>
    <w:p w14:paraId="01B1672C" w14:textId="77777777" w:rsidR="00351B21" w:rsidRPr="000C414D" w:rsidRDefault="00351B21" w:rsidP="00DF61BB">
      <w:pPr>
        <w:pStyle w:val="SubLevel3"/>
      </w:pPr>
      <w:r w:rsidRPr="000C414D">
        <w:t>An employee will be appointed to this pay point based on training and experience including:</w:t>
      </w:r>
    </w:p>
    <w:p w14:paraId="0DCFC633" w14:textId="77777777" w:rsidR="00351B21" w:rsidRPr="000C414D" w:rsidRDefault="00351B21" w:rsidP="00DF61BB">
      <w:pPr>
        <w:pStyle w:val="Bullet2"/>
      </w:pPr>
      <w:r w:rsidRPr="000C414D">
        <w:t>not more than one further year of practical experience in the provision of nursing care and/or services, in addition to the experience, skill and knowledge requirements specified for pay point 2; and</w:t>
      </w:r>
    </w:p>
    <w:p w14:paraId="76F34361" w14:textId="77777777" w:rsidR="00351B21" w:rsidRPr="000C414D" w:rsidRDefault="00351B21" w:rsidP="00DF61BB">
      <w:pPr>
        <w:pStyle w:val="Bullet2"/>
      </w:pPr>
      <w:r w:rsidRPr="000C414D">
        <w:t>the undertaking of in-service training, subject to its provision by the employing agency, from time to time.</w:t>
      </w:r>
    </w:p>
    <w:p w14:paraId="6D6CE190" w14:textId="77777777" w:rsidR="00351B21" w:rsidRPr="000C414D" w:rsidRDefault="00351B21" w:rsidP="009A1EFB">
      <w:pPr>
        <w:pStyle w:val="SubLevel3Bold"/>
      </w:pPr>
      <w:r w:rsidRPr="000C414D">
        <w:t>Skill indicators</w:t>
      </w:r>
    </w:p>
    <w:p w14:paraId="05163EF0" w14:textId="77777777" w:rsidR="00351B21" w:rsidRPr="000C414D" w:rsidRDefault="00351B21" w:rsidP="00DF61BB">
      <w:pPr>
        <w:pStyle w:val="Block2"/>
      </w:pPr>
      <w:r w:rsidRPr="000C414D">
        <w:t>The employee is required to demonstrate some of the following in the performance of their work:</w:t>
      </w:r>
    </w:p>
    <w:p w14:paraId="417926C6" w14:textId="77777777" w:rsidR="00CA06CE" w:rsidRPr="000C414D" w:rsidRDefault="00351B21" w:rsidP="00DF61BB">
      <w:pPr>
        <w:pStyle w:val="Bullet2"/>
      </w:pPr>
      <w:r w:rsidRPr="000C414D">
        <w:t>an ability to organise, practise and complete nursing functions in stable situations with limited direct supervision;</w:t>
      </w:r>
    </w:p>
    <w:p w14:paraId="5FD14C80" w14:textId="77777777" w:rsidR="00CA06CE" w:rsidRPr="000C414D" w:rsidRDefault="00351B21" w:rsidP="00DF61BB">
      <w:pPr>
        <w:pStyle w:val="Bullet2"/>
      </w:pPr>
      <w:r w:rsidRPr="000C414D">
        <w:t>observation and assessment skills to recognise and report deviations from stable conditions;</w:t>
      </w:r>
    </w:p>
    <w:p w14:paraId="7B70AAC8" w14:textId="77777777" w:rsidR="00351B21" w:rsidRPr="000C414D" w:rsidRDefault="00351B21" w:rsidP="00DF61BB">
      <w:pPr>
        <w:pStyle w:val="Bullet2"/>
      </w:pPr>
      <w:r w:rsidRPr="000C414D">
        <w:t>flexibility in the capacity to undertake work across the broad range of nursing activity and/or competency in a specialised area of practice; and/or</w:t>
      </w:r>
    </w:p>
    <w:p w14:paraId="2C54A428" w14:textId="77777777" w:rsidR="00351B21" w:rsidRPr="000C414D" w:rsidRDefault="00351B21" w:rsidP="00DF61BB">
      <w:pPr>
        <w:pStyle w:val="Bullet2"/>
      </w:pPr>
      <w:r w:rsidRPr="000C414D">
        <w:t>communication and interpersonal skills to assist in meeting psycho-social needs of individuals/groups.</w:t>
      </w:r>
    </w:p>
    <w:p w14:paraId="462A62C8" w14:textId="77777777" w:rsidR="00351B21" w:rsidRPr="000C414D" w:rsidRDefault="00351B21" w:rsidP="009A1EFB">
      <w:pPr>
        <w:pStyle w:val="SubLevel2Bold"/>
      </w:pPr>
      <w:r w:rsidRPr="000C414D">
        <w:t>Enrolled nurse—pay point 4</w:t>
      </w:r>
    </w:p>
    <w:p w14:paraId="631C5ABC" w14:textId="77777777" w:rsidR="00351B21" w:rsidRPr="000C414D" w:rsidRDefault="00351B21" w:rsidP="00DF61BB">
      <w:pPr>
        <w:pStyle w:val="SubLevel3"/>
      </w:pPr>
      <w:r w:rsidRPr="000C414D">
        <w:t>Pay point 4 refers to the pay point to which an EN has been appointed.</w:t>
      </w:r>
    </w:p>
    <w:p w14:paraId="51D1D475" w14:textId="77777777" w:rsidR="00351B21" w:rsidRPr="000C414D" w:rsidRDefault="00351B21" w:rsidP="00DF61BB">
      <w:pPr>
        <w:pStyle w:val="SubLevel3"/>
      </w:pPr>
      <w:r w:rsidRPr="000C414D">
        <w:t>An employee will be appointed to this pay point based on training and experience including:</w:t>
      </w:r>
    </w:p>
    <w:p w14:paraId="79D07780" w14:textId="77777777" w:rsidR="00351B21" w:rsidRPr="000C414D" w:rsidRDefault="00351B21" w:rsidP="00DF61BB">
      <w:pPr>
        <w:pStyle w:val="Bullet2"/>
      </w:pPr>
      <w:r w:rsidRPr="000C414D">
        <w:t>not more than one further year of practical experience in the provision of nursing care and/or services in addition to the experience, skill and knowledge requirements specified for pay point 3; and</w:t>
      </w:r>
    </w:p>
    <w:p w14:paraId="4D855206" w14:textId="77777777" w:rsidR="00351B21" w:rsidRPr="000C414D" w:rsidRDefault="00351B21" w:rsidP="00DF61BB">
      <w:pPr>
        <w:pStyle w:val="Bullet2"/>
      </w:pPr>
      <w:r w:rsidRPr="000C414D">
        <w:t>the undertaking of in-service training, subject to its provision by the employing agency, from time to time.</w:t>
      </w:r>
    </w:p>
    <w:p w14:paraId="0EA89902" w14:textId="77777777" w:rsidR="00351B21" w:rsidRPr="000C414D" w:rsidRDefault="00351B21" w:rsidP="009A1EFB">
      <w:pPr>
        <w:pStyle w:val="SubLevel3Bold"/>
      </w:pPr>
      <w:r w:rsidRPr="000C414D">
        <w:t>Skill indicators</w:t>
      </w:r>
    </w:p>
    <w:p w14:paraId="7502999F" w14:textId="77777777" w:rsidR="00351B21" w:rsidRPr="000C414D" w:rsidRDefault="00351B21" w:rsidP="00DF61BB">
      <w:pPr>
        <w:pStyle w:val="Block2"/>
      </w:pPr>
      <w:r w:rsidRPr="000C414D">
        <w:t>The employee is required to demonstrate some of the following in the performance of their work:</w:t>
      </w:r>
    </w:p>
    <w:p w14:paraId="7FCC55EE" w14:textId="77777777" w:rsidR="00CA06CE" w:rsidRPr="000C414D" w:rsidRDefault="00351B21" w:rsidP="00DF61BB">
      <w:pPr>
        <w:pStyle w:val="Bullet2"/>
      </w:pPr>
      <w:r w:rsidRPr="000C414D">
        <w:t>speed and flexibility in accurate decision making;</w:t>
      </w:r>
    </w:p>
    <w:p w14:paraId="5D097E53" w14:textId="77777777" w:rsidR="00351B21" w:rsidRPr="000C414D" w:rsidRDefault="00351B21" w:rsidP="00DF61BB">
      <w:pPr>
        <w:pStyle w:val="Bullet2"/>
      </w:pPr>
      <w:r w:rsidRPr="000C414D">
        <w:t>organisation of own workload and ability to set own priorities with minimal direct supervision;</w:t>
      </w:r>
    </w:p>
    <w:p w14:paraId="50402186" w14:textId="77777777" w:rsidR="00351B21" w:rsidRPr="000C414D" w:rsidRDefault="00351B21" w:rsidP="00DF61BB">
      <w:pPr>
        <w:pStyle w:val="Bullet2"/>
      </w:pPr>
      <w:r w:rsidRPr="000C414D">
        <w:t>observation and assessment skills to recognise and report deviations from stable conditions across a broad range of patient and/or service needs; and/or</w:t>
      </w:r>
    </w:p>
    <w:p w14:paraId="4752F6AF" w14:textId="77777777" w:rsidR="00351B21" w:rsidRPr="000C414D" w:rsidRDefault="00351B21" w:rsidP="00DF61BB">
      <w:pPr>
        <w:pStyle w:val="Bullet2"/>
      </w:pPr>
      <w:r w:rsidRPr="000C414D">
        <w:t>communication and interpersonal skills to meet psychosocial needs of individual/groups.</w:t>
      </w:r>
    </w:p>
    <w:p w14:paraId="54CE6BB8" w14:textId="77777777" w:rsidR="00351B21" w:rsidRPr="000C414D" w:rsidRDefault="00351B21" w:rsidP="009A1EFB">
      <w:pPr>
        <w:pStyle w:val="SubLevel2Bold"/>
      </w:pPr>
      <w:r w:rsidRPr="000C414D">
        <w:t>Enrolled nurse—pay point 5</w:t>
      </w:r>
    </w:p>
    <w:p w14:paraId="0E074B03" w14:textId="77777777" w:rsidR="00351B21" w:rsidRPr="000C414D" w:rsidRDefault="00351B21" w:rsidP="00DF61BB">
      <w:pPr>
        <w:pStyle w:val="SubLevel3"/>
      </w:pPr>
      <w:r w:rsidRPr="000C414D">
        <w:t>Pay point 5 refers to the pay point to which an EN has been appointed.</w:t>
      </w:r>
    </w:p>
    <w:p w14:paraId="48D56B69" w14:textId="77777777" w:rsidR="00351B21" w:rsidRPr="000C414D" w:rsidRDefault="00351B21" w:rsidP="00DF61BB">
      <w:pPr>
        <w:pStyle w:val="SubLevel3"/>
      </w:pPr>
      <w:r w:rsidRPr="000C414D">
        <w:t>An employee will be appointed to this pay point based on training and experience including:</w:t>
      </w:r>
    </w:p>
    <w:p w14:paraId="3E867343" w14:textId="77777777" w:rsidR="00351B21" w:rsidRPr="000C414D" w:rsidRDefault="00351B21" w:rsidP="00DF61BB">
      <w:pPr>
        <w:pStyle w:val="Bullet2"/>
      </w:pPr>
      <w:r w:rsidRPr="000C414D">
        <w:t>not more than one further year of practical experience in the provision of nursing care and/or services in addition to the experience, skill and knowledge requirements specified for pay point 4; and</w:t>
      </w:r>
    </w:p>
    <w:p w14:paraId="47009C31" w14:textId="77777777" w:rsidR="00351B21" w:rsidRPr="000C414D" w:rsidRDefault="00351B21" w:rsidP="00DF61BB">
      <w:pPr>
        <w:pStyle w:val="Bullet2"/>
      </w:pPr>
      <w:r w:rsidRPr="000C414D">
        <w:t>the undertaking of relevant in-service training, subject to its provision by the employing agency, from time to time.</w:t>
      </w:r>
    </w:p>
    <w:p w14:paraId="7D74EF3F" w14:textId="77777777" w:rsidR="00CA06CE" w:rsidRPr="000C414D" w:rsidRDefault="00351B21" w:rsidP="009A1EFB">
      <w:pPr>
        <w:pStyle w:val="SubLevel3Bold"/>
      </w:pPr>
      <w:r w:rsidRPr="000C414D">
        <w:t>Skill indicators</w:t>
      </w:r>
    </w:p>
    <w:p w14:paraId="0A0B2FDD" w14:textId="77777777" w:rsidR="00351B21" w:rsidRPr="000C414D" w:rsidRDefault="00351B21" w:rsidP="00DF61BB">
      <w:pPr>
        <w:pStyle w:val="Block2"/>
      </w:pPr>
      <w:r w:rsidRPr="000C414D">
        <w:t>The employee is required to demonstrate some of the following in the performance of their work:</w:t>
      </w:r>
    </w:p>
    <w:p w14:paraId="6A37DB05" w14:textId="77777777" w:rsidR="00351B21" w:rsidRPr="000C414D" w:rsidRDefault="00351B21" w:rsidP="00DF61BB">
      <w:pPr>
        <w:pStyle w:val="Bullet2"/>
      </w:pPr>
      <w:r w:rsidRPr="000C414D">
        <w:t>contributes information in assisting the RN with development of nursing strategies/improvements within the employee’s own practice setting and/or nursing team, as necessary;</w:t>
      </w:r>
    </w:p>
    <w:p w14:paraId="7BDA2F52" w14:textId="77777777" w:rsidR="00351B21" w:rsidRPr="000C414D" w:rsidRDefault="00351B21" w:rsidP="00DF61BB">
      <w:pPr>
        <w:pStyle w:val="Bullet2"/>
      </w:pPr>
      <w:r w:rsidRPr="000C414D">
        <w:t>responds to situations in less stable and/or changed circumstances resulting in positive outcomes, with minimal direct supervision; and</w:t>
      </w:r>
    </w:p>
    <w:p w14:paraId="7C565B31" w14:textId="77777777" w:rsidR="00351B21" w:rsidRPr="000C414D" w:rsidRDefault="00351B21" w:rsidP="00DF61BB">
      <w:pPr>
        <w:pStyle w:val="Bullet2"/>
      </w:pPr>
      <w:r w:rsidRPr="000C414D">
        <w:t>efficiency and sound judgment in identifying situations requiring assistance from an RN.</w:t>
      </w:r>
    </w:p>
    <w:p w14:paraId="17F55120" w14:textId="77777777" w:rsidR="00CA06CE" w:rsidRPr="000C414D" w:rsidRDefault="00351B21" w:rsidP="009A1EFB">
      <w:pPr>
        <w:pStyle w:val="SubLevel1Bold"/>
      </w:pPr>
      <w:bookmarkStart w:id="422" w:name="_Ref220317523"/>
      <w:r w:rsidRPr="000C414D">
        <w:t>Registered nurses</w:t>
      </w:r>
      <w:bookmarkEnd w:id="422"/>
    </w:p>
    <w:p w14:paraId="393608E0" w14:textId="77777777" w:rsidR="00CA06CE" w:rsidRPr="000C414D" w:rsidRDefault="00351B21" w:rsidP="009A1EFB">
      <w:pPr>
        <w:pStyle w:val="SubLevel2Bold"/>
      </w:pPr>
      <w:r w:rsidRPr="000C414D">
        <w:t>Registered nurse—level 1 (RN1)</w:t>
      </w:r>
    </w:p>
    <w:p w14:paraId="68FF4174" w14:textId="77777777" w:rsidR="00351B21" w:rsidRPr="000C414D" w:rsidRDefault="00351B21" w:rsidP="00DF61BB">
      <w:pPr>
        <w:pStyle w:val="SubLevel3"/>
      </w:pPr>
      <w:r w:rsidRPr="000C414D">
        <w:t>An employee at this level performs their duties:</w:t>
      </w:r>
    </w:p>
    <w:p w14:paraId="237EF54E" w14:textId="77777777" w:rsidR="00351B21" w:rsidRPr="000C414D" w:rsidRDefault="00351B21" w:rsidP="00DF61BB">
      <w:pPr>
        <w:pStyle w:val="SubLevel4"/>
      </w:pPr>
      <w:r w:rsidRPr="000C414D">
        <w:t>according to their level of competence; and</w:t>
      </w:r>
    </w:p>
    <w:p w14:paraId="589575F8" w14:textId="280C0616" w:rsidR="00351B21" w:rsidRPr="000C414D" w:rsidRDefault="00351B21" w:rsidP="00DF61BB">
      <w:pPr>
        <w:pStyle w:val="SubLevel4"/>
      </w:pPr>
      <w:r w:rsidRPr="000C414D">
        <w:t>under the general guidance of, or with general access to</w:t>
      </w:r>
      <w:r w:rsidR="008F3443" w:rsidRPr="000C414D">
        <w:t>,</w:t>
      </w:r>
      <w:r w:rsidRPr="000C414D">
        <w:t xml:space="preserve"> a more competent registered nurse (RN) who provides work related support and direction.</w:t>
      </w:r>
    </w:p>
    <w:p w14:paraId="78DB939E" w14:textId="77777777" w:rsidR="00351B21" w:rsidRPr="000C414D" w:rsidRDefault="00351B21" w:rsidP="00DF61BB">
      <w:pPr>
        <w:pStyle w:val="SubLevel3"/>
      </w:pPr>
      <w:bookmarkStart w:id="423" w:name="_Ref53675241"/>
      <w:r w:rsidRPr="000C414D">
        <w:t>An employee at this level is required to perform general nursing duties which include substantially, but are not confined to:</w:t>
      </w:r>
      <w:bookmarkEnd w:id="423"/>
    </w:p>
    <w:p w14:paraId="1ABAFD27" w14:textId="77777777" w:rsidR="00351B21" w:rsidRPr="000C414D" w:rsidRDefault="00351B21" w:rsidP="00DF61BB">
      <w:pPr>
        <w:pStyle w:val="Bullet2"/>
      </w:pPr>
      <w:r w:rsidRPr="000C414D">
        <w:t>delivering direct and comprehensive nursing care and individual case management to patients or clients within the practice setting;</w:t>
      </w:r>
    </w:p>
    <w:p w14:paraId="128E7240" w14:textId="77777777" w:rsidR="00351B21" w:rsidRPr="000C414D" w:rsidRDefault="00351B21" w:rsidP="00DF61BB">
      <w:pPr>
        <w:pStyle w:val="Bullet2"/>
      </w:pPr>
      <w:r w:rsidRPr="000C414D">
        <w:t>coordinating services, including those of other disciplines or agencies, to individual patients or clients within the practice setting;</w:t>
      </w:r>
    </w:p>
    <w:p w14:paraId="7DC1B3C0" w14:textId="77777777" w:rsidR="00351B21" w:rsidRPr="000C414D" w:rsidRDefault="00351B21" w:rsidP="00DF61BB">
      <w:pPr>
        <w:pStyle w:val="Bullet2"/>
      </w:pPr>
      <w:r w:rsidRPr="000C414D">
        <w:t>providing education, counselling and group work services orientated towards the promotion of health status improvement of patients and clients within the practice setting;</w:t>
      </w:r>
    </w:p>
    <w:p w14:paraId="0B19B6ED" w14:textId="77777777" w:rsidR="00351B21" w:rsidRPr="000C414D" w:rsidRDefault="00351B21" w:rsidP="00DF61BB">
      <w:pPr>
        <w:pStyle w:val="Bullet2"/>
      </w:pPr>
      <w:r w:rsidRPr="000C414D">
        <w:t>providing support, direction and education to newer or less experienced staff, including EN’s, and student EN’s and student nurses;</w:t>
      </w:r>
    </w:p>
    <w:p w14:paraId="748B6468" w14:textId="77777777" w:rsidR="00351B21" w:rsidRPr="000C414D" w:rsidRDefault="00351B21" w:rsidP="00DF61BB">
      <w:pPr>
        <w:pStyle w:val="Bullet2"/>
      </w:pPr>
      <w:r w:rsidRPr="000C414D">
        <w:t>accepting accountability for the employee’s own standards of nursing care and service delivery; and</w:t>
      </w:r>
    </w:p>
    <w:p w14:paraId="2297E078" w14:textId="77777777" w:rsidR="00351B21" w:rsidRPr="000C414D" w:rsidRDefault="00351B21" w:rsidP="00DF61BB">
      <w:pPr>
        <w:pStyle w:val="Bullet2"/>
      </w:pPr>
      <w:r w:rsidRPr="000C414D">
        <w:t>participating in action research and policy development within the practice setting.</w:t>
      </w:r>
    </w:p>
    <w:p w14:paraId="378B2AA5" w14:textId="77777777" w:rsidR="00351B21" w:rsidRPr="000C414D" w:rsidRDefault="00351B21" w:rsidP="009A1EFB">
      <w:pPr>
        <w:pStyle w:val="SubLevel2Bold"/>
      </w:pPr>
      <w:bookmarkStart w:id="424" w:name="_Ref17359030"/>
      <w:r w:rsidRPr="000C414D">
        <w:t>Registered nurse—level 2 (RN2)</w:t>
      </w:r>
      <w:bookmarkEnd w:id="424"/>
    </w:p>
    <w:p w14:paraId="70EFC79E" w14:textId="77777777" w:rsidR="00351B21" w:rsidRPr="000C414D" w:rsidRDefault="00351B21" w:rsidP="00DF61BB">
      <w:pPr>
        <w:pStyle w:val="SubLevel3"/>
      </w:pPr>
      <w:r w:rsidRPr="000C414D">
        <w:t>An employee at this level:</w:t>
      </w:r>
    </w:p>
    <w:p w14:paraId="39C9E3C5" w14:textId="77777777" w:rsidR="00CA06CE" w:rsidRPr="000C414D" w:rsidRDefault="00351B21" w:rsidP="00DF61BB">
      <w:pPr>
        <w:pStyle w:val="SubLevel4"/>
      </w:pPr>
      <w:r w:rsidRPr="000C414D">
        <w:t>holds any other qualification required for working in the employee’s particular practice setting; and</w:t>
      </w:r>
    </w:p>
    <w:p w14:paraId="1133E1A6" w14:textId="2C24667D" w:rsidR="00351B21" w:rsidRPr="000C414D" w:rsidRDefault="00351B21" w:rsidP="00DF61BB">
      <w:pPr>
        <w:pStyle w:val="SubLevel4"/>
      </w:pPr>
      <w:r w:rsidRPr="000C414D">
        <w:t xml:space="preserve">is appointed as such by a selection process or by reclassification from a lower level when the employee is required to perform the duties detailed in </w:t>
      </w:r>
      <w:r w:rsidR="00D601A4" w:rsidRPr="000C414D">
        <w:t xml:space="preserve">clause </w:t>
      </w:r>
      <w:r w:rsidR="00D601A4" w:rsidRPr="000C414D">
        <w:fldChar w:fldCharType="begin"/>
      </w:r>
      <w:r w:rsidR="00D601A4" w:rsidRPr="000C414D">
        <w:instrText xml:space="preserve"> REF _Ref17359030 \w \h </w:instrText>
      </w:r>
      <w:r w:rsidR="007E5BB4" w:rsidRPr="000C414D">
        <w:instrText xml:space="preserve"> \* MERGEFORMAT </w:instrText>
      </w:r>
      <w:r w:rsidR="00D601A4" w:rsidRPr="000C414D">
        <w:fldChar w:fldCharType="separate"/>
      </w:r>
      <w:r w:rsidR="007D667F">
        <w:t>A.5.2</w:t>
      </w:r>
      <w:r w:rsidR="00D601A4" w:rsidRPr="000C414D">
        <w:fldChar w:fldCharType="end"/>
      </w:r>
      <w:r w:rsidR="00D601A4" w:rsidRPr="000C414D">
        <w:t xml:space="preserve"> </w:t>
      </w:r>
      <w:r w:rsidRPr="000C414D">
        <w:t>on a continuing basis.</w:t>
      </w:r>
    </w:p>
    <w:p w14:paraId="0E64520F" w14:textId="77777777" w:rsidR="00351B21" w:rsidRPr="000C414D" w:rsidRDefault="00351B21" w:rsidP="006C4105">
      <w:pPr>
        <w:pStyle w:val="SubLevel3"/>
      </w:pPr>
      <w:r w:rsidRPr="000C414D">
        <w:t>An employee at this level may also be known as a Clinical nurse.</w:t>
      </w:r>
    </w:p>
    <w:p w14:paraId="39ACB821" w14:textId="77777777" w:rsidR="00CA06CE" w:rsidRPr="000C414D" w:rsidRDefault="00351B21" w:rsidP="00DF61BB">
      <w:pPr>
        <w:pStyle w:val="SubLevel3"/>
      </w:pPr>
      <w:bookmarkStart w:id="425" w:name="_Ref53675246"/>
      <w:r w:rsidRPr="000C414D">
        <w:t xml:space="preserve">In addition to the duties of an RN1, </w:t>
      </w:r>
      <w:bookmarkStart w:id="426" w:name="_Hlk53676400"/>
      <w:r w:rsidRPr="000C414D">
        <w:t>an employee at this level is required, to perform duties delegated by a Clinical nurse consultant or any higher level classification.</w:t>
      </w:r>
      <w:bookmarkEnd w:id="425"/>
      <w:bookmarkEnd w:id="426"/>
    </w:p>
    <w:p w14:paraId="3220AA0C" w14:textId="77777777" w:rsidR="00351B21" w:rsidRPr="000C414D" w:rsidRDefault="00351B21" w:rsidP="00DF61BB">
      <w:pPr>
        <w:pStyle w:val="Block2"/>
      </w:pPr>
      <w:r w:rsidRPr="000C414D">
        <w:t xml:space="preserve">Duties of a </w:t>
      </w:r>
      <w:r w:rsidRPr="000C414D">
        <w:rPr>
          <w:b/>
        </w:rPr>
        <w:t>Clinical nurse</w:t>
      </w:r>
      <w:r w:rsidRPr="000C414D">
        <w:t xml:space="preserve"> will substantially include, but are not confined to:</w:t>
      </w:r>
    </w:p>
    <w:p w14:paraId="2A2862F4" w14:textId="77777777" w:rsidR="00351B21" w:rsidRPr="000C414D" w:rsidRDefault="00351B21" w:rsidP="00DF61BB">
      <w:pPr>
        <w:pStyle w:val="Bullet2"/>
      </w:pPr>
      <w:r w:rsidRPr="000C414D">
        <w:t>delivering direct and comprehensive nursing care and individual case management to a specific group of patients or clients in a particular area of nursing practice within the practice setting;</w:t>
      </w:r>
    </w:p>
    <w:p w14:paraId="6A690740" w14:textId="77777777" w:rsidR="00351B21" w:rsidRPr="000C414D" w:rsidRDefault="00351B21" w:rsidP="00DF61BB">
      <w:pPr>
        <w:pStyle w:val="Bullet2"/>
      </w:pPr>
      <w:r w:rsidRPr="000C414D">
        <w:t>providing support, direction, orientation and education to RN1’s, EN’s, student nurses and student EN’s;</w:t>
      </w:r>
    </w:p>
    <w:p w14:paraId="5A480F92" w14:textId="77777777" w:rsidR="00351B21" w:rsidRPr="000C414D" w:rsidRDefault="00351B21" w:rsidP="00DF61BB">
      <w:pPr>
        <w:pStyle w:val="Bullet2"/>
      </w:pPr>
      <w:r w:rsidRPr="000C414D">
        <w:t>being responsible for planning and coordinating services relating to a particular group of clients or patients in the practice setting, as delegated by the Clinical nurse consultant;</w:t>
      </w:r>
    </w:p>
    <w:p w14:paraId="198A2E68" w14:textId="77777777" w:rsidR="00351B21" w:rsidRPr="000C414D" w:rsidRDefault="00351B21" w:rsidP="00DF61BB">
      <w:pPr>
        <w:pStyle w:val="Bullet2"/>
      </w:pPr>
      <w:r w:rsidRPr="000C414D">
        <w:t>acting as a role model in the provision of holistic care to patients or clients in the practice setting; and</w:t>
      </w:r>
    </w:p>
    <w:p w14:paraId="65230181" w14:textId="77777777" w:rsidR="00351B21" w:rsidRPr="000C414D" w:rsidRDefault="00351B21" w:rsidP="00DF61BB">
      <w:pPr>
        <w:pStyle w:val="Bullet2"/>
      </w:pPr>
      <w:r w:rsidRPr="000C414D">
        <w:t>assisting in the management of action research projects, and participating in quality assurance programs and policy development within the practice setting.</w:t>
      </w:r>
    </w:p>
    <w:p w14:paraId="0AFD94C6" w14:textId="77777777" w:rsidR="00351B21" w:rsidRPr="000C414D" w:rsidRDefault="00351B21" w:rsidP="009A1EFB">
      <w:pPr>
        <w:pStyle w:val="SubLevel2Bold"/>
      </w:pPr>
      <w:bookmarkStart w:id="427" w:name="_Ref17359079"/>
      <w:r w:rsidRPr="000C414D">
        <w:t>Registered nurse—level 3 (RN3)</w:t>
      </w:r>
      <w:bookmarkEnd w:id="427"/>
    </w:p>
    <w:p w14:paraId="3D411A6A" w14:textId="77777777" w:rsidR="00351B21" w:rsidRPr="000C414D" w:rsidRDefault="00351B21" w:rsidP="00DF61BB">
      <w:pPr>
        <w:pStyle w:val="SubLevel3"/>
      </w:pPr>
      <w:r w:rsidRPr="000C414D">
        <w:t>An employee at this level:</w:t>
      </w:r>
    </w:p>
    <w:p w14:paraId="059F2DFA" w14:textId="77777777" w:rsidR="00351B21" w:rsidRPr="000C414D" w:rsidRDefault="00351B21" w:rsidP="00DF61BB">
      <w:pPr>
        <w:pStyle w:val="SubLevel4"/>
      </w:pPr>
      <w:r w:rsidRPr="000C414D">
        <w:t>holds any other qualification required for working in the employee’s particular practice setting; and</w:t>
      </w:r>
    </w:p>
    <w:p w14:paraId="46B37EA7" w14:textId="4716E55A" w:rsidR="00351B21" w:rsidRPr="000C414D" w:rsidRDefault="00351B21" w:rsidP="00DF61BB">
      <w:pPr>
        <w:pStyle w:val="SubLevel4"/>
      </w:pPr>
      <w:r w:rsidRPr="000C414D">
        <w:t xml:space="preserve">is appointed as such by a selection process or by reclassification from a lower level when that the employee is required to perform the duties detailed in </w:t>
      </w:r>
      <w:r w:rsidR="00D601A4" w:rsidRPr="000C414D">
        <w:t xml:space="preserve">clause </w:t>
      </w:r>
      <w:r w:rsidR="00D601A4" w:rsidRPr="000C414D">
        <w:fldChar w:fldCharType="begin"/>
      </w:r>
      <w:r w:rsidR="00D601A4" w:rsidRPr="000C414D">
        <w:instrText xml:space="preserve"> REF _Ref17359079 \w \h </w:instrText>
      </w:r>
      <w:r w:rsidR="007E5BB4" w:rsidRPr="000C414D">
        <w:instrText xml:space="preserve"> \* MERGEFORMAT </w:instrText>
      </w:r>
      <w:r w:rsidR="00D601A4" w:rsidRPr="000C414D">
        <w:fldChar w:fldCharType="separate"/>
      </w:r>
      <w:r w:rsidR="007D667F">
        <w:t>A.5.3</w:t>
      </w:r>
      <w:r w:rsidR="00D601A4" w:rsidRPr="000C414D">
        <w:fldChar w:fldCharType="end"/>
      </w:r>
      <w:r w:rsidR="00D601A4" w:rsidRPr="000C414D">
        <w:t xml:space="preserve"> </w:t>
      </w:r>
      <w:r w:rsidRPr="000C414D">
        <w:t>on a continuing basis.</w:t>
      </w:r>
    </w:p>
    <w:p w14:paraId="6F0E944C" w14:textId="77777777" w:rsidR="00351B21" w:rsidRPr="000C414D" w:rsidRDefault="00351B21" w:rsidP="006C4105">
      <w:pPr>
        <w:pStyle w:val="SubLevel3"/>
      </w:pPr>
      <w:r w:rsidRPr="000C414D">
        <w:t>An employee at this level may also be known as a Clinical nurse consultant, Nurse manager or Nurse educator.</w:t>
      </w:r>
    </w:p>
    <w:p w14:paraId="1D5C1A54" w14:textId="77777777" w:rsidR="00351B21" w:rsidRPr="000C414D" w:rsidRDefault="00351B21" w:rsidP="00DF61BB">
      <w:pPr>
        <w:pStyle w:val="SubLevel3"/>
      </w:pPr>
      <w:r w:rsidRPr="000C414D">
        <w:t>In addition to the duties of an RN2, an employee at this level will perform the following duties in accordance with practice settings and patient or client groups:</w:t>
      </w:r>
    </w:p>
    <w:p w14:paraId="716ABF96" w14:textId="77777777" w:rsidR="00351B21" w:rsidRPr="000C414D" w:rsidRDefault="00351B21" w:rsidP="00DF61BB">
      <w:pPr>
        <w:pStyle w:val="SubLevel4"/>
      </w:pPr>
      <w:r w:rsidRPr="000C414D">
        <w:t xml:space="preserve">Duties of a </w:t>
      </w:r>
      <w:r w:rsidRPr="000C414D">
        <w:rPr>
          <w:b/>
        </w:rPr>
        <w:t>Clinical nurse consultant</w:t>
      </w:r>
      <w:r w:rsidRPr="000C414D">
        <w:t xml:space="preserve"> will substantially include, but are not confined to:</w:t>
      </w:r>
    </w:p>
    <w:p w14:paraId="2744CABD" w14:textId="77777777" w:rsidR="00CA06CE" w:rsidRPr="000C414D" w:rsidRDefault="00351B21" w:rsidP="00DF61BB">
      <w:pPr>
        <w:pStyle w:val="Bullet3"/>
      </w:pPr>
      <w:r w:rsidRPr="000C414D">
        <w:t>providing leadership and role modelling, in collaboration with others including the Nurse manager and the Nurse educator, particularly in the areas of action research and quality assurance programs;</w:t>
      </w:r>
    </w:p>
    <w:p w14:paraId="15228835" w14:textId="77777777" w:rsidR="00CA06CE" w:rsidRPr="000C414D" w:rsidRDefault="00351B21" w:rsidP="00DF61BB">
      <w:pPr>
        <w:pStyle w:val="Bullet3"/>
      </w:pPr>
      <w:r w:rsidRPr="000C414D">
        <w:t>staff and patient/client education;</w:t>
      </w:r>
    </w:p>
    <w:p w14:paraId="68D02108" w14:textId="77777777" w:rsidR="00CA06CE" w:rsidRPr="000C414D" w:rsidRDefault="00351B21" w:rsidP="00DF61BB">
      <w:pPr>
        <w:pStyle w:val="Bullet3"/>
      </w:pPr>
      <w:r w:rsidRPr="000C414D">
        <w:t>staff selection, management, development and appraisal;</w:t>
      </w:r>
    </w:p>
    <w:p w14:paraId="13903090" w14:textId="77777777" w:rsidR="00CA06CE" w:rsidRPr="000C414D" w:rsidRDefault="00351B21" w:rsidP="00DF61BB">
      <w:pPr>
        <w:pStyle w:val="Bullet3"/>
      </w:pPr>
      <w:r w:rsidRPr="000C414D">
        <w:t>participating in policy development and implementation;</w:t>
      </w:r>
    </w:p>
    <w:p w14:paraId="1DA3B312" w14:textId="77777777" w:rsidR="00351B21" w:rsidRPr="000C414D" w:rsidRDefault="00351B21" w:rsidP="00DF61BB">
      <w:pPr>
        <w:pStyle w:val="Bullet3"/>
      </w:pPr>
      <w:r w:rsidRPr="000C414D">
        <w:t>acting as a consultant on request in the employee’s own area of proficiency; for the purpose of facilitating the provision of quality nursing care;</w:t>
      </w:r>
    </w:p>
    <w:p w14:paraId="2C197A34" w14:textId="77777777" w:rsidR="00351B21" w:rsidRPr="000C414D" w:rsidRDefault="00351B21" w:rsidP="00DF61BB">
      <w:pPr>
        <w:pStyle w:val="Bullet3"/>
      </w:pPr>
      <w:r w:rsidRPr="000C414D">
        <w:t>delivering direct and comprehensive nursing care to a specific group of patients or clients with complex nursing care needs, in a particular area of nursing practice within a practice setting;</w:t>
      </w:r>
    </w:p>
    <w:p w14:paraId="6871ED5D" w14:textId="77777777" w:rsidR="00351B21" w:rsidRPr="000C414D" w:rsidRDefault="00351B21" w:rsidP="00DF61BB">
      <w:pPr>
        <w:pStyle w:val="Bullet3"/>
      </w:pPr>
      <w:r w:rsidRPr="000C414D">
        <w:t>coordinating, and ensuring the maintenance of standards of the nursing care of a specific group or population of patients or clients within a practice setting; and</w:t>
      </w:r>
    </w:p>
    <w:p w14:paraId="75ABE5C5" w14:textId="77777777" w:rsidR="00351B21" w:rsidRPr="000C414D" w:rsidRDefault="00351B21" w:rsidP="00DF61BB">
      <w:pPr>
        <w:pStyle w:val="Bullet3"/>
      </w:pPr>
      <w:r w:rsidRPr="000C414D">
        <w:t>coordinating or managing nursing or multidisciplinary service teams providing acute nursing and community services.</w:t>
      </w:r>
    </w:p>
    <w:p w14:paraId="5E9AA05D" w14:textId="77777777" w:rsidR="00351B21" w:rsidRPr="000C414D" w:rsidRDefault="00351B21" w:rsidP="00DF61BB">
      <w:pPr>
        <w:pStyle w:val="SubLevel4"/>
      </w:pPr>
      <w:r w:rsidRPr="000C414D">
        <w:t xml:space="preserve">Duties of a </w:t>
      </w:r>
      <w:r w:rsidRPr="000C414D">
        <w:rPr>
          <w:b/>
        </w:rPr>
        <w:t>Nurse manager</w:t>
      </w:r>
      <w:r w:rsidRPr="000C414D">
        <w:t xml:space="preserve"> will substantially include, but are not confined to:</w:t>
      </w:r>
    </w:p>
    <w:p w14:paraId="6D06FBE7" w14:textId="77777777" w:rsidR="00CA06CE" w:rsidRPr="000C414D" w:rsidRDefault="00351B21" w:rsidP="00DF61BB">
      <w:pPr>
        <w:pStyle w:val="Bullet3"/>
      </w:pPr>
      <w:r w:rsidRPr="000C414D">
        <w:t>providing leadership and role modelling, in collaboration with others including the Clinical nurse consultant and the Nurse educator, particularly in the areas of action research and quality assurance programs;</w:t>
      </w:r>
    </w:p>
    <w:p w14:paraId="3FFAD13E" w14:textId="77777777" w:rsidR="00CA06CE" w:rsidRPr="000C414D" w:rsidRDefault="00351B21" w:rsidP="00DF61BB">
      <w:pPr>
        <w:pStyle w:val="Bullet3"/>
      </w:pPr>
      <w:r w:rsidRPr="000C414D">
        <w:t>staff selection and education;</w:t>
      </w:r>
    </w:p>
    <w:p w14:paraId="143A08F9" w14:textId="77777777" w:rsidR="00351B21" w:rsidRPr="000C414D" w:rsidRDefault="00351B21" w:rsidP="00DF61BB">
      <w:pPr>
        <w:pStyle w:val="Bullet3"/>
      </w:pPr>
      <w:r w:rsidRPr="000C414D">
        <w:t>allocation and rostering of staff;</w:t>
      </w:r>
    </w:p>
    <w:p w14:paraId="1176FCF2" w14:textId="77777777" w:rsidR="00CA06CE" w:rsidRPr="000C414D" w:rsidRDefault="00351B21" w:rsidP="00DF61BB">
      <w:pPr>
        <w:pStyle w:val="Bullet3"/>
      </w:pPr>
      <w:r w:rsidRPr="000C414D">
        <w:t>occupational health;</w:t>
      </w:r>
    </w:p>
    <w:p w14:paraId="1CD28424" w14:textId="77777777" w:rsidR="00CA06CE" w:rsidRPr="000C414D" w:rsidRDefault="00351B21" w:rsidP="00DF61BB">
      <w:pPr>
        <w:pStyle w:val="Bullet3"/>
      </w:pPr>
      <w:r w:rsidRPr="000C414D">
        <w:t>initiation and evaluation of research related to staff and resource management;</w:t>
      </w:r>
    </w:p>
    <w:p w14:paraId="532423B5" w14:textId="77777777" w:rsidR="00CA06CE" w:rsidRPr="000C414D" w:rsidRDefault="00351B21" w:rsidP="00DF61BB">
      <w:pPr>
        <w:pStyle w:val="Bullet3"/>
      </w:pPr>
      <w:r w:rsidRPr="000C414D">
        <w:t>participating in policy development and implementation;</w:t>
      </w:r>
    </w:p>
    <w:p w14:paraId="2C7AAD4C" w14:textId="77777777" w:rsidR="00351B21" w:rsidRPr="000C414D" w:rsidRDefault="00351B21" w:rsidP="00DF61BB">
      <w:pPr>
        <w:pStyle w:val="Bullet3"/>
      </w:pPr>
      <w:r w:rsidRPr="000C414D">
        <w:t>acting as a consultant on request in the employee’s own area of proficiency (for the purpose of facilitating the provision of quality nursing care);</w:t>
      </w:r>
    </w:p>
    <w:p w14:paraId="79570E94" w14:textId="77777777" w:rsidR="00351B21" w:rsidRPr="000C414D" w:rsidRDefault="00351B21" w:rsidP="00DF61BB">
      <w:pPr>
        <w:pStyle w:val="Bullet3"/>
      </w:pPr>
      <w:r w:rsidRPr="000C414D">
        <w:t>being accountable for the management of human and material resources within a specified span of control, including the development and evaluation of staffing methodologies; and</w:t>
      </w:r>
    </w:p>
    <w:p w14:paraId="1BD73908" w14:textId="77777777" w:rsidR="00351B21" w:rsidRPr="000C414D" w:rsidRDefault="00351B21" w:rsidP="00DF61BB">
      <w:pPr>
        <w:pStyle w:val="Bullet3"/>
      </w:pPr>
      <w:r w:rsidRPr="000C414D">
        <w:t>managing financial matters, budget preparation and cost control in respect of nursing within that span of control.</w:t>
      </w:r>
    </w:p>
    <w:p w14:paraId="2AB3A5B9" w14:textId="77777777" w:rsidR="00351B21" w:rsidRPr="000C414D" w:rsidRDefault="00351B21" w:rsidP="00DF61BB">
      <w:pPr>
        <w:pStyle w:val="SubLevel4"/>
      </w:pPr>
      <w:r w:rsidRPr="000C414D">
        <w:t xml:space="preserve">Duties of a </w:t>
      </w:r>
      <w:r w:rsidRPr="000C414D">
        <w:rPr>
          <w:b/>
        </w:rPr>
        <w:t>Nurse educator</w:t>
      </w:r>
      <w:r w:rsidRPr="000C414D">
        <w:t xml:space="preserve"> will substantially include, but are not confined to:</w:t>
      </w:r>
    </w:p>
    <w:p w14:paraId="48E97E6D" w14:textId="77777777" w:rsidR="00CA06CE" w:rsidRPr="000C414D" w:rsidRDefault="00351B21" w:rsidP="00DF61BB">
      <w:pPr>
        <w:pStyle w:val="Bullet3"/>
      </w:pPr>
      <w:r w:rsidRPr="000C414D">
        <w:t>providing leadership and role modelling, in collaboration with others including the Clinical nurse consultant and the Nurse manager, particularly in the areas of action research;</w:t>
      </w:r>
    </w:p>
    <w:p w14:paraId="40A3FBBB" w14:textId="77777777" w:rsidR="00CA06CE" w:rsidRPr="000C414D" w:rsidRDefault="00351B21" w:rsidP="00DF61BB">
      <w:pPr>
        <w:pStyle w:val="Bullet3"/>
      </w:pPr>
      <w:r w:rsidRPr="000C414D">
        <w:t>implementation and evaluation of staff education and development programs;</w:t>
      </w:r>
    </w:p>
    <w:p w14:paraId="6DFD107E" w14:textId="77777777" w:rsidR="00CA06CE" w:rsidRPr="000C414D" w:rsidRDefault="00351B21" w:rsidP="00DF61BB">
      <w:pPr>
        <w:pStyle w:val="Bullet3"/>
      </w:pPr>
      <w:r w:rsidRPr="000C414D">
        <w:t>staff selection;</w:t>
      </w:r>
    </w:p>
    <w:p w14:paraId="206EB0A1" w14:textId="77777777" w:rsidR="00CA06CE" w:rsidRPr="000C414D" w:rsidRDefault="00351B21" w:rsidP="00DF61BB">
      <w:pPr>
        <w:pStyle w:val="Bullet3"/>
      </w:pPr>
      <w:r w:rsidRPr="000C414D">
        <w:t>implementation and evaluation of patient or client education programs;</w:t>
      </w:r>
    </w:p>
    <w:p w14:paraId="517AD7E5" w14:textId="77777777" w:rsidR="00CA06CE" w:rsidRPr="000C414D" w:rsidRDefault="00351B21" w:rsidP="00DF61BB">
      <w:pPr>
        <w:pStyle w:val="Bullet3"/>
      </w:pPr>
      <w:r w:rsidRPr="000C414D">
        <w:t>participating in policy development and implementation;</w:t>
      </w:r>
    </w:p>
    <w:p w14:paraId="70B94A00" w14:textId="77777777" w:rsidR="00351B21" w:rsidRPr="000C414D" w:rsidRDefault="00351B21" w:rsidP="00DF61BB">
      <w:pPr>
        <w:pStyle w:val="Bullet3"/>
      </w:pPr>
      <w:r w:rsidRPr="000C414D">
        <w:t>acting as a consultant on request in the employee’s own area of proficiency (for the purpose of facilitating the provision of quality nursing care); and</w:t>
      </w:r>
    </w:p>
    <w:p w14:paraId="0F58CBBA" w14:textId="77777777" w:rsidR="00351B21" w:rsidRPr="000C414D" w:rsidRDefault="00351B21" w:rsidP="00DF61BB">
      <w:pPr>
        <w:pStyle w:val="Bullet3"/>
      </w:pPr>
      <w:r w:rsidRPr="000C414D">
        <w:t>being accountable for the assessment, planning, implementation and evaluation of nursing education and staff development programs for a specified population.</w:t>
      </w:r>
    </w:p>
    <w:p w14:paraId="5C8C5D6F" w14:textId="77777777" w:rsidR="00351B21" w:rsidRPr="000C414D" w:rsidRDefault="00351B21" w:rsidP="009A1EFB">
      <w:pPr>
        <w:pStyle w:val="SubLevel2Bold"/>
      </w:pPr>
      <w:bookmarkStart w:id="428" w:name="_Ref17359096"/>
      <w:r w:rsidRPr="000C414D">
        <w:t>Registered nurse—level 4 (RN4)</w:t>
      </w:r>
      <w:bookmarkEnd w:id="428"/>
    </w:p>
    <w:p w14:paraId="0FE95460" w14:textId="77777777" w:rsidR="00351B21" w:rsidRPr="000C414D" w:rsidRDefault="00351B21" w:rsidP="00DF61BB">
      <w:pPr>
        <w:pStyle w:val="SubLevel3"/>
      </w:pPr>
      <w:r w:rsidRPr="000C414D">
        <w:t>An employee at this level:</w:t>
      </w:r>
    </w:p>
    <w:p w14:paraId="0556B3AE" w14:textId="77777777" w:rsidR="00351B21" w:rsidRPr="000C414D" w:rsidRDefault="00351B21" w:rsidP="00DF61BB">
      <w:pPr>
        <w:pStyle w:val="SubLevel4"/>
      </w:pPr>
      <w:r w:rsidRPr="000C414D">
        <w:t>holds any other qualification required for working in the employee’s particular practice setting; and</w:t>
      </w:r>
    </w:p>
    <w:p w14:paraId="6A37D4A7" w14:textId="72614355" w:rsidR="00351B21" w:rsidRPr="000C414D" w:rsidRDefault="00351B21" w:rsidP="00DF61BB">
      <w:pPr>
        <w:pStyle w:val="SubLevel4"/>
      </w:pPr>
      <w:r w:rsidRPr="000C414D">
        <w:t xml:space="preserve">is appointed as such by a selection process or by reclassification from a lower level when the employee is required to perform the duties detailed in </w:t>
      </w:r>
      <w:r w:rsidR="00D601A4" w:rsidRPr="000C414D">
        <w:t xml:space="preserve">clause </w:t>
      </w:r>
      <w:r w:rsidR="00D601A4" w:rsidRPr="000C414D">
        <w:fldChar w:fldCharType="begin"/>
      </w:r>
      <w:r w:rsidR="00D601A4" w:rsidRPr="000C414D">
        <w:instrText xml:space="preserve"> REF _Ref17359096 \w \h </w:instrText>
      </w:r>
      <w:r w:rsidR="007E5BB4" w:rsidRPr="000C414D">
        <w:instrText xml:space="preserve"> \* MERGEFORMAT </w:instrText>
      </w:r>
      <w:r w:rsidR="00D601A4" w:rsidRPr="000C414D">
        <w:fldChar w:fldCharType="separate"/>
      </w:r>
      <w:r w:rsidR="007D667F">
        <w:t>A.5.4</w:t>
      </w:r>
      <w:r w:rsidR="00D601A4" w:rsidRPr="000C414D">
        <w:fldChar w:fldCharType="end"/>
      </w:r>
      <w:r w:rsidR="00D601A4" w:rsidRPr="000C414D">
        <w:t xml:space="preserve"> </w:t>
      </w:r>
      <w:r w:rsidRPr="000C414D">
        <w:t>on a continuing basis.</w:t>
      </w:r>
    </w:p>
    <w:p w14:paraId="7AE5FE94" w14:textId="77777777" w:rsidR="00351B21" w:rsidRPr="000C414D" w:rsidRDefault="00351B21" w:rsidP="006C4105">
      <w:pPr>
        <w:pStyle w:val="SubLevel3"/>
      </w:pPr>
      <w:r w:rsidRPr="000C414D">
        <w:t>An employee at this level may also be known as an Assistant director of nursing (clinical), Assistant director of nursing (management), or Assistant director of nursing (education).</w:t>
      </w:r>
    </w:p>
    <w:p w14:paraId="646473E4" w14:textId="5C5B1D42" w:rsidR="00351B21" w:rsidRPr="000C414D" w:rsidRDefault="00351B21" w:rsidP="00DF61BB">
      <w:pPr>
        <w:pStyle w:val="SubLevel3"/>
      </w:pPr>
      <w:r w:rsidRPr="000C414D">
        <w:t>Appointment at a particular grade at this level will depend upon the level of complexity associated with the duties described in clause</w:t>
      </w:r>
      <w:r w:rsidR="00917040" w:rsidRPr="000C414D">
        <w:t xml:space="preserve"> </w:t>
      </w:r>
      <w:r w:rsidR="00917040" w:rsidRPr="000C414D">
        <w:fldChar w:fldCharType="begin"/>
      </w:r>
      <w:r w:rsidR="00917040" w:rsidRPr="000C414D">
        <w:instrText xml:space="preserve"> REF _Ref17359096 \w \h </w:instrText>
      </w:r>
      <w:r w:rsidR="007E5BB4" w:rsidRPr="000C414D">
        <w:instrText xml:space="preserve"> \* MERGEFORMAT </w:instrText>
      </w:r>
      <w:r w:rsidR="00917040" w:rsidRPr="000C414D">
        <w:fldChar w:fldCharType="separate"/>
      </w:r>
      <w:r w:rsidR="007D667F">
        <w:t>A.5.4</w:t>
      </w:r>
      <w:r w:rsidR="00917040" w:rsidRPr="000C414D">
        <w:fldChar w:fldCharType="end"/>
      </w:r>
      <w:r w:rsidRPr="000C414D">
        <w:t>. In this connection the number of beds in a facility will be a relevant consideration.</w:t>
      </w:r>
    </w:p>
    <w:p w14:paraId="7CBEE30B" w14:textId="77777777" w:rsidR="00351B21" w:rsidRPr="000C414D" w:rsidRDefault="00351B21" w:rsidP="00DF61BB">
      <w:pPr>
        <w:pStyle w:val="SubLevel3"/>
      </w:pPr>
      <w:r w:rsidRPr="000C414D">
        <w:t>In addition to the duties of an RN3, an employee at this level will perform the following duties:</w:t>
      </w:r>
    </w:p>
    <w:p w14:paraId="42190872" w14:textId="77777777" w:rsidR="00351B21" w:rsidRPr="000C414D" w:rsidRDefault="00351B21" w:rsidP="00DF61BB">
      <w:pPr>
        <w:pStyle w:val="SubLevel4"/>
      </w:pPr>
      <w:r w:rsidRPr="000C414D">
        <w:t xml:space="preserve">Duties of an </w:t>
      </w:r>
      <w:r w:rsidRPr="000C414D">
        <w:rPr>
          <w:b/>
        </w:rPr>
        <w:t>Assistant director of nursing (clinical)</w:t>
      </w:r>
      <w:r w:rsidRPr="000C414D">
        <w:t xml:space="preserve"> will substantially include, but are not confined to:</w:t>
      </w:r>
    </w:p>
    <w:p w14:paraId="5565C32C" w14:textId="77777777" w:rsidR="00351B21" w:rsidRPr="000C414D" w:rsidRDefault="00351B21" w:rsidP="00DF61BB">
      <w:pPr>
        <w:pStyle w:val="Bullet3"/>
      </w:pPr>
      <w:r w:rsidRPr="000C414D">
        <w:t>providing leadership and role modelling, in collaboration with others including the Assistant director of nursing (management) and Assistant director of nursing (education), particularly in the areas of selection of staff within the emp</w:t>
      </w:r>
      <w:r w:rsidR="000B15A7" w:rsidRPr="000C414D">
        <w:t>loyee’s area of responsibility;</w:t>
      </w:r>
    </w:p>
    <w:p w14:paraId="3BFD4CF2" w14:textId="77777777" w:rsidR="00351B21" w:rsidRPr="000C414D" w:rsidRDefault="00351B21" w:rsidP="00DF61BB">
      <w:pPr>
        <w:pStyle w:val="Bullet3"/>
      </w:pPr>
      <w:r w:rsidRPr="000C414D">
        <w:t>provision of appropriate education programs, coordination and promotion</w:t>
      </w:r>
      <w:r w:rsidR="000B15A7" w:rsidRPr="000C414D">
        <w:t xml:space="preserve"> of clinical research projects;</w:t>
      </w:r>
    </w:p>
    <w:p w14:paraId="7F7DB135" w14:textId="77777777" w:rsidR="00351B21" w:rsidRPr="000C414D" w:rsidRDefault="00351B21" w:rsidP="00DF61BB">
      <w:pPr>
        <w:pStyle w:val="Bullet3"/>
      </w:pPr>
      <w:r w:rsidRPr="000C414D">
        <w:t>participating as a member</w:t>
      </w:r>
      <w:r w:rsidR="000B15A7" w:rsidRPr="000C414D">
        <w:t xml:space="preserve"> of the nursing executive team;</w:t>
      </w:r>
    </w:p>
    <w:p w14:paraId="14044188" w14:textId="77777777" w:rsidR="00351B21" w:rsidRPr="000C414D" w:rsidRDefault="00351B21" w:rsidP="00DF61BB">
      <w:pPr>
        <w:pStyle w:val="Bullet3"/>
      </w:pPr>
      <w:r w:rsidRPr="000C414D">
        <w:t>contributing to the development of nursing and health unit policy for the purpose of facilitating the provision of quality nursing care;</w:t>
      </w:r>
    </w:p>
    <w:p w14:paraId="0252BAE1" w14:textId="77777777" w:rsidR="00351B21" w:rsidRPr="000C414D" w:rsidRDefault="00351B21" w:rsidP="00DF61BB">
      <w:pPr>
        <w:pStyle w:val="Bullet3"/>
      </w:pPr>
      <w:r w:rsidRPr="000C414D">
        <w:t>managing the activities of, and providing leadership, coordination and support to, a specified group of Clinical nurse consultants;</w:t>
      </w:r>
    </w:p>
    <w:p w14:paraId="3AD7ED41" w14:textId="77777777" w:rsidR="00351B21" w:rsidRPr="000C414D" w:rsidRDefault="00351B21" w:rsidP="00DF61BB">
      <w:pPr>
        <w:pStyle w:val="Bullet3"/>
      </w:pPr>
      <w:r w:rsidRPr="000C414D">
        <w:t>being accountable for the establishment, implementation and evaluation of systems to ensure the standard of nursing care for a specified span of control;</w:t>
      </w:r>
    </w:p>
    <w:p w14:paraId="08B5B434" w14:textId="77777777" w:rsidR="00351B21" w:rsidRPr="000C414D" w:rsidRDefault="00351B21" w:rsidP="00DF61BB">
      <w:pPr>
        <w:pStyle w:val="Bullet3"/>
      </w:pPr>
      <w:r w:rsidRPr="000C414D">
        <w:t>being accountable for the development, implementation and evaluation of patterns of patient care for a specified span of control;</w:t>
      </w:r>
    </w:p>
    <w:p w14:paraId="3DCEF45A" w14:textId="77777777" w:rsidR="00351B21" w:rsidRPr="000C414D" w:rsidRDefault="00351B21" w:rsidP="00DF61BB">
      <w:pPr>
        <w:pStyle w:val="Bullet3"/>
      </w:pPr>
      <w:r w:rsidRPr="000C414D">
        <w:t>being accountable for clinical operational planning and decision making for a specified span of control; and</w:t>
      </w:r>
    </w:p>
    <w:p w14:paraId="4780E2C8" w14:textId="77777777" w:rsidR="00351B21" w:rsidRPr="000C414D" w:rsidRDefault="00351B21" w:rsidP="00DF61BB">
      <w:pPr>
        <w:pStyle w:val="Bullet3"/>
      </w:pPr>
      <w:r w:rsidRPr="000C414D">
        <w:t>being accountable for appropriate clinical standards, through quality assurance programs, for a specified span of control.</w:t>
      </w:r>
    </w:p>
    <w:p w14:paraId="3688F470" w14:textId="774F11BA" w:rsidR="00351B21" w:rsidRPr="000C414D" w:rsidRDefault="00351B21" w:rsidP="00DF61BB">
      <w:pPr>
        <w:pStyle w:val="SubLevel4"/>
      </w:pPr>
      <w:r w:rsidRPr="000C414D">
        <w:t xml:space="preserve">Duties of an </w:t>
      </w:r>
      <w:r w:rsidRPr="000C414D">
        <w:rPr>
          <w:b/>
        </w:rPr>
        <w:t>Assistant director of nursing (management)</w:t>
      </w:r>
      <w:r w:rsidRPr="000C414D">
        <w:t xml:space="preserve"> will substantially include, but are not confined to:</w:t>
      </w:r>
    </w:p>
    <w:p w14:paraId="3F16481A" w14:textId="77777777" w:rsidR="00CA06CE" w:rsidRPr="000C414D" w:rsidRDefault="00351B21" w:rsidP="00DF61BB">
      <w:pPr>
        <w:pStyle w:val="Bullet3"/>
      </w:pPr>
      <w:r w:rsidRPr="000C414D">
        <w:t>providing leadership and role modelling, in collaboration with others including the Assistant director of nursing (clinical) and Assistant director of nursing (education), particularly in the areas of selection of staff within the employee’s area of responsibility;</w:t>
      </w:r>
    </w:p>
    <w:p w14:paraId="54D8D7FF" w14:textId="77777777" w:rsidR="00CA06CE" w:rsidRPr="000C414D" w:rsidRDefault="00351B21" w:rsidP="004C7A12">
      <w:pPr>
        <w:pStyle w:val="Bullet3"/>
      </w:pPr>
      <w:r w:rsidRPr="000C414D">
        <w:t>coordination and promotion of nursing management research projects;</w:t>
      </w:r>
    </w:p>
    <w:p w14:paraId="1DE34794" w14:textId="77777777" w:rsidR="00CA06CE" w:rsidRPr="000C414D" w:rsidRDefault="00351B21" w:rsidP="004C7A12">
      <w:pPr>
        <w:pStyle w:val="Bullet3"/>
      </w:pPr>
      <w:r w:rsidRPr="000C414D">
        <w:t>participating as a member of the nursing executive team;</w:t>
      </w:r>
    </w:p>
    <w:p w14:paraId="333DA87F" w14:textId="77777777" w:rsidR="00351B21" w:rsidRPr="000C414D" w:rsidRDefault="00351B21" w:rsidP="004C7A12">
      <w:pPr>
        <w:pStyle w:val="Bullet3"/>
      </w:pPr>
      <w:r w:rsidRPr="000C414D">
        <w:t>contributing to the development of nursing and health unit policy for the purpose of facilitating the provision of quality nursing care;</w:t>
      </w:r>
    </w:p>
    <w:p w14:paraId="5F75DEA9" w14:textId="77777777" w:rsidR="00351B21" w:rsidRPr="000C414D" w:rsidRDefault="00351B21" w:rsidP="004C7A12">
      <w:pPr>
        <w:pStyle w:val="Bullet3"/>
      </w:pPr>
      <w:r w:rsidRPr="000C414D">
        <w:t>managing the activities of, and providing leadership, coordination and support to, a specified group of Nurse managers;</w:t>
      </w:r>
    </w:p>
    <w:p w14:paraId="47EBE105" w14:textId="77777777" w:rsidR="00351B21" w:rsidRPr="000C414D" w:rsidRDefault="00351B21" w:rsidP="004C7A12">
      <w:pPr>
        <w:pStyle w:val="Bullet3"/>
      </w:pPr>
      <w:r w:rsidRPr="000C414D">
        <w:t>being accountable for the effective and efficient management of human and material resources within a specified span of control;</w:t>
      </w:r>
    </w:p>
    <w:p w14:paraId="3F245EAC" w14:textId="77777777" w:rsidR="00351B21" w:rsidRPr="000C414D" w:rsidRDefault="00351B21" w:rsidP="004C7A12">
      <w:pPr>
        <w:pStyle w:val="Bullet3"/>
      </w:pPr>
      <w:r w:rsidRPr="000C414D">
        <w:t>being accountable for the development and coordination of nursing management systems within a specified span of control; and</w:t>
      </w:r>
    </w:p>
    <w:p w14:paraId="7150CEDD" w14:textId="77777777" w:rsidR="00351B21" w:rsidRPr="000C414D" w:rsidRDefault="00351B21" w:rsidP="004C7A12">
      <w:pPr>
        <w:pStyle w:val="Bullet3"/>
      </w:pPr>
      <w:r w:rsidRPr="000C414D">
        <w:t>being accountable for the structural elements of quality assurance for a specified span of control.</w:t>
      </w:r>
    </w:p>
    <w:p w14:paraId="441CE115" w14:textId="77777777" w:rsidR="00351B21" w:rsidRPr="000C414D" w:rsidRDefault="00351B21" w:rsidP="00DF61BB">
      <w:pPr>
        <w:pStyle w:val="SubLevel4"/>
      </w:pPr>
      <w:r w:rsidRPr="000C414D">
        <w:t xml:space="preserve">Duties of an </w:t>
      </w:r>
      <w:r w:rsidRPr="000C414D">
        <w:rPr>
          <w:b/>
        </w:rPr>
        <w:t>Assistant director of nursing (education)</w:t>
      </w:r>
      <w:r w:rsidRPr="000C414D">
        <w:t xml:space="preserve"> will substantially include, but are not confined to:</w:t>
      </w:r>
    </w:p>
    <w:p w14:paraId="22F3B294" w14:textId="77777777" w:rsidR="00CA06CE" w:rsidRPr="000C414D" w:rsidRDefault="00351B21" w:rsidP="00DF61BB">
      <w:pPr>
        <w:pStyle w:val="Bullet3"/>
      </w:pPr>
      <w:r w:rsidRPr="000C414D">
        <w:t>providing leadership and role modelling, in conjunction with others including the Assistant director of nursing (clinical) and the Assistant director of nursing (management), particularly in the areas of selection of staff within the employee’s area of responsibility;</w:t>
      </w:r>
    </w:p>
    <w:p w14:paraId="7A16AA55" w14:textId="77777777" w:rsidR="00CA06CE" w:rsidRPr="000C414D" w:rsidRDefault="00351B21" w:rsidP="00DF61BB">
      <w:pPr>
        <w:pStyle w:val="Bullet3"/>
      </w:pPr>
      <w:r w:rsidRPr="000C414D">
        <w:t>coordination and promotion of nurse education research projects;</w:t>
      </w:r>
    </w:p>
    <w:p w14:paraId="52918586" w14:textId="77777777" w:rsidR="00351B21" w:rsidRPr="000C414D" w:rsidRDefault="00351B21" w:rsidP="00DF61BB">
      <w:pPr>
        <w:pStyle w:val="Bullet3"/>
      </w:pPr>
      <w:r w:rsidRPr="000C414D">
        <w:t>participating as a member of the nursing executive team, and contributing to the development of nursing and health unit policy for the purpose of facilitating the provision of quality nursing care;</w:t>
      </w:r>
    </w:p>
    <w:p w14:paraId="33BC4F41" w14:textId="77777777" w:rsidR="00351B21" w:rsidRPr="000C414D" w:rsidRDefault="00351B21" w:rsidP="00DF61BB">
      <w:pPr>
        <w:pStyle w:val="Bullet3"/>
      </w:pPr>
      <w:r w:rsidRPr="000C414D">
        <w:t>managing the activities of, and providing leadership, coordination and support to a specific group of Nurse educators;</w:t>
      </w:r>
    </w:p>
    <w:p w14:paraId="5A3947D4" w14:textId="77777777" w:rsidR="00351B21" w:rsidRPr="000C414D" w:rsidRDefault="00351B21" w:rsidP="00DF61BB">
      <w:pPr>
        <w:pStyle w:val="Bullet3"/>
      </w:pPr>
      <w:r w:rsidRPr="000C414D">
        <w:t>being accountable for the standards and effective coordination of education programs for a specified population;</w:t>
      </w:r>
    </w:p>
    <w:p w14:paraId="62857A56" w14:textId="77777777" w:rsidR="00351B21" w:rsidRPr="000C414D" w:rsidRDefault="00351B21" w:rsidP="00DF61BB">
      <w:pPr>
        <w:pStyle w:val="Bullet3"/>
      </w:pPr>
      <w:r w:rsidRPr="000C414D">
        <w:t>being accountable for the development, implementation and evaluation of education and staff development programs for a specified population;</w:t>
      </w:r>
    </w:p>
    <w:p w14:paraId="35B32BC8" w14:textId="77777777" w:rsidR="00351B21" w:rsidRPr="000C414D" w:rsidRDefault="00351B21" w:rsidP="00DF61BB">
      <w:pPr>
        <w:pStyle w:val="Bullet3"/>
      </w:pPr>
      <w:r w:rsidRPr="000C414D">
        <w:t>being accountable for the management of educational resources including their financial management and budgeting control; and</w:t>
      </w:r>
    </w:p>
    <w:p w14:paraId="35A358C5" w14:textId="77777777" w:rsidR="00351B21" w:rsidRPr="000C414D" w:rsidRDefault="00351B21" w:rsidP="00DF61BB">
      <w:pPr>
        <w:pStyle w:val="Bullet3"/>
      </w:pPr>
      <w:r w:rsidRPr="000C414D">
        <w:t>undertaking career counselling for nursing staff.</w:t>
      </w:r>
    </w:p>
    <w:p w14:paraId="5691517C" w14:textId="77777777" w:rsidR="00351B21" w:rsidRPr="000C414D" w:rsidRDefault="00351B21" w:rsidP="009A1EFB">
      <w:pPr>
        <w:pStyle w:val="SubLevel2Bold"/>
      </w:pPr>
      <w:bookmarkStart w:id="429" w:name="_Ref17359113"/>
      <w:r w:rsidRPr="000C414D">
        <w:t>Registered nurse level 5—(RN5)</w:t>
      </w:r>
      <w:bookmarkEnd w:id="429"/>
    </w:p>
    <w:p w14:paraId="1FEFECAC" w14:textId="77777777" w:rsidR="00351B21" w:rsidRPr="000C414D" w:rsidRDefault="00351B21" w:rsidP="00DF61BB">
      <w:pPr>
        <w:pStyle w:val="SubLevel3"/>
      </w:pPr>
      <w:r w:rsidRPr="000C414D">
        <w:t>An employee at this level:</w:t>
      </w:r>
    </w:p>
    <w:p w14:paraId="5257482B" w14:textId="77777777" w:rsidR="00351B21" w:rsidRPr="000C414D" w:rsidRDefault="00351B21" w:rsidP="00DF61BB">
      <w:pPr>
        <w:pStyle w:val="SubLevel4"/>
      </w:pPr>
      <w:r w:rsidRPr="000C414D">
        <w:t>holds any other qualification required for working in the employee’s particular practice setting; and</w:t>
      </w:r>
    </w:p>
    <w:p w14:paraId="7978709C" w14:textId="3F3E5CC7" w:rsidR="00351B21" w:rsidRPr="000C414D" w:rsidRDefault="00351B21" w:rsidP="00DF61BB">
      <w:pPr>
        <w:pStyle w:val="SubLevel4"/>
      </w:pPr>
      <w:r w:rsidRPr="000C414D">
        <w:t xml:space="preserve">is appointed as such by a selection process or by reclassification from a lower level when the employee is required to perform the duties detailed in </w:t>
      </w:r>
      <w:r w:rsidR="00D601A4" w:rsidRPr="000C414D">
        <w:t xml:space="preserve">clause </w:t>
      </w:r>
      <w:r w:rsidR="00D601A4" w:rsidRPr="000C414D">
        <w:fldChar w:fldCharType="begin"/>
      </w:r>
      <w:r w:rsidR="00D601A4" w:rsidRPr="000C414D">
        <w:instrText xml:space="preserve"> REF _Ref17359113 \w \h </w:instrText>
      </w:r>
      <w:r w:rsidR="007E5BB4" w:rsidRPr="000C414D">
        <w:instrText xml:space="preserve"> \* MERGEFORMAT </w:instrText>
      </w:r>
      <w:r w:rsidR="00D601A4" w:rsidRPr="000C414D">
        <w:fldChar w:fldCharType="separate"/>
      </w:r>
      <w:r w:rsidR="007D667F">
        <w:t>A.5.5</w:t>
      </w:r>
      <w:r w:rsidR="00D601A4" w:rsidRPr="000C414D">
        <w:fldChar w:fldCharType="end"/>
      </w:r>
      <w:r w:rsidR="00D601A4" w:rsidRPr="000C414D">
        <w:t xml:space="preserve"> </w:t>
      </w:r>
      <w:r w:rsidRPr="000C414D">
        <w:t>on a continuing basis.</w:t>
      </w:r>
    </w:p>
    <w:p w14:paraId="1C850C75" w14:textId="77777777" w:rsidR="00351B21" w:rsidRPr="000C414D" w:rsidRDefault="00351B21" w:rsidP="006C4105">
      <w:pPr>
        <w:pStyle w:val="SubLevel3"/>
      </w:pPr>
      <w:r w:rsidRPr="000C414D">
        <w:t>An employee at this level may also be known as a Director of nursing.</w:t>
      </w:r>
    </w:p>
    <w:p w14:paraId="373B9AAE" w14:textId="23395654" w:rsidR="00351B21" w:rsidRPr="000C414D" w:rsidRDefault="00351B21" w:rsidP="00DF61BB">
      <w:pPr>
        <w:pStyle w:val="SubLevel3"/>
      </w:pPr>
      <w:r w:rsidRPr="000C414D">
        <w:t>Appointment at a particular grade at this level will depend upon the level of complexity associated with the duties described in clause</w:t>
      </w:r>
      <w:r w:rsidR="00917040" w:rsidRPr="000C414D">
        <w:t xml:space="preserve"> </w:t>
      </w:r>
      <w:r w:rsidR="00917040" w:rsidRPr="000C414D">
        <w:fldChar w:fldCharType="begin"/>
      </w:r>
      <w:r w:rsidR="00917040" w:rsidRPr="000C414D">
        <w:instrText xml:space="preserve"> REF _Ref17359113 \w \h </w:instrText>
      </w:r>
      <w:r w:rsidR="007E5BB4" w:rsidRPr="000C414D">
        <w:instrText xml:space="preserve"> \* MERGEFORMAT </w:instrText>
      </w:r>
      <w:r w:rsidR="00917040" w:rsidRPr="000C414D">
        <w:fldChar w:fldCharType="separate"/>
      </w:r>
      <w:r w:rsidR="007D667F">
        <w:t>A.5.5</w:t>
      </w:r>
      <w:r w:rsidR="00917040" w:rsidRPr="000C414D">
        <w:fldChar w:fldCharType="end"/>
      </w:r>
      <w:r w:rsidRPr="000C414D">
        <w:t>. In this connection the number of beds in a facility will be a relevant consideration.</w:t>
      </w:r>
    </w:p>
    <w:p w14:paraId="04A9C534" w14:textId="77777777" w:rsidR="00351B21" w:rsidRPr="000C414D" w:rsidRDefault="00351B21" w:rsidP="00DF61BB">
      <w:pPr>
        <w:pStyle w:val="SubLevel3"/>
      </w:pPr>
      <w:r w:rsidRPr="000C414D">
        <w:t>In addition to the duties of an RN4, an employee at this level will perform the following duties:</w:t>
      </w:r>
    </w:p>
    <w:p w14:paraId="7FFF1402" w14:textId="77777777" w:rsidR="00351B21" w:rsidRPr="000C414D" w:rsidRDefault="00351B21" w:rsidP="00DF61BB">
      <w:pPr>
        <w:pStyle w:val="Bullet2"/>
      </w:pPr>
      <w:r w:rsidRPr="000C414D">
        <w:t>being accountable for the standards of nursing care for the health unit and for coordination of the nursing service of the health unit;</w:t>
      </w:r>
    </w:p>
    <w:p w14:paraId="77AF92CD" w14:textId="77777777" w:rsidR="00351B21" w:rsidRPr="000C414D" w:rsidRDefault="00351B21" w:rsidP="00DF61BB">
      <w:pPr>
        <w:pStyle w:val="Bullet2"/>
      </w:pPr>
      <w:r w:rsidRPr="000C414D">
        <w:t>participating as a member of the executive of the health unit, being accountable to the executive for the development and evaluation of nursing policy, and generally contributing to the development of health unit policy;</w:t>
      </w:r>
    </w:p>
    <w:p w14:paraId="259FA8E7" w14:textId="77777777" w:rsidR="00351B21" w:rsidRPr="000C414D" w:rsidRDefault="00351B21" w:rsidP="00DF61BB">
      <w:pPr>
        <w:pStyle w:val="Bullet2"/>
      </w:pPr>
      <w:r w:rsidRPr="000C414D">
        <w:t>providing leadership, direction and management of the nursing division of the health unit in accordance with policies, philosophies, objectives and goals established through consultation with staff and in accordance with the directions of the Board of Directors of the health unit;</w:t>
      </w:r>
    </w:p>
    <w:p w14:paraId="791F6514" w14:textId="77777777" w:rsidR="00351B21" w:rsidRPr="000C414D" w:rsidRDefault="00351B21" w:rsidP="00DF61BB">
      <w:pPr>
        <w:pStyle w:val="Bullet2"/>
      </w:pPr>
      <w:r w:rsidRPr="000C414D">
        <w:t>providing leadership and role modelling, in collaboration with others, particularly in the areas of staff selection, promotion of participative decision making and decentralisation of nursing management and generally advocating for the interests of nursing to the executive team of the health unit;</w:t>
      </w:r>
    </w:p>
    <w:p w14:paraId="4475B530" w14:textId="77777777" w:rsidR="00351B21" w:rsidRPr="000C414D" w:rsidRDefault="00351B21" w:rsidP="00DF61BB">
      <w:pPr>
        <w:pStyle w:val="Bullet2"/>
      </w:pPr>
      <w:r w:rsidRPr="000C414D">
        <w:t>managing the budget of the nursing division of the health unit;</w:t>
      </w:r>
    </w:p>
    <w:p w14:paraId="72B4D544" w14:textId="77777777" w:rsidR="00351B21" w:rsidRPr="000C414D" w:rsidRDefault="00351B21" w:rsidP="00DF61BB">
      <w:pPr>
        <w:pStyle w:val="Bullet2"/>
      </w:pPr>
      <w:r w:rsidRPr="000C414D">
        <w:t>ensuring that nursing services meeting changing needs of clients or patients through proper strategic planning; and</w:t>
      </w:r>
    </w:p>
    <w:p w14:paraId="1E6681F3" w14:textId="77777777" w:rsidR="00351B21" w:rsidRPr="000C414D" w:rsidRDefault="00351B21" w:rsidP="00DF61BB">
      <w:pPr>
        <w:pStyle w:val="Bullet2"/>
      </w:pPr>
      <w:r w:rsidRPr="000C414D">
        <w:t>complying, and ensuring the compliance of others, with the code of ethics and legal requirements of the nursing profession.</w:t>
      </w:r>
    </w:p>
    <w:p w14:paraId="5D93FEA6" w14:textId="77777777" w:rsidR="00351B21" w:rsidRPr="000C414D" w:rsidRDefault="00351B21" w:rsidP="009A1EFB">
      <w:pPr>
        <w:pStyle w:val="SubLevel1Bold"/>
      </w:pPr>
      <w:r w:rsidRPr="000C414D">
        <w:t>Occupational health nurses</w:t>
      </w:r>
    </w:p>
    <w:p w14:paraId="119D0910" w14:textId="77777777" w:rsidR="00351B21" w:rsidRPr="000C414D" w:rsidRDefault="00351B21" w:rsidP="00DF61BB">
      <w:pPr>
        <w:pStyle w:val="Block1"/>
      </w:pPr>
      <w:r w:rsidRPr="000C414D">
        <w:t>The duties and responsibilities of Occupational health nurses include, but are not necessarily confined to:</w:t>
      </w:r>
    </w:p>
    <w:p w14:paraId="50716DB9" w14:textId="77777777" w:rsidR="00351B21" w:rsidRPr="000C414D" w:rsidRDefault="00351B21" w:rsidP="00DF61BB">
      <w:pPr>
        <w:pStyle w:val="Bullet1"/>
      </w:pPr>
      <w:r w:rsidRPr="000C414D">
        <w:t>the maintenance of appropriate records relating to the activities of the occupational health unit and services to clients;</w:t>
      </w:r>
    </w:p>
    <w:p w14:paraId="2A8B33EA" w14:textId="77777777" w:rsidR="00351B21" w:rsidRPr="000C414D" w:rsidRDefault="00351B21" w:rsidP="00DF61BB">
      <w:pPr>
        <w:pStyle w:val="Bullet1"/>
      </w:pPr>
      <w:r w:rsidRPr="000C414D">
        <w:t>the rehabilitation of injured workers;</w:t>
      </w:r>
    </w:p>
    <w:p w14:paraId="39536C74" w14:textId="77777777" w:rsidR="00351B21" w:rsidRPr="000C414D" w:rsidRDefault="00351B21" w:rsidP="00DF61BB">
      <w:pPr>
        <w:pStyle w:val="Bullet1"/>
      </w:pPr>
      <w:r w:rsidRPr="000C414D">
        <w:t>preventative action in relation to occupational hazards that may lead to injury and/or illness;</w:t>
      </w:r>
    </w:p>
    <w:p w14:paraId="50746CD1" w14:textId="77777777" w:rsidR="00351B21" w:rsidRPr="000C414D" w:rsidRDefault="00351B21" w:rsidP="00DF61BB">
      <w:pPr>
        <w:pStyle w:val="Bullet1"/>
      </w:pPr>
      <w:r w:rsidRPr="000C414D">
        <w:t>immediate and continuing treatment of occupational injuries and/or illness;</w:t>
      </w:r>
    </w:p>
    <w:p w14:paraId="1D7F5D21" w14:textId="77777777" w:rsidR="00351B21" w:rsidRPr="000C414D" w:rsidRDefault="00351B21" w:rsidP="00DF61BB">
      <w:pPr>
        <w:pStyle w:val="Bullet1"/>
      </w:pPr>
      <w:r w:rsidRPr="000C414D">
        <w:t>health promotion; and</w:t>
      </w:r>
    </w:p>
    <w:p w14:paraId="3A246E3D" w14:textId="77777777" w:rsidR="00351B21" w:rsidRPr="000C414D" w:rsidRDefault="00351B21" w:rsidP="00DF61BB">
      <w:pPr>
        <w:pStyle w:val="Bullet1"/>
      </w:pPr>
      <w:r w:rsidRPr="000C414D">
        <w:t>the counselling of clients on health related matters.</w:t>
      </w:r>
    </w:p>
    <w:p w14:paraId="22A5FD4B" w14:textId="77777777" w:rsidR="00CA06CE" w:rsidRPr="000C414D" w:rsidRDefault="00351B21" w:rsidP="009A1EFB">
      <w:pPr>
        <w:pStyle w:val="SubLevel2Bold"/>
      </w:pPr>
      <w:r w:rsidRPr="000C414D">
        <w:t>Occupational health nurse—level 1</w:t>
      </w:r>
    </w:p>
    <w:p w14:paraId="54F2E5A2" w14:textId="77777777" w:rsidR="00351B21" w:rsidRPr="000C414D" w:rsidRDefault="00351B21" w:rsidP="00B265BA">
      <w:pPr>
        <w:pStyle w:val="Block1"/>
      </w:pPr>
      <w:r w:rsidRPr="000C414D">
        <w:t>An employee at this level:</w:t>
      </w:r>
    </w:p>
    <w:p w14:paraId="05606B52" w14:textId="77777777" w:rsidR="00CA06CE" w:rsidRPr="000C414D" w:rsidRDefault="00351B21" w:rsidP="00B265BA">
      <w:pPr>
        <w:pStyle w:val="SubLevel3"/>
      </w:pPr>
      <w:r w:rsidRPr="000C414D">
        <w:t xml:space="preserve">is an RN with at least </w:t>
      </w:r>
      <w:r w:rsidR="00640DAA" w:rsidRPr="000C414D">
        <w:t>4</w:t>
      </w:r>
      <w:r w:rsidRPr="000C414D">
        <w:t xml:space="preserve"> years post registration experience; and</w:t>
      </w:r>
    </w:p>
    <w:p w14:paraId="5F01D8BE" w14:textId="77777777" w:rsidR="00351B21" w:rsidRPr="000C414D" w:rsidRDefault="00351B21" w:rsidP="00B265BA">
      <w:pPr>
        <w:pStyle w:val="SubLevel3"/>
      </w:pPr>
      <w:r w:rsidRPr="000C414D">
        <w:t>performs duties in relation to occupational health consistent with:</w:t>
      </w:r>
    </w:p>
    <w:p w14:paraId="64E4D474" w14:textId="77777777" w:rsidR="00351B21" w:rsidRPr="000C414D" w:rsidRDefault="00351B21" w:rsidP="00B265BA">
      <w:pPr>
        <w:pStyle w:val="Bullet2"/>
      </w:pPr>
      <w:r w:rsidRPr="000C414D">
        <w:t>giving direct nursing care to a group of clients;</w:t>
      </w:r>
    </w:p>
    <w:p w14:paraId="39B74167" w14:textId="77777777" w:rsidR="00351B21" w:rsidRPr="000C414D" w:rsidRDefault="00351B21" w:rsidP="00B265BA">
      <w:pPr>
        <w:pStyle w:val="Bullet2"/>
      </w:pPr>
      <w:r w:rsidRPr="000C414D">
        <w:t>assessing nursing care needs of clients; and</w:t>
      </w:r>
    </w:p>
    <w:p w14:paraId="4654EF66" w14:textId="77777777" w:rsidR="00351B21" w:rsidRPr="000C414D" w:rsidRDefault="00351B21" w:rsidP="00B265BA">
      <w:pPr>
        <w:pStyle w:val="Bullet2"/>
      </w:pPr>
      <w:r w:rsidRPr="000C414D">
        <w:t>participating in provision of education to clients.</w:t>
      </w:r>
    </w:p>
    <w:p w14:paraId="4370F3DF" w14:textId="77777777" w:rsidR="00CA06CE" w:rsidRPr="000C414D" w:rsidRDefault="00351B21" w:rsidP="009A1EFB">
      <w:pPr>
        <w:pStyle w:val="SubLevel2Bold"/>
      </w:pPr>
      <w:r w:rsidRPr="000C414D">
        <w:t>Occupational health clinical nurse—level 2</w:t>
      </w:r>
    </w:p>
    <w:p w14:paraId="5F48875A" w14:textId="77777777" w:rsidR="00CA06CE" w:rsidRPr="000C414D" w:rsidRDefault="00351B21" w:rsidP="00DF61BB">
      <w:pPr>
        <w:pStyle w:val="SubLevel3"/>
      </w:pPr>
      <w:r w:rsidRPr="000C414D">
        <w:t>An employee at this level:</w:t>
      </w:r>
    </w:p>
    <w:p w14:paraId="7C7D83A0" w14:textId="77777777" w:rsidR="00CA06CE" w:rsidRPr="000C414D" w:rsidRDefault="00351B21" w:rsidP="00DF61BB">
      <w:pPr>
        <w:pStyle w:val="SubLevel4"/>
      </w:pPr>
      <w:r w:rsidRPr="000C414D">
        <w:t xml:space="preserve">is an RN with at least </w:t>
      </w:r>
      <w:r w:rsidR="00640DAA" w:rsidRPr="000C414D">
        <w:t>4</w:t>
      </w:r>
      <w:r w:rsidRPr="000C414D">
        <w:t xml:space="preserve"> years post registration experience; and</w:t>
      </w:r>
    </w:p>
    <w:p w14:paraId="762F7B98" w14:textId="77777777" w:rsidR="00CA06CE" w:rsidRPr="000C414D" w:rsidRDefault="00351B21" w:rsidP="00DF61BB">
      <w:pPr>
        <w:pStyle w:val="SubLevel4"/>
      </w:pPr>
      <w:r w:rsidRPr="000C414D">
        <w:t xml:space="preserve">performs duties in connection with occupational health which are more complex than the duties performed by an </w:t>
      </w:r>
      <w:r w:rsidR="001E12AA" w:rsidRPr="000C414D">
        <w:t>Occupational health nurse level </w:t>
      </w:r>
      <w:r w:rsidRPr="000C414D">
        <w:t>1.</w:t>
      </w:r>
    </w:p>
    <w:p w14:paraId="16A57AC5" w14:textId="77777777" w:rsidR="00351B21" w:rsidRPr="000C414D" w:rsidRDefault="00351B21" w:rsidP="00B265BA">
      <w:pPr>
        <w:pStyle w:val="SubLevel3"/>
      </w:pPr>
      <w:r w:rsidRPr="000C414D">
        <w:t>Appointment to level 2 of this salary structure is only upon successful completion of a relevant post-registration qualification to this field of employment.</w:t>
      </w:r>
    </w:p>
    <w:p w14:paraId="6563977A" w14:textId="77777777" w:rsidR="00351B21" w:rsidRPr="000C414D" w:rsidRDefault="00351B21" w:rsidP="00B265BA">
      <w:pPr>
        <w:pStyle w:val="SubLevel3"/>
      </w:pPr>
      <w:r w:rsidRPr="000C414D">
        <w:t>Payment at this level will commence when the employer receives reasonable proof from the employee that the qualification has been obtained. The onus of proof rests with the employee.</w:t>
      </w:r>
    </w:p>
    <w:p w14:paraId="38B72133" w14:textId="77777777" w:rsidR="00351B21" w:rsidRPr="000C414D" w:rsidRDefault="00351B21" w:rsidP="00DF61BB">
      <w:pPr>
        <w:pStyle w:val="SubLevel3"/>
      </w:pPr>
      <w:r w:rsidRPr="000C414D">
        <w:t>The duties of an employee at this level may include, but are not necessarily confined to:</w:t>
      </w:r>
    </w:p>
    <w:p w14:paraId="6481815C" w14:textId="77777777" w:rsidR="00351B21" w:rsidRPr="000C414D" w:rsidRDefault="00351B21" w:rsidP="00DF61BB">
      <w:pPr>
        <w:pStyle w:val="Bullet2"/>
      </w:pPr>
      <w:r w:rsidRPr="000C414D">
        <w:t>the prevention of injury/illness;</w:t>
      </w:r>
    </w:p>
    <w:p w14:paraId="574C8C79" w14:textId="77777777" w:rsidR="00CA06CE" w:rsidRPr="000C414D" w:rsidRDefault="00351B21" w:rsidP="00DF61BB">
      <w:pPr>
        <w:pStyle w:val="Bullet2"/>
      </w:pPr>
      <w:r w:rsidRPr="000C414D">
        <w:t>rehabilitation; and</w:t>
      </w:r>
    </w:p>
    <w:p w14:paraId="2EB5E6EF" w14:textId="77777777" w:rsidR="00351B21" w:rsidRPr="000C414D" w:rsidRDefault="00351B21" w:rsidP="00DF61BB">
      <w:pPr>
        <w:pStyle w:val="Bullet2"/>
      </w:pPr>
      <w:r w:rsidRPr="000C414D">
        <w:t>occupational hazard identification.</w:t>
      </w:r>
    </w:p>
    <w:p w14:paraId="136924A9" w14:textId="77777777" w:rsidR="00CA06CE" w:rsidRPr="000C414D" w:rsidRDefault="00351B21" w:rsidP="009A1EFB">
      <w:pPr>
        <w:pStyle w:val="SubLevel2Bold"/>
      </w:pPr>
      <w:r w:rsidRPr="000C414D">
        <w:t>Senior occupational health clinical nurse</w:t>
      </w:r>
    </w:p>
    <w:p w14:paraId="43B025F6" w14:textId="77777777" w:rsidR="00351B21" w:rsidRPr="000C414D" w:rsidRDefault="00553B64" w:rsidP="00DF61BB">
      <w:pPr>
        <w:pStyle w:val="Block1"/>
      </w:pPr>
      <w:r w:rsidRPr="000C414D">
        <w:t xml:space="preserve">An employee at this level is </w:t>
      </w:r>
      <w:r w:rsidR="00351B21" w:rsidRPr="000C414D">
        <w:t xml:space="preserve">an RN with at least </w:t>
      </w:r>
      <w:r w:rsidR="00640DAA" w:rsidRPr="000C414D">
        <w:t>5</w:t>
      </w:r>
      <w:r w:rsidR="00351B21" w:rsidRPr="000C414D">
        <w:t xml:space="preserve"> years post registration experience who:</w:t>
      </w:r>
    </w:p>
    <w:p w14:paraId="57AD1B8B" w14:textId="77777777" w:rsidR="00351B21" w:rsidRPr="000C414D" w:rsidRDefault="00351B21" w:rsidP="00DF61BB">
      <w:pPr>
        <w:pStyle w:val="Bullet1"/>
      </w:pPr>
      <w:r w:rsidRPr="000C414D">
        <w:t>coordinates the occupational health nursing service; and</w:t>
      </w:r>
    </w:p>
    <w:p w14:paraId="270680C9" w14:textId="77777777" w:rsidR="00351B21" w:rsidRPr="000C414D" w:rsidRDefault="00351B21" w:rsidP="00DF61BB">
      <w:pPr>
        <w:pStyle w:val="Bullet1"/>
      </w:pPr>
      <w:r w:rsidRPr="000C414D">
        <w:t xml:space="preserve">provides support and direction to </w:t>
      </w:r>
      <w:r w:rsidR="00640DAA" w:rsidRPr="000C414D">
        <w:t>4</w:t>
      </w:r>
      <w:r w:rsidRPr="000C414D">
        <w:t xml:space="preserve"> or less Occupational health nurses and/or Occupational health clinical nurses.</w:t>
      </w:r>
    </w:p>
    <w:p w14:paraId="3F8757F7" w14:textId="77777777" w:rsidR="00CA06CE" w:rsidRPr="000C414D" w:rsidRDefault="00351B21" w:rsidP="009A1EFB">
      <w:pPr>
        <w:pStyle w:val="SubLevel2Bold"/>
      </w:pPr>
      <w:r w:rsidRPr="000C414D">
        <w:t>Occupational health nurse consultant—level 3</w:t>
      </w:r>
    </w:p>
    <w:p w14:paraId="46467A5E" w14:textId="77777777" w:rsidR="00351B21" w:rsidRPr="000C414D" w:rsidRDefault="00553B64" w:rsidP="00DF61BB">
      <w:pPr>
        <w:pStyle w:val="Block1"/>
      </w:pPr>
      <w:r w:rsidRPr="000C414D">
        <w:t xml:space="preserve">An employee at this level is </w:t>
      </w:r>
      <w:r w:rsidR="00351B21" w:rsidRPr="000C414D">
        <w:t xml:space="preserve">an RN with at least </w:t>
      </w:r>
      <w:r w:rsidR="00640DAA" w:rsidRPr="000C414D">
        <w:t>5</w:t>
      </w:r>
      <w:r w:rsidR="00351B21" w:rsidRPr="000C414D">
        <w:t xml:space="preserve"> years post registration experience who:</w:t>
      </w:r>
    </w:p>
    <w:p w14:paraId="18D1479C" w14:textId="77777777" w:rsidR="00351B21" w:rsidRPr="000C414D" w:rsidRDefault="00351B21" w:rsidP="00DF61BB">
      <w:pPr>
        <w:pStyle w:val="Bullet1"/>
      </w:pPr>
      <w:r w:rsidRPr="000C414D">
        <w:t>coordinates the Occupational health nursing services; and</w:t>
      </w:r>
    </w:p>
    <w:p w14:paraId="2FB4EEE2" w14:textId="77777777" w:rsidR="00351B21" w:rsidRPr="000C414D" w:rsidRDefault="00351B21" w:rsidP="00DF61BB">
      <w:pPr>
        <w:pStyle w:val="Bullet1"/>
      </w:pPr>
      <w:r w:rsidRPr="000C414D">
        <w:t xml:space="preserve">provides support and direction to </w:t>
      </w:r>
      <w:r w:rsidR="00640DAA" w:rsidRPr="000C414D">
        <w:t>5</w:t>
      </w:r>
      <w:r w:rsidRPr="000C414D">
        <w:t xml:space="preserve"> or more Occupational nurses and/or Occupational health clinical nurses.</w:t>
      </w:r>
    </w:p>
    <w:p w14:paraId="4B3D2B51" w14:textId="77777777" w:rsidR="00CA06CE" w:rsidRPr="000C414D" w:rsidRDefault="00351B21" w:rsidP="009A1EFB">
      <w:pPr>
        <w:pStyle w:val="SubLevel1Bold"/>
      </w:pPr>
      <w:r w:rsidRPr="000C414D">
        <w:t>Nurse Practitioner</w:t>
      </w:r>
    </w:p>
    <w:p w14:paraId="04B3ACC1" w14:textId="77777777" w:rsidR="00351B21" w:rsidRPr="000C414D" w:rsidRDefault="00351B21" w:rsidP="00B265BA">
      <w:pPr>
        <w:pStyle w:val="SubLevel3"/>
      </w:pPr>
      <w:r w:rsidRPr="000C414D">
        <w:t>A Nurse practitioner:</w:t>
      </w:r>
    </w:p>
    <w:p w14:paraId="7BF711EC" w14:textId="77777777" w:rsidR="00CA06CE" w:rsidRPr="000C414D" w:rsidRDefault="00351B21" w:rsidP="00B265BA">
      <w:pPr>
        <w:pStyle w:val="SubLevel4"/>
      </w:pPr>
      <w:r w:rsidRPr="000C414D">
        <w:t>is a registered nurse/midwife appointed to the role;</w:t>
      </w:r>
    </w:p>
    <w:p w14:paraId="50777236" w14:textId="77777777" w:rsidR="00351B21" w:rsidRPr="000C414D" w:rsidRDefault="00351B21" w:rsidP="00B265BA">
      <w:pPr>
        <w:pStyle w:val="SubLevel4"/>
      </w:pPr>
      <w:r w:rsidRPr="000C414D">
        <w:t xml:space="preserve">has obtained an additional qualification relevant to the </w:t>
      </w:r>
      <w:r w:rsidR="00F72022" w:rsidRPr="000C414D">
        <w:t>Nursing and Midwifery Board of Australia or its successor</w:t>
      </w:r>
      <w:r w:rsidRPr="000C414D">
        <w:t xml:space="preserve"> to enable them to become licensed Nurse practitioners.</w:t>
      </w:r>
    </w:p>
    <w:p w14:paraId="1165559D" w14:textId="77777777" w:rsidR="00351B21" w:rsidRPr="000C414D" w:rsidRDefault="00351B21" w:rsidP="00B265BA">
      <w:pPr>
        <w:pStyle w:val="SubLevel3"/>
      </w:pPr>
      <w:r w:rsidRPr="000C414D">
        <w:t>A Nurse practitioner is authorised to function autonomously and collaboratively in an advanced and extended clinical role.</w:t>
      </w:r>
    </w:p>
    <w:p w14:paraId="77923343" w14:textId="77777777" w:rsidR="00351B21" w:rsidRPr="000C414D" w:rsidRDefault="00351B21" w:rsidP="009A1EFB">
      <w:pPr>
        <w:pStyle w:val="SubLevel2Bold"/>
      </w:pPr>
      <w:r w:rsidRPr="000C414D">
        <w:t>Role of a licensed Nurse practitioner</w:t>
      </w:r>
    </w:p>
    <w:p w14:paraId="3EC57944" w14:textId="3478A9D9" w:rsidR="00351B21" w:rsidRPr="000C414D" w:rsidRDefault="00351B21" w:rsidP="00DF61BB">
      <w:pPr>
        <w:pStyle w:val="SubLevel3"/>
      </w:pPr>
      <w:r w:rsidRPr="000C414D">
        <w:t>The nurse practitioner is able to assess and manage the care of clients/residents using nursing knowledge and skills. It is dynamic practice that incorporates application of high level knowledge and skills, beyond that required of a registered nurse/midwife in extended practice across stable, unpredictable and complex situations.</w:t>
      </w:r>
    </w:p>
    <w:p w14:paraId="38C9FD25" w14:textId="77777777" w:rsidR="00351B21" w:rsidRPr="000C414D" w:rsidRDefault="00351B21" w:rsidP="00DF61BB">
      <w:pPr>
        <w:pStyle w:val="SubLevel3"/>
      </w:pPr>
      <w:r w:rsidRPr="000C414D">
        <w:t>The nurse practitioner role is grounded in the nursing profession’s values, knowledge, theories and practice and provides innovative and flexible health care delivery that complements other health care providers.</w:t>
      </w:r>
    </w:p>
    <w:p w14:paraId="38014D4F" w14:textId="77777777" w:rsidR="00351B21" w:rsidRPr="000C414D" w:rsidRDefault="00351B21" w:rsidP="009A1EFB">
      <w:pPr>
        <w:pStyle w:val="SubLevel2Bold"/>
      </w:pPr>
      <w:r w:rsidRPr="000C414D">
        <w:t>Scope of practice</w:t>
      </w:r>
    </w:p>
    <w:p w14:paraId="24FF9383" w14:textId="77777777" w:rsidR="00351B21" w:rsidRPr="000C414D" w:rsidRDefault="00351B21" w:rsidP="0001505E">
      <w:pPr>
        <w:pStyle w:val="SubLevel3"/>
      </w:pPr>
      <w:r w:rsidRPr="000C414D">
        <w:t>The scope of practice of the Nurse practitioner is determined by the context in which:</w:t>
      </w:r>
    </w:p>
    <w:p w14:paraId="7BCACAD3" w14:textId="77777777" w:rsidR="00351B21" w:rsidRPr="000C414D" w:rsidRDefault="00351B21" w:rsidP="0001505E">
      <w:pPr>
        <w:pStyle w:val="SubLevel4"/>
      </w:pPr>
      <w:r w:rsidRPr="000C414D">
        <w:t>the nurse practitioner is authorised to practice. The nurse practitioner therefore remains accountable for the practice for which they directed; and</w:t>
      </w:r>
    </w:p>
    <w:p w14:paraId="2DD3F05F" w14:textId="77777777" w:rsidR="00351B21" w:rsidRPr="000C414D" w:rsidRDefault="00351B21" w:rsidP="0001505E">
      <w:pPr>
        <w:pStyle w:val="SubLevel4"/>
      </w:pPr>
      <w:r w:rsidRPr="000C414D">
        <w:t>the professional efficacy whereby practice is structured in a nursing model and enhanced by autonomy and accountability.</w:t>
      </w:r>
    </w:p>
    <w:p w14:paraId="36B93FC2" w14:textId="77777777" w:rsidR="00351B21" w:rsidRPr="000C414D" w:rsidRDefault="00351B21" w:rsidP="0001505E">
      <w:pPr>
        <w:pStyle w:val="SubLevel3"/>
      </w:pPr>
      <w:r w:rsidRPr="000C414D">
        <w:t>The Nurse practitioner is authorised to directly refer clients/residents to other health professionals, prescribe medications and order diagnostic investigations including pathology and plain screen x-rays.</w:t>
      </w:r>
    </w:p>
    <w:p w14:paraId="7BCFC7BF" w14:textId="4B7E5482" w:rsidR="00351B21" w:rsidRPr="000C414D" w:rsidRDefault="00351B21" w:rsidP="0001505E">
      <w:pPr>
        <w:pStyle w:val="SubLevel3"/>
      </w:pPr>
      <w:r w:rsidRPr="000C414D">
        <w:t>Nurse practitioners exhibit clinical leadership that influences and progresses clinical care, policy and collaboration through all levels of health service.</w:t>
      </w:r>
    </w:p>
    <w:bookmarkEnd w:id="419"/>
    <w:p w14:paraId="487CD2D9" w14:textId="43F98F69" w:rsidR="007D1537" w:rsidRPr="000C414D" w:rsidRDefault="007D1537">
      <w:pPr>
        <w:spacing w:before="0"/>
        <w:jc w:val="left"/>
      </w:pPr>
      <w:r w:rsidRPr="000C414D">
        <w:br w:type="page"/>
      </w:r>
    </w:p>
    <w:p w14:paraId="6D2ED528" w14:textId="6D77C040" w:rsidR="0027564E" w:rsidRPr="000C414D" w:rsidRDefault="0027564E" w:rsidP="006158EF">
      <w:pPr>
        <w:pStyle w:val="Subdocument"/>
        <w:rPr>
          <w:rFonts w:cs="Times New Roman"/>
        </w:rPr>
      </w:pPr>
      <w:bookmarkStart w:id="430" w:name="_Ref401239149"/>
      <w:bookmarkStart w:id="431" w:name="_Toc163213208"/>
      <w:bookmarkStart w:id="432" w:name="_Ref400719130"/>
      <w:r w:rsidRPr="000C414D">
        <w:rPr>
          <w:rFonts w:cs="Times New Roman"/>
        </w:rPr>
        <w:t>—</w:t>
      </w:r>
      <w:bookmarkStart w:id="433" w:name="sched_b"/>
      <w:r w:rsidRPr="000C414D">
        <w:rPr>
          <w:rFonts w:cs="Times New Roman"/>
        </w:rPr>
        <w:t>Summary of Hourly Rates of Pay</w:t>
      </w:r>
      <w:bookmarkEnd w:id="430"/>
      <w:bookmarkEnd w:id="433"/>
      <w:bookmarkEnd w:id="431"/>
    </w:p>
    <w:p w14:paraId="6F05831E" w14:textId="19C99945" w:rsidR="003F4EAF" w:rsidRPr="000C414D" w:rsidRDefault="005C4A9B" w:rsidP="003F4EAF">
      <w:pPr>
        <w:pStyle w:val="History"/>
      </w:pPr>
      <w:r w:rsidRPr="000C414D">
        <w:rPr>
          <w:lang w:val="en-GB"/>
        </w:rPr>
        <w:t xml:space="preserve">[Varied by </w:t>
      </w:r>
      <w:hyperlink r:id="rId165" w:history="1">
        <w:r w:rsidRPr="000C414D">
          <w:rPr>
            <w:rStyle w:val="Hyperlink"/>
            <w:lang w:val="en-GB"/>
          </w:rPr>
          <w:t>PR740715</w:t>
        </w:r>
      </w:hyperlink>
      <w:r w:rsidR="003F6073" w:rsidRPr="000C414D">
        <w:rPr>
          <w:lang w:val="en-GB"/>
        </w:rPr>
        <w:t>,</w:t>
      </w:r>
      <w:r w:rsidR="003F6073" w:rsidRPr="000C414D">
        <w:t xml:space="preserve"> </w:t>
      </w:r>
      <w:hyperlink r:id="rId166" w:history="1">
        <w:r w:rsidR="003F6073" w:rsidRPr="000C414D">
          <w:rPr>
            <w:rStyle w:val="Hyperlink"/>
          </w:rPr>
          <w:t>PR751294</w:t>
        </w:r>
      </w:hyperlink>
      <w:r w:rsidR="003F4EAF" w:rsidRPr="000C414D">
        <w:t xml:space="preserve">, </w:t>
      </w:r>
      <w:hyperlink r:id="rId167" w:history="1">
        <w:r w:rsidR="003F4EAF" w:rsidRPr="000C414D">
          <w:rPr>
            <w:rStyle w:val="Hyperlink"/>
          </w:rPr>
          <w:t>PR762144</w:t>
        </w:r>
      </w:hyperlink>
      <w:r w:rsidR="003F4EAF" w:rsidRPr="000C414D">
        <w:t>]</w:t>
      </w:r>
    </w:p>
    <w:p w14:paraId="01D06B14" w14:textId="6B687005" w:rsidR="005B7680" w:rsidRPr="000C414D" w:rsidRDefault="005B7680" w:rsidP="005B7680">
      <w:pPr>
        <w:pStyle w:val="SubLevel1Bold"/>
        <w:rPr>
          <w:lang w:val="en-GB"/>
        </w:rPr>
      </w:pPr>
      <w:r w:rsidRPr="000C414D">
        <w:rPr>
          <w:lang w:val="en-GB"/>
        </w:rPr>
        <w:t>Summary of hourly rates of pay for employees other than aged care employees</w:t>
      </w:r>
    </w:p>
    <w:p w14:paraId="0F3B6A7F" w14:textId="1D3CC683" w:rsidR="005B7680" w:rsidRPr="000C414D" w:rsidRDefault="005B7680" w:rsidP="005B7680">
      <w:pPr>
        <w:pStyle w:val="History"/>
      </w:pPr>
      <w:r w:rsidRPr="000C414D">
        <w:t xml:space="preserve">[New B.1 inserted by </w:t>
      </w:r>
      <w:hyperlink r:id="rId168" w:history="1">
        <w:r w:rsidRPr="000C414D">
          <w:rPr>
            <w:rStyle w:val="Hyperlink"/>
          </w:rPr>
          <w:t>PR751294</w:t>
        </w:r>
      </w:hyperlink>
      <w:r w:rsidRPr="000C414D">
        <w:t xml:space="preserve"> ppc 30Jun23]</w:t>
      </w:r>
    </w:p>
    <w:p w14:paraId="38B45997" w14:textId="0B8B5196" w:rsidR="0027564E" w:rsidRPr="000C414D" w:rsidRDefault="00C25B61" w:rsidP="00D24B0F">
      <w:pPr>
        <w:pStyle w:val="SubLevel2Bold"/>
      </w:pPr>
      <w:r w:rsidRPr="000C414D">
        <w:t>N</w:t>
      </w:r>
      <w:r w:rsidR="0027564E" w:rsidRPr="000C414D">
        <w:t>ursing assistant</w:t>
      </w:r>
      <w:r w:rsidR="001D114F" w:rsidRPr="000C414D">
        <w:t>—other than aged care employees</w:t>
      </w:r>
    </w:p>
    <w:p w14:paraId="3AB1601E" w14:textId="5076E7A8" w:rsidR="001A4C8B" w:rsidRPr="000C414D" w:rsidRDefault="001A4C8B" w:rsidP="001A4C8B">
      <w:pPr>
        <w:pStyle w:val="History"/>
      </w:pPr>
      <w:r w:rsidRPr="000C414D">
        <w:rPr>
          <w:lang w:val="en-GB"/>
        </w:rPr>
        <w:t>[B.1</w:t>
      </w:r>
      <w:r w:rsidRPr="000C414D">
        <w:t xml:space="preserve"> renamed and</w:t>
      </w:r>
      <w:r w:rsidRPr="000C414D">
        <w:rPr>
          <w:lang w:val="en-GB"/>
        </w:rPr>
        <w:t xml:space="preserve"> renumbered as B.1</w:t>
      </w:r>
      <w:r w:rsidR="00B660CA" w:rsidRPr="000C414D">
        <w:rPr>
          <w:lang w:val="en-GB"/>
        </w:rPr>
        <w:t>.1</w:t>
      </w:r>
      <w:r w:rsidRPr="000C414D">
        <w:rPr>
          <w:lang w:val="en-GB"/>
        </w:rPr>
        <w:t xml:space="preserve"> </w:t>
      </w:r>
      <w:r w:rsidRPr="000C414D">
        <w:t xml:space="preserve">by </w:t>
      </w:r>
      <w:hyperlink r:id="rId169" w:history="1">
        <w:r w:rsidRPr="000C414D">
          <w:rPr>
            <w:rStyle w:val="Hyperlink"/>
          </w:rPr>
          <w:t>PR751294</w:t>
        </w:r>
      </w:hyperlink>
      <w:r w:rsidRPr="000C414D">
        <w:t xml:space="preserve"> ppc 30Jun23</w:t>
      </w:r>
      <w:r w:rsidRPr="000C414D">
        <w:rPr>
          <w:lang w:val="en-GB"/>
        </w:rPr>
        <w:t>]</w:t>
      </w:r>
    </w:p>
    <w:p w14:paraId="79DDCBA5" w14:textId="54D8412A" w:rsidR="00C25B61" w:rsidRPr="000C414D" w:rsidRDefault="00C25B61" w:rsidP="00D24B0F">
      <w:pPr>
        <w:pStyle w:val="SubLevel3Bold"/>
        <w:rPr>
          <w:noProof/>
        </w:rPr>
      </w:pPr>
      <w:r w:rsidRPr="000C414D">
        <w:t>Full-time and part-time employees—ordinary and penalty rates</w:t>
      </w:r>
    </w:p>
    <w:p w14:paraId="53E7D0C1" w14:textId="2CC0BD20" w:rsidR="003F4EAF" w:rsidRPr="000C414D" w:rsidRDefault="00306570" w:rsidP="003F4EAF">
      <w:pPr>
        <w:pStyle w:val="History"/>
      </w:pPr>
      <w:r w:rsidRPr="000C414D">
        <w:rPr>
          <w:lang w:val="en-GB"/>
        </w:rPr>
        <w:t xml:space="preserve">[B.1.1 varied by </w:t>
      </w:r>
      <w:hyperlink r:id="rId170" w:history="1">
        <w:r w:rsidRPr="000C414D">
          <w:rPr>
            <w:rStyle w:val="Hyperlink"/>
            <w:lang w:val="en-GB"/>
          </w:rPr>
          <w:t>PR740715</w:t>
        </w:r>
      </w:hyperlink>
      <w:r w:rsidR="00F360A8" w:rsidRPr="000C414D">
        <w:rPr>
          <w:lang w:val="en-GB"/>
        </w:rPr>
        <w:t>;</w:t>
      </w:r>
      <w:r w:rsidR="00B027FA" w:rsidRPr="000C414D">
        <w:rPr>
          <w:lang w:val="en-GB"/>
        </w:rPr>
        <w:t xml:space="preserve"> renumbered as B.1.1(a)</w:t>
      </w:r>
      <w:r w:rsidR="00B027FA" w:rsidRPr="000C414D">
        <w:t xml:space="preserve"> by </w:t>
      </w:r>
      <w:hyperlink r:id="rId171" w:history="1">
        <w:r w:rsidR="00B027FA" w:rsidRPr="000C414D">
          <w:rPr>
            <w:rStyle w:val="Hyperlink"/>
          </w:rPr>
          <w:t>PR751294</w:t>
        </w:r>
      </w:hyperlink>
      <w:r w:rsidR="00B027FA" w:rsidRPr="000C414D">
        <w:t xml:space="preserve"> ppc 30Jun23</w:t>
      </w:r>
      <w:r w:rsidR="003F4EAF" w:rsidRPr="000C414D">
        <w:t xml:space="preserve">; </w:t>
      </w:r>
      <w:r w:rsidR="00AC5359" w:rsidRPr="000C414D">
        <w:rPr>
          <w:lang w:val="en-GB"/>
        </w:rPr>
        <w:t>B.1.1(a)</w:t>
      </w:r>
      <w:r w:rsidR="00AC5359" w:rsidRPr="000C414D">
        <w:t xml:space="preserve"> </w:t>
      </w:r>
      <w:r w:rsidR="003F4EAF" w:rsidRPr="000C414D">
        <w:t xml:space="preserve">varied by </w:t>
      </w:r>
      <w:hyperlink r:id="rId172" w:history="1">
        <w:r w:rsidR="003F4EAF" w:rsidRPr="000C414D">
          <w:rPr>
            <w:rStyle w:val="Hyperlink"/>
          </w:rPr>
          <w:t>PR762144</w:t>
        </w:r>
      </w:hyperlink>
      <w:r w:rsidR="003F4EAF" w:rsidRPr="000C414D">
        <w:t xml:space="preserve"> ppc 01Jul23]</w:t>
      </w:r>
    </w:p>
    <w:tbl>
      <w:tblPr>
        <w:tblW w:w="879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1989"/>
        <w:gridCol w:w="1276"/>
        <w:gridCol w:w="1276"/>
        <w:gridCol w:w="1134"/>
        <w:gridCol w:w="1134"/>
        <w:gridCol w:w="992"/>
        <w:gridCol w:w="993"/>
      </w:tblGrid>
      <w:tr w:rsidR="00A21919" w:rsidRPr="000C414D" w14:paraId="588A0B4E" w14:textId="77777777" w:rsidTr="00B1163B">
        <w:trPr>
          <w:tblHeader/>
        </w:trPr>
        <w:tc>
          <w:tcPr>
            <w:tcW w:w="1989" w:type="dxa"/>
          </w:tcPr>
          <w:p w14:paraId="4CDA7852" w14:textId="77777777" w:rsidR="00A21919" w:rsidRPr="000C414D" w:rsidRDefault="00A21919" w:rsidP="00306570">
            <w:pPr>
              <w:pStyle w:val="AMODTable"/>
              <w:keepNext/>
              <w:rPr>
                <w:b/>
              </w:rPr>
            </w:pPr>
          </w:p>
        </w:tc>
        <w:tc>
          <w:tcPr>
            <w:tcW w:w="1276" w:type="dxa"/>
            <w:vMerge w:val="restart"/>
          </w:tcPr>
          <w:p w14:paraId="7446B388" w14:textId="77777777" w:rsidR="00A21919" w:rsidRPr="000C414D" w:rsidRDefault="00A21919" w:rsidP="00306570">
            <w:pPr>
              <w:pStyle w:val="AMODTable"/>
              <w:keepNext/>
              <w:jc w:val="center"/>
              <w:rPr>
                <w:b/>
              </w:rPr>
            </w:pPr>
            <w:r w:rsidRPr="000C414D">
              <w:rPr>
                <w:b/>
              </w:rPr>
              <w:t>Minimum hourly rate</w:t>
            </w:r>
          </w:p>
        </w:tc>
        <w:tc>
          <w:tcPr>
            <w:tcW w:w="2410" w:type="dxa"/>
            <w:gridSpan w:val="2"/>
          </w:tcPr>
          <w:p w14:paraId="57626F20" w14:textId="77777777" w:rsidR="00A21919" w:rsidRPr="000C414D" w:rsidRDefault="00A21919" w:rsidP="00306570">
            <w:pPr>
              <w:pStyle w:val="AMODTable"/>
              <w:keepNext/>
              <w:jc w:val="center"/>
              <w:rPr>
                <w:b/>
              </w:rPr>
            </w:pPr>
            <w:r w:rsidRPr="000C414D">
              <w:rPr>
                <w:b/>
              </w:rPr>
              <w:t>Monday to Friday</w:t>
            </w:r>
          </w:p>
        </w:tc>
        <w:tc>
          <w:tcPr>
            <w:tcW w:w="1134" w:type="dxa"/>
            <w:vMerge w:val="restart"/>
          </w:tcPr>
          <w:p w14:paraId="764E0F3D" w14:textId="77777777" w:rsidR="00A21919" w:rsidRPr="000C414D" w:rsidRDefault="00A21919" w:rsidP="00306570">
            <w:pPr>
              <w:pStyle w:val="AMODTable"/>
              <w:keepNext/>
              <w:jc w:val="center"/>
              <w:rPr>
                <w:b/>
              </w:rPr>
            </w:pPr>
            <w:r w:rsidRPr="000C414D">
              <w:rPr>
                <w:b/>
              </w:rPr>
              <w:t>Saturday</w:t>
            </w:r>
          </w:p>
        </w:tc>
        <w:tc>
          <w:tcPr>
            <w:tcW w:w="992" w:type="dxa"/>
            <w:vMerge w:val="restart"/>
          </w:tcPr>
          <w:p w14:paraId="2BAB9797" w14:textId="77777777" w:rsidR="00A21919" w:rsidRPr="000C414D" w:rsidRDefault="00A21919" w:rsidP="00306570">
            <w:pPr>
              <w:pStyle w:val="AMODTable"/>
              <w:keepNext/>
              <w:jc w:val="center"/>
              <w:rPr>
                <w:b/>
              </w:rPr>
            </w:pPr>
            <w:r w:rsidRPr="000C414D">
              <w:rPr>
                <w:b/>
              </w:rPr>
              <w:t>Sunday</w:t>
            </w:r>
          </w:p>
        </w:tc>
        <w:tc>
          <w:tcPr>
            <w:tcW w:w="993" w:type="dxa"/>
            <w:vMerge w:val="restart"/>
          </w:tcPr>
          <w:p w14:paraId="70E33C37" w14:textId="77777777" w:rsidR="00A21919" w:rsidRPr="000C414D" w:rsidRDefault="00A21919" w:rsidP="00306570">
            <w:pPr>
              <w:pStyle w:val="AMODTable"/>
              <w:keepNext/>
              <w:jc w:val="center"/>
              <w:rPr>
                <w:b/>
                <w:bCs/>
              </w:rPr>
            </w:pPr>
            <w:r w:rsidRPr="000C414D">
              <w:rPr>
                <w:b/>
              </w:rPr>
              <w:t>Public holiday</w:t>
            </w:r>
          </w:p>
        </w:tc>
      </w:tr>
      <w:tr w:rsidR="00A21919" w:rsidRPr="000C414D" w14:paraId="545AA4DF" w14:textId="77777777" w:rsidTr="00B1163B">
        <w:trPr>
          <w:tblHeader/>
        </w:trPr>
        <w:tc>
          <w:tcPr>
            <w:tcW w:w="1989" w:type="dxa"/>
          </w:tcPr>
          <w:p w14:paraId="42E09CF5" w14:textId="77777777" w:rsidR="00A21919" w:rsidRPr="000C414D" w:rsidRDefault="00A21919" w:rsidP="00DF61BB">
            <w:pPr>
              <w:pStyle w:val="AMODTable"/>
              <w:rPr>
                <w:b/>
              </w:rPr>
            </w:pPr>
          </w:p>
        </w:tc>
        <w:tc>
          <w:tcPr>
            <w:tcW w:w="1276" w:type="dxa"/>
            <w:vMerge/>
            <w:vAlign w:val="center"/>
          </w:tcPr>
          <w:p w14:paraId="3DF232E1" w14:textId="77777777" w:rsidR="00A21919" w:rsidRPr="000C414D" w:rsidRDefault="00A21919" w:rsidP="009A1EFB">
            <w:pPr>
              <w:pStyle w:val="AMODTable"/>
              <w:jc w:val="center"/>
              <w:rPr>
                <w:b/>
              </w:rPr>
            </w:pPr>
          </w:p>
        </w:tc>
        <w:tc>
          <w:tcPr>
            <w:tcW w:w="1276" w:type="dxa"/>
          </w:tcPr>
          <w:p w14:paraId="0F96AD58" w14:textId="77777777" w:rsidR="00A21919" w:rsidRPr="000C414D" w:rsidRDefault="00A21919" w:rsidP="009A1EFB">
            <w:pPr>
              <w:pStyle w:val="AMODTable"/>
              <w:jc w:val="center"/>
              <w:rPr>
                <w:b/>
              </w:rPr>
            </w:pPr>
            <w:r w:rsidRPr="000C414D">
              <w:rPr>
                <w:b/>
              </w:rPr>
              <w:t>Afternoon shift</w:t>
            </w:r>
          </w:p>
        </w:tc>
        <w:tc>
          <w:tcPr>
            <w:tcW w:w="1134" w:type="dxa"/>
          </w:tcPr>
          <w:p w14:paraId="2284C703" w14:textId="77777777" w:rsidR="00A21919" w:rsidRPr="000C414D" w:rsidRDefault="00A21919" w:rsidP="009A1EFB">
            <w:pPr>
              <w:pStyle w:val="AMODTable"/>
              <w:jc w:val="center"/>
              <w:rPr>
                <w:b/>
              </w:rPr>
            </w:pPr>
            <w:r w:rsidRPr="000C414D">
              <w:rPr>
                <w:b/>
              </w:rPr>
              <w:t>Night shift</w:t>
            </w:r>
          </w:p>
        </w:tc>
        <w:tc>
          <w:tcPr>
            <w:tcW w:w="1134" w:type="dxa"/>
            <w:vMerge/>
          </w:tcPr>
          <w:p w14:paraId="5AD380DA" w14:textId="77777777" w:rsidR="00A21919" w:rsidRPr="000C414D" w:rsidRDefault="00A21919" w:rsidP="009A1EFB">
            <w:pPr>
              <w:pStyle w:val="AMODTable"/>
              <w:jc w:val="center"/>
              <w:rPr>
                <w:b/>
              </w:rPr>
            </w:pPr>
          </w:p>
        </w:tc>
        <w:tc>
          <w:tcPr>
            <w:tcW w:w="992" w:type="dxa"/>
            <w:vMerge/>
          </w:tcPr>
          <w:p w14:paraId="7F02FEF6" w14:textId="77777777" w:rsidR="00A21919" w:rsidRPr="000C414D" w:rsidRDefault="00A21919" w:rsidP="009A1EFB">
            <w:pPr>
              <w:pStyle w:val="AMODTable"/>
              <w:jc w:val="center"/>
              <w:rPr>
                <w:b/>
              </w:rPr>
            </w:pPr>
          </w:p>
        </w:tc>
        <w:tc>
          <w:tcPr>
            <w:tcW w:w="993" w:type="dxa"/>
            <w:vMerge/>
          </w:tcPr>
          <w:p w14:paraId="30FC266B" w14:textId="77777777" w:rsidR="00A21919" w:rsidRPr="000C414D" w:rsidRDefault="00A21919" w:rsidP="009A1EFB">
            <w:pPr>
              <w:pStyle w:val="AMODTable"/>
              <w:jc w:val="center"/>
              <w:rPr>
                <w:b/>
              </w:rPr>
            </w:pPr>
          </w:p>
        </w:tc>
      </w:tr>
      <w:tr w:rsidR="00A21919" w:rsidRPr="000C414D" w14:paraId="7AE95F1D" w14:textId="77777777" w:rsidTr="00B1163B">
        <w:trPr>
          <w:tblHeader/>
        </w:trPr>
        <w:tc>
          <w:tcPr>
            <w:tcW w:w="1989" w:type="dxa"/>
          </w:tcPr>
          <w:p w14:paraId="3473DC39" w14:textId="77777777" w:rsidR="00A21919" w:rsidRPr="000C414D" w:rsidRDefault="00A21919" w:rsidP="00927C61">
            <w:pPr>
              <w:pStyle w:val="AMODTable"/>
              <w:rPr>
                <w:b/>
              </w:rPr>
            </w:pPr>
          </w:p>
        </w:tc>
        <w:tc>
          <w:tcPr>
            <w:tcW w:w="6805" w:type="dxa"/>
            <w:gridSpan w:val="6"/>
            <w:vAlign w:val="center"/>
          </w:tcPr>
          <w:p w14:paraId="5BD44F0C" w14:textId="77777777" w:rsidR="00A21919" w:rsidRPr="000C414D" w:rsidRDefault="00A21919" w:rsidP="009A1EFB">
            <w:pPr>
              <w:pStyle w:val="AMODTable"/>
              <w:jc w:val="center"/>
              <w:rPr>
                <w:b/>
              </w:rPr>
            </w:pPr>
            <w:r w:rsidRPr="000C414D">
              <w:rPr>
                <w:b/>
              </w:rPr>
              <w:t>% of minimum hourly rate</w:t>
            </w:r>
          </w:p>
        </w:tc>
      </w:tr>
      <w:tr w:rsidR="00A21919" w:rsidRPr="000C414D" w14:paraId="50DB9FA0" w14:textId="77777777" w:rsidTr="00B1163B">
        <w:trPr>
          <w:tblHeader/>
        </w:trPr>
        <w:tc>
          <w:tcPr>
            <w:tcW w:w="1989" w:type="dxa"/>
          </w:tcPr>
          <w:p w14:paraId="65F2E0FB" w14:textId="77777777" w:rsidR="00A21919" w:rsidRPr="000C414D" w:rsidRDefault="00A21919" w:rsidP="00927C61">
            <w:pPr>
              <w:pStyle w:val="AMODTable"/>
              <w:rPr>
                <w:b/>
              </w:rPr>
            </w:pPr>
          </w:p>
        </w:tc>
        <w:tc>
          <w:tcPr>
            <w:tcW w:w="1276" w:type="dxa"/>
            <w:vAlign w:val="center"/>
          </w:tcPr>
          <w:p w14:paraId="31ADEA5B" w14:textId="77777777" w:rsidR="00A21919" w:rsidRPr="000C414D" w:rsidRDefault="00A21919" w:rsidP="009A1EFB">
            <w:pPr>
              <w:pStyle w:val="AMODTable"/>
              <w:jc w:val="center"/>
              <w:rPr>
                <w:b/>
              </w:rPr>
            </w:pPr>
            <w:r w:rsidRPr="000C414D">
              <w:rPr>
                <w:b/>
              </w:rPr>
              <w:t>100%</w:t>
            </w:r>
          </w:p>
        </w:tc>
        <w:tc>
          <w:tcPr>
            <w:tcW w:w="1276" w:type="dxa"/>
            <w:vAlign w:val="center"/>
          </w:tcPr>
          <w:p w14:paraId="7804717B" w14:textId="77777777" w:rsidR="00A21919" w:rsidRPr="000C414D" w:rsidRDefault="00A21919" w:rsidP="009A1EFB">
            <w:pPr>
              <w:pStyle w:val="AMODTable"/>
              <w:jc w:val="center"/>
              <w:rPr>
                <w:b/>
              </w:rPr>
            </w:pPr>
            <w:r w:rsidRPr="000C414D">
              <w:rPr>
                <w:b/>
              </w:rPr>
              <w:t>112.5%</w:t>
            </w:r>
          </w:p>
        </w:tc>
        <w:tc>
          <w:tcPr>
            <w:tcW w:w="1134" w:type="dxa"/>
          </w:tcPr>
          <w:p w14:paraId="5D828660" w14:textId="77777777" w:rsidR="00A21919" w:rsidRPr="000C414D" w:rsidRDefault="00A21919" w:rsidP="009A1EFB">
            <w:pPr>
              <w:pStyle w:val="AMODTable"/>
              <w:jc w:val="center"/>
              <w:rPr>
                <w:b/>
              </w:rPr>
            </w:pPr>
            <w:r w:rsidRPr="000C414D">
              <w:rPr>
                <w:b/>
              </w:rPr>
              <w:t>115%</w:t>
            </w:r>
          </w:p>
        </w:tc>
        <w:tc>
          <w:tcPr>
            <w:tcW w:w="1134" w:type="dxa"/>
          </w:tcPr>
          <w:p w14:paraId="7369F31A" w14:textId="77777777" w:rsidR="00A21919" w:rsidRPr="000C414D" w:rsidRDefault="00A21919" w:rsidP="009A1EFB">
            <w:pPr>
              <w:pStyle w:val="AMODTable"/>
              <w:jc w:val="center"/>
              <w:rPr>
                <w:b/>
              </w:rPr>
            </w:pPr>
            <w:r w:rsidRPr="000C414D">
              <w:rPr>
                <w:b/>
              </w:rPr>
              <w:t>150%</w:t>
            </w:r>
          </w:p>
        </w:tc>
        <w:tc>
          <w:tcPr>
            <w:tcW w:w="992" w:type="dxa"/>
          </w:tcPr>
          <w:p w14:paraId="42A031AB" w14:textId="77777777" w:rsidR="00A21919" w:rsidRPr="000C414D" w:rsidRDefault="00A21919" w:rsidP="009A1EFB">
            <w:pPr>
              <w:pStyle w:val="AMODTable"/>
              <w:jc w:val="center"/>
              <w:rPr>
                <w:b/>
              </w:rPr>
            </w:pPr>
            <w:r w:rsidRPr="000C414D">
              <w:rPr>
                <w:b/>
              </w:rPr>
              <w:t>175%</w:t>
            </w:r>
          </w:p>
        </w:tc>
        <w:tc>
          <w:tcPr>
            <w:tcW w:w="993" w:type="dxa"/>
          </w:tcPr>
          <w:p w14:paraId="169E4577" w14:textId="77777777" w:rsidR="00A21919" w:rsidRPr="000C414D" w:rsidRDefault="00A21919" w:rsidP="009A1EFB">
            <w:pPr>
              <w:pStyle w:val="AMODTable"/>
              <w:jc w:val="center"/>
              <w:rPr>
                <w:b/>
              </w:rPr>
            </w:pPr>
            <w:r w:rsidRPr="000C414D">
              <w:rPr>
                <w:b/>
              </w:rPr>
              <w:t>200%</w:t>
            </w:r>
          </w:p>
        </w:tc>
      </w:tr>
      <w:tr w:rsidR="00A21919" w:rsidRPr="000C414D" w14:paraId="716F1148" w14:textId="77777777" w:rsidTr="00B1163B">
        <w:trPr>
          <w:tblHeader/>
        </w:trPr>
        <w:tc>
          <w:tcPr>
            <w:tcW w:w="1989" w:type="dxa"/>
          </w:tcPr>
          <w:p w14:paraId="14879C36" w14:textId="77777777" w:rsidR="00A21919" w:rsidRPr="000C414D" w:rsidRDefault="00A21919" w:rsidP="00927C61">
            <w:pPr>
              <w:pStyle w:val="AMODTable"/>
              <w:rPr>
                <w:b/>
              </w:rPr>
            </w:pPr>
          </w:p>
        </w:tc>
        <w:tc>
          <w:tcPr>
            <w:tcW w:w="1276" w:type="dxa"/>
            <w:vAlign w:val="center"/>
          </w:tcPr>
          <w:p w14:paraId="31808A5A" w14:textId="77777777" w:rsidR="00A21919" w:rsidRPr="000C414D" w:rsidRDefault="00A21919" w:rsidP="009A1EFB">
            <w:pPr>
              <w:pStyle w:val="AMODTable"/>
              <w:jc w:val="center"/>
              <w:rPr>
                <w:b/>
              </w:rPr>
            </w:pPr>
            <w:r w:rsidRPr="000C414D">
              <w:rPr>
                <w:b/>
              </w:rPr>
              <w:t>$</w:t>
            </w:r>
          </w:p>
        </w:tc>
        <w:tc>
          <w:tcPr>
            <w:tcW w:w="1276" w:type="dxa"/>
            <w:vAlign w:val="center"/>
          </w:tcPr>
          <w:p w14:paraId="2B486428" w14:textId="77777777" w:rsidR="00A21919" w:rsidRPr="000C414D" w:rsidRDefault="00A21919" w:rsidP="009A1EFB">
            <w:pPr>
              <w:pStyle w:val="AMODTable"/>
              <w:jc w:val="center"/>
              <w:rPr>
                <w:b/>
              </w:rPr>
            </w:pPr>
            <w:r w:rsidRPr="000C414D">
              <w:rPr>
                <w:b/>
              </w:rPr>
              <w:t>$</w:t>
            </w:r>
          </w:p>
        </w:tc>
        <w:tc>
          <w:tcPr>
            <w:tcW w:w="1134" w:type="dxa"/>
          </w:tcPr>
          <w:p w14:paraId="1337149F" w14:textId="77777777" w:rsidR="00A21919" w:rsidRPr="000C414D" w:rsidRDefault="00A21919" w:rsidP="009A1EFB">
            <w:pPr>
              <w:pStyle w:val="AMODTable"/>
              <w:jc w:val="center"/>
              <w:rPr>
                <w:b/>
              </w:rPr>
            </w:pPr>
            <w:r w:rsidRPr="000C414D">
              <w:rPr>
                <w:b/>
              </w:rPr>
              <w:t>$</w:t>
            </w:r>
          </w:p>
        </w:tc>
        <w:tc>
          <w:tcPr>
            <w:tcW w:w="1134" w:type="dxa"/>
          </w:tcPr>
          <w:p w14:paraId="431ED32E" w14:textId="77777777" w:rsidR="00A21919" w:rsidRPr="000C414D" w:rsidRDefault="00A21919" w:rsidP="009A1EFB">
            <w:pPr>
              <w:pStyle w:val="AMODTable"/>
              <w:jc w:val="center"/>
              <w:rPr>
                <w:b/>
              </w:rPr>
            </w:pPr>
            <w:r w:rsidRPr="000C414D">
              <w:rPr>
                <w:b/>
              </w:rPr>
              <w:t>$</w:t>
            </w:r>
          </w:p>
        </w:tc>
        <w:tc>
          <w:tcPr>
            <w:tcW w:w="992" w:type="dxa"/>
          </w:tcPr>
          <w:p w14:paraId="10986720" w14:textId="77777777" w:rsidR="00A21919" w:rsidRPr="000C414D" w:rsidRDefault="00A21919" w:rsidP="009A1EFB">
            <w:pPr>
              <w:pStyle w:val="AMODTable"/>
              <w:jc w:val="center"/>
              <w:rPr>
                <w:b/>
              </w:rPr>
            </w:pPr>
            <w:r w:rsidRPr="000C414D">
              <w:rPr>
                <w:b/>
              </w:rPr>
              <w:t>$</w:t>
            </w:r>
          </w:p>
        </w:tc>
        <w:tc>
          <w:tcPr>
            <w:tcW w:w="993" w:type="dxa"/>
          </w:tcPr>
          <w:p w14:paraId="41B9012E" w14:textId="77777777" w:rsidR="00A21919" w:rsidRPr="000C414D" w:rsidRDefault="00A21919" w:rsidP="009A1EFB">
            <w:pPr>
              <w:pStyle w:val="AMODTable"/>
              <w:jc w:val="center"/>
              <w:rPr>
                <w:b/>
              </w:rPr>
            </w:pPr>
            <w:r w:rsidRPr="000C414D">
              <w:rPr>
                <w:b/>
              </w:rPr>
              <w:t>$</w:t>
            </w:r>
          </w:p>
        </w:tc>
      </w:tr>
      <w:tr w:rsidR="00B1163B" w:rsidRPr="000C414D" w14:paraId="1C8CD5F4" w14:textId="77777777" w:rsidTr="00B1163B">
        <w:tc>
          <w:tcPr>
            <w:tcW w:w="1989" w:type="dxa"/>
          </w:tcPr>
          <w:p w14:paraId="4CF6F39D" w14:textId="371A6F07" w:rsidR="00B1163B" w:rsidRPr="000C414D" w:rsidRDefault="00EB6DA0" w:rsidP="00B1163B">
            <w:pPr>
              <w:pStyle w:val="AMODTable"/>
            </w:pPr>
            <w:r>
              <w:rPr>
                <w:noProof/>
              </w:rPr>
              <w:t>1st year</w:t>
            </w:r>
          </w:p>
        </w:tc>
        <w:tc>
          <w:tcPr>
            <w:tcW w:w="1276" w:type="dxa"/>
          </w:tcPr>
          <w:p w14:paraId="38EC9CA3" w14:textId="3DAEAF02" w:rsidR="00B1163B" w:rsidRPr="000C414D" w:rsidRDefault="00EB6DA0" w:rsidP="00B1163B">
            <w:pPr>
              <w:pStyle w:val="AMODTable"/>
              <w:jc w:val="center"/>
            </w:pPr>
            <w:r>
              <w:rPr>
                <w:noProof/>
              </w:rPr>
              <w:t>24.58</w:t>
            </w:r>
          </w:p>
        </w:tc>
        <w:tc>
          <w:tcPr>
            <w:tcW w:w="1276" w:type="dxa"/>
          </w:tcPr>
          <w:p w14:paraId="6841E172" w14:textId="75CDD2AD" w:rsidR="00B1163B" w:rsidRPr="000C414D" w:rsidRDefault="00EB6DA0" w:rsidP="00B1163B">
            <w:pPr>
              <w:pStyle w:val="AMODTable"/>
              <w:jc w:val="center"/>
            </w:pPr>
            <w:r>
              <w:rPr>
                <w:noProof/>
              </w:rPr>
              <w:t>27.65</w:t>
            </w:r>
          </w:p>
        </w:tc>
        <w:tc>
          <w:tcPr>
            <w:tcW w:w="1134" w:type="dxa"/>
          </w:tcPr>
          <w:p w14:paraId="4272B026" w14:textId="5D1DA71E" w:rsidR="00B1163B" w:rsidRPr="000C414D" w:rsidRDefault="00EB6DA0" w:rsidP="00B1163B">
            <w:pPr>
              <w:pStyle w:val="AMODTable"/>
              <w:jc w:val="center"/>
            </w:pPr>
            <w:r>
              <w:rPr>
                <w:noProof/>
              </w:rPr>
              <w:t>28.27</w:t>
            </w:r>
          </w:p>
        </w:tc>
        <w:tc>
          <w:tcPr>
            <w:tcW w:w="1134" w:type="dxa"/>
          </w:tcPr>
          <w:p w14:paraId="44DC848F" w14:textId="6390A943" w:rsidR="00B1163B" w:rsidRPr="000C414D" w:rsidRDefault="00EB6DA0" w:rsidP="00B1163B">
            <w:pPr>
              <w:pStyle w:val="AMODTable"/>
              <w:jc w:val="center"/>
            </w:pPr>
            <w:r>
              <w:rPr>
                <w:noProof/>
              </w:rPr>
              <w:t>36.87</w:t>
            </w:r>
          </w:p>
        </w:tc>
        <w:tc>
          <w:tcPr>
            <w:tcW w:w="992" w:type="dxa"/>
          </w:tcPr>
          <w:p w14:paraId="5AD64B39" w14:textId="5DDC7EE1" w:rsidR="00B1163B" w:rsidRPr="000C414D" w:rsidRDefault="00EB6DA0" w:rsidP="00B1163B">
            <w:pPr>
              <w:pStyle w:val="AMODTable"/>
              <w:jc w:val="center"/>
            </w:pPr>
            <w:r>
              <w:rPr>
                <w:noProof/>
              </w:rPr>
              <w:t>43.02</w:t>
            </w:r>
          </w:p>
        </w:tc>
        <w:tc>
          <w:tcPr>
            <w:tcW w:w="993" w:type="dxa"/>
          </w:tcPr>
          <w:p w14:paraId="6A10AB69" w14:textId="5A4C2B4D" w:rsidR="00B1163B" w:rsidRPr="000C414D" w:rsidRDefault="00EB6DA0" w:rsidP="00B1163B">
            <w:pPr>
              <w:pStyle w:val="AMODTable"/>
              <w:jc w:val="center"/>
            </w:pPr>
            <w:r>
              <w:rPr>
                <w:noProof/>
              </w:rPr>
              <w:t>49.16</w:t>
            </w:r>
          </w:p>
        </w:tc>
      </w:tr>
      <w:tr w:rsidR="00B1163B" w:rsidRPr="000C414D" w14:paraId="25836F0E" w14:textId="77777777" w:rsidTr="00B1163B">
        <w:tc>
          <w:tcPr>
            <w:tcW w:w="1989" w:type="dxa"/>
          </w:tcPr>
          <w:p w14:paraId="726287E4" w14:textId="77777777" w:rsidR="00B1163B" w:rsidRPr="000C414D" w:rsidRDefault="00EB6DA0" w:rsidP="00B1163B">
            <w:pPr>
              <w:pStyle w:val="AMODTable"/>
            </w:pPr>
            <w:r>
              <w:rPr>
                <w:noProof/>
              </w:rPr>
              <w:t>2nd year</w:t>
            </w:r>
          </w:p>
        </w:tc>
        <w:tc>
          <w:tcPr>
            <w:tcW w:w="1276" w:type="dxa"/>
          </w:tcPr>
          <w:p w14:paraId="49042685" w14:textId="77777777" w:rsidR="00B1163B" w:rsidRPr="000C414D" w:rsidRDefault="00EB6DA0" w:rsidP="00B1163B">
            <w:pPr>
              <w:pStyle w:val="AMODTable"/>
              <w:jc w:val="center"/>
            </w:pPr>
            <w:r>
              <w:rPr>
                <w:noProof/>
              </w:rPr>
              <w:t>24.97</w:t>
            </w:r>
          </w:p>
        </w:tc>
        <w:tc>
          <w:tcPr>
            <w:tcW w:w="1276" w:type="dxa"/>
          </w:tcPr>
          <w:p w14:paraId="3F469D59" w14:textId="77777777" w:rsidR="00B1163B" w:rsidRPr="000C414D" w:rsidRDefault="00EB6DA0" w:rsidP="00B1163B">
            <w:pPr>
              <w:pStyle w:val="AMODTable"/>
              <w:jc w:val="center"/>
            </w:pPr>
            <w:r>
              <w:rPr>
                <w:noProof/>
              </w:rPr>
              <w:t>28.09</w:t>
            </w:r>
          </w:p>
        </w:tc>
        <w:tc>
          <w:tcPr>
            <w:tcW w:w="1134" w:type="dxa"/>
          </w:tcPr>
          <w:p w14:paraId="130F41CA" w14:textId="77777777" w:rsidR="00B1163B" w:rsidRPr="000C414D" w:rsidRDefault="00EB6DA0" w:rsidP="00B1163B">
            <w:pPr>
              <w:pStyle w:val="AMODTable"/>
              <w:jc w:val="center"/>
            </w:pPr>
            <w:r>
              <w:rPr>
                <w:noProof/>
              </w:rPr>
              <w:t>28.72</w:t>
            </w:r>
          </w:p>
        </w:tc>
        <w:tc>
          <w:tcPr>
            <w:tcW w:w="1134" w:type="dxa"/>
          </w:tcPr>
          <w:p w14:paraId="4B5BAFC9" w14:textId="77777777" w:rsidR="00B1163B" w:rsidRPr="000C414D" w:rsidRDefault="00EB6DA0" w:rsidP="00B1163B">
            <w:pPr>
              <w:pStyle w:val="AMODTable"/>
              <w:jc w:val="center"/>
            </w:pPr>
            <w:r>
              <w:rPr>
                <w:noProof/>
              </w:rPr>
              <w:t>37.46</w:t>
            </w:r>
          </w:p>
        </w:tc>
        <w:tc>
          <w:tcPr>
            <w:tcW w:w="992" w:type="dxa"/>
          </w:tcPr>
          <w:p w14:paraId="17737DDA" w14:textId="77777777" w:rsidR="00B1163B" w:rsidRPr="000C414D" w:rsidRDefault="00EB6DA0" w:rsidP="00B1163B">
            <w:pPr>
              <w:pStyle w:val="AMODTable"/>
              <w:jc w:val="center"/>
            </w:pPr>
            <w:r>
              <w:rPr>
                <w:noProof/>
              </w:rPr>
              <w:t>43.70</w:t>
            </w:r>
          </w:p>
        </w:tc>
        <w:tc>
          <w:tcPr>
            <w:tcW w:w="993" w:type="dxa"/>
          </w:tcPr>
          <w:p w14:paraId="44AFC0C7" w14:textId="77777777" w:rsidR="00B1163B" w:rsidRPr="000C414D" w:rsidRDefault="00EB6DA0" w:rsidP="00B1163B">
            <w:pPr>
              <w:pStyle w:val="AMODTable"/>
              <w:jc w:val="center"/>
            </w:pPr>
            <w:r>
              <w:rPr>
                <w:noProof/>
              </w:rPr>
              <w:t>49.94</w:t>
            </w:r>
          </w:p>
        </w:tc>
      </w:tr>
      <w:tr w:rsidR="00B1163B" w:rsidRPr="000C414D" w14:paraId="5ED49F7E" w14:textId="77777777" w:rsidTr="00B1163B">
        <w:tc>
          <w:tcPr>
            <w:tcW w:w="1989" w:type="dxa"/>
          </w:tcPr>
          <w:p w14:paraId="3E4840FB" w14:textId="77777777" w:rsidR="00B1163B" w:rsidRPr="000C414D" w:rsidRDefault="00EB6DA0" w:rsidP="00B1163B">
            <w:pPr>
              <w:pStyle w:val="AMODTable"/>
            </w:pPr>
            <w:r>
              <w:rPr>
                <w:noProof/>
              </w:rPr>
              <w:t>3rd year and thereafter</w:t>
            </w:r>
          </w:p>
        </w:tc>
        <w:tc>
          <w:tcPr>
            <w:tcW w:w="1276" w:type="dxa"/>
          </w:tcPr>
          <w:p w14:paraId="74F1AF4D" w14:textId="77777777" w:rsidR="00B1163B" w:rsidRPr="000C414D" w:rsidRDefault="00EB6DA0" w:rsidP="00B1163B">
            <w:pPr>
              <w:pStyle w:val="AMODTable"/>
              <w:jc w:val="center"/>
            </w:pPr>
            <w:r>
              <w:rPr>
                <w:noProof/>
              </w:rPr>
              <w:t>25.37</w:t>
            </w:r>
          </w:p>
        </w:tc>
        <w:tc>
          <w:tcPr>
            <w:tcW w:w="1276" w:type="dxa"/>
          </w:tcPr>
          <w:p w14:paraId="76DF202B" w14:textId="77777777" w:rsidR="00B1163B" w:rsidRPr="000C414D" w:rsidRDefault="00EB6DA0" w:rsidP="00B1163B">
            <w:pPr>
              <w:pStyle w:val="AMODTable"/>
              <w:jc w:val="center"/>
            </w:pPr>
            <w:r>
              <w:rPr>
                <w:noProof/>
              </w:rPr>
              <w:t>28.54</w:t>
            </w:r>
          </w:p>
        </w:tc>
        <w:tc>
          <w:tcPr>
            <w:tcW w:w="1134" w:type="dxa"/>
          </w:tcPr>
          <w:p w14:paraId="68E213EB" w14:textId="77777777" w:rsidR="00B1163B" w:rsidRPr="000C414D" w:rsidRDefault="00EB6DA0" w:rsidP="00B1163B">
            <w:pPr>
              <w:pStyle w:val="AMODTable"/>
              <w:jc w:val="center"/>
            </w:pPr>
            <w:r>
              <w:rPr>
                <w:noProof/>
              </w:rPr>
              <w:t>29.18</w:t>
            </w:r>
          </w:p>
        </w:tc>
        <w:tc>
          <w:tcPr>
            <w:tcW w:w="1134" w:type="dxa"/>
          </w:tcPr>
          <w:p w14:paraId="442319C7" w14:textId="77777777" w:rsidR="00B1163B" w:rsidRPr="000C414D" w:rsidRDefault="00EB6DA0" w:rsidP="00B1163B">
            <w:pPr>
              <w:pStyle w:val="AMODTable"/>
              <w:jc w:val="center"/>
            </w:pPr>
            <w:r>
              <w:rPr>
                <w:noProof/>
              </w:rPr>
              <w:t>38.06</w:t>
            </w:r>
          </w:p>
        </w:tc>
        <w:tc>
          <w:tcPr>
            <w:tcW w:w="992" w:type="dxa"/>
          </w:tcPr>
          <w:p w14:paraId="11A0C75B" w14:textId="77777777" w:rsidR="00B1163B" w:rsidRPr="000C414D" w:rsidRDefault="00EB6DA0" w:rsidP="00B1163B">
            <w:pPr>
              <w:pStyle w:val="AMODTable"/>
              <w:jc w:val="center"/>
            </w:pPr>
            <w:r>
              <w:rPr>
                <w:noProof/>
              </w:rPr>
              <w:t>44.40</w:t>
            </w:r>
          </w:p>
        </w:tc>
        <w:tc>
          <w:tcPr>
            <w:tcW w:w="993" w:type="dxa"/>
          </w:tcPr>
          <w:p w14:paraId="600C9C4A" w14:textId="77777777" w:rsidR="00B1163B" w:rsidRPr="000C414D" w:rsidRDefault="00EB6DA0" w:rsidP="00B1163B">
            <w:pPr>
              <w:pStyle w:val="AMODTable"/>
              <w:jc w:val="center"/>
            </w:pPr>
            <w:r>
              <w:rPr>
                <w:noProof/>
              </w:rPr>
              <w:t>50.74</w:t>
            </w:r>
          </w:p>
        </w:tc>
      </w:tr>
      <w:tr w:rsidR="00B1163B" w:rsidRPr="000C414D" w14:paraId="5EBBA34A" w14:textId="77777777" w:rsidTr="00B1163B">
        <w:tc>
          <w:tcPr>
            <w:tcW w:w="1989" w:type="dxa"/>
          </w:tcPr>
          <w:p w14:paraId="1DF79219" w14:textId="77777777" w:rsidR="00B1163B" w:rsidRPr="000C414D" w:rsidRDefault="00EB6DA0" w:rsidP="00B1163B">
            <w:pPr>
              <w:pStyle w:val="AMODTable"/>
            </w:pPr>
            <w:r>
              <w:rPr>
                <w:noProof/>
              </w:rPr>
              <w:t>Experienced (the holder of a relevant certificate III qualification)</w:t>
            </w:r>
          </w:p>
        </w:tc>
        <w:tc>
          <w:tcPr>
            <w:tcW w:w="1276" w:type="dxa"/>
          </w:tcPr>
          <w:p w14:paraId="3DAC7D15" w14:textId="77777777" w:rsidR="00B1163B" w:rsidRPr="000C414D" w:rsidRDefault="00EB6DA0" w:rsidP="00B1163B">
            <w:pPr>
              <w:pStyle w:val="AMODTable"/>
              <w:jc w:val="center"/>
            </w:pPr>
            <w:r>
              <w:rPr>
                <w:noProof/>
              </w:rPr>
              <w:t>26.18</w:t>
            </w:r>
          </w:p>
        </w:tc>
        <w:tc>
          <w:tcPr>
            <w:tcW w:w="1276" w:type="dxa"/>
          </w:tcPr>
          <w:p w14:paraId="1D476AB8" w14:textId="77777777" w:rsidR="00B1163B" w:rsidRPr="000C414D" w:rsidRDefault="00EB6DA0" w:rsidP="00B1163B">
            <w:pPr>
              <w:pStyle w:val="AMODTable"/>
              <w:jc w:val="center"/>
            </w:pPr>
            <w:r>
              <w:rPr>
                <w:noProof/>
              </w:rPr>
              <w:t>29.45</w:t>
            </w:r>
          </w:p>
        </w:tc>
        <w:tc>
          <w:tcPr>
            <w:tcW w:w="1134" w:type="dxa"/>
          </w:tcPr>
          <w:p w14:paraId="57D5D162" w14:textId="77777777" w:rsidR="00B1163B" w:rsidRPr="000C414D" w:rsidRDefault="00EB6DA0" w:rsidP="00B1163B">
            <w:pPr>
              <w:pStyle w:val="AMODTable"/>
              <w:jc w:val="center"/>
            </w:pPr>
            <w:r>
              <w:rPr>
                <w:noProof/>
              </w:rPr>
              <w:t>30.11</w:t>
            </w:r>
          </w:p>
        </w:tc>
        <w:tc>
          <w:tcPr>
            <w:tcW w:w="1134" w:type="dxa"/>
          </w:tcPr>
          <w:p w14:paraId="40CE93D0" w14:textId="77777777" w:rsidR="00B1163B" w:rsidRPr="000C414D" w:rsidRDefault="00EB6DA0" w:rsidP="00B1163B">
            <w:pPr>
              <w:pStyle w:val="AMODTable"/>
              <w:jc w:val="center"/>
            </w:pPr>
            <w:r>
              <w:rPr>
                <w:noProof/>
              </w:rPr>
              <w:t>39.27</w:t>
            </w:r>
          </w:p>
        </w:tc>
        <w:tc>
          <w:tcPr>
            <w:tcW w:w="992" w:type="dxa"/>
          </w:tcPr>
          <w:p w14:paraId="50096C07" w14:textId="77777777" w:rsidR="00B1163B" w:rsidRPr="000C414D" w:rsidRDefault="00EB6DA0" w:rsidP="00B1163B">
            <w:pPr>
              <w:pStyle w:val="AMODTable"/>
              <w:jc w:val="center"/>
            </w:pPr>
            <w:r>
              <w:rPr>
                <w:noProof/>
              </w:rPr>
              <w:t>45.82</w:t>
            </w:r>
          </w:p>
        </w:tc>
        <w:tc>
          <w:tcPr>
            <w:tcW w:w="993" w:type="dxa"/>
          </w:tcPr>
          <w:p w14:paraId="14821DBD" w14:textId="77777777" w:rsidR="00B1163B" w:rsidRPr="000C414D" w:rsidRDefault="00EB6DA0" w:rsidP="00B1163B">
            <w:pPr>
              <w:pStyle w:val="AMODTable"/>
              <w:jc w:val="center"/>
            </w:pPr>
            <w:r>
              <w:rPr>
                <w:noProof/>
              </w:rPr>
              <w:t>52.36</w:t>
            </w:r>
          </w:p>
        </w:tc>
      </w:tr>
    </w:tbl>
    <w:p w14:paraId="5A5ADA8D" w14:textId="23BFE40C" w:rsidR="000755DD" w:rsidRPr="000C414D" w:rsidRDefault="000755DD" w:rsidP="00D24B0F">
      <w:pPr>
        <w:pStyle w:val="SubLevel3Bold"/>
        <w:rPr>
          <w:noProof/>
        </w:rPr>
      </w:pPr>
      <w:r w:rsidRPr="000C414D">
        <w:t>Full-time and part-time employees—overtime rates</w:t>
      </w:r>
    </w:p>
    <w:p w14:paraId="28D02470" w14:textId="570A1038" w:rsidR="003F4EAF" w:rsidRPr="000C414D" w:rsidRDefault="00306570" w:rsidP="003F4EAF">
      <w:pPr>
        <w:pStyle w:val="History"/>
      </w:pPr>
      <w:r w:rsidRPr="000C414D">
        <w:rPr>
          <w:lang w:val="en-GB"/>
        </w:rPr>
        <w:t xml:space="preserve">[B.1.2 varied by </w:t>
      </w:r>
      <w:hyperlink r:id="rId173" w:history="1">
        <w:r w:rsidRPr="000C414D">
          <w:rPr>
            <w:rStyle w:val="Hyperlink"/>
            <w:lang w:val="en-GB"/>
          </w:rPr>
          <w:t>PR740715</w:t>
        </w:r>
      </w:hyperlink>
      <w:r w:rsidR="00F360A8" w:rsidRPr="000C414D">
        <w:rPr>
          <w:lang w:val="en-GB"/>
        </w:rPr>
        <w:t>;</w:t>
      </w:r>
      <w:r w:rsidR="00D24B0F" w:rsidRPr="000C414D">
        <w:rPr>
          <w:lang w:val="en-GB"/>
        </w:rPr>
        <w:t xml:space="preserve"> renumbered as B.1.1(b)</w:t>
      </w:r>
      <w:r w:rsidR="00D24B0F" w:rsidRPr="000C414D">
        <w:t xml:space="preserve"> by </w:t>
      </w:r>
      <w:hyperlink r:id="rId174" w:history="1">
        <w:r w:rsidR="00D24B0F" w:rsidRPr="000C414D">
          <w:rPr>
            <w:rStyle w:val="Hyperlink"/>
          </w:rPr>
          <w:t>PR751294</w:t>
        </w:r>
      </w:hyperlink>
      <w:r w:rsidR="00D24B0F" w:rsidRPr="000C414D">
        <w:t xml:space="preserve"> ppc 30Jun23</w:t>
      </w:r>
      <w:r w:rsidR="003F4EAF" w:rsidRPr="000C414D">
        <w:t xml:space="preserve">; </w:t>
      </w:r>
      <w:r w:rsidR="00AC5359" w:rsidRPr="000C414D">
        <w:rPr>
          <w:lang w:val="en-GB"/>
        </w:rPr>
        <w:t>B.1.1(b)</w:t>
      </w:r>
      <w:r w:rsidR="00AC5359" w:rsidRPr="000C414D">
        <w:t xml:space="preserve"> </w:t>
      </w:r>
      <w:r w:rsidR="003F4EAF" w:rsidRPr="000C414D">
        <w:t xml:space="preserve">varied by </w:t>
      </w:r>
      <w:hyperlink r:id="rId175" w:history="1">
        <w:r w:rsidR="003F4EAF" w:rsidRPr="000C414D">
          <w:rPr>
            <w:rStyle w:val="Hyperlink"/>
          </w:rPr>
          <w:t>PR762144</w:t>
        </w:r>
      </w:hyperlink>
      <w:r w:rsidR="003F4EAF" w:rsidRPr="000C414D">
        <w:t xml:space="preserve"> ppc 01Jul23]</w:t>
      </w:r>
    </w:p>
    <w:tbl>
      <w:tblPr>
        <w:tblW w:w="90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557"/>
        <w:gridCol w:w="1701"/>
        <w:gridCol w:w="1600"/>
        <w:gridCol w:w="1741"/>
        <w:gridCol w:w="1478"/>
      </w:tblGrid>
      <w:tr w:rsidR="006870B3" w:rsidRPr="000C414D" w14:paraId="0AA1B69E" w14:textId="77777777" w:rsidTr="00B1163B">
        <w:trPr>
          <w:tblHeader/>
        </w:trPr>
        <w:tc>
          <w:tcPr>
            <w:tcW w:w="2557" w:type="dxa"/>
          </w:tcPr>
          <w:p w14:paraId="6A7F432A" w14:textId="0DDB06C5" w:rsidR="006870B3" w:rsidRPr="000C414D" w:rsidRDefault="006870B3" w:rsidP="00306570">
            <w:pPr>
              <w:pStyle w:val="AMODTable"/>
              <w:keepNext/>
              <w:rPr>
                <w:b/>
              </w:rPr>
            </w:pPr>
          </w:p>
        </w:tc>
        <w:tc>
          <w:tcPr>
            <w:tcW w:w="3301" w:type="dxa"/>
            <w:gridSpan w:val="2"/>
          </w:tcPr>
          <w:p w14:paraId="2F408A56" w14:textId="77777777" w:rsidR="006870B3" w:rsidRPr="000C414D" w:rsidRDefault="006870B3" w:rsidP="00306570">
            <w:pPr>
              <w:pStyle w:val="AMODTable"/>
              <w:keepNext/>
              <w:jc w:val="center"/>
              <w:rPr>
                <w:b/>
              </w:rPr>
            </w:pPr>
            <w:r w:rsidRPr="000C414D">
              <w:rPr>
                <w:b/>
              </w:rPr>
              <w:t>Monday to Saturday</w:t>
            </w:r>
          </w:p>
        </w:tc>
        <w:tc>
          <w:tcPr>
            <w:tcW w:w="1741" w:type="dxa"/>
            <w:vMerge w:val="restart"/>
          </w:tcPr>
          <w:p w14:paraId="5A07C42E" w14:textId="77777777" w:rsidR="006870B3" w:rsidRPr="000C414D" w:rsidRDefault="00F162E9" w:rsidP="00306570">
            <w:pPr>
              <w:pStyle w:val="AMODTable"/>
              <w:keepNext/>
              <w:jc w:val="center"/>
              <w:rPr>
                <w:b/>
              </w:rPr>
            </w:pPr>
            <w:r w:rsidRPr="000C414D">
              <w:rPr>
                <w:b/>
              </w:rPr>
              <w:t>Sunday</w:t>
            </w:r>
          </w:p>
        </w:tc>
        <w:tc>
          <w:tcPr>
            <w:tcW w:w="1478" w:type="dxa"/>
            <w:vMerge w:val="restart"/>
          </w:tcPr>
          <w:p w14:paraId="76FE08BA" w14:textId="77777777" w:rsidR="006870B3" w:rsidRPr="000C414D" w:rsidRDefault="00F162E9" w:rsidP="00306570">
            <w:pPr>
              <w:pStyle w:val="AMODTable"/>
              <w:keepNext/>
              <w:jc w:val="center"/>
              <w:rPr>
                <w:b/>
              </w:rPr>
            </w:pPr>
            <w:r w:rsidRPr="000C414D">
              <w:rPr>
                <w:b/>
              </w:rPr>
              <w:t>Public holiday</w:t>
            </w:r>
          </w:p>
        </w:tc>
      </w:tr>
      <w:tr w:rsidR="006870B3" w:rsidRPr="000C414D" w14:paraId="37A3AD6E" w14:textId="77777777" w:rsidTr="00B1163B">
        <w:trPr>
          <w:tblHeader/>
        </w:trPr>
        <w:tc>
          <w:tcPr>
            <w:tcW w:w="2557" w:type="dxa"/>
          </w:tcPr>
          <w:p w14:paraId="78E7865D" w14:textId="77777777" w:rsidR="006870B3" w:rsidRPr="000C414D" w:rsidRDefault="006870B3" w:rsidP="00DF61BB">
            <w:pPr>
              <w:pStyle w:val="AMODTable"/>
              <w:rPr>
                <w:b/>
              </w:rPr>
            </w:pPr>
          </w:p>
        </w:tc>
        <w:tc>
          <w:tcPr>
            <w:tcW w:w="1701" w:type="dxa"/>
            <w:vAlign w:val="center"/>
          </w:tcPr>
          <w:p w14:paraId="651A9C1D" w14:textId="77777777" w:rsidR="006870B3" w:rsidRPr="000C414D" w:rsidRDefault="006870B3" w:rsidP="009A1EFB">
            <w:pPr>
              <w:pStyle w:val="AMODTable"/>
              <w:jc w:val="center"/>
              <w:rPr>
                <w:b/>
              </w:rPr>
            </w:pPr>
            <w:r w:rsidRPr="000C414D">
              <w:rPr>
                <w:b/>
              </w:rPr>
              <w:t>First 2 hours</w:t>
            </w:r>
          </w:p>
        </w:tc>
        <w:tc>
          <w:tcPr>
            <w:tcW w:w="1600" w:type="dxa"/>
          </w:tcPr>
          <w:p w14:paraId="48E3E7F7" w14:textId="77777777" w:rsidR="006870B3" w:rsidRPr="000C414D" w:rsidRDefault="006870B3" w:rsidP="009A1EFB">
            <w:pPr>
              <w:pStyle w:val="AMODTable"/>
              <w:jc w:val="center"/>
              <w:rPr>
                <w:b/>
              </w:rPr>
            </w:pPr>
            <w:r w:rsidRPr="000C414D">
              <w:rPr>
                <w:b/>
              </w:rPr>
              <w:t>After 2 hours</w:t>
            </w:r>
          </w:p>
        </w:tc>
        <w:tc>
          <w:tcPr>
            <w:tcW w:w="1741" w:type="dxa"/>
            <w:vMerge/>
          </w:tcPr>
          <w:p w14:paraId="6A46C9FE" w14:textId="77777777" w:rsidR="006870B3" w:rsidRPr="000C414D" w:rsidRDefault="006870B3" w:rsidP="009A1EFB">
            <w:pPr>
              <w:pStyle w:val="AMODTable"/>
              <w:jc w:val="center"/>
              <w:rPr>
                <w:b/>
              </w:rPr>
            </w:pPr>
          </w:p>
        </w:tc>
        <w:tc>
          <w:tcPr>
            <w:tcW w:w="1478" w:type="dxa"/>
            <w:vMerge/>
          </w:tcPr>
          <w:p w14:paraId="38BFF841" w14:textId="77777777" w:rsidR="006870B3" w:rsidRPr="000C414D" w:rsidRDefault="006870B3" w:rsidP="009A1EFB">
            <w:pPr>
              <w:pStyle w:val="AMODTable"/>
              <w:jc w:val="center"/>
              <w:rPr>
                <w:b/>
              </w:rPr>
            </w:pPr>
          </w:p>
        </w:tc>
      </w:tr>
      <w:tr w:rsidR="000755DD" w:rsidRPr="000C414D" w14:paraId="0101D365" w14:textId="77777777" w:rsidTr="00B1163B">
        <w:trPr>
          <w:tblHeader/>
        </w:trPr>
        <w:tc>
          <w:tcPr>
            <w:tcW w:w="2557" w:type="dxa"/>
          </w:tcPr>
          <w:p w14:paraId="1D412A4F" w14:textId="77777777" w:rsidR="000755DD" w:rsidRPr="000C414D" w:rsidRDefault="000755DD" w:rsidP="00DF61BB">
            <w:pPr>
              <w:pStyle w:val="AMODTable"/>
              <w:rPr>
                <w:b/>
              </w:rPr>
            </w:pPr>
          </w:p>
        </w:tc>
        <w:tc>
          <w:tcPr>
            <w:tcW w:w="6520" w:type="dxa"/>
            <w:gridSpan w:val="4"/>
            <w:vAlign w:val="center"/>
          </w:tcPr>
          <w:p w14:paraId="6800C7E7" w14:textId="77777777" w:rsidR="000755DD" w:rsidRPr="000C414D" w:rsidRDefault="000755DD" w:rsidP="009A1EFB">
            <w:pPr>
              <w:pStyle w:val="AMODTable"/>
              <w:jc w:val="center"/>
              <w:rPr>
                <w:b/>
              </w:rPr>
            </w:pPr>
            <w:r w:rsidRPr="000C414D">
              <w:rPr>
                <w:b/>
              </w:rPr>
              <w:t>% of minimum hourly rate</w:t>
            </w:r>
          </w:p>
        </w:tc>
      </w:tr>
      <w:tr w:rsidR="000755DD" w:rsidRPr="000C414D" w14:paraId="2EA13E81" w14:textId="77777777" w:rsidTr="00B1163B">
        <w:trPr>
          <w:tblHeader/>
        </w:trPr>
        <w:tc>
          <w:tcPr>
            <w:tcW w:w="2557" w:type="dxa"/>
          </w:tcPr>
          <w:p w14:paraId="3E178170" w14:textId="77777777" w:rsidR="000755DD" w:rsidRPr="000C414D" w:rsidRDefault="000755DD" w:rsidP="00927C61">
            <w:pPr>
              <w:pStyle w:val="AMODTable"/>
              <w:rPr>
                <w:b/>
              </w:rPr>
            </w:pPr>
          </w:p>
        </w:tc>
        <w:tc>
          <w:tcPr>
            <w:tcW w:w="1701" w:type="dxa"/>
            <w:vAlign w:val="center"/>
          </w:tcPr>
          <w:p w14:paraId="26CD84ED" w14:textId="77777777" w:rsidR="000755DD" w:rsidRPr="000C414D" w:rsidRDefault="0060718A" w:rsidP="009A1EFB">
            <w:pPr>
              <w:pStyle w:val="AMODTable"/>
              <w:jc w:val="center"/>
              <w:rPr>
                <w:b/>
              </w:rPr>
            </w:pPr>
            <w:r w:rsidRPr="000C414D">
              <w:rPr>
                <w:b/>
              </w:rPr>
              <w:t>150%</w:t>
            </w:r>
          </w:p>
        </w:tc>
        <w:tc>
          <w:tcPr>
            <w:tcW w:w="1600" w:type="dxa"/>
          </w:tcPr>
          <w:p w14:paraId="357131DE" w14:textId="77777777" w:rsidR="000755DD" w:rsidRPr="000C414D" w:rsidRDefault="0060718A" w:rsidP="009A1EFB">
            <w:pPr>
              <w:pStyle w:val="AMODTable"/>
              <w:jc w:val="center"/>
              <w:rPr>
                <w:b/>
              </w:rPr>
            </w:pPr>
            <w:r w:rsidRPr="000C414D">
              <w:rPr>
                <w:b/>
              </w:rPr>
              <w:t>200%</w:t>
            </w:r>
          </w:p>
        </w:tc>
        <w:tc>
          <w:tcPr>
            <w:tcW w:w="1741" w:type="dxa"/>
          </w:tcPr>
          <w:p w14:paraId="5292ED36" w14:textId="77777777" w:rsidR="000755DD" w:rsidRPr="000C414D" w:rsidRDefault="0060718A" w:rsidP="009A1EFB">
            <w:pPr>
              <w:pStyle w:val="AMODTable"/>
              <w:jc w:val="center"/>
              <w:rPr>
                <w:b/>
              </w:rPr>
            </w:pPr>
            <w:r w:rsidRPr="000C414D">
              <w:rPr>
                <w:b/>
              </w:rPr>
              <w:t>200%</w:t>
            </w:r>
          </w:p>
        </w:tc>
        <w:tc>
          <w:tcPr>
            <w:tcW w:w="1478" w:type="dxa"/>
          </w:tcPr>
          <w:p w14:paraId="69A3091B" w14:textId="77777777" w:rsidR="000755DD" w:rsidRPr="000C414D" w:rsidRDefault="0060718A" w:rsidP="009A1EFB">
            <w:pPr>
              <w:pStyle w:val="AMODTable"/>
              <w:jc w:val="center"/>
              <w:rPr>
                <w:b/>
              </w:rPr>
            </w:pPr>
            <w:r w:rsidRPr="000C414D">
              <w:rPr>
                <w:b/>
              </w:rPr>
              <w:t>250%</w:t>
            </w:r>
          </w:p>
        </w:tc>
      </w:tr>
      <w:tr w:rsidR="000755DD" w:rsidRPr="000C414D" w14:paraId="0B88A74C" w14:textId="77777777" w:rsidTr="00B1163B">
        <w:trPr>
          <w:tblHeader/>
        </w:trPr>
        <w:tc>
          <w:tcPr>
            <w:tcW w:w="2557" w:type="dxa"/>
          </w:tcPr>
          <w:p w14:paraId="7AE7B1B4" w14:textId="77777777" w:rsidR="000755DD" w:rsidRPr="000C414D" w:rsidRDefault="000755DD" w:rsidP="00927C61">
            <w:pPr>
              <w:pStyle w:val="AMODTable"/>
              <w:rPr>
                <w:b/>
              </w:rPr>
            </w:pPr>
          </w:p>
        </w:tc>
        <w:tc>
          <w:tcPr>
            <w:tcW w:w="1701" w:type="dxa"/>
            <w:vAlign w:val="center"/>
          </w:tcPr>
          <w:p w14:paraId="2599343D" w14:textId="77777777" w:rsidR="000755DD" w:rsidRPr="000C414D" w:rsidRDefault="000755DD" w:rsidP="009A1EFB">
            <w:pPr>
              <w:pStyle w:val="AMODTable"/>
              <w:jc w:val="center"/>
              <w:rPr>
                <w:b/>
              </w:rPr>
            </w:pPr>
            <w:r w:rsidRPr="000C414D">
              <w:rPr>
                <w:b/>
              </w:rPr>
              <w:t>$</w:t>
            </w:r>
          </w:p>
        </w:tc>
        <w:tc>
          <w:tcPr>
            <w:tcW w:w="1600" w:type="dxa"/>
          </w:tcPr>
          <w:p w14:paraId="0175C6BB" w14:textId="77777777" w:rsidR="000755DD" w:rsidRPr="000C414D" w:rsidRDefault="000755DD" w:rsidP="009A1EFB">
            <w:pPr>
              <w:pStyle w:val="AMODTable"/>
              <w:jc w:val="center"/>
              <w:rPr>
                <w:b/>
              </w:rPr>
            </w:pPr>
            <w:r w:rsidRPr="000C414D">
              <w:rPr>
                <w:b/>
              </w:rPr>
              <w:t>$</w:t>
            </w:r>
          </w:p>
        </w:tc>
        <w:tc>
          <w:tcPr>
            <w:tcW w:w="1741" w:type="dxa"/>
          </w:tcPr>
          <w:p w14:paraId="1E559AC0" w14:textId="77777777" w:rsidR="000755DD" w:rsidRPr="000C414D" w:rsidRDefault="000755DD" w:rsidP="009A1EFB">
            <w:pPr>
              <w:pStyle w:val="AMODTable"/>
              <w:jc w:val="center"/>
              <w:rPr>
                <w:b/>
              </w:rPr>
            </w:pPr>
            <w:r w:rsidRPr="000C414D">
              <w:rPr>
                <w:b/>
              </w:rPr>
              <w:t>$</w:t>
            </w:r>
          </w:p>
        </w:tc>
        <w:tc>
          <w:tcPr>
            <w:tcW w:w="1478" w:type="dxa"/>
          </w:tcPr>
          <w:p w14:paraId="551E6EAC" w14:textId="77777777" w:rsidR="000755DD" w:rsidRPr="000C414D" w:rsidRDefault="000755DD" w:rsidP="009A1EFB">
            <w:pPr>
              <w:pStyle w:val="AMODTable"/>
              <w:jc w:val="center"/>
              <w:rPr>
                <w:b/>
              </w:rPr>
            </w:pPr>
            <w:r w:rsidRPr="000C414D">
              <w:rPr>
                <w:b/>
              </w:rPr>
              <w:t>$</w:t>
            </w:r>
          </w:p>
        </w:tc>
      </w:tr>
      <w:tr w:rsidR="00B1163B" w:rsidRPr="000C414D" w14:paraId="451507E2" w14:textId="77777777" w:rsidTr="00B1163B">
        <w:tc>
          <w:tcPr>
            <w:tcW w:w="2557" w:type="dxa"/>
          </w:tcPr>
          <w:p w14:paraId="1486D27F" w14:textId="3E61E752" w:rsidR="00B1163B" w:rsidRPr="000C414D" w:rsidRDefault="00EB6DA0" w:rsidP="00B1163B">
            <w:pPr>
              <w:pStyle w:val="AMODTable"/>
            </w:pPr>
            <w:r>
              <w:rPr>
                <w:noProof/>
              </w:rPr>
              <w:t>1st year</w:t>
            </w:r>
          </w:p>
        </w:tc>
        <w:tc>
          <w:tcPr>
            <w:tcW w:w="1701" w:type="dxa"/>
          </w:tcPr>
          <w:p w14:paraId="13461B58" w14:textId="51CEB436" w:rsidR="00B1163B" w:rsidRPr="000C414D" w:rsidRDefault="00EB6DA0" w:rsidP="00B1163B">
            <w:pPr>
              <w:pStyle w:val="AMODTable"/>
              <w:jc w:val="center"/>
            </w:pPr>
            <w:r>
              <w:rPr>
                <w:noProof/>
              </w:rPr>
              <w:t>36.87</w:t>
            </w:r>
          </w:p>
        </w:tc>
        <w:tc>
          <w:tcPr>
            <w:tcW w:w="1600" w:type="dxa"/>
          </w:tcPr>
          <w:p w14:paraId="0393C435" w14:textId="3B32274E" w:rsidR="00B1163B" w:rsidRPr="000C414D" w:rsidRDefault="00EB6DA0" w:rsidP="00B1163B">
            <w:pPr>
              <w:pStyle w:val="AMODTable"/>
              <w:jc w:val="center"/>
            </w:pPr>
            <w:r>
              <w:rPr>
                <w:noProof/>
              </w:rPr>
              <w:t>49.16</w:t>
            </w:r>
          </w:p>
        </w:tc>
        <w:tc>
          <w:tcPr>
            <w:tcW w:w="1741" w:type="dxa"/>
          </w:tcPr>
          <w:p w14:paraId="56DAD26F" w14:textId="10A1C065" w:rsidR="00B1163B" w:rsidRPr="000C414D" w:rsidRDefault="00EB6DA0" w:rsidP="00B1163B">
            <w:pPr>
              <w:pStyle w:val="AMODTable"/>
              <w:jc w:val="center"/>
            </w:pPr>
            <w:r>
              <w:rPr>
                <w:noProof/>
              </w:rPr>
              <w:t>49.16</w:t>
            </w:r>
          </w:p>
        </w:tc>
        <w:tc>
          <w:tcPr>
            <w:tcW w:w="1478" w:type="dxa"/>
          </w:tcPr>
          <w:p w14:paraId="23C7DA79" w14:textId="72BB8189" w:rsidR="00B1163B" w:rsidRPr="000C414D" w:rsidRDefault="00EB6DA0" w:rsidP="00B1163B">
            <w:pPr>
              <w:pStyle w:val="AMODTable"/>
              <w:jc w:val="center"/>
            </w:pPr>
            <w:r>
              <w:rPr>
                <w:noProof/>
              </w:rPr>
              <w:t>61.45</w:t>
            </w:r>
          </w:p>
        </w:tc>
      </w:tr>
      <w:tr w:rsidR="00B1163B" w:rsidRPr="000C414D" w14:paraId="666D5C36" w14:textId="77777777" w:rsidTr="00B1163B">
        <w:tc>
          <w:tcPr>
            <w:tcW w:w="2557" w:type="dxa"/>
          </w:tcPr>
          <w:p w14:paraId="5F744099" w14:textId="77777777" w:rsidR="00B1163B" w:rsidRPr="000C414D" w:rsidRDefault="00EB6DA0" w:rsidP="00B1163B">
            <w:pPr>
              <w:pStyle w:val="AMODTable"/>
            </w:pPr>
            <w:r>
              <w:rPr>
                <w:noProof/>
              </w:rPr>
              <w:t>2nd year</w:t>
            </w:r>
          </w:p>
        </w:tc>
        <w:tc>
          <w:tcPr>
            <w:tcW w:w="1701" w:type="dxa"/>
          </w:tcPr>
          <w:p w14:paraId="09DF0AF2" w14:textId="77777777" w:rsidR="00B1163B" w:rsidRPr="000C414D" w:rsidRDefault="00EB6DA0" w:rsidP="00B1163B">
            <w:pPr>
              <w:pStyle w:val="AMODTable"/>
              <w:jc w:val="center"/>
            </w:pPr>
            <w:r>
              <w:rPr>
                <w:noProof/>
              </w:rPr>
              <w:t>37.46</w:t>
            </w:r>
          </w:p>
        </w:tc>
        <w:tc>
          <w:tcPr>
            <w:tcW w:w="1600" w:type="dxa"/>
          </w:tcPr>
          <w:p w14:paraId="4CB3A5D4" w14:textId="77777777" w:rsidR="00B1163B" w:rsidRPr="000C414D" w:rsidRDefault="00EB6DA0" w:rsidP="00B1163B">
            <w:pPr>
              <w:pStyle w:val="AMODTable"/>
              <w:jc w:val="center"/>
            </w:pPr>
            <w:r>
              <w:rPr>
                <w:noProof/>
              </w:rPr>
              <w:t>49.94</w:t>
            </w:r>
          </w:p>
        </w:tc>
        <w:tc>
          <w:tcPr>
            <w:tcW w:w="1741" w:type="dxa"/>
          </w:tcPr>
          <w:p w14:paraId="22ED8D89" w14:textId="77777777" w:rsidR="00B1163B" w:rsidRPr="000C414D" w:rsidRDefault="00EB6DA0" w:rsidP="00B1163B">
            <w:pPr>
              <w:pStyle w:val="AMODTable"/>
              <w:jc w:val="center"/>
            </w:pPr>
            <w:r>
              <w:rPr>
                <w:noProof/>
              </w:rPr>
              <w:t>49.94</w:t>
            </w:r>
          </w:p>
        </w:tc>
        <w:tc>
          <w:tcPr>
            <w:tcW w:w="1478" w:type="dxa"/>
          </w:tcPr>
          <w:p w14:paraId="0E5B7A3E" w14:textId="77777777" w:rsidR="00B1163B" w:rsidRPr="000C414D" w:rsidRDefault="00EB6DA0" w:rsidP="00B1163B">
            <w:pPr>
              <w:pStyle w:val="AMODTable"/>
              <w:jc w:val="center"/>
            </w:pPr>
            <w:r>
              <w:rPr>
                <w:noProof/>
              </w:rPr>
              <w:t>62.43</w:t>
            </w:r>
          </w:p>
        </w:tc>
      </w:tr>
      <w:tr w:rsidR="00B1163B" w:rsidRPr="000C414D" w14:paraId="6BB6317F" w14:textId="77777777" w:rsidTr="00B1163B">
        <w:tc>
          <w:tcPr>
            <w:tcW w:w="2557" w:type="dxa"/>
          </w:tcPr>
          <w:p w14:paraId="0C776C98" w14:textId="77777777" w:rsidR="00B1163B" w:rsidRPr="000C414D" w:rsidRDefault="00EB6DA0" w:rsidP="00B1163B">
            <w:pPr>
              <w:pStyle w:val="AMODTable"/>
            </w:pPr>
            <w:r>
              <w:rPr>
                <w:noProof/>
              </w:rPr>
              <w:t>3rd year and thereafter</w:t>
            </w:r>
          </w:p>
        </w:tc>
        <w:tc>
          <w:tcPr>
            <w:tcW w:w="1701" w:type="dxa"/>
          </w:tcPr>
          <w:p w14:paraId="5C8DC90D" w14:textId="77777777" w:rsidR="00B1163B" w:rsidRPr="000C414D" w:rsidRDefault="00EB6DA0" w:rsidP="00B1163B">
            <w:pPr>
              <w:pStyle w:val="AMODTable"/>
              <w:jc w:val="center"/>
            </w:pPr>
            <w:r>
              <w:rPr>
                <w:noProof/>
              </w:rPr>
              <w:t>38.06</w:t>
            </w:r>
          </w:p>
        </w:tc>
        <w:tc>
          <w:tcPr>
            <w:tcW w:w="1600" w:type="dxa"/>
          </w:tcPr>
          <w:p w14:paraId="4666DCA7" w14:textId="77777777" w:rsidR="00B1163B" w:rsidRPr="000C414D" w:rsidRDefault="00EB6DA0" w:rsidP="00B1163B">
            <w:pPr>
              <w:pStyle w:val="AMODTable"/>
              <w:jc w:val="center"/>
            </w:pPr>
            <w:r>
              <w:rPr>
                <w:noProof/>
              </w:rPr>
              <w:t>50.74</w:t>
            </w:r>
          </w:p>
        </w:tc>
        <w:tc>
          <w:tcPr>
            <w:tcW w:w="1741" w:type="dxa"/>
          </w:tcPr>
          <w:p w14:paraId="732BBFD7" w14:textId="77777777" w:rsidR="00B1163B" w:rsidRPr="000C414D" w:rsidRDefault="00EB6DA0" w:rsidP="00B1163B">
            <w:pPr>
              <w:pStyle w:val="AMODTable"/>
              <w:jc w:val="center"/>
            </w:pPr>
            <w:r>
              <w:rPr>
                <w:noProof/>
              </w:rPr>
              <w:t>50.74</w:t>
            </w:r>
          </w:p>
        </w:tc>
        <w:tc>
          <w:tcPr>
            <w:tcW w:w="1478" w:type="dxa"/>
          </w:tcPr>
          <w:p w14:paraId="706B9EC0" w14:textId="77777777" w:rsidR="00B1163B" w:rsidRPr="000C414D" w:rsidRDefault="00EB6DA0" w:rsidP="00B1163B">
            <w:pPr>
              <w:pStyle w:val="AMODTable"/>
              <w:jc w:val="center"/>
            </w:pPr>
            <w:r>
              <w:rPr>
                <w:noProof/>
              </w:rPr>
              <w:t>63.43</w:t>
            </w:r>
          </w:p>
        </w:tc>
      </w:tr>
      <w:tr w:rsidR="00B1163B" w:rsidRPr="000C414D" w14:paraId="5D1E38C7" w14:textId="77777777" w:rsidTr="00B1163B">
        <w:tc>
          <w:tcPr>
            <w:tcW w:w="2557" w:type="dxa"/>
          </w:tcPr>
          <w:p w14:paraId="4795B7D1" w14:textId="77777777" w:rsidR="00B1163B" w:rsidRPr="000C414D" w:rsidRDefault="00EB6DA0" w:rsidP="00B1163B">
            <w:pPr>
              <w:pStyle w:val="AMODTable"/>
            </w:pPr>
            <w:r>
              <w:rPr>
                <w:noProof/>
              </w:rPr>
              <w:t>Experienced (the holder of a relevant certificate III qualification)</w:t>
            </w:r>
          </w:p>
        </w:tc>
        <w:tc>
          <w:tcPr>
            <w:tcW w:w="1701" w:type="dxa"/>
          </w:tcPr>
          <w:p w14:paraId="55B9AF4E" w14:textId="77777777" w:rsidR="00B1163B" w:rsidRPr="000C414D" w:rsidRDefault="00EB6DA0" w:rsidP="00B1163B">
            <w:pPr>
              <w:pStyle w:val="AMODTable"/>
              <w:jc w:val="center"/>
            </w:pPr>
            <w:r>
              <w:rPr>
                <w:noProof/>
              </w:rPr>
              <w:t>39.27</w:t>
            </w:r>
          </w:p>
        </w:tc>
        <w:tc>
          <w:tcPr>
            <w:tcW w:w="1600" w:type="dxa"/>
          </w:tcPr>
          <w:p w14:paraId="4F873022" w14:textId="77777777" w:rsidR="00B1163B" w:rsidRPr="000C414D" w:rsidRDefault="00EB6DA0" w:rsidP="00B1163B">
            <w:pPr>
              <w:pStyle w:val="AMODTable"/>
              <w:jc w:val="center"/>
            </w:pPr>
            <w:r>
              <w:rPr>
                <w:noProof/>
              </w:rPr>
              <w:t>52.36</w:t>
            </w:r>
          </w:p>
        </w:tc>
        <w:tc>
          <w:tcPr>
            <w:tcW w:w="1741" w:type="dxa"/>
          </w:tcPr>
          <w:p w14:paraId="104E584E" w14:textId="77777777" w:rsidR="00B1163B" w:rsidRPr="000C414D" w:rsidRDefault="00EB6DA0" w:rsidP="00B1163B">
            <w:pPr>
              <w:pStyle w:val="AMODTable"/>
              <w:jc w:val="center"/>
            </w:pPr>
            <w:r>
              <w:rPr>
                <w:noProof/>
              </w:rPr>
              <w:t>52.36</w:t>
            </w:r>
          </w:p>
        </w:tc>
        <w:tc>
          <w:tcPr>
            <w:tcW w:w="1478" w:type="dxa"/>
          </w:tcPr>
          <w:p w14:paraId="289E548C" w14:textId="77777777" w:rsidR="00B1163B" w:rsidRPr="000C414D" w:rsidRDefault="00EB6DA0" w:rsidP="00B1163B">
            <w:pPr>
              <w:pStyle w:val="AMODTable"/>
              <w:jc w:val="center"/>
            </w:pPr>
            <w:r>
              <w:rPr>
                <w:noProof/>
              </w:rPr>
              <w:t>65.45</w:t>
            </w:r>
          </w:p>
        </w:tc>
      </w:tr>
    </w:tbl>
    <w:p w14:paraId="1AD6F5FF" w14:textId="2266BCA0" w:rsidR="004B7F1C" w:rsidRPr="000C414D" w:rsidRDefault="004B7F1C" w:rsidP="00D24B0F">
      <w:pPr>
        <w:pStyle w:val="SubLevel3Bold"/>
        <w:rPr>
          <w:noProof/>
        </w:rPr>
      </w:pPr>
      <w:r w:rsidRPr="000C414D">
        <w:t>Casual employees—ordinary and penalty rates</w:t>
      </w:r>
    </w:p>
    <w:p w14:paraId="78B527DF" w14:textId="3B8A7FF3" w:rsidR="003F4EAF" w:rsidRPr="000C414D" w:rsidRDefault="00955E9D" w:rsidP="003F4EAF">
      <w:pPr>
        <w:pStyle w:val="History"/>
      </w:pPr>
      <w:r w:rsidRPr="000C414D">
        <w:rPr>
          <w:lang w:val="en-GB"/>
        </w:rPr>
        <w:t>[B.</w:t>
      </w:r>
      <w:r w:rsidR="00306570" w:rsidRPr="000C414D">
        <w:rPr>
          <w:lang w:val="en-GB"/>
        </w:rPr>
        <w:t>1</w:t>
      </w:r>
      <w:r w:rsidRPr="000C414D">
        <w:rPr>
          <w:lang w:val="en-GB"/>
        </w:rPr>
        <w:t>.</w:t>
      </w:r>
      <w:r w:rsidR="00306570" w:rsidRPr="000C414D">
        <w:rPr>
          <w:lang w:val="en-GB"/>
        </w:rPr>
        <w:t>3</w:t>
      </w:r>
      <w:r w:rsidRPr="000C414D">
        <w:rPr>
          <w:lang w:val="en-GB"/>
        </w:rPr>
        <w:t xml:space="preserve"> varied by </w:t>
      </w:r>
      <w:hyperlink r:id="rId176" w:history="1">
        <w:r w:rsidRPr="000C414D">
          <w:rPr>
            <w:rStyle w:val="Hyperlink"/>
            <w:lang w:val="en-GB"/>
          </w:rPr>
          <w:t>PR740715</w:t>
        </w:r>
      </w:hyperlink>
      <w:r w:rsidR="00F360A8" w:rsidRPr="000C414D">
        <w:rPr>
          <w:lang w:val="en-GB"/>
        </w:rPr>
        <w:t xml:space="preserve">; </w:t>
      </w:r>
      <w:r w:rsidR="00D24B0F" w:rsidRPr="000C414D">
        <w:rPr>
          <w:lang w:val="en-GB"/>
        </w:rPr>
        <w:t>renumbered as B.1.1(c)</w:t>
      </w:r>
      <w:r w:rsidR="00D24B0F" w:rsidRPr="000C414D">
        <w:t xml:space="preserve"> by </w:t>
      </w:r>
      <w:hyperlink r:id="rId177" w:history="1">
        <w:r w:rsidR="00D24B0F" w:rsidRPr="000C414D">
          <w:rPr>
            <w:rStyle w:val="Hyperlink"/>
          </w:rPr>
          <w:t>PR751294</w:t>
        </w:r>
      </w:hyperlink>
      <w:r w:rsidR="00D24B0F" w:rsidRPr="000C414D">
        <w:t xml:space="preserve"> ppc 30Jun23</w:t>
      </w:r>
      <w:r w:rsidR="003F4EAF" w:rsidRPr="000C414D">
        <w:t xml:space="preserve">; </w:t>
      </w:r>
      <w:r w:rsidR="00256A9B" w:rsidRPr="000C414D">
        <w:rPr>
          <w:lang w:val="en-GB"/>
        </w:rPr>
        <w:t>B.1.1(c)</w:t>
      </w:r>
      <w:r w:rsidR="00256A9B" w:rsidRPr="000C414D">
        <w:t xml:space="preserve"> </w:t>
      </w:r>
      <w:r w:rsidR="003F4EAF" w:rsidRPr="000C414D">
        <w:t xml:space="preserve">varied by </w:t>
      </w:r>
      <w:hyperlink r:id="rId178" w:history="1">
        <w:r w:rsidR="003F4EAF" w:rsidRPr="000C414D">
          <w:rPr>
            <w:rStyle w:val="Hyperlink"/>
          </w:rPr>
          <w:t>PR762144</w:t>
        </w:r>
      </w:hyperlink>
      <w:r w:rsidR="003F4EAF" w:rsidRPr="000C414D">
        <w:t xml:space="preserve"> ppc 01Jul23]</w:t>
      </w:r>
    </w:p>
    <w:tbl>
      <w:tblPr>
        <w:tblW w:w="89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1990"/>
        <w:gridCol w:w="1276"/>
        <w:gridCol w:w="1265"/>
        <w:gridCol w:w="1134"/>
        <w:gridCol w:w="1144"/>
        <w:gridCol w:w="993"/>
        <w:gridCol w:w="1134"/>
      </w:tblGrid>
      <w:tr w:rsidR="008324F7" w:rsidRPr="000C414D" w14:paraId="6FC53E93" w14:textId="77777777" w:rsidTr="00B1163B">
        <w:tc>
          <w:tcPr>
            <w:tcW w:w="1990" w:type="dxa"/>
            <w:vMerge w:val="restart"/>
          </w:tcPr>
          <w:p w14:paraId="43A802A4" w14:textId="77777777" w:rsidR="008324F7" w:rsidRPr="000C414D" w:rsidRDefault="008324F7" w:rsidP="00A57DF6">
            <w:pPr>
              <w:pStyle w:val="AMODTable"/>
            </w:pPr>
            <w:bookmarkStart w:id="434" w:name="_Hlk83829109"/>
          </w:p>
        </w:tc>
        <w:tc>
          <w:tcPr>
            <w:tcW w:w="1276" w:type="dxa"/>
            <w:vMerge w:val="restart"/>
          </w:tcPr>
          <w:p w14:paraId="1F7A209A" w14:textId="269FDFC1" w:rsidR="008324F7" w:rsidRPr="000C414D" w:rsidRDefault="002F7159" w:rsidP="00A57DF6">
            <w:pPr>
              <w:pStyle w:val="AMODTable"/>
              <w:jc w:val="center"/>
              <w:rPr>
                <w:b/>
              </w:rPr>
            </w:pPr>
            <w:r w:rsidRPr="000C414D">
              <w:rPr>
                <w:b/>
              </w:rPr>
              <w:t>C</w:t>
            </w:r>
            <w:r w:rsidR="008324F7" w:rsidRPr="000C414D">
              <w:rPr>
                <w:b/>
              </w:rPr>
              <w:t>asual hourly rate</w:t>
            </w:r>
          </w:p>
        </w:tc>
        <w:tc>
          <w:tcPr>
            <w:tcW w:w="2399" w:type="dxa"/>
            <w:gridSpan w:val="2"/>
          </w:tcPr>
          <w:p w14:paraId="2B417150" w14:textId="77777777" w:rsidR="008324F7" w:rsidRPr="000C414D" w:rsidRDefault="008324F7" w:rsidP="00A57DF6">
            <w:pPr>
              <w:pStyle w:val="AMODTable"/>
              <w:jc w:val="center"/>
              <w:rPr>
                <w:b/>
              </w:rPr>
            </w:pPr>
            <w:r w:rsidRPr="000C414D">
              <w:rPr>
                <w:b/>
              </w:rPr>
              <w:t>Monday to Friday</w:t>
            </w:r>
          </w:p>
        </w:tc>
        <w:tc>
          <w:tcPr>
            <w:tcW w:w="1144" w:type="dxa"/>
            <w:vMerge w:val="restart"/>
          </w:tcPr>
          <w:p w14:paraId="08A4DAD7" w14:textId="77777777" w:rsidR="008324F7" w:rsidRPr="000C414D" w:rsidRDefault="008324F7" w:rsidP="00A57DF6">
            <w:pPr>
              <w:pStyle w:val="AMODTable"/>
              <w:jc w:val="center"/>
              <w:rPr>
                <w:b/>
              </w:rPr>
            </w:pPr>
            <w:r w:rsidRPr="000C414D">
              <w:rPr>
                <w:b/>
              </w:rPr>
              <w:t>Saturday</w:t>
            </w:r>
          </w:p>
        </w:tc>
        <w:tc>
          <w:tcPr>
            <w:tcW w:w="993" w:type="dxa"/>
            <w:vMerge w:val="restart"/>
          </w:tcPr>
          <w:p w14:paraId="376C163D" w14:textId="77777777" w:rsidR="008324F7" w:rsidRPr="000C414D" w:rsidRDefault="008324F7" w:rsidP="00A57DF6">
            <w:pPr>
              <w:pStyle w:val="AMODTable"/>
              <w:jc w:val="center"/>
              <w:rPr>
                <w:b/>
              </w:rPr>
            </w:pPr>
            <w:r w:rsidRPr="000C414D">
              <w:rPr>
                <w:b/>
              </w:rPr>
              <w:t>Sunday</w:t>
            </w:r>
          </w:p>
        </w:tc>
        <w:tc>
          <w:tcPr>
            <w:tcW w:w="1134" w:type="dxa"/>
            <w:vMerge w:val="restart"/>
          </w:tcPr>
          <w:p w14:paraId="489DFB79" w14:textId="77777777" w:rsidR="008324F7" w:rsidRPr="000C414D" w:rsidRDefault="008324F7" w:rsidP="00A57DF6">
            <w:pPr>
              <w:pStyle w:val="AMODTable"/>
              <w:jc w:val="center"/>
              <w:rPr>
                <w:b/>
                <w:bCs/>
              </w:rPr>
            </w:pPr>
            <w:r w:rsidRPr="000C414D">
              <w:rPr>
                <w:b/>
              </w:rPr>
              <w:t>Public holiday</w:t>
            </w:r>
          </w:p>
        </w:tc>
      </w:tr>
      <w:tr w:rsidR="008324F7" w:rsidRPr="000C414D" w14:paraId="086F8C91" w14:textId="77777777" w:rsidTr="00B1163B">
        <w:tc>
          <w:tcPr>
            <w:tcW w:w="1990" w:type="dxa"/>
            <w:vMerge/>
          </w:tcPr>
          <w:p w14:paraId="7CFE83A3" w14:textId="77777777" w:rsidR="008324F7" w:rsidRPr="000C414D" w:rsidRDefault="008324F7" w:rsidP="00A57DF6">
            <w:pPr>
              <w:pStyle w:val="AMODTable"/>
            </w:pPr>
          </w:p>
        </w:tc>
        <w:tc>
          <w:tcPr>
            <w:tcW w:w="1276" w:type="dxa"/>
            <w:vMerge/>
            <w:vAlign w:val="center"/>
          </w:tcPr>
          <w:p w14:paraId="4B0CF655" w14:textId="77777777" w:rsidR="008324F7" w:rsidRPr="000C414D" w:rsidRDefault="008324F7" w:rsidP="00A57DF6">
            <w:pPr>
              <w:pStyle w:val="AMODTable"/>
              <w:jc w:val="center"/>
              <w:rPr>
                <w:b/>
              </w:rPr>
            </w:pPr>
          </w:p>
        </w:tc>
        <w:tc>
          <w:tcPr>
            <w:tcW w:w="1265" w:type="dxa"/>
          </w:tcPr>
          <w:p w14:paraId="4B52E6EE" w14:textId="77777777" w:rsidR="008324F7" w:rsidRPr="000C414D" w:rsidRDefault="008324F7" w:rsidP="00A57DF6">
            <w:pPr>
              <w:pStyle w:val="AMODTable"/>
              <w:jc w:val="center"/>
              <w:rPr>
                <w:b/>
              </w:rPr>
            </w:pPr>
            <w:r w:rsidRPr="000C414D">
              <w:rPr>
                <w:b/>
              </w:rPr>
              <w:t>Afternoon shift</w:t>
            </w:r>
          </w:p>
        </w:tc>
        <w:tc>
          <w:tcPr>
            <w:tcW w:w="1134" w:type="dxa"/>
          </w:tcPr>
          <w:p w14:paraId="46722050" w14:textId="77777777" w:rsidR="008324F7" w:rsidRPr="000C414D" w:rsidRDefault="008324F7" w:rsidP="00A57DF6">
            <w:pPr>
              <w:pStyle w:val="AMODTable"/>
              <w:jc w:val="center"/>
              <w:rPr>
                <w:b/>
              </w:rPr>
            </w:pPr>
            <w:r w:rsidRPr="000C414D">
              <w:rPr>
                <w:b/>
              </w:rPr>
              <w:t>Night shift</w:t>
            </w:r>
          </w:p>
        </w:tc>
        <w:tc>
          <w:tcPr>
            <w:tcW w:w="1144" w:type="dxa"/>
            <w:vMerge/>
          </w:tcPr>
          <w:p w14:paraId="234E6D76" w14:textId="77777777" w:rsidR="008324F7" w:rsidRPr="000C414D" w:rsidRDefault="008324F7" w:rsidP="00A57DF6">
            <w:pPr>
              <w:pStyle w:val="AMODTable"/>
              <w:jc w:val="center"/>
              <w:rPr>
                <w:b/>
              </w:rPr>
            </w:pPr>
          </w:p>
        </w:tc>
        <w:tc>
          <w:tcPr>
            <w:tcW w:w="993" w:type="dxa"/>
            <w:vMerge/>
          </w:tcPr>
          <w:p w14:paraId="12CA1DE3" w14:textId="77777777" w:rsidR="008324F7" w:rsidRPr="000C414D" w:rsidRDefault="008324F7" w:rsidP="00A57DF6">
            <w:pPr>
              <w:pStyle w:val="AMODTable"/>
              <w:jc w:val="center"/>
              <w:rPr>
                <w:b/>
              </w:rPr>
            </w:pPr>
          </w:p>
        </w:tc>
        <w:tc>
          <w:tcPr>
            <w:tcW w:w="1134" w:type="dxa"/>
            <w:vMerge/>
          </w:tcPr>
          <w:p w14:paraId="6EE95505" w14:textId="77777777" w:rsidR="008324F7" w:rsidRPr="000C414D" w:rsidRDefault="008324F7" w:rsidP="00A57DF6">
            <w:pPr>
              <w:pStyle w:val="AMODTable"/>
              <w:jc w:val="center"/>
              <w:rPr>
                <w:b/>
              </w:rPr>
            </w:pPr>
          </w:p>
        </w:tc>
      </w:tr>
      <w:tr w:rsidR="008A0E91" w:rsidRPr="000C414D" w14:paraId="01719521" w14:textId="77777777" w:rsidTr="00B1163B">
        <w:tc>
          <w:tcPr>
            <w:tcW w:w="1990" w:type="dxa"/>
            <w:vMerge/>
          </w:tcPr>
          <w:p w14:paraId="3A7051F2" w14:textId="77777777" w:rsidR="008A0E91" w:rsidRPr="000C414D" w:rsidRDefault="008A0E91" w:rsidP="00A57DF6">
            <w:pPr>
              <w:pStyle w:val="AMODTable"/>
            </w:pPr>
          </w:p>
        </w:tc>
        <w:tc>
          <w:tcPr>
            <w:tcW w:w="3675" w:type="dxa"/>
            <w:gridSpan w:val="3"/>
            <w:vAlign w:val="center"/>
          </w:tcPr>
          <w:p w14:paraId="613C888D" w14:textId="491C6DDB" w:rsidR="008A0E91" w:rsidRPr="000C414D" w:rsidRDefault="008A0E91" w:rsidP="00A57DF6">
            <w:pPr>
              <w:pStyle w:val="AMODTable"/>
              <w:jc w:val="center"/>
              <w:rPr>
                <w:b/>
              </w:rPr>
            </w:pPr>
            <w:r w:rsidRPr="000C414D">
              <w:rPr>
                <w:b/>
              </w:rPr>
              <w:t>% of minimum hourly rate</w:t>
            </w:r>
          </w:p>
        </w:tc>
        <w:tc>
          <w:tcPr>
            <w:tcW w:w="3271" w:type="dxa"/>
            <w:gridSpan w:val="3"/>
            <w:vAlign w:val="center"/>
          </w:tcPr>
          <w:p w14:paraId="02047E65" w14:textId="01B41372" w:rsidR="008A0E91" w:rsidRPr="000C414D" w:rsidRDefault="008A0E91" w:rsidP="00A57DF6">
            <w:pPr>
              <w:pStyle w:val="AMODTable"/>
              <w:jc w:val="center"/>
              <w:rPr>
                <w:b/>
                <w:sz w:val="22"/>
                <w:szCs w:val="22"/>
              </w:rPr>
            </w:pPr>
            <w:r w:rsidRPr="000C414D">
              <w:rPr>
                <w:b/>
              </w:rPr>
              <w:t>% of casual hourly rate</w:t>
            </w:r>
            <w:r w:rsidRPr="000C414D">
              <w:rPr>
                <w:b/>
                <w:sz w:val="22"/>
                <w:szCs w:val="22"/>
                <w:vertAlign w:val="superscript"/>
              </w:rPr>
              <w:t>1</w:t>
            </w:r>
          </w:p>
        </w:tc>
      </w:tr>
      <w:tr w:rsidR="002F7159" w:rsidRPr="000C414D" w14:paraId="26458973" w14:textId="77777777" w:rsidTr="00B1163B">
        <w:tc>
          <w:tcPr>
            <w:tcW w:w="1990" w:type="dxa"/>
            <w:vMerge/>
          </w:tcPr>
          <w:p w14:paraId="7D72BB73" w14:textId="77777777" w:rsidR="002F7159" w:rsidRPr="000C414D" w:rsidRDefault="002F7159" w:rsidP="00A57DF6">
            <w:pPr>
              <w:pStyle w:val="AMODTable"/>
            </w:pPr>
          </w:p>
        </w:tc>
        <w:tc>
          <w:tcPr>
            <w:tcW w:w="1276" w:type="dxa"/>
            <w:vAlign w:val="center"/>
          </w:tcPr>
          <w:p w14:paraId="358E1EE9" w14:textId="409F0CE0" w:rsidR="002F7159" w:rsidRPr="000C414D" w:rsidRDefault="002F7159" w:rsidP="00A57DF6">
            <w:pPr>
              <w:pStyle w:val="AMODTable"/>
              <w:jc w:val="center"/>
              <w:rPr>
                <w:b/>
              </w:rPr>
            </w:pPr>
            <w:r w:rsidRPr="000C414D">
              <w:rPr>
                <w:b/>
              </w:rPr>
              <w:t>1</w:t>
            </w:r>
            <w:r w:rsidR="008A0E91" w:rsidRPr="000C414D">
              <w:rPr>
                <w:b/>
              </w:rPr>
              <w:t>25</w:t>
            </w:r>
            <w:r w:rsidRPr="000C414D">
              <w:rPr>
                <w:b/>
              </w:rPr>
              <w:t>%</w:t>
            </w:r>
          </w:p>
        </w:tc>
        <w:tc>
          <w:tcPr>
            <w:tcW w:w="1265" w:type="dxa"/>
            <w:vAlign w:val="center"/>
          </w:tcPr>
          <w:p w14:paraId="2844AC49" w14:textId="77777777" w:rsidR="002F7159" w:rsidRPr="000C414D" w:rsidRDefault="002F7159" w:rsidP="00A57DF6">
            <w:pPr>
              <w:pStyle w:val="AMODTable"/>
              <w:jc w:val="center"/>
              <w:rPr>
                <w:b/>
              </w:rPr>
            </w:pPr>
            <w:r w:rsidRPr="000C414D">
              <w:rPr>
                <w:b/>
              </w:rPr>
              <w:t>137.5%</w:t>
            </w:r>
          </w:p>
        </w:tc>
        <w:tc>
          <w:tcPr>
            <w:tcW w:w="1134" w:type="dxa"/>
          </w:tcPr>
          <w:p w14:paraId="6D92259D" w14:textId="77777777" w:rsidR="002F7159" w:rsidRPr="000C414D" w:rsidRDefault="002F7159" w:rsidP="00A57DF6">
            <w:pPr>
              <w:pStyle w:val="AMODTable"/>
              <w:jc w:val="center"/>
              <w:rPr>
                <w:b/>
              </w:rPr>
            </w:pPr>
            <w:r w:rsidRPr="000C414D">
              <w:rPr>
                <w:b/>
              </w:rPr>
              <w:t>140%</w:t>
            </w:r>
          </w:p>
        </w:tc>
        <w:tc>
          <w:tcPr>
            <w:tcW w:w="1144" w:type="dxa"/>
          </w:tcPr>
          <w:p w14:paraId="1AB9E19D" w14:textId="5E57A6B5" w:rsidR="002F7159" w:rsidRPr="000C414D" w:rsidRDefault="002F7159" w:rsidP="00A57DF6">
            <w:pPr>
              <w:pStyle w:val="AMODTable"/>
              <w:jc w:val="center"/>
              <w:rPr>
                <w:b/>
              </w:rPr>
            </w:pPr>
            <w:r w:rsidRPr="000C414D">
              <w:rPr>
                <w:b/>
              </w:rPr>
              <w:t>150%</w:t>
            </w:r>
          </w:p>
        </w:tc>
        <w:tc>
          <w:tcPr>
            <w:tcW w:w="993" w:type="dxa"/>
          </w:tcPr>
          <w:p w14:paraId="6810F4F6" w14:textId="63A3656A" w:rsidR="002F7159" w:rsidRPr="000C414D" w:rsidRDefault="002F7159" w:rsidP="00A57DF6">
            <w:pPr>
              <w:pStyle w:val="AMODTable"/>
              <w:jc w:val="center"/>
              <w:rPr>
                <w:b/>
              </w:rPr>
            </w:pPr>
            <w:r w:rsidRPr="000C414D">
              <w:rPr>
                <w:b/>
              </w:rPr>
              <w:t>175%</w:t>
            </w:r>
          </w:p>
        </w:tc>
        <w:tc>
          <w:tcPr>
            <w:tcW w:w="1134" w:type="dxa"/>
          </w:tcPr>
          <w:p w14:paraId="6D9272A8" w14:textId="0E76706C" w:rsidR="002F7159" w:rsidRPr="000C414D" w:rsidRDefault="002F7159" w:rsidP="00A57DF6">
            <w:pPr>
              <w:pStyle w:val="AMODTable"/>
              <w:jc w:val="center"/>
              <w:rPr>
                <w:b/>
              </w:rPr>
            </w:pPr>
            <w:r w:rsidRPr="000C414D">
              <w:rPr>
                <w:b/>
              </w:rPr>
              <w:t>200%</w:t>
            </w:r>
          </w:p>
        </w:tc>
      </w:tr>
      <w:tr w:rsidR="002F7159" w:rsidRPr="000C414D" w14:paraId="4F6081BC" w14:textId="77777777" w:rsidTr="00B1163B">
        <w:tc>
          <w:tcPr>
            <w:tcW w:w="1990" w:type="dxa"/>
            <w:vMerge/>
          </w:tcPr>
          <w:p w14:paraId="54B6C257" w14:textId="77777777" w:rsidR="002F7159" w:rsidRPr="000C414D" w:rsidRDefault="002F7159" w:rsidP="00A57DF6">
            <w:pPr>
              <w:pStyle w:val="AMODTable"/>
            </w:pPr>
          </w:p>
        </w:tc>
        <w:tc>
          <w:tcPr>
            <w:tcW w:w="1276" w:type="dxa"/>
            <w:vAlign w:val="center"/>
          </w:tcPr>
          <w:p w14:paraId="024A5AFA" w14:textId="77777777" w:rsidR="002F7159" w:rsidRPr="000C414D" w:rsidRDefault="002F7159" w:rsidP="00A57DF6">
            <w:pPr>
              <w:pStyle w:val="AMODTable"/>
              <w:jc w:val="center"/>
              <w:rPr>
                <w:b/>
              </w:rPr>
            </w:pPr>
            <w:r w:rsidRPr="000C414D">
              <w:rPr>
                <w:b/>
              </w:rPr>
              <w:t>$</w:t>
            </w:r>
          </w:p>
        </w:tc>
        <w:tc>
          <w:tcPr>
            <w:tcW w:w="1265" w:type="dxa"/>
            <w:vAlign w:val="center"/>
          </w:tcPr>
          <w:p w14:paraId="7990D45A" w14:textId="77777777" w:rsidR="002F7159" w:rsidRPr="000C414D" w:rsidRDefault="002F7159" w:rsidP="00A57DF6">
            <w:pPr>
              <w:pStyle w:val="AMODTable"/>
              <w:jc w:val="center"/>
              <w:rPr>
                <w:b/>
              </w:rPr>
            </w:pPr>
            <w:r w:rsidRPr="000C414D">
              <w:rPr>
                <w:b/>
              </w:rPr>
              <w:t>$</w:t>
            </w:r>
          </w:p>
        </w:tc>
        <w:tc>
          <w:tcPr>
            <w:tcW w:w="1134" w:type="dxa"/>
          </w:tcPr>
          <w:p w14:paraId="442F6EFE" w14:textId="77777777" w:rsidR="002F7159" w:rsidRPr="000C414D" w:rsidRDefault="002F7159" w:rsidP="00A57DF6">
            <w:pPr>
              <w:pStyle w:val="AMODTable"/>
              <w:jc w:val="center"/>
              <w:rPr>
                <w:b/>
              </w:rPr>
            </w:pPr>
            <w:r w:rsidRPr="000C414D">
              <w:rPr>
                <w:b/>
              </w:rPr>
              <w:t>$</w:t>
            </w:r>
          </w:p>
        </w:tc>
        <w:tc>
          <w:tcPr>
            <w:tcW w:w="1144" w:type="dxa"/>
          </w:tcPr>
          <w:p w14:paraId="6AC1DF36" w14:textId="77777777" w:rsidR="002F7159" w:rsidRPr="000C414D" w:rsidRDefault="002F7159" w:rsidP="00A57DF6">
            <w:pPr>
              <w:pStyle w:val="AMODTable"/>
              <w:jc w:val="center"/>
              <w:rPr>
                <w:b/>
              </w:rPr>
            </w:pPr>
            <w:r w:rsidRPr="000C414D">
              <w:rPr>
                <w:b/>
              </w:rPr>
              <w:t>$</w:t>
            </w:r>
          </w:p>
        </w:tc>
        <w:tc>
          <w:tcPr>
            <w:tcW w:w="993" w:type="dxa"/>
          </w:tcPr>
          <w:p w14:paraId="2A9D0BC3" w14:textId="77777777" w:rsidR="002F7159" w:rsidRPr="000C414D" w:rsidRDefault="002F7159" w:rsidP="00A57DF6">
            <w:pPr>
              <w:pStyle w:val="AMODTable"/>
              <w:jc w:val="center"/>
              <w:rPr>
                <w:b/>
              </w:rPr>
            </w:pPr>
            <w:r w:rsidRPr="000C414D">
              <w:rPr>
                <w:b/>
              </w:rPr>
              <w:t>$</w:t>
            </w:r>
          </w:p>
        </w:tc>
        <w:tc>
          <w:tcPr>
            <w:tcW w:w="1134" w:type="dxa"/>
          </w:tcPr>
          <w:p w14:paraId="65D8F5F4" w14:textId="77777777" w:rsidR="002F7159" w:rsidRPr="000C414D" w:rsidRDefault="002F7159" w:rsidP="00A57DF6">
            <w:pPr>
              <w:pStyle w:val="AMODTable"/>
              <w:jc w:val="center"/>
              <w:rPr>
                <w:b/>
              </w:rPr>
            </w:pPr>
            <w:r w:rsidRPr="000C414D">
              <w:rPr>
                <w:b/>
              </w:rPr>
              <w:t>$</w:t>
            </w:r>
          </w:p>
        </w:tc>
      </w:tr>
      <w:tr w:rsidR="000B0B5B" w:rsidRPr="000C414D" w14:paraId="3AED7E7A" w14:textId="77777777" w:rsidTr="00BB6623">
        <w:tc>
          <w:tcPr>
            <w:tcW w:w="1990" w:type="dxa"/>
          </w:tcPr>
          <w:p w14:paraId="445DD8F2" w14:textId="5F36332C" w:rsidR="000B0B5B" w:rsidRPr="000C414D" w:rsidRDefault="00EB6DA0" w:rsidP="00A57DF6">
            <w:pPr>
              <w:pStyle w:val="AMODTable"/>
            </w:pPr>
            <w:r>
              <w:rPr>
                <w:noProof/>
              </w:rPr>
              <w:t>1st year</w:t>
            </w:r>
          </w:p>
        </w:tc>
        <w:tc>
          <w:tcPr>
            <w:tcW w:w="1276" w:type="dxa"/>
            <w:shd w:val="clear" w:color="auto" w:fill="auto"/>
          </w:tcPr>
          <w:p w14:paraId="5F5898F9" w14:textId="473C613F" w:rsidR="000B0B5B" w:rsidRPr="000C414D" w:rsidRDefault="00EB6DA0" w:rsidP="00A57DF6">
            <w:pPr>
              <w:pStyle w:val="AMODTable"/>
              <w:jc w:val="center"/>
            </w:pPr>
            <w:r>
              <w:rPr>
                <w:noProof/>
              </w:rPr>
              <w:t>30.73</w:t>
            </w:r>
          </w:p>
        </w:tc>
        <w:tc>
          <w:tcPr>
            <w:tcW w:w="1265" w:type="dxa"/>
            <w:shd w:val="clear" w:color="auto" w:fill="auto"/>
          </w:tcPr>
          <w:p w14:paraId="64F17939" w14:textId="6B7BC161" w:rsidR="000B0B5B" w:rsidRPr="000C414D" w:rsidRDefault="00EB6DA0" w:rsidP="00A57DF6">
            <w:pPr>
              <w:pStyle w:val="AMODTable"/>
              <w:jc w:val="center"/>
            </w:pPr>
            <w:r>
              <w:rPr>
                <w:noProof/>
              </w:rPr>
              <w:t>33.80</w:t>
            </w:r>
          </w:p>
        </w:tc>
        <w:tc>
          <w:tcPr>
            <w:tcW w:w="1134" w:type="dxa"/>
            <w:shd w:val="clear" w:color="auto" w:fill="auto"/>
          </w:tcPr>
          <w:p w14:paraId="1EC467B6" w14:textId="190DE29F" w:rsidR="000B0B5B" w:rsidRPr="000C414D" w:rsidRDefault="00EB6DA0" w:rsidP="00A57DF6">
            <w:pPr>
              <w:pStyle w:val="AMODTable"/>
              <w:jc w:val="center"/>
            </w:pPr>
            <w:r>
              <w:rPr>
                <w:noProof/>
              </w:rPr>
              <w:t>34.41</w:t>
            </w:r>
          </w:p>
        </w:tc>
        <w:tc>
          <w:tcPr>
            <w:tcW w:w="1144" w:type="dxa"/>
            <w:shd w:val="clear" w:color="auto" w:fill="auto"/>
          </w:tcPr>
          <w:p w14:paraId="6FCB6916" w14:textId="1EF6DD40" w:rsidR="000B0B5B" w:rsidRPr="000C414D" w:rsidRDefault="00EB6DA0" w:rsidP="00A57DF6">
            <w:pPr>
              <w:pStyle w:val="AMODTable"/>
              <w:jc w:val="center"/>
            </w:pPr>
            <w:r>
              <w:rPr>
                <w:noProof/>
              </w:rPr>
              <w:t>46.10</w:t>
            </w:r>
          </w:p>
        </w:tc>
        <w:tc>
          <w:tcPr>
            <w:tcW w:w="993" w:type="dxa"/>
            <w:shd w:val="clear" w:color="auto" w:fill="auto"/>
          </w:tcPr>
          <w:p w14:paraId="698B6521" w14:textId="28100142" w:rsidR="000B0B5B" w:rsidRPr="000C414D" w:rsidRDefault="00EB6DA0" w:rsidP="00A57DF6">
            <w:pPr>
              <w:pStyle w:val="AMODTable"/>
              <w:jc w:val="center"/>
            </w:pPr>
            <w:r>
              <w:rPr>
                <w:noProof/>
              </w:rPr>
              <w:t>53.78</w:t>
            </w:r>
          </w:p>
        </w:tc>
        <w:tc>
          <w:tcPr>
            <w:tcW w:w="1134" w:type="dxa"/>
            <w:shd w:val="clear" w:color="auto" w:fill="auto"/>
          </w:tcPr>
          <w:p w14:paraId="23B391CF" w14:textId="6A44E483" w:rsidR="000B0B5B" w:rsidRPr="000C414D" w:rsidRDefault="00EB6DA0" w:rsidP="00A57DF6">
            <w:pPr>
              <w:pStyle w:val="AMODTable"/>
              <w:jc w:val="center"/>
            </w:pPr>
            <w:r>
              <w:rPr>
                <w:noProof/>
              </w:rPr>
              <w:t>61.46</w:t>
            </w:r>
          </w:p>
        </w:tc>
      </w:tr>
      <w:tr w:rsidR="000B0B5B" w:rsidRPr="000C414D" w14:paraId="5A027207" w14:textId="77777777" w:rsidTr="00BB6623">
        <w:tc>
          <w:tcPr>
            <w:tcW w:w="1990" w:type="dxa"/>
          </w:tcPr>
          <w:p w14:paraId="6B7513CA" w14:textId="77777777" w:rsidR="000B0B5B" w:rsidRPr="000C414D" w:rsidRDefault="00EB6DA0" w:rsidP="00A57DF6">
            <w:pPr>
              <w:pStyle w:val="AMODTable"/>
            </w:pPr>
            <w:r>
              <w:rPr>
                <w:noProof/>
              </w:rPr>
              <w:t>2nd year</w:t>
            </w:r>
          </w:p>
        </w:tc>
        <w:tc>
          <w:tcPr>
            <w:tcW w:w="1276" w:type="dxa"/>
            <w:shd w:val="clear" w:color="auto" w:fill="auto"/>
          </w:tcPr>
          <w:p w14:paraId="05852300" w14:textId="77777777" w:rsidR="000B0B5B" w:rsidRPr="000C414D" w:rsidRDefault="00EB6DA0" w:rsidP="00A57DF6">
            <w:pPr>
              <w:pStyle w:val="AMODTable"/>
              <w:jc w:val="center"/>
            </w:pPr>
            <w:r>
              <w:rPr>
                <w:noProof/>
              </w:rPr>
              <w:t>31.21</w:t>
            </w:r>
          </w:p>
        </w:tc>
        <w:tc>
          <w:tcPr>
            <w:tcW w:w="1265" w:type="dxa"/>
            <w:shd w:val="clear" w:color="auto" w:fill="auto"/>
          </w:tcPr>
          <w:p w14:paraId="5F9C58CB" w14:textId="77777777" w:rsidR="000B0B5B" w:rsidRPr="000C414D" w:rsidRDefault="00EB6DA0" w:rsidP="00A57DF6">
            <w:pPr>
              <w:pStyle w:val="AMODTable"/>
              <w:jc w:val="center"/>
            </w:pPr>
            <w:r>
              <w:rPr>
                <w:noProof/>
              </w:rPr>
              <w:t>34.33</w:t>
            </w:r>
          </w:p>
        </w:tc>
        <w:tc>
          <w:tcPr>
            <w:tcW w:w="1134" w:type="dxa"/>
            <w:shd w:val="clear" w:color="auto" w:fill="auto"/>
          </w:tcPr>
          <w:p w14:paraId="0C073A84" w14:textId="77777777" w:rsidR="000B0B5B" w:rsidRPr="000C414D" w:rsidRDefault="00EB6DA0" w:rsidP="00A57DF6">
            <w:pPr>
              <w:pStyle w:val="AMODTable"/>
              <w:jc w:val="center"/>
            </w:pPr>
            <w:r>
              <w:rPr>
                <w:noProof/>
              </w:rPr>
              <w:t>34.96</w:t>
            </w:r>
          </w:p>
        </w:tc>
        <w:tc>
          <w:tcPr>
            <w:tcW w:w="1144" w:type="dxa"/>
            <w:shd w:val="clear" w:color="auto" w:fill="auto"/>
          </w:tcPr>
          <w:p w14:paraId="0C5C9A78" w14:textId="77777777" w:rsidR="000B0B5B" w:rsidRPr="000C414D" w:rsidRDefault="00EB6DA0" w:rsidP="00A57DF6">
            <w:pPr>
              <w:pStyle w:val="AMODTable"/>
              <w:jc w:val="center"/>
            </w:pPr>
            <w:r>
              <w:rPr>
                <w:noProof/>
              </w:rPr>
              <w:t>46.82</w:t>
            </w:r>
          </w:p>
        </w:tc>
        <w:tc>
          <w:tcPr>
            <w:tcW w:w="993" w:type="dxa"/>
            <w:shd w:val="clear" w:color="auto" w:fill="auto"/>
          </w:tcPr>
          <w:p w14:paraId="579EB021" w14:textId="77777777" w:rsidR="000B0B5B" w:rsidRPr="000C414D" w:rsidRDefault="00EB6DA0" w:rsidP="00A57DF6">
            <w:pPr>
              <w:pStyle w:val="AMODTable"/>
              <w:jc w:val="center"/>
            </w:pPr>
            <w:r>
              <w:rPr>
                <w:noProof/>
              </w:rPr>
              <w:t>54.62</w:t>
            </w:r>
          </w:p>
        </w:tc>
        <w:tc>
          <w:tcPr>
            <w:tcW w:w="1134" w:type="dxa"/>
            <w:shd w:val="clear" w:color="auto" w:fill="auto"/>
          </w:tcPr>
          <w:p w14:paraId="7DD7C737" w14:textId="77777777" w:rsidR="000B0B5B" w:rsidRPr="000C414D" w:rsidRDefault="00EB6DA0" w:rsidP="00A57DF6">
            <w:pPr>
              <w:pStyle w:val="AMODTable"/>
              <w:jc w:val="center"/>
            </w:pPr>
            <w:r>
              <w:rPr>
                <w:noProof/>
              </w:rPr>
              <w:t>62.42</w:t>
            </w:r>
          </w:p>
        </w:tc>
      </w:tr>
      <w:tr w:rsidR="000B0B5B" w:rsidRPr="000C414D" w14:paraId="3DB7AD4D" w14:textId="77777777" w:rsidTr="00BB6623">
        <w:tc>
          <w:tcPr>
            <w:tcW w:w="1990" w:type="dxa"/>
          </w:tcPr>
          <w:p w14:paraId="2ADD69DC" w14:textId="77777777" w:rsidR="000B0B5B" w:rsidRPr="000C414D" w:rsidRDefault="00EB6DA0" w:rsidP="00A57DF6">
            <w:pPr>
              <w:pStyle w:val="AMODTable"/>
            </w:pPr>
            <w:r>
              <w:rPr>
                <w:noProof/>
              </w:rPr>
              <w:t>3rd year and thereafter</w:t>
            </w:r>
          </w:p>
        </w:tc>
        <w:tc>
          <w:tcPr>
            <w:tcW w:w="1276" w:type="dxa"/>
            <w:shd w:val="clear" w:color="auto" w:fill="auto"/>
          </w:tcPr>
          <w:p w14:paraId="0B32E54E" w14:textId="77777777" w:rsidR="000B0B5B" w:rsidRPr="000C414D" w:rsidRDefault="00EB6DA0" w:rsidP="00A57DF6">
            <w:pPr>
              <w:pStyle w:val="AMODTable"/>
              <w:jc w:val="center"/>
            </w:pPr>
            <w:r>
              <w:rPr>
                <w:noProof/>
              </w:rPr>
              <w:t>31.71</w:t>
            </w:r>
          </w:p>
        </w:tc>
        <w:tc>
          <w:tcPr>
            <w:tcW w:w="1265" w:type="dxa"/>
            <w:shd w:val="clear" w:color="auto" w:fill="auto"/>
          </w:tcPr>
          <w:p w14:paraId="3A93A6A5" w14:textId="77777777" w:rsidR="000B0B5B" w:rsidRPr="000C414D" w:rsidRDefault="00EB6DA0" w:rsidP="00A57DF6">
            <w:pPr>
              <w:pStyle w:val="AMODTable"/>
              <w:jc w:val="center"/>
            </w:pPr>
            <w:r>
              <w:rPr>
                <w:noProof/>
              </w:rPr>
              <w:t>34.88</w:t>
            </w:r>
          </w:p>
        </w:tc>
        <w:tc>
          <w:tcPr>
            <w:tcW w:w="1134" w:type="dxa"/>
            <w:shd w:val="clear" w:color="auto" w:fill="auto"/>
          </w:tcPr>
          <w:p w14:paraId="4D6CE274" w14:textId="77777777" w:rsidR="000B0B5B" w:rsidRPr="000C414D" w:rsidRDefault="00EB6DA0" w:rsidP="00A57DF6">
            <w:pPr>
              <w:pStyle w:val="AMODTable"/>
              <w:jc w:val="center"/>
            </w:pPr>
            <w:r>
              <w:rPr>
                <w:noProof/>
              </w:rPr>
              <w:t>35.52</w:t>
            </w:r>
          </w:p>
        </w:tc>
        <w:tc>
          <w:tcPr>
            <w:tcW w:w="1144" w:type="dxa"/>
            <w:shd w:val="clear" w:color="auto" w:fill="auto"/>
          </w:tcPr>
          <w:p w14:paraId="6538662A" w14:textId="77777777" w:rsidR="000B0B5B" w:rsidRPr="000C414D" w:rsidRDefault="00EB6DA0" w:rsidP="00A57DF6">
            <w:pPr>
              <w:pStyle w:val="AMODTable"/>
              <w:jc w:val="center"/>
            </w:pPr>
            <w:r>
              <w:rPr>
                <w:noProof/>
              </w:rPr>
              <w:t>47.57</w:t>
            </w:r>
          </w:p>
        </w:tc>
        <w:tc>
          <w:tcPr>
            <w:tcW w:w="993" w:type="dxa"/>
            <w:shd w:val="clear" w:color="auto" w:fill="auto"/>
          </w:tcPr>
          <w:p w14:paraId="3FB433EC" w14:textId="77777777" w:rsidR="000B0B5B" w:rsidRPr="000C414D" w:rsidRDefault="00EB6DA0" w:rsidP="00A57DF6">
            <w:pPr>
              <w:pStyle w:val="AMODTable"/>
              <w:jc w:val="center"/>
            </w:pPr>
            <w:r>
              <w:rPr>
                <w:noProof/>
              </w:rPr>
              <w:t>55.49</w:t>
            </w:r>
          </w:p>
        </w:tc>
        <w:tc>
          <w:tcPr>
            <w:tcW w:w="1134" w:type="dxa"/>
            <w:shd w:val="clear" w:color="auto" w:fill="auto"/>
          </w:tcPr>
          <w:p w14:paraId="7F38B654" w14:textId="77777777" w:rsidR="000B0B5B" w:rsidRPr="000C414D" w:rsidRDefault="00EB6DA0" w:rsidP="00A57DF6">
            <w:pPr>
              <w:pStyle w:val="AMODTable"/>
              <w:jc w:val="center"/>
            </w:pPr>
            <w:r>
              <w:rPr>
                <w:noProof/>
              </w:rPr>
              <w:t>63.42</w:t>
            </w:r>
          </w:p>
        </w:tc>
      </w:tr>
      <w:tr w:rsidR="000B0B5B" w:rsidRPr="000C414D" w14:paraId="6F1F8DE6" w14:textId="77777777" w:rsidTr="00BB6623">
        <w:tc>
          <w:tcPr>
            <w:tcW w:w="1990" w:type="dxa"/>
          </w:tcPr>
          <w:p w14:paraId="4A803552" w14:textId="77777777" w:rsidR="000B0B5B" w:rsidRPr="000C414D" w:rsidRDefault="00EB6DA0" w:rsidP="00A57DF6">
            <w:pPr>
              <w:pStyle w:val="AMODTable"/>
            </w:pPr>
            <w:r>
              <w:rPr>
                <w:noProof/>
              </w:rPr>
              <w:t>Experienced (the holder of a relevant certificate III qualification)</w:t>
            </w:r>
          </w:p>
        </w:tc>
        <w:tc>
          <w:tcPr>
            <w:tcW w:w="1276" w:type="dxa"/>
            <w:shd w:val="clear" w:color="auto" w:fill="auto"/>
          </w:tcPr>
          <w:p w14:paraId="338A562B" w14:textId="77777777" w:rsidR="000B0B5B" w:rsidRPr="000C414D" w:rsidRDefault="00EB6DA0" w:rsidP="00A57DF6">
            <w:pPr>
              <w:pStyle w:val="AMODTable"/>
              <w:jc w:val="center"/>
            </w:pPr>
            <w:r>
              <w:rPr>
                <w:noProof/>
              </w:rPr>
              <w:t>32.73</w:t>
            </w:r>
          </w:p>
        </w:tc>
        <w:tc>
          <w:tcPr>
            <w:tcW w:w="1265" w:type="dxa"/>
            <w:shd w:val="clear" w:color="auto" w:fill="auto"/>
          </w:tcPr>
          <w:p w14:paraId="5D187F1E" w14:textId="77777777" w:rsidR="000B0B5B" w:rsidRPr="000C414D" w:rsidRDefault="00EB6DA0" w:rsidP="00A57DF6">
            <w:pPr>
              <w:pStyle w:val="AMODTable"/>
              <w:jc w:val="center"/>
            </w:pPr>
            <w:r>
              <w:rPr>
                <w:noProof/>
              </w:rPr>
              <w:t>36.00</w:t>
            </w:r>
          </w:p>
        </w:tc>
        <w:tc>
          <w:tcPr>
            <w:tcW w:w="1134" w:type="dxa"/>
            <w:shd w:val="clear" w:color="auto" w:fill="auto"/>
          </w:tcPr>
          <w:p w14:paraId="0FD19764" w14:textId="77777777" w:rsidR="000B0B5B" w:rsidRPr="000C414D" w:rsidRDefault="00EB6DA0" w:rsidP="00A57DF6">
            <w:pPr>
              <w:pStyle w:val="AMODTable"/>
              <w:jc w:val="center"/>
            </w:pPr>
            <w:r>
              <w:rPr>
                <w:noProof/>
              </w:rPr>
              <w:t>36.65</w:t>
            </w:r>
          </w:p>
        </w:tc>
        <w:tc>
          <w:tcPr>
            <w:tcW w:w="1144" w:type="dxa"/>
            <w:shd w:val="clear" w:color="auto" w:fill="auto"/>
          </w:tcPr>
          <w:p w14:paraId="76A9839C" w14:textId="77777777" w:rsidR="000B0B5B" w:rsidRPr="000C414D" w:rsidRDefault="00EB6DA0" w:rsidP="00A57DF6">
            <w:pPr>
              <w:pStyle w:val="AMODTable"/>
              <w:jc w:val="center"/>
            </w:pPr>
            <w:r>
              <w:rPr>
                <w:noProof/>
              </w:rPr>
              <w:t>49.10</w:t>
            </w:r>
          </w:p>
        </w:tc>
        <w:tc>
          <w:tcPr>
            <w:tcW w:w="993" w:type="dxa"/>
            <w:shd w:val="clear" w:color="auto" w:fill="auto"/>
          </w:tcPr>
          <w:p w14:paraId="602ADEEC" w14:textId="77777777" w:rsidR="000B0B5B" w:rsidRPr="000C414D" w:rsidRDefault="00EB6DA0" w:rsidP="00A57DF6">
            <w:pPr>
              <w:pStyle w:val="AMODTable"/>
              <w:jc w:val="center"/>
            </w:pPr>
            <w:r>
              <w:rPr>
                <w:noProof/>
              </w:rPr>
              <w:t>57.28</w:t>
            </w:r>
          </w:p>
        </w:tc>
        <w:tc>
          <w:tcPr>
            <w:tcW w:w="1134" w:type="dxa"/>
            <w:shd w:val="clear" w:color="auto" w:fill="auto"/>
          </w:tcPr>
          <w:p w14:paraId="67B6E943" w14:textId="77777777" w:rsidR="000B0B5B" w:rsidRPr="000C414D" w:rsidRDefault="00EB6DA0" w:rsidP="00A57DF6">
            <w:pPr>
              <w:pStyle w:val="AMODTable"/>
              <w:jc w:val="center"/>
            </w:pPr>
            <w:r>
              <w:rPr>
                <w:noProof/>
              </w:rPr>
              <w:t>65.46</w:t>
            </w:r>
          </w:p>
        </w:tc>
      </w:tr>
    </w:tbl>
    <w:bookmarkEnd w:id="434"/>
    <w:p w14:paraId="0D01D87C" w14:textId="2F86157D" w:rsidR="008A0E91" w:rsidRPr="000C414D" w:rsidRDefault="008A0E91" w:rsidP="0033213C">
      <w:r w:rsidRPr="000C414D">
        <w:rPr>
          <w:b/>
          <w:bCs/>
          <w:vertAlign w:val="superscript"/>
        </w:rPr>
        <w:t>1</w:t>
      </w:r>
      <w:r w:rsidR="00066B35" w:rsidRPr="000C414D">
        <w:rPr>
          <w:b/>
          <w:bCs/>
          <w:vertAlign w:val="superscript"/>
        </w:rPr>
        <w:t> </w:t>
      </w:r>
      <w:r w:rsidRPr="000C414D">
        <w:t xml:space="preserve">The </w:t>
      </w:r>
      <w:hyperlink w:anchor="casual_hourly_rate" w:history="1">
        <w:r w:rsidRPr="000C414D">
          <w:rPr>
            <w:rStyle w:val="Hyperlink"/>
          </w:rPr>
          <w:t>casual hourly rate</w:t>
        </w:r>
      </w:hyperlink>
      <w:r w:rsidRPr="000C414D">
        <w:t xml:space="preserve"> is defined in clause </w:t>
      </w:r>
      <w:r w:rsidRPr="000C414D">
        <w:fldChar w:fldCharType="begin"/>
      </w:r>
      <w:r w:rsidRPr="000C414D">
        <w:instrText xml:space="preserve"> REF _Ref15459965 \w \h </w:instrText>
      </w:r>
      <w:r w:rsidR="007E5BB4" w:rsidRPr="000C414D">
        <w:instrText xml:space="preserve"> \* MERGEFORMAT </w:instrText>
      </w:r>
      <w:r w:rsidRPr="000C414D">
        <w:fldChar w:fldCharType="separate"/>
      </w:r>
      <w:r w:rsidR="007D667F">
        <w:t>2</w:t>
      </w:r>
      <w:r w:rsidRPr="000C414D">
        <w:fldChar w:fldCharType="end"/>
      </w:r>
      <w:r w:rsidRPr="000C414D">
        <w:t>—</w:t>
      </w:r>
      <w:r w:rsidRPr="000C414D">
        <w:fldChar w:fldCharType="begin"/>
      </w:r>
      <w:r w:rsidRPr="000C414D">
        <w:instrText xml:space="preserve"> REF _Ref15459965 \h </w:instrText>
      </w:r>
      <w:r w:rsidR="007E5BB4" w:rsidRPr="000C414D">
        <w:instrText xml:space="preserve"> \* MERGEFORMAT </w:instrText>
      </w:r>
      <w:r w:rsidRPr="000C414D">
        <w:fldChar w:fldCharType="separate"/>
      </w:r>
      <w:r w:rsidR="007D667F" w:rsidRPr="000C414D">
        <w:t>Definitions</w:t>
      </w:r>
      <w:r w:rsidRPr="000C414D">
        <w:fldChar w:fldCharType="end"/>
      </w:r>
      <w:r w:rsidRPr="000C414D">
        <w:t>.</w:t>
      </w:r>
    </w:p>
    <w:p w14:paraId="59342774" w14:textId="77777777" w:rsidR="00272013" w:rsidRPr="000C414D" w:rsidRDefault="00272013" w:rsidP="008166D3">
      <w:pPr>
        <w:pStyle w:val="SubLevel2Bold"/>
      </w:pPr>
      <w:r w:rsidRPr="000C414D">
        <w:t>Enrolled nurses—other than aged care employees</w:t>
      </w:r>
    </w:p>
    <w:p w14:paraId="40DA6A20" w14:textId="1AAC5282" w:rsidR="00272013" w:rsidRPr="000C414D" w:rsidRDefault="00272013" w:rsidP="008166D3">
      <w:pPr>
        <w:pStyle w:val="History"/>
      </w:pPr>
      <w:r w:rsidRPr="000C414D">
        <w:rPr>
          <w:lang w:val="en-GB"/>
        </w:rPr>
        <w:t>[B.2</w:t>
      </w:r>
      <w:r w:rsidR="00F360A8" w:rsidRPr="000C414D">
        <w:t xml:space="preserve"> </w:t>
      </w:r>
      <w:r w:rsidRPr="000C414D">
        <w:t>renamed and</w:t>
      </w:r>
      <w:r w:rsidRPr="000C414D">
        <w:rPr>
          <w:lang w:val="en-GB"/>
        </w:rPr>
        <w:t xml:space="preserve"> renumbered as B.1.2 </w:t>
      </w:r>
      <w:r w:rsidRPr="000C414D">
        <w:t xml:space="preserve">by </w:t>
      </w:r>
      <w:hyperlink r:id="rId179" w:history="1">
        <w:r w:rsidRPr="000C414D">
          <w:rPr>
            <w:rStyle w:val="Hyperlink"/>
          </w:rPr>
          <w:t>PR751294</w:t>
        </w:r>
      </w:hyperlink>
      <w:r w:rsidRPr="000C414D">
        <w:t xml:space="preserve"> ppc 30Jun23</w:t>
      </w:r>
      <w:r w:rsidRPr="000C414D">
        <w:rPr>
          <w:lang w:val="en-GB"/>
        </w:rPr>
        <w:t>]</w:t>
      </w:r>
    </w:p>
    <w:p w14:paraId="1626376D" w14:textId="44D9E8AA" w:rsidR="00272013" w:rsidRPr="000C414D" w:rsidRDefault="00272013" w:rsidP="008166D3">
      <w:pPr>
        <w:pStyle w:val="SubLevel3Bold"/>
        <w:rPr>
          <w:noProof/>
        </w:rPr>
      </w:pPr>
      <w:r w:rsidRPr="000C414D">
        <w:t>Full-time and part-time employees—ordinary and penalty rates</w:t>
      </w:r>
    </w:p>
    <w:p w14:paraId="25210F68" w14:textId="34FEBD92" w:rsidR="00C04F8E" w:rsidRPr="000C414D" w:rsidRDefault="00272013" w:rsidP="00C04F8E">
      <w:pPr>
        <w:pStyle w:val="History"/>
      </w:pPr>
      <w:r w:rsidRPr="000C414D">
        <w:rPr>
          <w:lang w:val="en-GB"/>
        </w:rPr>
        <w:t xml:space="preserve">[B.2.1 varied by </w:t>
      </w:r>
      <w:hyperlink r:id="rId180" w:history="1">
        <w:r w:rsidRPr="000C414D">
          <w:rPr>
            <w:rStyle w:val="Hyperlink"/>
            <w:lang w:val="en-GB"/>
          </w:rPr>
          <w:t>PR740715</w:t>
        </w:r>
      </w:hyperlink>
      <w:r w:rsidR="00F360A8" w:rsidRPr="000C414D">
        <w:rPr>
          <w:lang w:val="en-GB"/>
        </w:rPr>
        <w:t>;</w:t>
      </w:r>
      <w:r w:rsidRPr="000C414D">
        <w:rPr>
          <w:lang w:val="en-GB"/>
        </w:rPr>
        <w:t xml:space="preserve"> renumbered as B.1.2(a)</w:t>
      </w:r>
      <w:r w:rsidRPr="000C414D">
        <w:t xml:space="preserve"> by </w:t>
      </w:r>
      <w:hyperlink r:id="rId181" w:history="1">
        <w:r w:rsidRPr="000C414D">
          <w:rPr>
            <w:rStyle w:val="Hyperlink"/>
          </w:rPr>
          <w:t>PR751294</w:t>
        </w:r>
      </w:hyperlink>
      <w:r w:rsidRPr="000C414D">
        <w:t xml:space="preserve"> ppc 30Jun23</w:t>
      </w:r>
      <w:r w:rsidR="00C04F8E" w:rsidRPr="000C414D">
        <w:t xml:space="preserve">; </w:t>
      </w:r>
      <w:r w:rsidR="00256A9B" w:rsidRPr="000C414D">
        <w:rPr>
          <w:lang w:val="en-GB"/>
        </w:rPr>
        <w:t>B.1.2(a)</w:t>
      </w:r>
      <w:r w:rsidR="00256A9B" w:rsidRPr="000C414D">
        <w:t xml:space="preserve"> </w:t>
      </w:r>
      <w:r w:rsidR="00C04F8E" w:rsidRPr="000C414D">
        <w:t xml:space="preserve">varied by </w:t>
      </w:r>
      <w:hyperlink r:id="rId182" w:history="1">
        <w:r w:rsidR="00C04F8E" w:rsidRPr="000C414D">
          <w:rPr>
            <w:rStyle w:val="Hyperlink"/>
          </w:rPr>
          <w:t>PR762144</w:t>
        </w:r>
      </w:hyperlink>
      <w:r w:rsidR="00C04F8E" w:rsidRPr="000C414D">
        <w:t xml:space="preserve"> ppc 01Jul23]</w:t>
      </w:r>
    </w:p>
    <w:tbl>
      <w:tblPr>
        <w:tblW w:w="90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28" w:type="dxa"/>
        </w:tblCellMar>
        <w:tblLook w:val="01E0" w:firstRow="1" w:lastRow="1" w:firstColumn="1" w:lastColumn="1" w:noHBand="0" w:noVBand="0"/>
      </w:tblPr>
      <w:tblGrid>
        <w:gridCol w:w="2557"/>
        <w:gridCol w:w="1134"/>
        <w:gridCol w:w="1134"/>
        <w:gridCol w:w="1134"/>
        <w:gridCol w:w="1134"/>
        <w:gridCol w:w="992"/>
        <w:gridCol w:w="992"/>
      </w:tblGrid>
      <w:tr w:rsidR="00272013" w:rsidRPr="000C414D" w14:paraId="74003133" w14:textId="77777777" w:rsidTr="00425A48">
        <w:trPr>
          <w:tblHeader/>
        </w:trPr>
        <w:tc>
          <w:tcPr>
            <w:tcW w:w="2557" w:type="dxa"/>
            <w:vMerge w:val="restart"/>
          </w:tcPr>
          <w:p w14:paraId="6A4B7F04" w14:textId="77777777" w:rsidR="00272013" w:rsidRPr="000C414D" w:rsidRDefault="00272013" w:rsidP="008166D3">
            <w:pPr>
              <w:pStyle w:val="AMODTable"/>
              <w:keepNext/>
            </w:pPr>
          </w:p>
        </w:tc>
        <w:tc>
          <w:tcPr>
            <w:tcW w:w="1134" w:type="dxa"/>
            <w:vMerge w:val="restart"/>
          </w:tcPr>
          <w:p w14:paraId="6D54B41C" w14:textId="77777777" w:rsidR="00272013" w:rsidRPr="000C414D" w:rsidRDefault="00272013" w:rsidP="008166D3">
            <w:pPr>
              <w:pStyle w:val="AMODTable"/>
              <w:keepNext/>
              <w:jc w:val="center"/>
              <w:rPr>
                <w:b/>
                <w:bCs/>
              </w:rPr>
            </w:pPr>
            <w:r w:rsidRPr="000C414D">
              <w:rPr>
                <w:b/>
                <w:bCs/>
              </w:rPr>
              <w:t>Minimum hourly rate</w:t>
            </w:r>
          </w:p>
        </w:tc>
        <w:tc>
          <w:tcPr>
            <w:tcW w:w="2268" w:type="dxa"/>
            <w:gridSpan w:val="2"/>
          </w:tcPr>
          <w:p w14:paraId="658E9972" w14:textId="77777777" w:rsidR="00272013" w:rsidRPr="000C414D" w:rsidRDefault="00272013" w:rsidP="008166D3">
            <w:pPr>
              <w:pStyle w:val="AMODTable"/>
              <w:keepNext/>
              <w:jc w:val="center"/>
              <w:rPr>
                <w:b/>
                <w:bCs/>
              </w:rPr>
            </w:pPr>
            <w:r w:rsidRPr="000C414D">
              <w:rPr>
                <w:b/>
                <w:bCs/>
              </w:rPr>
              <w:t>Monday to Friday</w:t>
            </w:r>
          </w:p>
        </w:tc>
        <w:tc>
          <w:tcPr>
            <w:tcW w:w="1134" w:type="dxa"/>
            <w:vMerge w:val="restart"/>
          </w:tcPr>
          <w:p w14:paraId="2AA18D3F" w14:textId="77777777" w:rsidR="00272013" w:rsidRPr="000C414D" w:rsidRDefault="00272013" w:rsidP="008166D3">
            <w:pPr>
              <w:pStyle w:val="AMODTable"/>
              <w:keepNext/>
              <w:jc w:val="center"/>
              <w:rPr>
                <w:b/>
                <w:bCs/>
              </w:rPr>
            </w:pPr>
            <w:r w:rsidRPr="000C414D">
              <w:rPr>
                <w:b/>
                <w:bCs/>
              </w:rPr>
              <w:t>Saturday</w:t>
            </w:r>
          </w:p>
        </w:tc>
        <w:tc>
          <w:tcPr>
            <w:tcW w:w="992" w:type="dxa"/>
            <w:vMerge w:val="restart"/>
          </w:tcPr>
          <w:p w14:paraId="12B473C5" w14:textId="77777777" w:rsidR="00272013" w:rsidRPr="000C414D" w:rsidRDefault="00272013" w:rsidP="008166D3">
            <w:pPr>
              <w:pStyle w:val="AMODTable"/>
              <w:keepNext/>
              <w:jc w:val="center"/>
              <w:rPr>
                <w:b/>
                <w:bCs/>
              </w:rPr>
            </w:pPr>
            <w:r w:rsidRPr="000C414D">
              <w:rPr>
                <w:b/>
                <w:bCs/>
              </w:rPr>
              <w:t>Sunday</w:t>
            </w:r>
          </w:p>
        </w:tc>
        <w:tc>
          <w:tcPr>
            <w:tcW w:w="992" w:type="dxa"/>
            <w:vMerge w:val="restart"/>
          </w:tcPr>
          <w:p w14:paraId="2FCA03CA" w14:textId="77777777" w:rsidR="00272013" w:rsidRPr="000C414D" w:rsidRDefault="00272013" w:rsidP="008166D3">
            <w:pPr>
              <w:pStyle w:val="AMODTable"/>
              <w:keepNext/>
              <w:jc w:val="center"/>
              <w:rPr>
                <w:b/>
                <w:bCs/>
              </w:rPr>
            </w:pPr>
            <w:r w:rsidRPr="000C414D">
              <w:rPr>
                <w:b/>
                <w:bCs/>
              </w:rPr>
              <w:t>Public holiday</w:t>
            </w:r>
          </w:p>
        </w:tc>
      </w:tr>
      <w:tr w:rsidR="00272013" w:rsidRPr="000C414D" w14:paraId="6B8291F8" w14:textId="77777777" w:rsidTr="00425A48">
        <w:trPr>
          <w:tblHeader/>
        </w:trPr>
        <w:tc>
          <w:tcPr>
            <w:tcW w:w="2557" w:type="dxa"/>
            <w:vMerge/>
          </w:tcPr>
          <w:p w14:paraId="466C630B" w14:textId="77777777" w:rsidR="00272013" w:rsidRPr="000C414D" w:rsidRDefault="00272013" w:rsidP="008166D3">
            <w:pPr>
              <w:pStyle w:val="AMODTable"/>
              <w:keepNext/>
            </w:pPr>
          </w:p>
        </w:tc>
        <w:tc>
          <w:tcPr>
            <w:tcW w:w="1134" w:type="dxa"/>
            <w:vMerge/>
          </w:tcPr>
          <w:p w14:paraId="47207E07" w14:textId="77777777" w:rsidR="00272013" w:rsidRPr="000C414D" w:rsidRDefault="00272013" w:rsidP="008166D3">
            <w:pPr>
              <w:pStyle w:val="AMODTable"/>
              <w:keepNext/>
              <w:jc w:val="center"/>
              <w:rPr>
                <w:b/>
                <w:bCs/>
              </w:rPr>
            </w:pPr>
          </w:p>
        </w:tc>
        <w:tc>
          <w:tcPr>
            <w:tcW w:w="1134" w:type="dxa"/>
          </w:tcPr>
          <w:p w14:paraId="448FB500" w14:textId="77777777" w:rsidR="00272013" w:rsidRPr="000C414D" w:rsidRDefault="00272013" w:rsidP="008166D3">
            <w:pPr>
              <w:pStyle w:val="AMODTable"/>
              <w:keepNext/>
              <w:jc w:val="center"/>
              <w:rPr>
                <w:b/>
                <w:bCs/>
              </w:rPr>
            </w:pPr>
            <w:r w:rsidRPr="000C414D">
              <w:rPr>
                <w:b/>
                <w:bCs/>
              </w:rPr>
              <w:t>Afternoon shift</w:t>
            </w:r>
          </w:p>
        </w:tc>
        <w:tc>
          <w:tcPr>
            <w:tcW w:w="1134" w:type="dxa"/>
          </w:tcPr>
          <w:p w14:paraId="581F8E66" w14:textId="77777777" w:rsidR="00272013" w:rsidRPr="000C414D" w:rsidRDefault="00272013" w:rsidP="008166D3">
            <w:pPr>
              <w:pStyle w:val="AMODTable"/>
              <w:keepNext/>
              <w:jc w:val="center"/>
              <w:rPr>
                <w:b/>
                <w:bCs/>
              </w:rPr>
            </w:pPr>
            <w:r w:rsidRPr="000C414D">
              <w:rPr>
                <w:b/>
                <w:bCs/>
              </w:rPr>
              <w:t>Night shift</w:t>
            </w:r>
          </w:p>
        </w:tc>
        <w:tc>
          <w:tcPr>
            <w:tcW w:w="1134" w:type="dxa"/>
            <w:vMerge/>
          </w:tcPr>
          <w:p w14:paraId="4DA6D13F" w14:textId="77777777" w:rsidR="00272013" w:rsidRPr="000C414D" w:rsidRDefault="00272013" w:rsidP="008166D3">
            <w:pPr>
              <w:pStyle w:val="AMODTable"/>
              <w:keepNext/>
              <w:jc w:val="center"/>
              <w:rPr>
                <w:b/>
                <w:bCs/>
              </w:rPr>
            </w:pPr>
          </w:p>
        </w:tc>
        <w:tc>
          <w:tcPr>
            <w:tcW w:w="992" w:type="dxa"/>
            <w:vMerge/>
          </w:tcPr>
          <w:p w14:paraId="13B630D6" w14:textId="77777777" w:rsidR="00272013" w:rsidRPr="000C414D" w:rsidRDefault="00272013" w:rsidP="008166D3">
            <w:pPr>
              <w:pStyle w:val="AMODTable"/>
              <w:keepNext/>
              <w:jc w:val="center"/>
              <w:rPr>
                <w:b/>
                <w:bCs/>
              </w:rPr>
            </w:pPr>
          </w:p>
        </w:tc>
        <w:tc>
          <w:tcPr>
            <w:tcW w:w="992" w:type="dxa"/>
            <w:vMerge/>
          </w:tcPr>
          <w:p w14:paraId="4F7C3824" w14:textId="77777777" w:rsidR="00272013" w:rsidRPr="000C414D" w:rsidRDefault="00272013" w:rsidP="008166D3">
            <w:pPr>
              <w:pStyle w:val="AMODTable"/>
              <w:keepNext/>
              <w:jc w:val="center"/>
              <w:rPr>
                <w:b/>
                <w:bCs/>
              </w:rPr>
            </w:pPr>
          </w:p>
        </w:tc>
      </w:tr>
      <w:tr w:rsidR="00272013" w:rsidRPr="000C414D" w14:paraId="03A618D0" w14:textId="77777777" w:rsidTr="00425A48">
        <w:trPr>
          <w:tblHeader/>
        </w:trPr>
        <w:tc>
          <w:tcPr>
            <w:tcW w:w="2557" w:type="dxa"/>
          </w:tcPr>
          <w:p w14:paraId="0B26CF95" w14:textId="77777777" w:rsidR="00272013" w:rsidRPr="000C414D" w:rsidRDefault="00272013" w:rsidP="008166D3">
            <w:pPr>
              <w:pStyle w:val="AMODTable"/>
              <w:keepNext/>
            </w:pPr>
          </w:p>
        </w:tc>
        <w:tc>
          <w:tcPr>
            <w:tcW w:w="6520" w:type="dxa"/>
            <w:gridSpan w:val="6"/>
          </w:tcPr>
          <w:p w14:paraId="6AF63D99" w14:textId="77777777" w:rsidR="00272013" w:rsidRPr="000C414D" w:rsidRDefault="00272013" w:rsidP="008166D3">
            <w:pPr>
              <w:pStyle w:val="AMODTable"/>
              <w:keepNext/>
              <w:jc w:val="center"/>
              <w:rPr>
                <w:b/>
                <w:bCs/>
              </w:rPr>
            </w:pPr>
            <w:r w:rsidRPr="000C414D">
              <w:rPr>
                <w:b/>
                <w:bCs/>
              </w:rPr>
              <w:t>% of minimum hourly rate</w:t>
            </w:r>
          </w:p>
        </w:tc>
      </w:tr>
      <w:tr w:rsidR="00272013" w:rsidRPr="000C414D" w14:paraId="478B06F7" w14:textId="77777777" w:rsidTr="00425A48">
        <w:trPr>
          <w:tblHeader/>
        </w:trPr>
        <w:tc>
          <w:tcPr>
            <w:tcW w:w="2557" w:type="dxa"/>
          </w:tcPr>
          <w:p w14:paraId="16128B5A" w14:textId="77777777" w:rsidR="00272013" w:rsidRPr="000C414D" w:rsidRDefault="00272013" w:rsidP="008166D3">
            <w:pPr>
              <w:pStyle w:val="AMODTable"/>
              <w:keepNext/>
            </w:pPr>
          </w:p>
        </w:tc>
        <w:tc>
          <w:tcPr>
            <w:tcW w:w="1134" w:type="dxa"/>
          </w:tcPr>
          <w:p w14:paraId="6078C07A" w14:textId="77777777" w:rsidR="00272013" w:rsidRPr="000C414D" w:rsidRDefault="00272013" w:rsidP="008166D3">
            <w:pPr>
              <w:pStyle w:val="AMODTable"/>
              <w:keepNext/>
              <w:jc w:val="center"/>
              <w:rPr>
                <w:b/>
                <w:bCs/>
              </w:rPr>
            </w:pPr>
            <w:r w:rsidRPr="000C414D">
              <w:rPr>
                <w:b/>
                <w:bCs/>
              </w:rPr>
              <w:t>100%</w:t>
            </w:r>
          </w:p>
        </w:tc>
        <w:tc>
          <w:tcPr>
            <w:tcW w:w="1134" w:type="dxa"/>
          </w:tcPr>
          <w:p w14:paraId="137CFEC9" w14:textId="77777777" w:rsidR="00272013" w:rsidRPr="000C414D" w:rsidRDefault="00272013" w:rsidP="008166D3">
            <w:pPr>
              <w:pStyle w:val="AMODTable"/>
              <w:keepNext/>
              <w:jc w:val="center"/>
              <w:rPr>
                <w:b/>
                <w:bCs/>
              </w:rPr>
            </w:pPr>
            <w:r w:rsidRPr="000C414D">
              <w:rPr>
                <w:b/>
                <w:bCs/>
              </w:rPr>
              <w:t>112.5%</w:t>
            </w:r>
          </w:p>
        </w:tc>
        <w:tc>
          <w:tcPr>
            <w:tcW w:w="1134" w:type="dxa"/>
          </w:tcPr>
          <w:p w14:paraId="3D471F2A" w14:textId="77777777" w:rsidR="00272013" w:rsidRPr="000C414D" w:rsidRDefault="00272013" w:rsidP="008166D3">
            <w:pPr>
              <w:pStyle w:val="AMODTable"/>
              <w:keepNext/>
              <w:jc w:val="center"/>
              <w:rPr>
                <w:b/>
                <w:bCs/>
              </w:rPr>
            </w:pPr>
            <w:r w:rsidRPr="000C414D">
              <w:rPr>
                <w:b/>
                <w:bCs/>
              </w:rPr>
              <w:t>115%</w:t>
            </w:r>
          </w:p>
        </w:tc>
        <w:tc>
          <w:tcPr>
            <w:tcW w:w="1134" w:type="dxa"/>
          </w:tcPr>
          <w:p w14:paraId="6C83664C" w14:textId="77777777" w:rsidR="00272013" w:rsidRPr="000C414D" w:rsidRDefault="00272013" w:rsidP="008166D3">
            <w:pPr>
              <w:pStyle w:val="AMODTable"/>
              <w:keepNext/>
              <w:jc w:val="center"/>
              <w:rPr>
                <w:b/>
                <w:bCs/>
              </w:rPr>
            </w:pPr>
            <w:r w:rsidRPr="000C414D">
              <w:rPr>
                <w:b/>
                <w:bCs/>
              </w:rPr>
              <w:t>150%</w:t>
            </w:r>
          </w:p>
        </w:tc>
        <w:tc>
          <w:tcPr>
            <w:tcW w:w="992" w:type="dxa"/>
          </w:tcPr>
          <w:p w14:paraId="07F85BDD" w14:textId="77777777" w:rsidR="00272013" w:rsidRPr="000C414D" w:rsidRDefault="00272013" w:rsidP="008166D3">
            <w:pPr>
              <w:pStyle w:val="AMODTable"/>
              <w:keepNext/>
              <w:jc w:val="center"/>
              <w:rPr>
                <w:b/>
                <w:bCs/>
              </w:rPr>
            </w:pPr>
            <w:r w:rsidRPr="000C414D">
              <w:rPr>
                <w:b/>
                <w:bCs/>
              </w:rPr>
              <w:t>175%</w:t>
            </w:r>
          </w:p>
        </w:tc>
        <w:tc>
          <w:tcPr>
            <w:tcW w:w="992" w:type="dxa"/>
          </w:tcPr>
          <w:p w14:paraId="5DE8D046" w14:textId="77777777" w:rsidR="00272013" w:rsidRPr="000C414D" w:rsidRDefault="00272013" w:rsidP="008166D3">
            <w:pPr>
              <w:pStyle w:val="AMODTable"/>
              <w:keepNext/>
              <w:jc w:val="center"/>
              <w:rPr>
                <w:b/>
                <w:bCs/>
              </w:rPr>
            </w:pPr>
            <w:r w:rsidRPr="000C414D">
              <w:rPr>
                <w:b/>
                <w:bCs/>
              </w:rPr>
              <w:t>200%</w:t>
            </w:r>
          </w:p>
        </w:tc>
      </w:tr>
      <w:tr w:rsidR="00272013" w:rsidRPr="000C414D" w14:paraId="2305234D" w14:textId="77777777" w:rsidTr="00425A48">
        <w:trPr>
          <w:tblHeader/>
        </w:trPr>
        <w:tc>
          <w:tcPr>
            <w:tcW w:w="2557" w:type="dxa"/>
          </w:tcPr>
          <w:p w14:paraId="3B96FD09" w14:textId="77777777" w:rsidR="00272013" w:rsidRPr="000C414D" w:rsidRDefault="00272013" w:rsidP="008166D3">
            <w:pPr>
              <w:pStyle w:val="AMODTable"/>
              <w:keepNext/>
            </w:pPr>
          </w:p>
        </w:tc>
        <w:tc>
          <w:tcPr>
            <w:tcW w:w="1134" w:type="dxa"/>
          </w:tcPr>
          <w:p w14:paraId="2A760ACD" w14:textId="77777777" w:rsidR="00272013" w:rsidRPr="000C414D" w:rsidRDefault="00272013" w:rsidP="008166D3">
            <w:pPr>
              <w:pStyle w:val="AMODTable"/>
              <w:keepNext/>
              <w:jc w:val="center"/>
              <w:rPr>
                <w:b/>
                <w:bCs/>
              </w:rPr>
            </w:pPr>
            <w:r w:rsidRPr="000C414D">
              <w:rPr>
                <w:b/>
                <w:bCs/>
              </w:rPr>
              <w:t>$</w:t>
            </w:r>
          </w:p>
        </w:tc>
        <w:tc>
          <w:tcPr>
            <w:tcW w:w="1134" w:type="dxa"/>
          </w:tcPr>
          <w:p w14:paraId="0D892DB9" w14:textId="77777777" w:rsidR="00272013" w:rsidRPr="000C414D" w:rsidRDefault="00272013" w:rsidP="008166D3">
            <w:pPr>
              <w:pStyle w:val="AMODTable"/>
              <w:keepNext/>
              <w:jc w:val="center"/>
              <w:rPr>
                <w:b/>
                <w:bCs/>
              </w:rPr>
            </w:pPr>
            <w:r w:rsidRPr="000C414D">
              <w:rPr>
                <w:b/>
                <w:bCs/>
              </w:rPr>
              <w:t>$</w:t>
            </w:r>
          </w:p>
        </w:tc>
        <w:tc>
          <w:tcPr>
            <w:tcW w:w="1134" w:type="dxa"/>
          </w:tcPr>
          <w:p w14:paraId="62ABBE1D" w14:textId="77777777" w:rsidR="00272013" w:rsidRPr="000C414D" w:rsidRDefault="00272013" w:rsidP="008166D3">
            <w:pPr>
              <w:pStyle w:val="AMODTable"/>
              <w:keepNext/>
              <w:jc w:val="center"/>
              <w:rPr>
                <w:b/>
                <w:bCs/>
              </w:rPr>
            </w:pPr>
            <w:r w:rsidRPr="000C414D">
              <w:rPr>
                <w:b/>
                <w:bCs/>
              </w:rPr>
              <w:t>$</w:t>
            </w:r>
          </w:p>
        </w:tc>
        <w:tc>
          <w:tcPr>
            <w:tcW w:w="1134" w:type="dxa"/>
          </w:tcPr>
          <w:p w14:paraId="71A9494E" w14:textId="77777777" w:rsidR="00272013" w:rsidRPr="000C414D" w:rsidRDefault="00272013" w:rsidP="008166D3">
            <w:pPr>
              <w:pStyle w:val="AMODTable"/>
              <w:keepNext/>
              <w:jc w:val="center"/>
              <w:rPr>
                <w:b/>
                <w:bCs/>
              </w:rPr>
            </w:pPr>
            <w:r w:rsidRPr="000C414D">
              <w:rPr>
                <w:b/>
                <w:bCs/>
              </w:rPr>
              <w:t>$</w:t>
            </w:r>
          </w:p>
        </w:tc>
        <w:tc>
          <w:tcPr>
            <w:tcW w:w="992" w:type="dxa"/>
          </w:tcPr>
          <w:p w14:paraId="066E2F53" w14:textId="77777777" w:rsidR="00272013" w:rsidRPr="000C414D" w:rsidRDefault="00272013" w:rsidP="008166D3">
            <w:pPr>
              <w:pStyle w:val="AMODTable"/>
              <w:keepNext/>
              <w:jc w:val="center"/>
              <w:rPr>
                <w:b/>
                <w:bCs/>
              </w:rPr>
            </w:pPr>
            <w:r w:rsidRPr="000C414D">
              <w:rPr>
                <w:b/>
                <w:bCs/>
              </w:rPr>
              <w:t>$</w:t>
            </w:r>
          </w:p>
        </w:tc>
        <w:tc>
          <w:tcPr>
            <w:tcW w:w="992" w:type="dxa"/>
          </w:tcPr>
          <w:p w14:paraId="4C1A2B8A" w14:textId="77777777" w:rsidR="00272013" w:rsidRPr="000C414D" w:rsidRDefault="00272013" w:rsidP="008166D3">
            <w:pPr>
              <w:pStyle w:val="AMODTable"/>
              <w:keepNext/>
              <w:jc w:val="center"/>
              <w:rPr>
                <w:b/>
                <w:bCs/>
              </w:rPr>
            </w:pPr>
            <w:r w:rsidRPr="000C414D">
              <w:rPr>
                <w:b/>
                <w:bCs/>
              </w:rPr>
              <w:t>$</w:t>
            </w:r>
          </w:p>
        </w:tc>
      </w:tr>
      <w:tr w:rsidR="00272013" w:rsidRPr="000C414D" w14:paraId="5D971A2B" w14:textId="77777777" w:rsidTr="00425A48">
        <w:tc>
          <w:tcPr>
            <w:tcW w:w="2557" w:type="dxa"/>
          </w:tcPr>
          <w:p w14:paraId="17281678" w14:textId="5E3B94EC" w:rsidR="00272013" w:rsidRPr="000C414D" w:rsidRDefault="00EB6DA0" w:rsidP="00425A48">
            <w:pPr>
              <w:pStyle w:val="AMODTable"/>
              <w:rPr>
                <w:bCs/>
              </w:rPr>
            </w:pPr>
            <w:r>
              <w:rPr>
                <w:b/>
                <w:noProof/>
              </w:rPr>
              <w:t>Student enrolled nurse</w:t>
            </w:r>
          </w:p>
        </w:tc>
        <w:tc>
          <w:tcPr>
            <w:tcW w:w="1134" w:type="dxa"/>
          </w:tcPr>
          <w:p w14:paraId="77F2B6BB" w14:textId="0759B877" w:rsidR="00272013" w:rsidRPr="000C414D" w:rsidRDefault="00272013" w:rsidP="00425A48">
            <w:pPr>
              <w:pStyle w:val="AMODTable"/>
              <w:jc w:val="center"/>
            </w:pPr>
          </w:p>
        </w:tc>
        <w:tc>
          <w:tcPr>
            <w:tcW w:w="1134" w:type="dxa"/>
          </w:tcPr>
          <w:p w14:paraId="35592C87" w14:textId="65013DB9" w:rsidR="00272013" w:rsidRPr="000C414D" w:rsidRDefault="00272013" w:rsidP="00425A48">
            <w:pPr>
              <w:pStyle w:val="AMODTable"/>
              <w:jc w:val="center"/>
            </w:pPr>
          </w:p>
        </w:tc>
        <w:tc>
          <w:tcPr>
            <w:tcW w:w="1134" w:type="dxa"/>
          </w:tcPr>
          <w:p w14:paraId="390E15FA" w14:textId="01E29A14" w:rsidR="00272013" w:rsidRPr="000C414D" w:rsidRDefault="00272013" w:rsidP="00425A48">
            <w:pPr>
              <w:pStyle w:val="AMODTable"/>
              <w:jc w:val="center"/>
            </w:pPr>
          </w:p>
        </w:tc>
        <w:tc>
          <w:tcPr>
            <w:tcW w:w="1134" w:type="dxa"/>
          </w:tcPr>
          <w:p w14:paraId="6C6DF6FA" w14:textId="325307C8" w:rsidR="00272013" w:rsidRPr="000C414D" w:rsidRDefault="00272013" w:rsidP="00425A48">
            <w:pPr>
              <w:pStyle w:val="AMODTable"/>
              <w:jc w:val="center"/>
            </w:pPr>
          </w:p>
        </w:tc>
        <w:tc>
          <w:tcPr>
            <w:tcW w:w="992" w:type="dxa"/>
          </w:tcPr>
          <w:p w14:paraId="51A8C8E2" w14:textId="66182855" w:rsidR="00272013" w:rsidRPr="000C414D" w:rsidRDefault="00272013" w:rsidP="00425A48">
            <w:pPr>
              <w:pStyle w:val="AMODTable"/>
              <w:jc w:val="center"/>
            </w:pPr>
          </w:p>
        </w:tc>
        <w:tc>
          <w:tcPr>
            <w:tcW w:w="992" w:type="dxa"/>
          </w:tcPr>
          <w:p w14:paraId="532F6DE0" w14:textId="112E250E" w:rsidR="00272013" w:rsidRPr="000C414D" w:rsidRDefault="00272013" w:rsidP="00425A48">
            <w:pPr>
              <w:pStyle w:val="AMODTable"/>
              <w:jc w:val="center"/>
            </w:pPr>
          </w:p>
        </w:tc>
      </w:tr>
      <w:tr w:rsidR="00272013" w:rsidRPr="000C414D" w14:paraId="298E27C6" w14:textId="77777777" w:rsidTr="00425A48">
        <w:tc>
          <w:tcPr>
            <w:tcW w:w="2557" w:type="dxa"/>
          </w:tcPr>
          <w:p w14:paraId="2893933D" w14:textId="77777777" w:rsidR="00272013" w:rsidRPr="000C414D" w:rsidRDefault="00EB6DA0" w:rsidP="00425A48">
            <w:pPr>
              <w:pStyle w:val="AMODTable"/>
              <w:rPr>
                <w:bCs/>
              </w:rPr>
            </w:pPr>
            <w:r>
              <w:rPr>
                <w:noProof/>
              </w:rPr>
              <w:t>Less than 21 years</w:t>
            </w:r>
          </w:p>
        </w:tc>
        <w:tc>
          <w:tcPr>
            <w:tcW w:w="1134" w:type="dxa"/>
          </w:tcPr>
          <w:p w14:paraId="4084472E" w14:textId="77777777" w:rsidR="00272013" w:rsidRPr="000C414D" w:rsidRDefault="00EB6DA0" w:rsidP="00425A48">
            <w:pPr>
              <w:pStyle w:val="AMODTable"/>
              <w:jc w:val="center"/>
            </w:pPr>
            <w:r>
              <w:rPr>
                <w:noProof/>
              </w:rPr>
              <w:t>22.84</w:t>
            </w:r>
          </w:p>
        </w:tc>
        <w:tc>
          <w:tcPr>
            <w:tcW w:w="1134" w:type="dxa"/>
          </w:tcPr>
          <w:p w14:paraId="2DAB7625" w14:textId="77777777" w:rsidR="00272013" w:rsidRPr="000C414D" w:rsidRDefault="00EB6DA0" w:rsidP="00425A48">
            <w:pPr>
              <w:pStyle w:val="AMODTable"/>
              <w:jc w:val="center"/>
            </w:pPr>
            <w:r>
              <w:rPr>
                <w:noProof/>
              </w:rPr>
              <w:t>25.70</w:t>
            </w:r>
          </w:p>
        </w:tc>
        <w:tc>
          <w:tcPr>
            <w:tcW w:w="1134" w:type="dxa"/>
          </w:tcPr>
          <w:p w14:paraId="25E03964" w14:textId="77777777" w:rsidR="00272013" w:rsidRPr="000C414D" w:rsidRDefault="00EB6DA0" w:rsidP="00425A48">
            <w:pPr>
              <w:pStyle w:val="AMODTable"/>
              <w:jc w:val="center"/>
            </w:pPr>
            <w:r>
              <w:rPr>
                <w:noProof/>
              </w:rPr>
              <w:t>26.27</w:t>
            </w:r>
          </w:p>
        </w:tc>
        <w:tc>
          <w:tcPr>
            <w:tcW w:w="1134" w:type="dxa"/>
          </w:tcPr>
          <w:p w14:paraId="260683E7" w14:textId="77777777" w:rsidR="00272013" w:rsidRPr="000C414D" w:rsidRDefault="00EB6DA0" w:rsidP="00425A48">
            <w:pPr>
              <w:pStyle w:val="AMODTable"/>
              <w:jc w:val="center"/>
            </w:pPr>
            <w:r>
              <w:rPr>
                <w:noProof/>
              </w:rPr>
              <w:t>34.26</w:t>
            </w:r>
          </w:p>
        </w:tc>
        <w:tc>
          <w:tcPr>
            <w:tcW w:w="992" w:type="dxa"/>
          </w:tcPr>
          <w:p w14:paraId="62FEEED6" w14:textId="77777777" w:rsidR="00272013" w:rsidRPr="000C414D" w:rsidRDefault="00EB6DA0" w:rsidP="00425A48">
            <w:pPr>
              <w:pStyle w:val="AMODTable"/>
              <w:jc w:val="center"/>
            </w:pPr>
            <w:r>
              <w:rPr>
                <w:noProof/>
              </w:rPr>
              <w:t>39.97</w:t>
            </w:r>
          </w:p>
        </w:tc>
        <w:tc>
          <w:tcPr>
            <w:tcW w:w="992" w:type="dxa"/>
          </w:tcPr>
          <w:p w14:paraId="691D713D" w14:textId="77777777" w:rsidR="00272013" w:rsidRPr="000C414D" w:rsidRDefault="00EB6DA0" w:rsidP="00425A48">
            <w:pPr>
              <w:pStyle w:val="AMODTable"/>
              <w:jc w:val="center"/>
            </w:pPr>
            <w:r>
              <w:rPr>
                <w:noProof/>
              </w:rPr>
              <w:t>45.68</w:t>
            </w:r>
          </w:p>
        </w:tc>
      </w:tr>
      <w:tr w:rsidR="00272013" w:rsidRPr="000C414D" w14:paraId="480061CA" w14:textId="77777777" w:rsidTr="00425A48">
        <w:tc>
          <w:tcPr>
            <w:tcW w:w="2557" w:type="dxa"/>
          </w:tcPr>
          <w:p w14:paraId="4D989F03" w14:textId="77777777" w:rsidR="00272013" w:rsidRPr="000C414D" w:rsidRDefault="00EB6DA0" w:rsidP="00425A48">
            <w:pPr>
              <w:pStyle w:val="AMODTable"/>
              <w:rPr>
                <w:bCs/>
              </w:rPr>
            </w:pPr>
            <w:r>
              <w:rPr>
                <w:noProof/>
              </w:rPr>
              <w:t>21 years  and over</w:t>
            </w:r>
          </w:p>
        </w:tc>
        <w:tc>
          <w:tcPr>
            <w:tcW w:w="1134" w:type="dxa"/>
          </w:tcPr>
          <w:p w14:paraId="731905E3" w14:textId="77777777" w:rsidR="00272013" w:rsidRPr="000C414D" w:rsidRDefault="00EB6DA0" w:rsidP="00425A48">
            <w:pPr>
              <w:pStyle w:val="AMODTable"/>
              <w:jc w:val="center"/>
            </w:pPr>
            <w:r>
              <w:rPr>
                <w:noProof/>
              </w:rPr>
              <w:t>23.97</w:t>
            </w:r>
          </w:p>
        </w:tc>
        <w:tc>
          <w:tcPr>
            <w:tcW w:w="1134" w:type="dxa"/>
          </w:tcPr>
          <w:p w14:paraId="2203C077" w14:textId="77777777" w:rsidR="00272013" w:rsidRPr="000C414D" w:rsidRDefault="00EB6DA0" w:rsidP="00425A48">
            <w:pPr>
              <w:pStyle w:val="AMODTable"/>
              <w:jc w:val="center"/>
            </w:pPr>
            <w:r>
              <w:rPr>
                <w:noProof/>
              </w:rPr>
              <w:t>26.97</w:t>
            </w:r>
          </w:p>
        </w:tc>
        <w:tc>
          <w:tcPr>
            <w:tcW w:w="1134" w:type="dxa"/>
          </w:tcPr>
          <w:p w14:paraId="04FB5765" w14:textId="77777777" w:rsidR="00272013" w:rsidRPr="000C414D" w:rsidRDefault="00EB6DA0" w:rsidP="00425A48">
            <w:pPr>
              <w:pStyle w:val="AMODTable"/>
              <w:jc w:val="center"/>
            </w:pPr>
            <w:r>
              <w:rPr>
                <w:noProof/>
              </w:rPr>
              <w:t>27.57</w:t>
            </w:r>
          </w:p>
        </w:tc>
        <w:tc>
          <w:tcPr>
            <w:tcW w:w="1134" w:type="dxa"/>
          </w:tcPr>
          <w:p w14:paraId="39548014" w14:textId="77777777" w:rsidR="00272013" w:rsidRPr="000C414D" w:rsidRDefault="00EB6DA0" w:rsidP="00425A48">
            <w:pPr>
              <w:pStyle w:val="AMODTable"/>
              <w:jc w:val="center"/>
            </w:pPr>
            <w:r>
              <w:rPr>
                <w:noProof/>
              </w:rPr>
              <w:t>35.96</w:t>
            </w:r>
          </w:p>
        </w:tc>
        <w:tc>
          <w:tcPr>
            <w:tcW w:w="992" w:type="dxa"/>
          </w:tcPr>
          <w:p w14:paraId="79C2568E" w14:textId="77777777" w:rsidR="00272013" w:rsidRPr="000C414D" w:rsidRDefault="00EB6DA0" w:rsidP="00425A48">
            <w:pPr>
              <w:pStyle w:val="AMODTable"/>
              <w:jc w:val="center"/>
            </w:pPr>
            <w:r>
              <w:rPr>
                <w:noProof/>
              </w:rPr>
              <w:t>41.95</w:t>
            </w:r>
          </w:p>
        </w:tc>
        <w:tc>
          <w:tcPr>
            <w:tcW w:w="992" w:type="dxa"/>
          </w:tcPr>
          <w:p w14:paraId="2F7F76E1" w14:textId="77777777" w:rsidR="00272013" w:rsidRPr="000C414D" w:rsidRDefault="00EB6DA0" w:rsidP="00425A48">
            <w:pPr>
              <w:pStyle w:val="AMODTable"/>
              <w:jc w:val="center"/>
            </w:pPr>
            <w:r>
              <w:rPr>
                <w:noProof/>
              </w:rPr>
              <w:t>47.94</w:t>
            </w:r>
          </w:p>
        </w:tc>
      </w:tr>
      <w:tr w:rsidR="00272013" w:rsidRPr="000C414D" w14:paraId="24B179A3" w14:textId="77777777" w:rsidTr="00425A48">
        <w:tc>
          <w:tcPr>
            <w:tcW w:w="2557" w:type="dxa"/>
          </w:tcPr>
          <w:p w14:paraId="51B46A3C" w14:textId="77777777" w:rsidR="00272013" w:rsidRPr="000C414D" w:rsidRDefault="00EB6DA0" w:rsidP="00425A48">
            <w:pPr>
              <w:pStyle w:val="AMODTable"/>
              <w:rPr>
                <w:bCs/>
              </w:rPr>
            </w:pPr>
            <w:r>
              <w:rPr>
                <w:b/>
                <w:noProof/>
              </w:rPr>
              <w:t>Enrolled nurse</w:t>
            </w:r>
          </w:p>
        </w:tc>
        <w:tc>
          <w:tcPr>
            <w:tcW w:w="1134" w:type="dxa"/>
          </w:tcPr>
          <w:p w14:paraId="115C5033" w14:textId="77777777" w:rsidR="00272013" w:rsidRPr="000C414D" w:rsidRDefault="00272013" w:rsidP="00425A48">
            <w:pPr>
              <w:pStyle w:val="AMODTable"/>
              <w:jc w:val="center"/>
            </w:pPr>
          </w:p>
        </w:tc>
        <w:tc>
          <w:tcPr>
            <w:tcW w:w="1134" w:type="dxa"/>
          </w:tcPr>
          <w:p w14:paraId="1D7D642F" w14:textId="77777777" w:rsidR="00272013" w:rsidRPr="000C414D" w:rsidRDefault="00272013" w:rsidP="00425A48">
            <w:pPr>
              <w:pStyle w:val="AMODTable"/>
              <w:jc w:val="center"/>
            </w:pPr>
          </w:p>
        </w:tc>
        <w:tc>
          <w:tcPr>
            <w:tcW w:w="1134" w:type="dxa"/>
          </w:tcPr>
          <w:p w14:paraId="6E7926A1" w14:textId="77777777" w:rsidR="00272013" w:rsidRPr="000C414D" w:rsidRDefault="00272013" w:rsidP="00425A48">
            <w:pPr>
              <w:pStyle w:val="AMODTable"/>
              <w:jc w:val="center"/>
            </w:pPr>
          </w:p>
        </w:tc>
        <w:tc>
          <w:tcPr>
            <w:tcW w:w="1134" w:type="dxa"/>
          </w:tcPr>
          <w:p w14:paraId="38CBDA3C" w14:textId="77777777" w:rsidR="00272013" w:rsidRPr="000C414D" w:rsidRDefault="00272013" w:rsidP="00425A48">
            <w:pPr>
              <w:pStyle w:val="AMODTable"/>
              <w:jc w:val="center"/>
            </w:pPr>
          </w:p>
        </w:tc>
        <w:tc>
          <w:tcPr>
            <w:tcW w:w="992" w:type="dxa"/>
          </w:tcPr>
          <w:p w14:paraId="7F80116D" w14:textId="77777777" w:rsidR="00272013" w:rsidRPr="000C414D" w:rsidRDefault="00272013" w:rsidP="00425A48">
            <w:pPr>
              <w:pStyle w:val="AMODTable"/>
              <w:jc w:val="center"/>
            </w:pPr>
          </w:p>
        </w:tc>
        <w:tc>
          <w:tcPr>
            <w:tcW w:w="992" w:type="dxa"/>
          </w:tcPr>
          <w:p w14:paraId="6F29766F" w14:textId="77777777" w:rsidR="00272013" w:rsidRPr="000C414D" w:rsidRDefault="00272013" w:rsidP="00425A48">
            <w:pPr>
              <w:pStyle w:val="AMODTable"/>
              <w:jc w:val="center"/>
            </w:pPr>
          </w:p>
        </w:tc>
      </w:tr>
      <w:tr w:rsidR="00272013" w:rsidRPr="000C414D" w14:paraId="57BA98D9" w14:textId="77777777" w:rsidTr="00425A48">
        <w:tc>
          <w:tcPr>
            <w:tcW w:w="2557" w:type="dxa"/>
          </w:tcPr>
          <w:p w14:paraId="479418B0" w14:textId="77777777" w:rsidR="00272013" w:rsidRPr="000C414D" w:rsidRDefault="00EB6DA0" w:rsidP="00425A48">
            <w:pPr>
              <w:pStyle w:val="AMODTable"/>
              <w:rPr>
                <w:bCs/>
              </w:rPr>
            </w:pPr>
            <w:r>
              <w:rPr>
                <w:noProof/>
              </w:rPr>
              <w:t>Pay point 1</w:t>
            </w:r>
          </w:p>
        </w:tc>
        <w:tc>
          <w:tcPr>
            <w:tcW w:w="1134" w:type="dxa"/>
          </w:tcPr>
          <w:p w14:paraId="1783F3CD" w14:textId="77777777" w:rsidR="00272013" w:rsidRPr="000C414D" w:rsidRDefault="00EB6DA0" w:rsidP="00425A48">
            <w:pPr>
              <w:pStyle w:val="AMODTable"/>
              <w:jc w:val="center"/>
            </w:pPr>
            <w:r>
              <w:rPr>
                <w:noProof/>
              </w:rPr>
              <w:t>26.67</w:t>
            </w:r>
          </w:p>
        </w:tc>
        <w:tc>
          <w:tcPr>
            <w:tcW w:w="1134" w:type="dxa"/>
          </w:tcPr>
          <w:p w14:paraId="3C2CCD79" w14:textId="77777777" w:rsidR="00272013" w:rsidRPr="000C414D" w:rsidRDefault="00EB6DA0" w:rsidP="00425A48">
            <w:pPr>
              <w:pStyle w:val="AMODTable"/>
              <w:jc w:val="center"/>
            </w:pPr>
            <w:r>
              <w:rPr>
                <w:noProof/>
              </w:rPr>
              <w:t>30.00</w:t>
            </w:r>
          </w:p>
        </w:tc>
        <w:tc>
          <w:tcPr>
            <w:tcW w:w="1134" w:type="dxa"/>
          </w:tcPr>
          <w:p w14:paraId="1DD3782C" w14:textId="77777777" w:rsidR="00272013" w:rsidRPr="000C414D" w:rsidRDefault="00EB6DA0" w:rsidP="00425A48">
            <w:pPr>
              <w:pStyle w:val="AMODTable"/>
              <w:jc w:val="center"/>
            </w:pPr>
            <w:r>
              <w:rPr>
                <w:noProof/>
              </w:rPr>
              <w:t>30.67</w:t>
            </w:r>
          </w:p>
        </w:tc>
        <w:tc>
          <w:tcPr>
            <w:tcW w:w="1134" w:type="dxa"/>
          </w:tcPr>
          <w:p w14:paraId="54B5E1F6" w14:textId="77777777" w:rsidR="00272013" w:rsidRPr="000C414D" w:rsidRDefault="00EB6DA0" w:rsidP="00425A48">
            <w:pPr>
              <w:pStyle w:val="AMODTable"/>
              <w:jc w:val="center"/>
            </w:pPr>
            <w:r>
              <w:rPr>
                <w:noProof/>
              </w:rPr>
              <w:t>40.01</w:t>
            </w:r>
          </w:p>
        </w:tc>
        <w:tc>
          <w:tcPr>
            <w:tcW w:w="992" w:type="dxa"/>
          </w:tcPr>
          <w:p w14:paraId="60AA7A20" w14:textId="77777777" w:rsidR="00272013" w:rsidRPr="000C414D" w:rsidRDefault="00EB6DA0" w:rsidP="00425A48">
            <w:pPr>
              <w:pStyle w:val="AMODTable"/>
              <w:jc w:val="center"/>
            </w:pPr>
            <w:r>
              <w:rPr>
                <w:noProof/>
              </w:rPr>
              <w:t>46.67</w:t>
            </w:r>
          </w:p>
        </w:tc>
        <w:tc>
          <w:tcPr>
            <w:tcW w:w="992" w:type="dxa"/>
          </w:tcPr>
          <w:p w14:paraId="071BFCB6" w14:textId="77777777" w:rsidR="00272013" w:rsidRPr="000C414D" w:rsidRDefault="00EB6DA0" w:rsidP="00425A48">
            <w:pPr>
              <w:pStyle w:val="AMODTable"/>
              <w:jc w:val="center"/>
            </w:pPr>
            <w:r>
              <w:rPr>
                <w:noProof/>
              </w:rPr>
              <w:t>53.34</w:t>
            </w:r>
          </w:p>
        </w:tc>
      </w:tr>
      <w:tr w:rsidR="00272013" w:rsidRPr="000C414D" w14:paraId="4A2BBB0F" w14:textId="77777777" w:rsidTr="00425A48">
        <w:tc>
          <w:tcPr>
            <w:tcW w:w="2557" w:type="dxa"/>
          </w:tcPr>
          <w:p w14:paraId="2C86A8A8" w14:textId="77777777" w:rsidR="00272013" w:rsidRPr="000C414D" w:rsidRDefault="00EB6DA0" w:rsidP="00425A48">
            <w:pPr>
              <w:pStyle w:val="AMODTable"/>
              <w:rPr>
                <w:bCs/>
              </w:rPr>
            </w:pPr>
            <w:r>
              <w:rPr>
                <w:noProof/>
              </w:rPr>
              <w:t>Pay point 2</w:t>
            </w:r>
          </w:p>
        </w:tc>
        <w:tc>
          <w:tcPr>
            <w:tcW w:w="1134" w:type="dxa"/>
          </w:tcPr>
          <w:p w14:paraId="4500F71E" w14:textId="77777777" w:rsidR="00272013" w:rsidRPr="000C414D" w:rsidRDefault="00EB6DA0" w:rsidP="00425A48">
            <w:pPr>
              <w:pStyle w:val="AMODTable"/>
              <w:jc w:val="center"/>
            </w:pPr>
            <w:r>
              <w:rPr>
                <w:noProof/>
              </w:rPr>
              <w:t>27.02</w:t>
            </w:r>
          </w:p>
        </w:tc>
        <w:tc>
          <w:tcPr>
            <w:tcW w:w="1134" w:type="dxa"/>
          </w:tcPr>
          <w:p w14:paraId="51151BAE" w14:textId="77777777" w:rsidR="00272013" w:rsidRPr="000C414D" w:rsidRDefault="00EB6DA0" w:rsidP="00425A48">
            <w:pPr>
              <w:pStyle w:val="AMODTable"/>
              <w:jc w:val="center"/>
            </w:pPr>
            <w:r>
              <w:rPr>
                <w:noProof/>
              </w:rPr>
              <w:t>30.40</w:t>
            </w:r>
          </w:p>
        </w:tc>
        <w:tc>
          <w:tcPr>
            <w:tcW w:w="1134" w:type="dxa"/>
          </w:tcPr>
          <w:p w14:paraId="31D3BDA0" w14:textId="77777777" w:rsidR="00272013" w:rsidRPr="000C414D" w:rsidRDefault="00EB6DA0" w:rsidP="00425A48">
            <w:pPr>
              <w:pStyle w:val="AMODTable"/>
              <w:jc w:val="center"/>
            </w:pPr>
            <w:r>
              <w:rPr>
                <w:noProof/>
              </w:rPr>
              <w:t>31.07</w:t>
            </w:r>
          </w:p>
        </w:tc>
        <w:tc>
          <w:tcPr>
            <w:tcW w:w="1134" w:type="dxa"/>
          </w:tcPr>
          <w:p w14:paraId="231E6DAE" w14:textId="77777777" w:rsidR="00272013" w:rsidRPr="000C414D" w:rsidRDefault="00EB6DA0" w:rsidP="00425A48">
            <w:pPr>
              <w:pStyle w:val="AMODTable"/>
              <w:jc w:val="center"/>
            </w:pPr>
            <w:r>
              <w:rPr>
                <w:noProof/>
              </w:rPr>
              <w:t>40.53</w:t>
            </w:r>
          </w:p>
        </w:tc>
        <w:tc>
          <w:tcPr>
            <w:tcW w:w="992" w:type="dxa"/>
          </w:tcPr>
          <w:p w14:paraId="61627BC8" w14:textId="77777777" w:rsidR="00272013" w:rsidRPr="000C414D" w:rsidRDefault="00EB6DA0" w:rsidP="00425A48">
            <w:pPr>
              <w:pStyle w:val="AMODTable"/>
              <w:jc w:val="center"/>
            </w:pPr>
            <w:r>
              <w:rPr>
                <w:noProof/>
              </w:rPr>
              <w:t>47.29</w:t>
            </w:r>
          </w:p>
        </w:tc>
        <w:tc>
          <w:tcPr>
            <w:tcW w:w="992" w:type="dxa"/>
          </w:tcPr>
          <w:p w14:paraId="1A33A41D" w14:textId="77777777" w:rsidR="00272013" w:rsidRPr="000C414D" w:rsidRDefault="00EB6DA0" w:rsidP="00425A48">
            <w:pPr>
              <w:pStyle w:val="AMODTable"/>
              <w:jc w:val="center"/>
            </w:pPr>
            <w:r>
              <w:rPr>
                <w:noProof/>
              </w:rPr>
              <w:t>54.04</w:t>
            </w:r>
          </w:p>
        </w:tc>
      </w:tr>
      <w:tr w:rsidR="00272013" w:rsidRPr="000C414D" w14:paraId="3B87FB67" w14:textId="77777777" w:rsidTr="00425A48">
        <w:tc>
          <w:tcPr>
            <w:tcW w:w="2557" w:type="dxa"/>
          </w:tcPr>
          <w:p w14:paraId="0AB41614" w14:textId="77777777" w:rsidR="00272013" w:rsidRPr="000C414D" w:rsidRDefault="00EB6DA0" w:rsidP="00425A48">
            <w:pPr>
              <w:pStyle w:val="AMODTable"/>
              <w:rPr>
                <w:bCs/>
              </w:rPr>
            </w:pPr>
            <w:r>
              <w:rPr>
                <w:noProof/>
              </w:rPr>
              <w:t>Pay point 3</w:t>
            </w:r>
          </w:p>
        </w:tc>
        <w:tc>
          <w:tcPr>
            <w:tcW w:w="1134" w:type="dxa"/>
          </w:tcPr>
          <w:p w14:paraId="39BFB8C2" w14:textId="77777777" w:rsidR="00272013" w:rsidRPr="000C414D" w:rsidRDefault="00EB6DA0" w:rsidP="00425A48">
            <w:pPr>
              <w:pStyle w:val="AMODTable"/>
              <w:jc w:val="center"/>
            </w:pPr>
            <w:r>
              <w:rPr>
                <w:noProof/>
              </w:rPr>
              <w:t>27.38</w:t>
            </w:r>
          </w:p>
        </w:tc>
        <w:tc>
          <w:tcPr>
            <w:tcW w:w="1134" w:type="dxa"/>
          </w:tcPr>
          <w:p w14:paraId="0B1FCCDC" w14:textId="77777777" w:rsidR="00272013" w:rsidRPr="000C414D" w:rsidRDefault="00EB6DA0" w:rsidP="00425A48">
            <w:pPr>
              <w:pStyle w:val="AMODTable"/>
              <w:jc w:val="center"/>
            </w:pPr>
            <w:r>
              <w:rPr>
                <w:noProof/>
              </w:rPr>
              <w:t>30.80</w:t>
            </w:r>
          </w:p>
        </w:tc>
        <w:tc>
          <w:tcPr>
            <w:tcW w:w="1134" w:type="dxa"/>
          </w:tcPr>
          <w:p w14:paraId="5E02DA5A" w14:textId="77777777" w:rsidR="00272013" w:rsidRPr="000C414D" w:rsidRDefault="00EB6DA0" w:rsidP="00425A48">
            <w:pPr>
              <w:pStyle w:val="AMODTable"/>
              <w:jc w:val="center"/>
            </w:pPr>
            <w:r>
              <w:rPr>
                <w:noProof/>
              </w:rPr>
              <w:t>31.49</w:t>
            </w:r>
          </w:p>
        </w:tc>
        <w:tc>
          <w:tcPr>
            <w:tcW w:w="1134" w:type="dxa"/>
          </w:tcPr>
          <w:p w14:paraId="2E7FA502" w14:textId="77777777" w:rsidR="00272013" w:rsidRPr="000C414D" w:rsidRDefault="00EB6DA0" w:rsidP="00425A48">
            <w:pPr>
              <w:pStyle w:val="AMODTable"/>
              <w:jc w:val="center"/>
            </w:pPr>
            <w:r>
              <w:rPr>
                <w:noProof/>
              </w:rPr>
              <w:t>41.07</w:t>
            </w:r>
          </w:p>
        </w:tc>
        <w:tc>
          <w:tcPr>
            <w:tcW w:w="992" w:type="dxa"/>
          </w:tcPr>
          <w:p w14:paraId="71EA104B" w14:textId="77777777" w:rsidR="00272013" w:rsidRPr="000C414D" w:rsidRDefault="00EB6DA0" w:rsidP="00425A48">
            <w:pPr>
              <w:pStyle w:val="AMODTable"/>
              <w:jc w:val="center"/>
            </w:pPr>
            <w:r>
              <w:rPr>
                <w:noProof/>
              </w:rPr>
              <w:t>47.92</w:t>
            </w:r>
          </w:p>
        </w:tc>
        <w:tc>
          <w:tcPr>
            <w:tcW w:w="992" w:type="dxa"/>
          </w:tcPr>
          <w:p w14:paraId="3B8013E5" w14:textId="77777777" w:rsidR="00272013" w:rsidRPr="000C414D" w:rsidRDefault="00EB6DA0" w:rsidP="00425A48">
            <w:pPr>
              <w:pStyle w:val="AMODTable"/>
              <w:jc w:val="center"/>
            </w:pPr>
            <w:r>
              <w:rPr>
                <w:noProof/>
              </w:rPr>
              <w:t>54.76</w:t>
            </w:r>
          </w:p>
        </w:tc>
      </w:tr>
      <w:tr w:rsidR="00272013" w:rsidRPr="000C414D" w14:paraId="756C076A" w14:textId="77777777" w:rsidTr="00425A48">
        <w:tc>
          <w:tcPr>
            <w:tcW w:w="2557" w:type="dxa"/>
          </w:tcPr>
          <w:p w14:paraId="6AC475A2" w14:textId="77777777" w:rsidR="00272013" w:rsidRPr="000C414D" w:rsidRDefault="00EB6DA0" w:rsidP="00425A48">
            <w:pPr>
              <w:pStyle w:val="AMODTable"/>
              <w:rPr>
                <w:bCs/>
              </w:rPr>
            </w:pPr>
            <w:r>
              <w:rPr>
                <w:noProof/>
              </w:rPr>
              <w:t>Pay point 4</w:t>
            </w:r>
          </w:p>
        </w:tc>
        <w:tc>
          <w:tcPr>
            <w:tcW w:w="1134" w:type="dxa"/>
          </w:tcPr>
          <w:p w14:paraId="0DE1B22E" w14:textId="77777777" w:rsidR="00272013" w:rsidRPr="000C414D" w:rsidRDefault="00EB6DA0" w:rsidP="00425A48">
            <w:pPr>
              <w:pStyle w:val="AMODTable"/>
              <w:jc w:val="center"/>
            </w:pPr>
            <w:r>
              <w:rPr>
                <w:noProof/>
              </w:rPr>
              <w:t>27.78</w:t>
            </w:r>
          </w:p>
        </w:tc>
        <w:tc>
          <w:tcPr>
            <w:tcW w:w="1134" w:type="dxa"/>
          </w:tcPr>
          <w:p w14:paraId="267D3899" w14:textId="77777777" w:rsidR="00272013" w:rsidRPr="000C414D" w:rsidRDefault="00EB6DA0" w:rsidP="00425A48">
            <w:pPr>
              <w:pStyle w:val="AMODTable"/>
              <w:jc w:val="center"/>
            </w:pPr>
            <w:r>
              <w:rPr>
                <w:noProof/>
              </w:rPr>
              <w:t>31.25</w:t>
            </w:r>
          </w:p>
        </w:tc>
        <w:tc>
          <w:tcPr>
            <w:tcW w:w="1134" w:type="dxa"/>
          </w:tcPr>
          <w:p w14:paraId="2CF10DAA" w14:textId="77777777" w:rsidR="00272013" w:rsidRPr="000C414D" w:rsidRDefault="00EB6DA0" w:rsidP="00425A48">
            <w:pPr>
              <w:pStyle w:val="AMODTable"/>
              <w:jc w:val="center"/>
            </w:pPr>
            <w:r>
              <w:rPr>
                <w:noProof/>
              </w:rPr>
              <w:t>31.95</w:t>
            </w:r>
          </w:p>
        </w:tc>
        <w:tc>
          <w:tcPr>
            <w:tcW w:w="1134" w:type="dxa"/>
          </w:tcPr>
          <w:p w14:paraId="36A6028F" w14:textId="77777777" w:rsidR="00272013" w:rsidRPr="000C414D" w:rsidRDefault="00EB6DA0" w:rsidP="00425A48">
            <w:pPr>
              <w:pStyle w:val="AMODTable"/>
              <w:jc w:val="center"/>
            </w:pPr>
            <w:r>
              <w:rPr>
                <w:noProof/>
              </w:rPr>
              <w:t>41.67</w:t>
            </w:r>
          </w:p>
        </w:tc>
        <w:tc>
          <w:tcPr>
            <w:tcW w:w="992" w:type="dxa"/>
          </w:tcPr>
          <w:p w14:paraId="19BCEC96" w14:textId="77777777" w:rsidR="00272013" w:rsidRPr="000C414D" w:rsidRDefault="00EB6DA0" w:rsidP="00425A48">
            <w:pPr>
              <w:pStyle w:val="AMODTable"/>
              <w:jc w:val="center"/>
            </w:pPr>
            <w:r>
              <w:rPr>
                <w:noProof/>
              </w:rPr>
              <w:t>48.62</w:t>
            </w:r>
          </w:p>
        </w:tc>
        <w:tc>
          <w:tcPr>
            <w:tcW w:w="992" w:type="dxa"/>
          </w:tcPr>
          <w:p w14:paraId="7FCCF8A6" w14:textId="77777777" w:rsidR="00272013" w:rsidRPr="000C414D" w:rsidRDefault="00EB6DA0" w:rsidP="00425A48">
            <w:pPr>
              <w:pStyle w:val="AMODTable"/>
              <w:jc w:val="center"/>
            </w:pPr>
            <w:r>
              <w:rPr>
                <w:noProof/>
              </w:rPr>
              <w:t>55.56</w:t>
            </w:r>
          </w:p>
        </w:tc>
      </w:tr>
      <w:tr w:rsidR="00272013" w:rsidRPr="000C414D" w14:paraId="053C79F4" w14:textId="77777777" w:rsidTr="00425A48">
        <w:tc>
          <w:tcPr>
            <w:tcW w:w="2557" w:type="dxa"/>
          </w:tcPr>
          <w:p w14:paraId="4C656B50" w14:textId="77777777" w:rsidR="00272013" w:rsidRPr="000C414D" w:rsidRDefault="00EB6DA0" w:rsidP="00425A48">
            <w:pPr>
              <w:pStyle w:val="AMODTable"/>
              <w:rPr>
                <w:bCs/>
              </w:rPr>
            </w:pPr>
            <w:r>
              <w:rPr>
                <w:noProof/>
              </w:rPr>
              <w:t>Pay point 5</w:t>
            </w:r>
          </w:p>
        </w:tc>
        <w:tc>
          <w:tcPr>
            <w:tcW w:w="1134" w:type="dxa"/>
          </w:tcPr>
          <w:p w14:paraId="69D2B500" w14:textId="77777777" w:rsidR="00272013" w:rsidRPr="000C414D" w:rsidRDefault="00EB6DA0" w:rsidP="00425A48">
            <w:pPr>
              <w:pStyle w:val="AMODTable"/>
              <w:jc w:val="center"/>
            </w:pPr>
            <w:r>
              <w:rPr>
                <w:noProof/>
              </w:rPr>
              <w:t>28.06</w:t>
            </w:r>
          </w:p>
        </w:tc>
        <w:tc>
          <w:tcPr>
            <w:tcW w:w="1134" w:type="dxa"/>
          </w:tcPr>
          <w:p w14:paraId="5376B224" w14:textId="77777777" w:rsidR="00272013" w:rsidRPr="000C414D" w:rsidRDefault="00EB6DA0" w:rsidP="00425A48">
            <w:pPr>
              <w:pStyle w:val="AMODTable"/>
              <w:jc w:val="center"/>
            </w:pPr>
            <w:r>
              <w:rPr>
                <w:noProof/>
              </w:rPr>
              <w:t>31.57</w:t>
            </w:r>
          </w:p>
        </w:tc>
        <w:tc>
          <w:tcPr>
            <w:tcW w:w="1134" w:type="dxa"/>
          </w:tcPr>
          <w:p w14:paraId="0B9CF38F" w14:textId="77777777" w:rsidR="00272013" w:rsidRPr="000C414D" w:rsidRDefault="00EB6DA0" w:rsidP="00425A48">
            <w:pPr>
              <w:pStyle w:val="AMODTable"/>
              <w:jc w:val="center"/>
            </w:pPr>
            <w:r>
              <w:rPr>
                <w:noProof/>
              </w:rPr>
              <w:t>32.27</w:t>
            </w:r>
          </w:p>
        </w:tc>
        <w:tc>
          <w:tcPr>
            <w:tcW w:w="1134" w:type="dxa"/>
          </w:tcPr>
          <w:p w14:paraId="1F387EAE" w14:textId="77777777" w:rsidR="00272013" w:rsidRPr="000C414D" w:rsidRDefault="00EB6DA0" w:rsidP="00425A48">
            <w:pPr>
              <w:pStyle w:val="AMODTable"/>
              <w:jc w:val="center"/>
            </w:pPr>
            <w:r>
              <w:rPr>
                <w:noProof/>
              </w:rPr>
              <w:t>42.09</w:t>
            </w:r>
          </w:p>
        </w:tc>
        <w:tc>
          <w:tcPr>
            <w:tcW w:w="992" w:type="dxa"/>
          </w:tcPr>
          <w:p w14:paraId="5560A8DC" w14:textId="77777777" w:rsidR="00272013" w:rsidRPr="000C414D" w:rsidRDefault="00EB6DA0" w:rsidP="00425A48">
            <w:pPr>
              <w:pStyle w:val="AMODTable"/>
              <w:jc w:val="center"/>
            </w:pPr>
            <w:r>
              <w:rPr>
                <w:noProof/>
              </w:rPr>
              <w:t>49.11</w:t>
            </w:r>
          </w:p>
        </w:tc>
        <w:tc>
          <w:tcPr>
            <w:tcW w:w="992" w:type="dxa"/>
          </w:tcPr>
          <w:p w14:paraId="783ADCFB" w14:textId="77777777" w:rsidR="00272013" w:rsidRPr="000C414D" w:rsidRDefault="00EB6DA0" w:rsidP="00425A48">
            <w:pPr>
              <w:pStyle w:val="AMODTable"/>
              <w:jc w:val="center"/>
            </w:pPr>
            <w:r>
              <w:rPr>
                <w:noProof/>
              </w:rPr>
              <w:t>56.12</w:t>
            </w:r>
          </w:p>
        </w:tc>
      </w:tr>
    </w:tbl>
    <w:p w14:paraId="08D3BDC3" w14:textId="34F77D51" w:rsidR="00272013" w:rsidRPr="000C414D" w:rsidRDefault="00272013" w:rsidP="00DF6A79">
      <w:pPr>
        <w:pStyle w:val="SubLevel3Bold"/>
        <w:rPr>
          <w:noProof/>
        </w:rPr>
      </w:pPr>
      <w:r w:rsidRPr="000C414D">
        <w:t>Full-time and part-time employees—overtime rates</w:t>
      </w:r>
    </w:p>
    <w:p w14:paraId="6D6B416B" w14:textId="62BDF14A" w:rsidR="00C04F8E" w:rsidRPr="000C414D" w:rsidRDefault="00272013" w:rsidP="00C04F8E">
      <w:pPr>
        <w:pStyle w:val="History"/>
      </w:pPr>
      <w:r w:rsidRPr="000C414D">
        <w:rPr>
          <w:lang w:val="en-GB"/>
        </w:rPr>
        <w:t xml:space="preserve">[B.2.2 varied by </w:t>
      </w:r>
      <w:hyperlink r:id="rId183" w:history="1">
        <w:r w:rsidRPr="000C414D">
          <w:rPr>
            <w:rStyle w:val="Hyperlink"/>
            <w:lang w:val="en-GB"/>
          </w:rPr>
          <w:t>PR740715</w:t>
        </w:r>
      </w:hyperlink>
      <w:r w:rsidR="00F360A8" w:rsidRPr="000C414D">
        <w:rPr>
          <w:lang w:val="en-GB"/>
        </w:rPr>
        <w:t xml:space="preserve">; </w:t>
      </w:r>
      <w:r w:rsidRPr="000C414D">
        <w:rPr>
          <w:lang w:val="en-GB"/>
        </w:rPr>
        <w:t>renumbered as B.1.2(b)</w:t>
      </w:r>
      <w:r w:rsidRPr="000C414D">
        <w:t xml:space="preserve"> by </w:t>
      </w:r>
      <w:hyperlink r:id="rId184" w:history="1">
        <w:r w:rsidRPr="000C414D">
          <w:rPr>
            <w:rStyle w:val="Hyperlink"/>
          </w:rPr>
          <w:t>PR751294</w:t>
        </w:r>
      </w:hyperlink>
      <w:r w:rsidRPr="000C414D">
        <w:t xml:space="preserve"> ppc 30Jun23</w:t>
      </w:r>
      <w:r w:rsidR="00C04F8E" w:rsidRPr="000C414D">
        <w:t xml:space="preserve">; </w:t>
      </w:r>
      <w:r w:rsidR="00256A9B" w:rsidRPr="000C414D">
        <w:rPr>
          <w:lang w:val="en-GB"/>
        </w:rPr>
        <w:t>B.1.2(b)</w:t>
      </w:r>
      <w:r w:rsidR="00256A9B" w:rsidRPr="000C414D">
        <w:t xml:space="preserve"> </w:t>
      </w:r>
      <w:r w:rsidR="00C04F8E" w:rsidRPr="000C414D">
        <w:t xml:space="preserve">varied by </w:t>
      </w:r>
      <w:hyperlink r:id="rId185" w:history="1">
        <w:r w:rsidR="00C04F8E" w:rsidRPr="000C414D">
          <w:rPr>
            <w:rStyle w:val="Hyperlink"/>
          </w:rPr>
          <w:t>PR762144</w:t>
        </w:r>
      </w:hyperlink>
      <w:r w:rsidR="00C04F8E" w:rsidRPr="000C414D">
        <w:t xml:space="preserve"> ppc 01Jul23]</w:t>
      </w:r>
    </w:p>
    <w:tbl>
      <w:tblPr>
        <w:tblW w:w="90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557"/>
        <w:gridCol w:w="1701"/>
        <w:gridCol w:w="1600"/>
        <w:gridCol w:w="1741"/>
        <w:gridCol w:w="1478"/>
      </w:tblGrid>
      <w:tr w:rsidR="00272013" w:rsidRPr="000C414D" w14:paraId="75116962" w14:textId="77777777" w:rsidTr="00425A48">
        <w:trPr>
          <w:tblHeader/>
        </w:trPr>
        <w:tc>
          <w:tcPr>
            <w:tcW w:w="2557" w:type="dxa"/>
          </w:tcPr>
          <w:p w14:paraId="79181415" w14:textId="77777777" w:rsidR="00272013" w:rsidRPr="000C414D" w:rsidRDefault="00272013" w:rsidP="00425A48">
            <w:pPr>
              <w:pStyle w:val="AMODTable"/>
              <w:keepNext/>
              <w:rPr>
                <w:b/>
              </w:rPr>
            </w:pPr>
          </w:p>
        </w:tc>
        <w:tc>
          <w:tcPr>
            <w:tcW w:w="3301" w:type="dxa"/>
            <w:gridSpan w:val="2"/>
          </w:tcPr>
          <w:p w14:paraId="2BC75FB8" w14:textId="77777777" w:rsidR="00272013" w:rsidRPr="000C414D" w:rsidRDefault="00272013" w:rsidP="00425A48">
            <w:pPr>
              <w:pStyle w:val="AMODTable"/>
              <w:keepNext/>
              <w:jc w:val="center"/>
              <w:rPr>
                <w:b/>
              </w:rPr>
            </w:pPr>
            <w:r w:rsidRPr="000C414D">
              <w:rPr>
                <w:b/>
              </w:rPr>
              <w:t>Monday to Saturday</w:t>
            </w:r>
          </w:p>
        </w:tc>
        <w:tc>
          <w:tcPr>
            <w:tcW w:w="1741" w:type="dxa"/>
            <w:vMerge w:val="restart"/>
          </w:tcPr>
          <w:p w14:paraId="1AAFD383" w14:textId="77777777" w:rsidR="00272013" w:rsidRPr="000C414D" w:rsidRDefault="00272013" w:rsidP="00425A48">
            <w:pPr>
              <w:pStyle w:val="AMODTable"/>
              <w:keepNext/>
              <w:jc w:val="center"/>
              <w:rPr>
                <w:b/>
              </w:rPr>
            </w:pPr>
            <w:r w:rsidRPr="000C414D">
              <w:rPr>
                <w:b/>
              </w:rPr>
              <w:t>Sunday</w:t>
            </w:r>
          </w:p>
        </w:tc>
        <w:tc>
          <w:tcPr>
            <w:tcW w:w="1478" w:type="dxa"/>
            <w:vMerge w:val="restart"/>
          </w:tcPr>
          <w:p w14:paraId="66520EDF" w14:textId="77777777" w:rsidR="00272013" w:rsidRPr="000C414D" w:rsidRDefault="00272013" w:rsidP="00425A48">
            <w:pPr>
              <w:pStyle w:val="AMODTable"/>
              <w:keepNext/>
              <w:jc w:val="center"/>
              <w:rPr>
                <w:b/>
              </w:rPr>
            </w:pPr>
            <w:r w:rsidRPr="000C414D">
              <w:rPr>
                <w:b/>
              </w:rPr>
              <w:t>Public holiday</w:t>
            </w:r>
          </w:p>
        </w:tc>
      </w:tr>
      <w:tr w:rsidR="00272013" w:rsidRPr="000C414D" w14:paraId="6551A57F" w14:textId="77777777" w:rsidTr="00425A48">
        <w:trPr>
          <w:tblHeader/>
        </w:trPr>
        <w:tc>
          <w:tcPr>
            <w:tcW w:w="2557" w:type="dxa"/>
          </w:tcPr>
          <w:p w14:paraId="3804D5C7" w14:textId="77777777" w:rsidR="00272013" w:rsidRPr="000C414D" w:rsidRDefault="00272013" w:rsidP="00425A48">
            <w:pPr>
              <w:pStyle w:val="AMODTable"/>
              <w:keepNext/>
              <w:rPr>
                <w:b/>
              </w:rPr>
            </w:pPr>
          </w:p>
        </w:tc>
        <w:tc>
          <w:tcPr>
            <w:tcW w:w="1701" w:type="dxa"/>
            <w:vAlign w:val="center"/>
          </w:tcPr>
          <w:p w14:paraId="2C8A12D4" w14:textId="77777777" w:rsidR="00272013" w:rsidRPr="000C414D" w:rsidRDefault="00272013" w:rsidP="00425A48">
            <w:pPr>
              <w:pStyle w:val="AMODTable"/>
              <w:keepNext/>
              <w:jc w:val="center"/>
              <w:rPr>
                <w:b/>
              </w:rPr>
            </w:pPr>
            <w:r w:rsidRPr="000C414D">
              <w:rPr>
                <w:b/>
              </w:rPr>
              <w:t>First 2 hours</w:t>
            </w:r>
          </w:p>
        </w:tc>
        <w:tc>
          <w:tcPr>
            <w:tcW w:w="1600" w:type="dxa"/>
          </w:tcPr>
          <w:p w14:paraId="48011932" w14:textId="77777777" w:rsidR="00272013" w:rsidRPr="000C414D" w:rsidRDefault="00272013" w:rsidP="00425A48">
            <w:pPr>
              <w:pStyle w:val="AMODTable"/>
              <w:keepNext/>
              <w:jc w:val="center"/>
              <w:rPr>
                <w:b/>
              </w:rPr>
            </w:pPr>
            <w:r w:rsidRPr="000C414D">
              <w:rPr>
                <w:b/>
              </w:rPr>
              <w:t>After 2 hours</w:t>
            </w:r>
          </w:p>
        </w:tc>
        <w:tc>
          <w:tcPr>
            <w:tcW w:w="1741" w:type="dxa"/>
            <w:vMerge/>
          </w:tcPr>
          <w:p w14:paraId="6D306642" w14:textId="77777777" w:rsidR="00272013" w:rsidRPr="000C414D" w:rsidRDefault="00272013" w:rsidP="00425A48">
            <w:pPr>
              <w:pStyle w:val="AMODTable"/>
              <w:keepNext/>
              <w:jc w:val="center"/>
              <w:rPr>
                <w:b/>
              </w:rPr>
            </w:pPr>
          </w:p>
        </w:tc>
        <w:tc>
          <w:tcPr>
            <w:tcW w:w="1478" w:type="dxa"/>
            <w:vMerge/>
          </w:tcPr>
          <w:p w14:paraId="74CFDCAC" w14:textId="77777777" w:rsidR="00272013" w:rsidRPr="000C414D" w:rsidRDefault="00272013" w:rsidP="00425A48">
            <w:pPr>
              <w:pStyle w:val="AMODTable"/>
              <w:keepNext/>
              <w:jc w:val="center"/>
              <w:rPr>
                <w:b/>
              </w:rPr>
            </w:pPr>
          </w:p>
        </w:tc>
      </w:tr>
      <w:tr w:rsidR="00272013" w:rsidRPr="000C414D" w14:paraId="553E7F3E" w14:textId="77777777" w:rsidTr="00425A48">
        <w:trPr>
          <w:tblHeader/>
        </w:trPr>
        <w:tc>
          <w:tcPr>
            <w:tcW w:w="2557" w:type="dxa"/>
          </w:tcPr>
          <w:p w14:paraId="0846F273" w14:textId="77777777" w:rsidR="00272013" w:rsidRPr="000C414D" w:rsidRDefault="00272013" w:rsidP="00425A48">
            <w:pPr>
              <w:pStyle w:val="AMODTable"/>
              <w:keepNext/>
              <w:rPr>
                <w:b/>
              </w:rPr>
            </w:pPr>
          </w:p>
        </w:tc>
        <w:tc>
          <w:tcPr>
            <w:tcW w:w="6520" w:type="dxa"/>
            <w:gridSpan w:val="4"/>
            <w:vAlign w:val="center"/>
          </w:tcPr>
          <w:p w14:paraId="24CFDC2D" w14:textId="77777777" w:rsidR="00272013" w:rsidRPr="000C414D" w:rsidRDefault="00272013" w:rsidP="00425A48">
            <w:pPr>
              <w:pStyle w:val="AMODTable"/>
              <w:keepNext/>
              <w:jc w:val="center"/>
              <w:rPr>
                <w:b/>
              </w:rPr>
            </w:pPr>
            <w:r w:rsidRPr="000C414D">
              <w:rPr>
                <w:b/>
              </w:rPr>
              <w:t>% of minimum hourly rate</w:t>
            </w:r>
          </w:p>
        </w:tc>
      </w:tr>
      <w:tr w:rsidR="00272013" w:rsidRPr="000C414D" w14:paraId="7BEB66BC" w14:textId="77777777" w:rsidTr="00425A48">
        <w:trPr>
          <w:tblHeader/>
        </w:trPr>
        <w:tc>
          <w:tcPr>
            <w:tcW w:w="2557" w:type="dxa"/>
          </w:tcPr>
          <w:p w14:paraId="59A43FA5" w14:textId="77777777" w:rsidR="00272013" w:rsidRPr="000C414D" w:rsidRDefault="00272013" w:rsidP="00425A48">
            <w:pPr>
              <w:pStyle w:val="AMODTable"/>
              <w:keepNext/>
              <w:jc w:val="center"/>
              <w:rPr>
                <w:b/>
              </w:rPr>
            </w:pPr>
          </w:p>
        </w:tc>
        <w:tc>
          <w:tcPr>
            <w:tcW w:w="1701" w:type="dxa"/>
            <w:vAlign w:val="center"/>
          </w:tcPr>
          <w:p w14:paraId="0D2A79C8" w14:textId="77777777" w:rsidR="00272013" w:rsidRPr="000C414D" w:rsidRDefault="00272013" w:rsidP="00425A48">
            <w:pPr>
              <w:pStyle w:val="AMODTable"/>
              <w:keepNext/>
              <w:jc w:val="center"/>
              <w:rPr>
                <w:b/>
              </w:rPr>
            </w:pPr>
            <w:r w:rsidRPr="000C414D">
              <w:rPr>
                <w:b/>
              </w:rPr>
              <w:t>150%</w:t>
            </w:r>
          </w:p>
        </w:tc>
        <w:tc>
          <w:tcPr>
            <w:tcW w:w="1600" w:type="dxa"/>
          </w:tcPr>
          <w:p w14:paraId="318EA328" w14:textId="77777777" w:rsidR="00272013" w:rsidRPr="000C414D" w:rsidRDefault="00272013" w:rsidP="00425A48">
            <w:pPr>
              <w:pStyle w:val="AMODTable"/>
              <w:keepNext/>
              <w:jc w:val="center"/>
              <w:rPr>
                <w:b/>
              </w:rPr>
            </w:pPr>
            <w:r w:rsidRPr="000C414D">
              <w:rPr>
                <w:b/>
              </w:rPr>
              <w:t>200%</w:t>
            </w:r>
          </w:p>
        </w:tc>
        <w:tc>
          <w:tcPr>
            <w:tcW w:w="1741" w:type="dxa"/>
          </w:tcPr>
          <w:p w14:paraId="48160388" w14:textId="77777777" w:rsidR="00272013" w:rsidRPr="000C414D" w:rsidRDefault="00272013" w:rsidP="00425A48">
            <w:pPr>
              <w:pStyle w:val="AMODTable"/>
              <w:keepNext/>
              <w:jc w:val="center"/>
              <w:rPr>
                <w:b/>
              </w:rPr>
            </w:pPr>
            <w:r w:rsidRPr="000C414D">
              <w:rPr>
                <w:b/>
              </w:rPr>
              <w:t>200%</w:t>
            </w:r>
          </w:p>
        </w:tc>
        <w:tc>
          <w:tcPr>
            <w:tcW w:w="1478" w:type="dxa"/>
          </w:tcPr>
          <w:p w14:paraId="0F92559F" w14:textId="77777777" w:rsidR="00272013" w:rsidRPr="000C414D" w:rsidRDefault="00272013" w:rsidP="00425A48">
            <w:pPr>
              <w:pStyle w:val="AMODTable"/>
              <w:keepNext/>
              <w:jc w:val="center"/>
              <w:rPr>
                <w:b/>
              </w:rPr>
            </w:pPr>
            <w:r w:rsidRPr="000C414D">
              <w:rPr>
                <w:b/>
              </w:rPr>
              <w:t>250%</w:t>
            </w:r>
          </w:p>
        </w:tc>
      </w:tr>
      <w:tr w:rsidR="00272013" w:rsidRPr="000C414D" w14:paraId="3DD571DA" w14:textId="77777777" w:rsidTr="00425A48">
        <w:trPr>
          <w:tblHeader/>
        </w:trPr>
        <w:tc>
          <w:tcPr>
            <w:tcW w:w="2557" w:type="dxa"/>
          </w:tcPr>
          <w:p w14:paraId="10D1406C" w14:textId="77777777" w:rsidR="00272013" w:rsidRPr="000C414D" w:rsidRDefault="00272013" w:rsidP="00425A48">
            <w:pPr>
              <w:pStyle w:val="AMODTable"/>
              <w:keepNext/>
              <w:jc w:val="center"/>
              <w:rPr>
                <w:b/>
              </w:rPr>
            </w:pPr>
          </w:p>
        </w:tc>
        <w:tc>
          <w:tcPr>
            <w:tcW w:w="1701" w:type="dxa"/>
            <w:vAlign w:val="center"/>
          </w:tcPr>
          <w:p w14:paraId="46A1281B" w14:textId="77777777" w:rsidR="00272013" w:rsidRPr="000C414D" w:rsidRDefault="00272013" w:rsidP="00425A48">
            <w:pPr>
              <w:pStyle w:val="AMODTable"/>
              <w:keepNext/>
              <w:jc w:val="center"/>
              <w:rPr>
                <w:b/>
              </w:rPr>
            </w:pPr>
            <w:r w:rsidRPr="000C414D">
              <w:rPr>
                <w:b/>
              </w:rPr>
              <w:t>$</w:t>
            </w:r>
          </w:p>
        </w:tc>
        <w:tc>
          <w:tcPr>
            <w:tcW w:w="1600" w:type="dxa"/>
          </w:tcPr>
          <w:p w14:paraId="2F8C687B" w14:textId="77777777" w:rsidR="00272013" w:rsidRPr="000C414D" w:rsidRDefault="00272013" w:rsidP="00425A48">
            <w:pPr>
              <w:pStyle w:val="AMODTable"/>
              <w:keepNext/>
              <w:jc w:val="center"/>
              <w:rPr>
                <w:b/>
              </w:rPr>
            </w:pPr>
            <w:r w:rsidRPr="000C414D">
              <w:rPr>
                <w:b/>
              </w:rPr>
              <w:t>$</w:t>
            </w:r>
          </w:p>
        </w:tc>
        <w:tc>
          <w:tcPr>
            <w:tcW w:w="1741" w:type="dxa"/>
          </w:tcPr>
          <w:p w14:paraId="3890F3E7" w14:textId="77777777" w:rsidR="00272013" w:rsidRPr="000C414D" w:rsidRDefault="00272013" w:rsidP="00425A48">
            <w:pPr>
              <w:pStyle w:val="AMODTable"/>
              <w:keepNext/>
              <w:jc w:val="center"/>
              <w:rPr>
                <w:b/>
              </w:rPr>
            </w:pPr>
            <w:r w:rsidRPr="000C414D">
              <w:rPr>
                <w:b/>
              </w:rPr>
              <w:t>$</w:t>
            </w:r>
          </w:p>
        </w:tc>
        <w:tc>
          <w:tcPr>
            <w:tcW w:w="1478" w:type="dxa"/>
          </w:tcPr>
          <w:p w14:paraId="2BE9A7C1" w14:textId="77777777" w:rsidR="00272013" w:rsidRPr="000C414D" w:rsidRDefault="00272013" w:rsidP="00425A48">
            <w:pPr>
              <w:pStyle w:val="AMODTable"/>
              <w:keepNext/>
              <w:jc w:val="center"/>
              <w:rPr>
                <w:b/>
              </w:rPr>
            </w:pPr>
            <w:r w:rsidRPr="000C414D">
              <w:rPr>
                <w:b/>
              </w:rPr>
              <w:t>$</w:t>
            </w:r>
          </w:p>
        </w:tc>
      </w:tr>
      <w:tr w:rsidR="00272013" w:rsidRPr="000C414D" w14:paraId="053131CD" w14:textId="77777777" w:rsidTr="00425A48">
        <w:tc>
          <w:tcPr>
            <w:tcW w:w="2557" w:type="dxa"/>
          </w:tcPr>
          <w:p w14:paraId="407D90C3" w14:textId="13B365E5" w:rsidR="00272013" w:rsidRPr="000C414D" w:rsidRDefault="00EB6DA0" w:rsidP="00425A48">
            <w:pPr>
              <w:pStyle w:val="AmodTable14"/>
            </w:pPr>
            <w:r>
              <w:rPr>
                <w:b/>
                <w:bCs/>
                <w:noProof/>
              </w:rPr>
              <w:t>Student enrolled nurse</w:t>
            </w:r>
          </w:p>
        </w:tc>
        <w:tc>
          <w:tcPr>
            <w:tcW w:w="1701" w:type="dxa"/>
          </w:tcPr>
          <w:p w14:paraId="2C275724" w14:textId="08F01DAC" w:rsidR="00272013" w:rsidRPr="000C414D" w:rsidRDefault="00272013" w:rsidP="00425A48">
            <w:pPr>
              <w:pStyle w:val="AMODTable"/>
              <w:jc w:val="center"/>
            </w:pPr>
          </w:p>
        </w:tc>
        <w:tc>
          <w:tcPr>
            <w:tcW w:w="1600" w:type="dxa"/>
          </w:tcPr>
          <w:p w14:paraId="7C46D2CC" w14:textId="7218C9B5" w:rsidR="00272013" w:rsidRPr="000C414D" w:rsidRDefault="00272013" w:rsidP="00425A48">
            <w:pPr>
              <w:pStyle w:val="AMODTable"/>
              <w:jc w:val="center"/>
            </w:pPr>
          </w:p>
        </w:tc>
        <w:tc>
          <w:tcPr>
            <w:tcW w:w="1741" w:type="dxa"/>
          </w:tcPr>
          <w:p w14:paraId="4411CA54" w14:textId="06017F11" w:rsidR="00272013" w:rsidRPr="000C414D" w:rsidRDefault="00272013" w:rsidP="00425A48">
            <w:pPr>
              <w:pStyle w:val="AMODTable"/>
              <w:jc w:val="center"/>
            </w:pPr>
          </w:p>
        </w:tc>
        <w:tc>
          <w:tcPr>
            <w:tcW w:w="1478" w:type="dxa"/>
          </w:tcPr>
          <w:p w14:paraId="798BD9D8" w14:textId="1BAF3817" w:rsidR="00272013" w:rsidRPr="000C414D" w:rsidRDefault="00272013" w:rsidP="00425A48">
            <w:pPr>
              <w:pStyle w:val="AMODTable"/>
              <w:jc w:val="center"/>
            </w:pPr>
          </w:p>
        </w:tc>
      </w:tr>
      <w:tr w:rsidR="00272013" w:rsidRPr="000C414D" w14:paraId="607F8600" w14:textId="77777777" w:rsidTr="00425A48">
        <w:tc>
          <w:tcPr>
            <w:tcW w:w="2557" w:type="dxa"/>
          </w:tcPr>
          <w:p w14:paraId="7C1F4759" w14:textId="77777777" w:rsidR="00272013" w:rsidRPr="000C414D" w:rsidRDefault="00EB6DA0" w:rsidP="00425A48">
            <w:pPr>
              <w:pStyle w:val="AmodTable14"/>
            </w:pPr>
            <w:r>
              <w:rPr>
                <w:noProof/>
              </w:rPr>
              <w:t>Less than 21 years</w:t>
            </w:r>
          </w:p>
        </w:tc>
        <w:tc>
          <w:tcPr>
            <w:tcW w:w="1701" w:type="dxa"/>
          </w:tcPr>
          <w:p w14:paraId="57012CFF" w14:textId="77777777" w:rsidR="00272013" w:rsidRPr="000C414D" w:rsidRDefault="00EB6DA0" w:rsidP="00425A48">
            <w:pPr>
              <w:pStyle w:val="AMODTable"/>
              <w:jc w:val="center"/>
            </w:pPr>
            <w:r>
              <w:rPr>
                <w:noProof/>
              </w:rPr>
              <w:t>34.26</w:t>
            </w:r>
          </w:p>
        </w:tc>
        <w:tc>
          <w:tcPr>
            <w:tcW w:w="1600" w:type="dxa"/>
          </w:tcPr>
          <w:p w14:paraId="632822A7" w14:textId="77777777" w:rsidR="00272013" w:rsidRPr="000C414D" w:rsidRDefault="00EB6DA0" w:rsidP="00425A48">
            <w:pPr>
              <w:pStyle w:val="AMODTable"/>
              <w:jc w:val="center"/>
            </w:pPr>
            <w:r>
              <w:rPr>
                <w:noProof/>
              </w:rPr>
              <w:t>45.68</w:t>
            </w:r>
          </w:p>
        </w:tc>
        <w:tc>
          <w:tcPr>
            <w:tcW w:w="1741" w:type="dxa"/>
          </w:tcPr>
          <w:p w14:paraId="15C64FB7" w14:textId="77777777" w:rsidR="00272013" w:rsidRPr="000C414D" w:rsidRDefault="00EB6DA0" w:rsidP="00425A48">
            <w:pPr>
              <w:pStyle w:val="AMODTable"/>
              <w:jc w:val="center"/>
            </w:pPr>
            <w:r>
              <w:rPr>
                <w:noProof/>
              </w:rPr>
              <w:t>45.68</w:t>
            </w:r>
          </w:p>
        </w:tc>
        <w:tc>
          <w:tcPr>
            <w:tcW w:w="1478" w:type="dxa"/>
          </w:tcPr>
          <w:p w14:paraId="73ECDA4C" w14:textId="77777777" w:rsidR="00272013" w:rsidRPr="000C414D" w:rsidRDefault="00EB6DA0" w:rsidP="00425A48">
            <w:pPr>
              <w:pStyle w:val="AMODTable"/>
              <w:jc w:val="center"/>
            </w:pPr>
            <w:r>
              <w:rPr>
                <w:noProof/>
              </w:rPr>
              <w:t>57.10</w:t>
            </w:r>
          </w:p>
        </w:tc>
      </w:tr>
      <w:tr w:rsidR="00272013" w:rsidRPr="000C414D" w14:paraId="64F748F7" w14:textId="77777777" w:rsidTr="00425A48">
        <w:tc>
          <w:tcPr>
            <w:tcW w:w="2557" w:type="dxa"/>
          </w:tcPr>
          <w:p w14:paraId="17449986" w14:textId="77777777" w:rsidR="00272013" w:rsidRPr="000C414D" w:rsidRDefault="00EB6DA0" w:rsidP="00425A48">
            <w:pPr>
              <w:pStyle w:val="AmodTable14"/>
            </w:pPr>
            <w:r>
              <w:rPr>
                <w:noProof/>
              </w:rPr>
              <w:t>21 years  and over</w:t>
            </w:r>
          </w:p>
        </w:tc>
        <w:tc>
          <w:tcPr>
            <w:tcW w:w="1701" w:type="dxa"/>
          </w:tcPr>
          <w:p w14:paraId="3DC27642" w14:textId="77777777" w:rsidR="00272013" w:rsidRPr="000C414D" w:rsidRDefault="00EB6DA0" w:rsidP="00425A48">
            <w:pPr>
              <w:pStyle w:val="AMODTable"/>
              <w:jc w:val="center"/>
            </w:pPr>
            <w:r>
              <w:rPr>
                <w:noProof/>
              </w:rPr>
              <w:t>35.96</w:t>
            </w:r>
          </w:p>
        </w:tc>
        <w:tc>
          <w:tcPr>
            <w:tcW w:w="1600" w:type="dxa"/>
          </w:tcPr>
          <w:p w14:paraId="683F8DE0" w14:textId="77777777" w:rsidR="00272013" w:rsidRPr="000C414D" w:rsidRDefault="00EB6DA0" w:rsidP="00425A48">
            <w:pPr>
              <w:pStyle w:val="AMODTable"/>
              <w:jc w:val="center"/>
            </w:pPr>
            <w:r>
              <w:rPr>
                <w:noProof/>
              </w:rPr>
              <w:t>47.94</w:t>
            </w:r>
          </w:p>
        </w:tc>
        <w:tc>
          <w:tcPr>
            <w:tcW w:w="1741" w:type="dxa"/>
          </w:tcPr>
          <w:p w14:paraId="6932CAA6" w14:textId="77777777" w:rsidR="00272013" w:rsidRPr="000C414D" w:rsidRDefault="00EB6DA0" w:rsidP="00425A48">
            <w:pPr>
              <w:pStyle w:val="AMODTable"/>
              <w:jc w:val="center"/>
            </w:pPr>
            <w:r>
              <w:rPr>
                <w:noProof/>
              </w:rPr>
              <w:t>47.94</w:t>
            </w:r>
          </w:p>
        </w:tc>
        <w:tc>
          <w:tcPr>
            <w:tcW w:w="1478" w:type="dxa"/>
          </w:tcPr>
          <w:p w14:paraId="5C95414F" w14:textId="77777777" w:rsidR="00272013" w:rsidRPr="000C414D" w:rsidRDefault="00EB6DA0" w:rsidP="00425A48">
            <w:pPr>
              <w:pStyle w:val="AMODTable"/>
              <w:jc w:val="center"/>
            </w:pPr>
            <w:r>
              <w:rPr>
                <w:noProof/>
              </w:rPr>
              <w:t>59.93</w:t>
            </w:r>
          </w:p>
        </w:tc>
      </w:tr>
      <w:tr w:rsidR="00272013" w:rsidRPr="000C414D" w14:paraId="52005B31" w14:textId="77777777" w:rsidTr="00425A48">
        <w:tc>
          <w:tcPr>
            <w:tcW w:w="2557" w:type="dxa"/>
          </w:tcPr>
          <w:p w14:paraId="7DB720B1" w14:textId="77777777" w:rsidR="00272013" w:rsidRPr="000C414D" w:rsidRDefault="00EB6DA0" w:rsidP="00425A48">
            <w:pPr>
              <w:pStyle w:val="AmodTable14"/>
            </w:pPr>
            <w:r>
              <w:rPr>
                <w:b/>
                <w:bCs/>
                <w:noProof/>
              </w:rPr>
              <w:t>Enrolled nurse</w:t>
            </w:r>
          </w:p>
        </w:tc>
        <w:tc>
          <w:tcPr>
            <w:tcW w:w="1701" w:type="dxa"/>
          </w:tcPr>
          <w:p w14:paraId="756E14E4" w14:textId="77777777" w:rsidR="00272013" w:rsidRPr="000C414D" w:rsidRDefault="00272013" w:rsidP="00425A48">
            <w:pPr>
              <w:pStyle w:val="AMODTable"/>
              <w:jc w:val="center"/>
            </w:pPr>
          </w:p>
        </w:tc>
        <w:tc>
          <w:tcPr>
            <w:tcW w:w="1600" w:type="dxa"/>
          </w:tcPr>
          <w:p w14:paraId="1B2472EE" w14:textId="77777777" w:rsidR="00272013" w:rsidRPr="000C414D" w:rsidRDefault="00272013" w:rsidP="00425A48">
            <w:pPr>
              <w:pStyle w:val="AMODTable"/>
              <w:jc w:val="center"/>
            </w:pPr>
          </w:p>
        </w:tc>
        <w:tc>
          <w:tcPr>
            <w:tcW w:w="1741" w:type="dxa"/>
          </w:tcPr>
          <w:p w14:paraId="6059D0ED" w14:textId="77777777" w:rsidR="00272013" w:rsidRPr="000C414D" w:rsidRDefault="00272013" w:rsidP="00425A48">
            <w:pPr>
              <w:pStyle w:val="AMODTable"/>
              <w:jc w:val="center"/>
            </w:pPr>
          </w:p>
        </w:tc>
        <w:tc>
          <w:tcPr>
            <w:tcW w:w="1478" w:type="dxa"/>
          </w:tcPr>
          <w:p w14:paraId="70B10456" w14:textId="77777777" w:rsidR="00272013" w:rsidRPr="000C414D" w:rsidRDefault="00272013" w:rsidP="00425A48">
            <w:pPr>
              <w:pStyle w:val="AMODTable"/>
              <w:jc w:val="center"/>
            </w:pPr>
          </w:p>
        </w:tc>
      </w:tr>
      <w:tr w:rsidR="00272013" w:rsidRPr="000C414D" w14:paraId="7BDC66E5" w14:textId="77777777" w:rsidTr="00425A48">
        <w:tc>
          <w:tcPr>
            <w:tcW w:w="2557" w:type="dxa"/>
          </w:tcPr>
          <w:p w14:paraId="72B73BB1" w14:textId="77777777" w:rsidR="00272013" w:rsidRPr="000C414D" w:rsidRDefault="00EB6DA0" w:rsidP="00425A48">
            <w:pPr>
              <w:pStyle w:val="AmodTable14"/>
            </w:pPr>
            <w:r>
              <w:rPr>
                <w:noProof/>
              </w:rPr>
              <w:t>Pay point 1</w:t>
            </w:r>
          </w:p>
        </w:tc>
        <w:tc>
          <w:tcPr>
            <w:tcW w:w="1701" w:type="dxa"/>
          </w:tcPr>
          <w:p w14:paraId="7A79EDC8" w14:textId="77777777" w:rsidR="00272013" w:rsidRPr="000C414D" w:rsidRDefault="00EB6DA0" w:rsidP="00425A48">
            <w:pPr>
              <w:pStyle w:val="AMODTable"/>
              <w:jc w:val="center"/>
            </w:pPr>
            <w:r>
              <w:rPr>
                <w:noProof/>
              </w:rPr>
              <w:t>40.01</w:t>
            </w:r>
          </w:p>
        </w:tc>
        <w:tc>
          <w:tcPr>
            <w:tcW w:w="1600" w:type="dxa"/>
          </w:tcPr>
          <w:p w14:paraId="32A414DB" w14:textId="77777777" w:rsidR="00272013" w:rsidRPr="000C414D" w:rsidRDefault="00EB6DA0" w:rsidP="00425A48">
            <w:pPr>
              <w:pStyle w:val="AMODTable"/>
              <w:jc w:val="center"/>
            </w:pPr>
            <w:r>
              <w:rPr>
                <w:noProof/>
              </w:rPr>
              <w:t>53.34</w:t>
            </w:r>
          </w:p>
        </w:tc>
        <w:tc>
          <w:tcPr>
            <w:tcW w:w="1741" w:type="dxa"/>
          </w:tcPr>
          <w:p w14:paraId="5BC0F17F" w14:textId="77777777" w:rsidR="00272013" w:rsidRPr="000C414D" w:rsidRDefault="00EB6DA0" w:rsidP="00425A48">
            <w:pPr>
              <w:pStyle w:val="AMODTable"/>
              <w:jc w:val="center"/>
            </w:pPr>
            <w:r>
              <w:rPr>
                <w:noProof/>
              </w:rPr>
              <w:t>53.34</w:t>
            </w:r>
          </w:p>
        </w:tc>
        <w:tc>
          <w:tcPr>
            <w:tcW w:w="1478" w:type="dxa"/>
          </w:tcPr>
          <w:p w14:paraId="13FD6A1C" w14:textId="77777777" w:rsidR="00272013" w:rsidRPr="000C414D" w:rsidRDefault="00EB6DA0" w:rsidP="00425A48">
            <w:pPr>
              <w:pStyle w:val="AMODTable"/>
              <w:jc w:val="center"/>
            </w:pPr>
            <w:r>
              <w:rPr>
                <w:noProof/>
              </w:rPr>
              <w:t>66.68</w:t>
            </w:r>
          </w:p>
        </w:tc>
      </w:tr>
      <w:tr w:rsidR="00272013" w:rsidRPr="000C414D" w14:paraId="2AFE85EA" w14:textId="77777777" w:rsidTr="00425A48">
        <w:tc>
          <w:tcPr>
            <w:tcW w:w="2557" w:type="dxa"/>
          </w:tcPr>
          <w:p w14:paraId="51645E45" w14:textId="77777777" w:rsidR="00272013" w:rsidRPr="000C414D" w:rsidRDefault="00EB6DA0" w:rsidP="00425A48">
            <w:pPr>
              <w:pStyle w:val="AmodTable14"/>
            </w:pPr>
            <w:r>
              <w:rPr>
                <w:noProof/>
              </w:rPr>
              <w:t>Pay point 2</w:t>
            </w:r>
          </w:p>
        </w:tc>
        <w:tc>
          <w:tcPr>
            <w:tcW w:w="1701" w:type="dxa"/>
          </w:tcPr>
          <w:p w14:paraId="1281594E" w14:textId="77777777" w:rsidR="00272013" w:rsidRPr="000C414D" w:rsidRDefault="00EB6DA0" w:rsidP="00425A48">
            <w:pPr>
              <w:pStyle w:val="AMODTable"/>
              <w:jc w:val="center"/>
            </w:pPr>
            <w:r>
              <w:rPr>
                <w:noProof/>
              </w:rPr>
              <w:t>40.53</w:t>
            </w:r>
          </w:p>
        </w:tc>
        <w:tc>
          <w:tcPr>
            <w:tcW w:w="1600" w:type="dxa"/>
          </w:tcPr>
          <w:p w14:paraId="074BCFD2" w14:textId="77777777" w:rsidR="00272013" w:rsidRPr="000C414D" w:rsidRDefault="00EB6DA0" w:rsidP="00425A48">
            <w:pPr>
              <w:pStyle w:val="AMODTable"/>
              <w:jc w:val="center"/>
            </w:pPr>
            <w:r>
              <w:rPr>
                <w:noProof/>
              </w:rPr>
              <w:t>54.04</w:t>
            </w:r>
          </w:p>
        </w:tc>
        <w:tc>
          <w:tcPr>
            <w:tcW w:w="1741" w:type="dxa"/>
          </w:tcPr>
          <w:p w14:paraId="02704D89" w14:textId="77777777" w:rsidR="00272013" w:rsidRPr="000C414D" w:rsidRDefault="00EB6DA0" w:rsidP="00425A48">
            <w:pPr>
              <w:pStyle w:val="AMODTable"/>
              <w:jc w:val="center"/>
            </w:pPr>
            <w:r>
              <w:rPr>
                <w:noProof/>
              </w:rPr>
              <w:t>54.04</w:t>
            </w:r>
          </w:p>
        </w:tc>
        <w:tc>
          <w:tcPr>
            <w:tcW w:w="1478" w:type="dxa"/>
          </w:tcPr>
          <w:p w14:paraId="295B349F" w14:textId="77777777" w:rsidR="00272013" w:rsidRPr="000C414D" w:rsidRDefault="00EB6DA0" w:rsidP="00425A48">
            <w:pPr>
              <w:pStyle w:val="AMODTable"/>
              <w:jc w:val="center"/>
            </w:pPr>
            <w:r>
              <w:rPr>
                <w:noProof/>
              </w:rPr>
              <w:t>67.55</w:t>
            </w:r>
          </w:p>
        </w:tc>
      </w:tr>
      <w:tr w:rsidR="00272013" w:rsidRPr="000C414D" w14:paraId="289DA186" w14:textId="77777777" w:rsidTr="00425A48">
        <w:tc>
          <w:tcPr>
            <w:tcW w:w="2557" w:type="dxa"/>
          </w:tcPr>
          <w:p w14:paraId="01643DCD" w14:textId="77777777" w:rsidR="00272013" w:rsidRPr="000C414D" w:rsidRDefault="00EB6DA0" w:rsidP="00425A48">
            <w:pPr>
              <w:pStyle w:val="AmodTable14"/>
            </w:pPr>
            <w:r>
              <w:rPr>
                <w:noProof/>
              </w:rPr>
              <w:t>Pay point 3</w:t>
            </w:r>
          </w:p>
        </w:tc>
        <w:tc>
          <w:tcPr>
            <w:tcW w:w="1701" w:type="dxa"/>
          </w:tcPr>
          <w:p w14:paraId="7DA38223" w14:textId="77777777" w:rsidR="00272013" w:rsidRPr="000C414D" w:rsidRDefault="00EB6DA0" w:rsidP="00425A48">
            <w:pPr>
              <w:pStyle w:val="AMODTable"/>
              <w:jc w:val="center"/>
            </w:pPr>
            <w:r>
              <w:rPr>
                <w:noProof/>
              </w:rPr>
              <w:t>41.07</w:t>
            </w:r>
          </w:p>
        </w:tc>
        <w:tc>
          <w:tcPr>
            <w:tcW w:w="1600" w:type="dxa"/>
          </w:tcPr>
          <w:p w14:paraId="04C4806A" w14:textId="77777777" w:rsidR="00272013" w:rsidRPr="000C414D" w:rsidRDefault="00EB6DA0" w:rsidP="00425A48">
            <w:pPr>
              <w:pStyle w:val="AMODTable"/>
              <w:jc w:val="center"/>
            </w:pPr>
            <w:r>
              <w:rPr>
                <w:noProof/>
              </w:rPr>
              <w:t>54.76</w:t>
            </w:r>
          </w:p>
        </w:tc>
        <w:tc>
          <w:tcPr>
            <w:tcW w:w="1741" w:type="dxa"/>
          </w:tcPr>
          <w:p w14:paraId="017F1FBA" w14:textId="77777777" w:rsidR="00272013" w:rsidRPr="000C414D" w:rsidRDefault="00EB6DA0" w:rsidP="00425A48">
            <w:pPr>
              <w:pStyle w:val="AMODTable"/>
              <w:jc w:val="center"/>
            </w:pPr>
            <w:r>
              <w:rPr>
                <w:noProof/>
              </w:rPr>
              <w:t>54.76</w:t>
            </w:r>
          </w:p>
        </w:tc>
        <w:tc>
          <w:tcPr>
            <w:tcW w:w="1478" w:type="dxa"/>
          </w:tcPr>
          <w:p w14:paraId="04F0E569" w14:textId="77777777" w:rsidR="00272013" w:rsidRPr="000C414D" w:rsidRDefault="00EB6DA0" w:rsidP="00425A48">
            <w:pPr>
              <w:pStyle w:val="AMODTable"/>
              <w:jc w:val="center"/>
            </w:pPr>
            <w:r>
              <w:rPr>
                <w:noProof/>
              </w:rPr>
              <w:t>68.45</w:t>
            </w:r>
          </w:p>
        </w:tc>
      </w:tr>
      <w:tr w:rsidR="00272013" w:rsidRPr="000C414D" w14:paraId="667FA34D" w14:textId="77777777" w:rsidTr="00425A48">
        <w:tc>
          <w:tcPr>
            <w:tcW w:w="2557" w:type="dxa"/>
          </w:tcPr>
          <w:p w14:paraId="424A4F61" w14:textId="77777777" w:rsidR="00272013" w:rsidRPr="000C414D" w:rsidRDefault="00EB6DA0" w:rsidP="00425A48">
            <w:pPr>
              <w:pStyle w:val="AmodTable14"/>
            </w:pPr>
            <w:r>
              <w:rPr>
                <w:noProof/>
              </w:rPr>
              <w:t>Pay point 4</w:t>
            </w:r>
          </w:p>
        </w:tc>
        <w:tc>
          <w:tcPr>
            <w:tcW w:w="1701" w:type="dxa"/>
          </w:tcPr>
          <w:p w14:paraId="37D4118C" w14:textId="77777777" w:rsidR="00272013" w:rsidRPr="000C414D" w:rsidRDefault="00EB6DA0" w:rsidP="00425A48">
            <w:pPr>
              <w:pStyle w:val="AMODTable"/>
              <w:jc w:val="center"/>
            </w:pPr>
            <w:r>
              <w:rPr>
                <w:noProof/>
              </w:rPr>
              <w:t>41.67</w:t>
            </w:r>
          </w:p>
        </w:tc>
        <w:tc>
          <w:tcPr>
            <w:tcW w:w="1600" w:type="dxa"/>
          </w:tcPr>
          <w:p w14:paraId="5DB1E6CC" w14:textId="77777777" w:rsidR="00272013" w:rsidRPr="000C414D" w:rsidRDefault="00EB6DA0" w:rsidP="00425A48">
            <w:pPr>
              <w:pStyle w:val="AMODTable"/>
              <w:jc w:val="center"/>
            </w:pPr>
            <w:r>
              <w:rPr>
                <w:noProof/>
              </w:rPr>
              <w:t>55.56</w:t>
            </w:r>
          </w:p>
        </w:tc>
        <w:tc>
          <w:tcPr>
            <w:tcW w:w="1741" w:type="dxa"/>
          </w:tcPr>
          <w:p w14:paraId="0CF01021" w14:textId="77777777" w:rsidR="00272013" w:rsidRPr="000C414D" w:rsidRDefault="00EB6DA0" w:rsidP="00425A48">
            <w:pPr>
              <w:pStyle w:val="AMODTable"/>
              <w:jc w:val="center"/>
            </w:pPr>
            <w:r>
              <w:rPr>
                <w:noProof/>
              </w:rPr>
              <w:t>55.56</w:t>
            </w:r>
          </w:p>
        </w:tc>
        <w:tc>
          <w:tcPr>
            <w:tcW w:w="1478" w:type="dxa"/>
          </w:tcPr>
          <w:p w14:paraId="70A78AAB" w14:textId="77777777" w:rsidR="00272013" w:rsidRPr="000C414D" w:rsidRDefault="00EB6DA0" w:rsidP="00425A48">
            <w:pPr>
              <w:pStyle w:val="AMODTable"/>
              <w:jc w:val="center"/>
            </w:pPr>
            <w:r>
              <w:rPr>
                <w:noProof/>
              </w:rPr>
              <w:t>69.45</w:t>
            </w:r>
          </w:p>
        </w:tc>
      </w:tr>
      <w:tr w:rsidR="00272013" w:rsidRPr="000C414D" w14:paraId="5226F550" w14:textId="77777777" w:rsidTr="00425A48">
        <w:tc>
          <w:tcPr>
            <w:tcW w:w="2557" w:type="dxa"/>
          </w:tcPr>
          <w:p w14:paraId="49A8B171" w14:textId="77777777" w:rsidR="00272013" w:rsidRPr="000C414D" w:rsidRDefault="00EB6DA0" w:rsidP="00425A48">
            <w:pPr>
              <w:pStyle w:val="AmodTable14"/>
            </w:pPr>
            <w:r>
              <w:rPr>
                <w:noProof/>
              </w:rPr>
              <w:t>Pay point 5</w:t>
            </w:r>
          </w:p>
        </w:tc>
        <w:tc>
          <w:tcPr>
            <w:tcW w:w="1701" w:type="dxa"/>
          </w:tcPr>
          <w:p w14:paraId="67AC082D" w14:textId="77777777" w:rsidR="00272013" w:rsidRPr="000C414D" w:rsidRDefault="00EB6DA0" w:rsidP="00425A48">
            <w:pPr>
              <w:pStyle w:val="AMODTable"/>
              <w:jc w:val="center"/>
            </w:pPr>
            <w:r>
              <w:rPr>
                <w:noProof/>
              </w:rPr>
              <w:t>42.09</w:t>
            </w:r>
          </w:p>
        </w:tc>
        <w:tc>
          <w:tcPr>
            <w:tcW w:w="1600" w:type="dxa"/>
          </w:tcPr>
          <w:p w14:paraId="4DC2952B" w14:textId="77777777" w:rsidR="00272013" w:rsidRPr="000C414D" w:rsidRDefault="00EB6DA0" w:rsidP="00425A48">
            <w:pPr>
              <w:pStyle w:val="AMODTable"/>
              <w:jc w:val="center"/>
            </w:pPr>
            <w:r>
              <w:rPr>
                <w:noProof/>
              </w:rPr>
              <w:t>56.12</w:t>
            </w:r>
          </w:p>
        </w:tc>
        <w:tc>
          <w:tcPr>
            <w:tcW w:w="1741" w:type="dxa"/>
          </w:tcPr>
          <w:p w14:paraId="3CE15EE6" w14:textId="77777777" w:rsidR="00272013" w:rsidRPr="000C414D" w:rsidRDefault="00EB6DA0" w:rsidP="00425A48">
            <w:pPr>
              <w:pStyle w:val="AMODTable"/>
              <w:jc w:val="center"/>
            </w:pPr>
            <w:r>
              <w:rPr>
                <w:noProof/>
              </w:rPr>
              <w:t>56.12</w:t>
            </w:r>
          </w:p>
        </w:tc>
        <w:tc>
          <w:tcPr>
            <w:tcW w:w="1478" w:type="dxa"/>
          </w:tcPr>
          <w:p w14:paraId="2D0273F3" w14:textId="77777777" w:rsidR="00272013" w:rsidRPr="000C414D" w:rsidRDefault="00EB6DA0" w:rsidP="00425A48">
            <w:pPr>
              <w:pStyle w:val="AMODTable"/>
              <w:jc w:val="center"/>
            </w:pPr>
            <w:r>
              <w:rPr>
                <w:noProof/>
              </w:rPr>
              <w:t>70.15</w:t>
            </w:r>
          </w:p>
        </w:tc>
      </w:tr>
    </w:tbl>
    <w:p w14:paraId="4B50428A" w14:textId="278C09ED" w:rsidR="00272013" w:rsidRPr="000C414D" w:rsidRDefault="00272013" w:rsidP="0043571F">
      <w:pPr>
        <w:pStyle w:val="SubLevel3Bold"/>
        <w:rPr>
          <w:noProof/>
        </w:rPr>
      </w:pPr>
      <w:r w:rsidRPr="000C414D">
        <w:t>Casual employees—ordinary and penalty rates</w:t>
      </w:r>
    </w:p>
    <w:p w14:paraId="6B663078" w14:textId="32DB202C" w:rsidR="000306B3" w:rsidRPr="000C414D" w:rsidRDefault="00272013" w:rsidP="000306B3">
      <w:pPr>
        <w:pStyle w:val="History"/>
      </w:pPr>
      <w:r w:rsidRPr="000C414D">
        <w:rPr>
          <w:lang w:val="en-GB"/>
        </w:rPr>
        <w:t xml:space="preserve">[B.2.3 varied by </w:t>
      </w:r>
      <w:hyperlink r:id="rId186" w:history="1">
        <w:r w:rsidRPr="000C414D">
          <w:rPr>
            <w:rStyle w:val="Hyperlink"/>
            <w:lang w:val="en-GB"/>
          </w:rPr>
          <w:t>PR740715</w:t>
        </w:r>
      </w:hyperlink>
      <w:r w:rsidR="00F360A8" w:rsidRPr="000C414D">
        <w:rPr>
          <w:lang w:val="en-GB"/>
        </w:rPr>
        <w:t xml:space="preserve">; </w:t>
      </w:r>
      <w:r w:rsidRPr="000C414D">
        <w:rPr>
          <w:lang w:val="en-GB"/>
        </w:rPr>
        <w:t>renumbered as B.1.2(c)</w:t>
      </w:r>
      <w:r w:rsidRPr="000C414D">
        <w:t xml:space="preserve"> by </w:t>
      </w:r>
      <w:hyperlink r:id="rId187" w:history="1">
        <w:r w:rsidRPr="000C414D">
          <w:rPr>
            <w:rStyle w:val="Hyperlink"/>
          </w:rPr>
          <w:t>PR751294</w:t>
        </w:r>
      </w:hyperlink>
      <w:r w:rsidRPr="000C414D">
        <w:t xml:space="preserve"> ppc 30Jun23</w:t>
      </w:r>
      <w:r w:rsidR="000306B3" w:rsidRPr="000C414D">
        <w:rPr>
          <w:lang w:val="en-GB"/>
        </w:rPr>
        <w:t>;</w:t>
      </w:r>
      <w:r w:rsidR="000306B3" w:rsidRPr="000C414D">
        <w:t xml:space="preserve"> </w:t>
      </w:r>
      <w:r w:rsidR="00256A9B" w:rsidRPr="000C414D">
        <w:rPr>
          <w:lang w:val="en-GB"/>
        </w:rPr>
        <w:t>B.1.2(c)</w:t>
      </w:r>
      <w:r w:rsidR="00256A9B" w:rsidRPr="000C414D">
        <w:t xml:space="preserve"> </w:t>
      </w:r>
      <w:r w:rsidR="000306B3" w:rsidRPr="000C414D">
        <w:t xml:space="preserve">varied by </w:t>
      </w:r>
      <w:hyperlink r:id="rId188" w:history="1">
        <w:r w:rsidR="000306B3" w:rsidRPr="000C414D">
          <w:rPr>
            <w:rStyle w:val="Hyperlink"/>
          </w:rPr>
          <w:t>PR762144</w:t>
        </w:r>
      </w:hyperlink>
      <w:r w:rsidR="000306B3" w:rsidRPr="000C414D">
        <w:t xml:space="preserve"> ppc 01Jul23]</w:t>
      </w:r>
    </w:p>
    <w:tbl>
      <w:tblPr>
        <w:tblW w:w="92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132"/>
        <w:gridCol w:w="1275"/>
        <w:gridCol w:w="1276"/>
        <w:gridCol w:w="1266"/>
        <w:gridCol w:w="1134"/>
        <w:gridCol w:w="1002"/>
        <w:gridCol w:w="1134"/>
      </w:tblGrid>
      <w:tr w:rsidR="00272013" w:rsidRPr="000C414D" w14:paraId="66C5D3A5" w14:textId="77777777" w:rsidTr="00425A48">
        <w:trPr>
          <w:tblHeader/>
        </w:trPr>
        <w:tc>
          <w:tcPr>
            <w:tcW w:w="2132" w:type="dxa"/>
          </w:tcPr>
          <w:p w14:paraId="115E9CAD" w14:textId="77777777" w:rsidR="00272013" w:rsidRPr="000C414D" w:rsidRDefault="00272013" w:rsidP="00425A48">
            <w:pPr>
              <w:pStyle w:val="AMODTable"/>
              <w:keepNext/>
            </w:pPr>
          </w:p>
        </w:tc>
        <w:tc>
          <w:tcPr>
            <w:tcW w:w="1275" w:type="dxa"/>
            <w:vMerge w:val="restart"/>
          </w:tcPr>
          <w:p w14:paraId="75AD4A4C" w14:textId="77777777" w:rsidR="00272013" w:rsidRPr="000C414D" w:rsidRDefault="00272013" w:rsidP="00425A48">
            <w:pPr>
              <w:pStyle w:val="AMODTable"/>
              <w:keepNext/>
              <w:jc w:val="center"/>
              <w:rPr>
                <w:b/>
              </w:rPr>
            </w:pPr>
            <w:r w:rsidRPr="000C414D">
              <w:rPr>
                <w:b/>
              </w:rPr>
              <w:t>Casual hourly rate</w:t>
            </w:r>
          </w:p>
        </w:tc>
        <w:tc>
          <w:tcPr>
            <w:tcW w:w="2542" w:type="dxa"/>
            <w:gridSpan w:val="2"/>
          </w:tcPr>
          <w:p w14:paraId="14084152" w14:textId="77777777" w:rsidR="00272013" w:rsidRPr="000C414D" w:rsidRDefault="00272013" w:rsidP="00425A48">
            <w:pPr>
              <w:pStyle w:val="AMODTable"/>
              <w:keepNext/>
              <w:jc w:val="center"/>
              <w:rPr>
                <w:b/>
              </w:rPr>
            </w:pPr>
            <w:r w:rsidRPr="000C414D">
              <w:rPr>
                <w:b/>
              </w:rPr>
              <w:t>Monday to Friday</w:t>
            </w:r>
          </w:p>
        </w:tc>
        <w:tc>
          <w:tcPr>
            <w:tcW w:w="1134" w:type="dxa"/>
            <w:vMerge w:val="restart"/>
          </w:tcPr>
          <w:p w14:paraId="1BBE9612" w14:textId="77777777" w:rsidR="00272013" w:rsidRPr="000C414D" w:rsidRDefault="00272013" w:rsidP="00425A48">
            <w:pPr>
              <w:pStyle w:val="AMODTable"/>
              <w:keepNext/>
              <w:jc w:val="center"/>
              <w:rPr>
                <w:b/>
              </w:rPr>
            </w:pPr>
            <w:r w:rsidRPr="000C414D">
              <w:rPr>
                <w:b/>
              </w:rPr>
              <w:t>Saturday</w:t>
            </w:r>
          </w:p>
        </w:tc>
        <w:tc>
          <w:tcPr>
            <w:tcW w:w="1002" w:type="dxa"/>
            <w:vMerge w:val="restart"/>
          </w:tcPr>
          <w:p w14:paraId="798FFB9D" w14:textId="77777777" w:rsidR="00272013" w:rsidRPr="000C414D" w:rsidRDefault="00272013" w:rsidP="00425A48">
            <w:pPr>
              <w:pStyle w:val="AMODTable"/>
              <w:keepNext/>
              <w:jc w:val="center"/>
              <w:rPr>
                <w:b/>
              </w:rPr>
            </w:pPr>
            <w:r w:rsidRPr="000C414D">
              <w:rPr>
                <w:b/>
              </w:rPr>
              <w:t>Sunday</w:t>
            </w:r>
          </w:p>
        </w:tc>
        <w:tc>
          <w:tcPr>
            <w:tcW w:w="1134" w:type="dxa"/>
            <w:vMerge w:val="restart"/>
          </w:tcPr>
          <w:p w14:paraId="23B4B664" w14:textId="77777777" w:rsidR="00272013" w:rsidRPr="000C414D" w:rsidRDefault="00272013" w:rsidP="00425A48">
            <w:pPr>
              <w:pStyle w:val="AMODTable"/>
              <w:keepNext/>
              <w:jc w:val="center"/>
              <w:rPr>
                <w:b/>
                <w:bCs/>
              </w:rPr>
            </w:pPr>
            <w:r w:rsidRPr="000C414D">
              <w:rPr>
                <w:b/>
              </w:rPr>
              <w:t>Public holiday</w:t>
            </w:r>
          </w:p>
        </w:tc>
      </w:tr>
      <w:tr w:rsidR="00272013" w:rsidRPr="000C414D" w14:paraId="61030736" w14:textId="77777777" w:rsidTr="00425A48">
        <w:trPr>
          <w:tblHeader/>
        </w:trPr>
        <w:tc>
          <w:tcPr>
            <w:tcW w:w="2132" w:type="dxa"/>
          </w:tcPr>
          <w:p w14:paraId="4E555F6B" w14:textId="77777777" w:rsidR="00272013" w:rsidRPr="000C414D" w:rsidRDefault="00272013" w:rsidP="00425A48">
            <w:pPr>
              <w:pStyle w:val="AMODTable"/>
            </w:pPr>
          </w:p>
        </w:tc>
        <w:tc>
          <w:tcPr>
            <w:tcW w:w="1275" w:type="dxa"/>
            <w:vMerge/>
          </w:tcPr>
          <w:p w14:paraId="3C3A7D17" w14:textId="77777777" w:rsidR="00272013" w:rsidRPr="000C414D" w:rsidRDefault="00272013" w:rsidP="00425A48">
            <w:pPr>
              <w:pStyle w:val="AMODTable"/>
              <w:jc w:val="center"/>
              <w:rPr>
                <w:b/>
              </w:rPr>
            </w:pPr>
          </w:p>
        </w:tc>
        <w:tc>
          <w:tcPr>
            <w:tcW w:w="1276" w:type="dxa"/>
          </w:tcPr>
          <w:p w14:paraId="2ADDA071" w14:textId="77777777" w:rsidR="00272013" w:rsidRPr="000C414D" w:rsidRDefault="00272013" w:rsidP="00425A48">
            <w:pPr>
              <w:pStyle w:val="AMODTable"/>
              <w:jc w:val="center"/>
              <w:rPr>
                <w:b/>
              </w:rPr>
            </w:pPr>
            <w:r w:rsidRPr="000C414D">
              <w:rPr>
                <w:b/>
              </w:rPr>
              <w:t>Afternoon shift</w:t>
            </w:r>
          </w:p>
        </w:tc>
        <w:tc>
          <w:tcPr>
            <w:tcW w:w="1266" w:type="dxa"/>
          </w:tcPr>
          <w:p w14:paraId="1360D4AA" w14:textId="77777777" w:rsidR="00272013" w:rsidRPr="000C414D" w:rsidRDefault="00272013" w:rsidP="00425A48">
            <w:pPr>
              <w:pStyle w:val="AMODTable"/>
              <w:jc w:val="center"/>
              <w:rPr>
                <w:b/>
              </w:rPr>
            </w:pPr>
            <w:r w:rsidRPr="000C414D">
              <w:rPr>
                <w:b/>
              </w:rPr>
              <w:t>Night shift</w:t>
            </w:r>
          </w:p>
        </w:tc>
        <w:tc>
          <w:tcPr>
            <w:tcW w:w="1134" w:type="dxa"/>
            <w:vMerge/>
          </w:tcPr>
          <w:p w14:paraId="04CB276C" w14:textId="77777777" w:rsidR="00272013" w:rsidRPr="000C414D" w:rsidRDefault="00272013" w:rsidP="00425A48">
            <w:pPr>
              <w:pStyle w:val="AMODTable"/>
              <w:jc w:val="center"/>
              <w:rPr>
                <w:b/>
              </w:rPr>
            </w:pPr>
          </w:p>
        </w:tc>
        <w:tc>
          <w:tcPr>
            <w:tcW w:w="1002" w:type="dxa"/>
            <w:vMerge/>
          </w:tcPr>
          <w:p w14:paraId="00B40D6A" w14:textId="77777777" w:rsidR="00272013" w:rsidRPr="000C414D" w:rsidRDefault="00272013" w:rsidP="00425A48">
            <w:pPr>
              <w:pStyle w:val="AMODTable"/>
              <w:jc w:val="center"/>
              <w:rPr>
                <w:b/>
              </w:rPr>
            </w:pPr>
          </w:p>
        </w:tc>
        <w:tc>
          <w:tcPr>
            <w:tcW w:w="1134" w:type="dxa"/>
            <w:vMerge/>
          </w:tcPr>
          <w:p w14:paraId="1673514F" w14:textId="77777777" w:rsidR="00272013" w:rsidRPr="000C414D" w:rsidRDefault="00272013" w:rsidP="00425A48">
            <w:pPr>
              <w:pStyle w:val="AMODTable"/>
              <w:jc w:val="center"/>
              <w:rPr>
                <w:b/>
              </w:rPr>
            </w:pPr>
          </w:p>
        </w:tc>
      </w:tr>
      <w:tr w:rsidR="00272013" w:rsidRPr="000C414D" w14:paraId="46E62095" w14:textId="77777777" w:rsidTr="00425A48">
        <w:trPr>
          <w:tblHeader/>
        </w:trPr>
        <w:tc>
          <w:tcPr>
            <w:tcW w:w="2132" w:type="dxa"/>
          </w:tcPr>
          <w:p w14:paraId="4C387AD8" w14:textId="77777777" w:rsidR="00272013" w:rsidRPr="000C414D" w:rsidRDefault="00272013" w:rsidP="00425A48">
            <w:pPr>
              <w:pStyle w:val="AMODTable"/>
            </w:pPr>
          </w:p>
        </w:tc>
        <w:tc>
          <w:tcPr>
            <w:tcW w:w="3817" w:type="dxa"/>
            <w:gridSpan w:val="3"/>
          </w:tcPr>
          <w:p w14:paraId="2DCD98EC" w14:textId="77777777" w:rsidR="00272013" w:rsidRPr="000C414D" w:rsidRDefault="00272013" w:rsidP="00425A48">
            <w:pPr>
              <w:pStyle w:val="AMODTable"/>
              <w:jc w:val="center"/>
              <w:rPr>
                <w:b/>
              </w:rPr>
            </w:pPr>
            <w:r w:rsidRPr="000C414D">
              <w:rPr>
                <w:b/>
              </w:rPr>
              <w:t>% of minimum hourly rate</w:t>
            </w:r>
          </w:p>
        </w:tc>
        <w:tc>
          <w:tcPr>
            <w:tcW w:w="3270" w:type="dxa"/>
            <w:gridSpan w:val="3"/>
          </w:tcPr>
          <w:p w14:paraId="43705127" w14:textId="77777777" w:rsidR="00272013" w:rsidRPr="000C414D" w:rsidRDefault="00272013" w:rsidP="00425A48">
            <w:pPr>
              <w:pStyle w:val="AMODTable"/>
              <w:jc w:val="center"/>
              <w:rPr>
                <w:b/>
              </w:rPr>
            </w:pPr>
            <w:r w:rsidRPr="000C414D">
              <w:rPr>
                <w:b/>
              </w:rPr>
              <w:t>% of casual hourly rate</w:t>
            </w:r>
            <w:r w:rsidRPr="000C414D">
              <w:rPr>
                <w:b/>
                <w:sz w:val="22"/>
                <w:szCs w:val="22"/>
                <w:vertAlign w:val="superscript"/>
              </w:rPr>
              <w:t>1</w:t>
            </w:r>
          </w:p>
        </w:tc>
      </w:tr>
      <w:tr w:rsidR="00272013" w:rsidRPr="000C414D" w14:paraId="343ECE70" w14:textId="77777777" w:rsidTr="00425A48">
        <w:trPr>
          <w:tblHeader/>
        </w:trPr>
        <w:tc>
          <w:tcPr>
            <w:tcW w:w="2132" w:type="dxa"/>
          </w:tcPr>
          <w:p w14:paraId="057CBEB0" w14:textId="77777777" w:rsidR="00272013" w:rsidRPr="000C414D" w:rsidRDefault="00272013" w:rsidP="00425A48">
            <w:pPr>
              <w:pStyle w:val="AMODTable"/>
            </w:pPr>
          </w:p>
        </w:tc>
        <w:tc>
          <w:tcPr>
            <w:tcW w:w="1275" w:type="dxa"/>
          </w:tcPr>
          <w:p w14:paraId="1DAC0F27" w14:textId="77777777" w:rsidR="00272013" w:rsidRPr="000C414D" w:rsidRDefault="00272013" w:rsidP="00425A48">
            <w:pPr>
              <w:pStyle w:val="AMODTable"/>
              <w:jc w:val="center"/>
              <w:rPr>
                <w:b/>
              </w:rPr>
            </w:pPr>
            <w:r w:rsidRPr="000C414D">
              <w:rPr>
                <w:b/>
              </w:rPr>
              <w:t>125%</w:t>
            </w:r>
          </w:p>
        </w:tc>
        <w:tc>
          <w:tcPr>
            <w:tcW w:w="1276" w:type="dxa"/>
          </w:tcPr>
          <w:p w14:paraId="6CCDFAE5" w14:textId="77777777" w:rsidR="00272013" w:rsidRPr="000C414D" w:rsidRDefault="00272013" w:rsidP="00425A48">
            <w:pPr>
              <w:pStyle w:val="AMODTable"/>
              <w:jc w:val="center"/>
              <w:rPr>
                <w:b/>
              </w:rPr>
            </w:pPr>
            <w:r w:rsidRPr="000C414D">
              <w:rPr>
                <w:b/>
              </w:rPr>
              <w:t>137.5%</w:t>
            </w:r>
          </w:p>
        </w:tc>
        <w:tc>
          <w:tcPr>
            <w:tcW w:w="1266" w:type="dxa"/>
          </w:tcPr>
          <w:p w14:paraId="351F1815" w14:textId="77777777" w:rsidR="00272013" w:rsidRPr="000C414D" w:rsidRDefault="00272013" w:rsidP="00425A48">
            <w:pPr>
              <w:pStyle w:val="AMODTable"/>
              <w:jc w:val="center"/>
              <w:rPr>
                <w:b/>
              </w:rPr>
            </w:pPr>
            <w:r w:rsidRPr="000C414D">
              <w:rPr>
                <w:b/>
              </w:rPr>
              <w:t>140%</w:t>
            </w:r>
          </w:p>
        </w:tc>
        <w:tc>
          <w:tcPr>
            <w:tcW w:w="1134" w:type="dxa"/>
          </w:tcPr>
          <w:p w14:paraId="04EB9EE5" w14:textId="77777777" w:rsidR="00272013" w:rsidRPr="000C414D" w:rsidRDefault="00272013" w:rsidP="00425A48">
            <w:pPr>
              <w:pStyle w:val="AMODTable"/>
              <w:jc w:val="center"/>
              <w:rPr>
                <w:b/>
              </w:rPr>
            </w:pPr>
            <w:r w:rsidRPr="000C414D">
              <w:rPr>
                <w:b/>
              </w:rPr>
              <w:t>150%</w:t>
            </w:r>
          </w:p>
        </w:tc>
        <w:tc>
          <w:tcPr>
            <w:tcW w:w="1002" w:type="dxa"/>
          </w:tcPr>
          <w:p w14:paraId="5E3B72AF" w14:textId="77777777" w:rsidR="00272013" w:rsidRPr="000C414D" w:rsidRDefault="00272013" w:rsidP="00425A48">
            <w:pPr>
              <w:pStyle w:val="AMODTable"/>
              <w:jc w:val="center"/>
              <w:rPr>
                <w:b/>
              </w:rPr>
            </w:pPr>
            <w:r w:rsidRPr="000C414D">
              <w:rPr>
                <w:b/>
              </w:rPr>
              <w:t>175%</w:t>
            </w:r>
          </w:p>
        </w:tc>
        <w:tc>
          <w:tcPr>
            <w:tcW w:w="1134" w:type="dxa"/>
          </w:tcPr>
          <w:p w14:paraId="29AB85F5" w14:textId="77777777" w:rsidR="00272013" w:rsidRPr="000C414D" w:rsidRDefault="00272013" w:rsidP="00425A48">
            <w:pPr>
              <w:pStyle w:val="AMODTable"/>
              <w:jc w:val="center"/>
              <w:rPr>
                <w:b/>
              </w:rPr>
            </w:pPr>
            <w:r w:rsidRPr="000C414D">
              <w:rPr>
                <w:b/>
              </w:rPr>
              <w:t>200%</w:t>
            </w:r>
          </w:p>
        </w:tc>
      </w:tr>
      <w:tr w:rsidR="00272013" w:rsidRPr="000C414D" w14:paraId="64E17E00" w14:textId="77777777" w:rsidTr="00425A48">
        <w:trPr>
          <w:tblHeader/>
        </w:trPr>
        <w:tc>
          <w:tcPr>
            <w:tcW w:w="2132" w:type="dxa"/>
          </w:tcPr>
          <w:p w14:paraId="68826EA2" w14:textId="77777777" w:rsidR="00272013" w:rsidRPr="000C414D" w:rsidRDefault="00272013" w:rsidP="00425A48">
            <w:pPr>
              <w:pStyle w:val="AMODTable"/>
            </w:pPr>
          </w:p>
        </w:tc>
        <w:tc>
          <w:tcPr>
            <w:tcW w:w="1275" w:type="dxa"/>
          </w:tcPr>
          <w:p w14:paraId="6EDB35C9" w14:textId="77777777" w:rsidR="00272013" w:rsidRPr="000C414D" w:rsidRDefault="00272013" w:rsidP="00425A48">
            <w:pPr>
              <w:pStyle w:val="AMODTable"/>
              <w:jc w:val="center"/>
              <w:rPr>
                <w:b/>
              </w:rPr>
            </w:pPr>
            <w:r w:rsidRPr="000C414D">
              <w:rPr>
                <w:b/>
              </w:rPr>
              <w:t>$</w:t>
            </w:r>
          </w:p>
        </w:tc>
        <w:tc>
          <w:tcPr>
            <w:tcW w:w="1276" w:type="dxa"/>
          </w:tcPr>
          <w:p w14:paraId="6AAB404D" w14:textId="77777777" w:rsidR="00272013" w:rsidRPr="000C414D" w:rsidRDefault="00272013" w:rsidP="00425A48">
            <w:pPr>
              <w:pStyle w:val="AMODTable"/>
              <w:jc w:val="center"/>
              <w:rPr>
                <w:b/>
              </w:rPr>
            </w:pPr>
            <w:r w:rsidRPr="000C414D">
              <w:rPr>
                <w:b/>
              </w:rPr>
              <w:t>$</w:t>
            </w:r>
          </w:p>
        </w:tc>
        <w:tc>
          <w:tcPr>
            <w:tcW w:w="1266" w:type="dxa"/>
          </w:tcPr>
          <w:p w14:paraId="46CEB38C" w14:textId="77777777" w:rsidR="00272013" w:rsidRPr="000C414D" w:rsidRDefault="00272013" w:rsidP="00425A48">
            <w:pPr>
              <w:pStyle w:val="AMODTable"/>
              <w:jc w:val="center"/>
              <w:rPr>
                <w:b/>
              </w:rPr>
            </w:pPr>
            <w:r w:rsidRPr="000C414D">
              <w:rPr>
                <w:b/>
              </w:rPr>
              <w:t>$</w:t>
            </w:r>
          </w:p>
        </w:tc>
        <w:tc>
          <w:tcPr>
            <w:tcW w:w="1134" w:type="dxa"/>
          </w:tcPr>
          <w:p w14:paraId="02CAD914" w14:textId="77777777" w:rsidR="00272013" w:rsidRPr="000C414D" w:rsidRDefault="00272013" w:rsidP="00425A48">
            <w:pPr>
              <w:pStyle w:val="AMODTable"/>
              <w:jc w:val="center"/>
              <w:rPr>
                <w:b/>
              </w:rPr>
            </w:pPr>
            <w:r w:rsidRPr="000C414D">
              <w:rPr>
                <w:b/>
              </w:rPr>
              <w:t>$</w:t>
            </w:r>
          </w:p>
        </w:tc>
        <w:tc>
          <w:tcPr>
            <w:tcW w:w="1002" w:type="dxa"/>
          </w:tcPr>
          <w:p w14:paraId="3AF6983A" w14:textId="77777777" w:rsidR="00272013" w:rsidRPr="000C414D" w:rsidRDefault="00272013" w:rsidP="00425A48">
            <w:pPr>
              <w:pStyle w:val="AMODTable"/>
              <w:jc w:val="center"/>
              <w:rPr>
                <w:b/>
              </w:rPr>
            </w:pPr>
            <w:r w:rsidRPr="000C414D">
              <w:rPr>
                <w:b/>
              </w:rPr>
              <w:t>$</w:t>
            </w:r>
          </w:p>
        </w:tc>
        <w:tc>
          <w:tcPr>
            <w:tcW w:w="1134" w:type="dxa"/>
          </w:tcPr>
          <w:p w14:paraId="213AB940" w14:textId="77777777" w:rsidR="00272013" w:rsidRPr="000C414D" w:rsidRDefault="00272013" w:rsidP="00425A48">
            <w:pPr>
              <w:pStyle w:val="AMODTable"/>
              <w:jc w:val="center"/>
              <w:rPr>
                <w:b/>
              </w:rPr>
            </w:pPr>
            <w:r w:rsidRPr="000C414D">
              <w:rPr>
                <w:b/>
              </w:rPr>
              <w:t>$</w:t>
            </w:r>
          </w:p>
        </w:tc>
      </w:tr>
      <w:tr w:rsidR="00272013" w:rsidRPr="000C414D" w14:paraId="60F2630D" w14:textId="77777777" w:rsidTr="00425A48">
        <w:tc>
          <w:tcPr>
            <w:tcW w:w="2132" w:type="dxa"/>
          </w:tcPr>
          <w:p w14:paraId="39ABB738" w14:textId="220A0E45" w:rsidR="00272013" w:rsidRPr="000C414D" w:rsidRDefault="00EB6DA0" w:rsidP="00425A48">
            <w:pPr>
              <w:pStyle w:val="AMODTable"/>
            </w:pPr>
            <w:r>
              <w:rPr>
                <w:b/>
                <w:bCs/>
                <w:noProof/>
              </w:rPr>
              <w:t>Student enrolled nurse</w:t>
            </w:r>
          </w:p>
        </w:tc>
        <w:tc>
          <w:tcPr>
            <w:tcW w:w="1275" w:type="dxa"/>
          </w:tcPr>
          <w:p w14:paraId="0BA0A46E" w14:textId="25188B97" w:rsidR="00272013" w:rsidRPr="000C414D" w:rsidRDefault="00272013" w:rsidP="00425A48">
            <w:pPr>
              <w:pStyle w:val="AMODTable"/>
              <w:jc w:val="center"/>
            </w:pPr>
          </w:p>
        </w:tc>
        <w:tc>
          <w:tcPr>
            <w:tcW w:w="1276" w:type="dxa"/>
            <w:shd w:val="clear" w:color="auto" w:fill="auto"/>
          </w:tcPr>
          <w:p w14:paraId="2CD0D592" w14:textId="3CFBFCB7" w:rsidR="00272013" w:rsidRPr="000C414D" w:rsidRDefault="00272013" w:rsidP="00425A48">
            <w:pPr>
              <w:pStyle w:val="AMODTable"/>
              <w:jc w:val="center"/>
            </w:pPr>
          </w:p>
        </w:tc>
        <w:tc>
          <w:tcPr>
            <w:tcW w:w="1266" w:type="dxa"/>
            <w:shd w:val="clear" w:color="auto" w:fill="auto"/>
          </w:tcPr>
          <w:p w14:paraId="629E1210" w14:textId="2F5F51AF" w:rsidR="00272013" w:rsidRPr="000C414D" w:rsidRDefault="00272013" w:rsidP="00425A48">
            <w:pPr>
              <w:pStyle w:val="AMODTable"/>
              <w:jc w:val="center"/>
            </w:pPr>
          </w:p>
        </w:tc>
        <w:tc>
          <w:tcPr>
            <w:tcW w:w="1134" w:type="dxa"/>
            <w:shd w:val="clear" w:color="auto" w:fill="auto"/>
          </w:tcPr>
          <w:p w14:paraId="6527C95A" w14:textId="3CC0374C" w:rsidR="00272013" w:rsidRPr="000C414D" w:rsidRDefault="00272013" w:rsidP="00425A48">
            <w:pPr>
              <w:pStyle w:val="AMODTable"/>
              <w:jc w:val="center"/>
            </w:pPr>
          </w:p>
        </w:tc>
        <w:tc>
          <w:tcPr>
            <w:tcW w:w="1002" w:type="dxa"/>
            <w:shd w:val="clear" w:color="auto" w:fill="auto"/>
          </w:tcPr>
          <w:p w14:paraId="42645DDB" w14:textId="77FAA216" w:rsidR="00272013" w:rsidRPr="000C414D" w:rsidRDefault="00272013" w:rsidP="00425A48">
            <w:pPr>
              <w:pStyle w:val="AMODTable"/>
              <w:jc w:val="center"/>
            </w:pPr>
          </w:p>
        </w:tc>
        <w:tc>
          <w:tcPr>
            <w:tcW w:w="1134" w:type="dxa"/>
            <w:shd w:val="clear" w:color="auto" w:fill="auto"/>
          </w:tcPr>
          <w:p w14:paraId="1F71846F" w14:textId="45268290" w:rsidR="00272013" w:rsidRPr="000C414D" w:rsidRDefault="00272013" w:rsidP="00425A48">
            <w:pPr>
              <w:pStyle w:val="AMODTable"/>
              <w:jc w:val="center"/>
            </w:pPr>
          </w:p>
        </w:tc>
      </w:tr>
      <w:tr w:rsidR="00272013" w:rsidRPr="000C414D" w14:paraId="57D49ADD" w14:textId="77777777" w:rsidTr="00425A48">
        <w:tc>
          <w:tcPr>
            <w:tcW w:w="2132" w:type="dxa"/>
          </w:tcPr>
          <w:p w14:paraId="3B9DD534" w14:textId="77777777" w:rsidR="00272013" w:rsidRPr="000C414D" w:rsidRDefault="00EB6DA0" w:rsidP="00425A48">
            <w:pPr>
              <w:pStyle w:val="AMODTable"/>
            </w:pPr>
            <w:r>
              <w:rPr>
                <w:noProof/>
              </w:rPr>
              <w:t>Less than 21 years</w:t>
            </w:r>
          </w:p>
        </w:tc>
        <w:tc>
          <w:tcPr>
            <w:tcW w:w="1275" w:type="dxa"/>
          </w:tcPr>
          <w:p w14:paraId="31090F3F" w14:textId="77777777" w:rsidR="00272013" w:rsidRPr="000C414D" w:rsidRDefault="00EB6DA0" w:rsidP="00425A48">
            <w:pPr>
              <w:pStyle w:val="AMODTable"/>
              <w:jc w:val="center"/>
            </w:pPr>
            <w:r>
              <w:rPr>
                <w:noProof/>
              </w:rPr>
              <w:t>28.55</w:t>
            </w:r>
          </w:p>
        </w:tc>
        <w:tc>
          <w:tcPr>
            <w:tcW w:w="1276" w:type="dxa"/>
            <w:shd w:val="clear" w:color="auto" w:fill="auto"/>
          </w:tcPr>
          <w:p w14:paraId="439AB82E" w14:textId="77777777" w:rsidR="00272013" w:rsidRPr="000C414D" w:rsidRDefault="00EB6DA0" w:rsidP="00425A48">
            <w:pPr>
              <w:pStyle w:val="AMODTable"/>
              <w:jc w:val="center"/>
            </w:pPr>
            <w:r>
              <w:rPr>
                <w:noProof/>
              </w:rPr>
              <w:t>31.41</w:t>
            </w:r>
          </w:p>
        </w:tc>
        <w:tc>
          <w:tcPr>
            <w:tcW w:w="1266" w:type="dxa"/>
            <w:shd w:val="clear" w:color="auto" w:fill="auto"/>
          </w:tcPr>
          <w:p w14:paraId="2198A3D0" w14:textId="77777777" w:rsidR="00272013" w:rsidRPr="000C414D" w:rsidRDefault="00EB6DA0" w:rsidP="00425A48">
            <w:pPr>
              <w:pStyle w:val="AMODTable"/>
              <w:jc w:val="center"/>
            </w:pPr>
            <w:r>
              <w:rPr>
                <w:noProof/>
              </w:rPr>
              <w:t>31.98</w:t>
            </w:r>
          </w:p>
        </w:tc>
        <w:tc>
          <w:tcPr>
            <w:tcW w:w="1134" w:type="dxa"/>
            <w:shd w:val="clear" w:color="auto" w:fill="auto"/>
          </w:tcPr>
          <w:p w14:paraId="77D13A00" w14:textId="77777777" w:rsidR="00272013" w:rsidRPr="000C414D" w:rsidRDefault="00EB6DA0" w:rsidP="00425A48">
            <w:pPr>
              <w:pStyle w:val="AMODTable"/>
              <w:jc w:val="center"/>
            </w:pPr>
            <w:r>
              <w:rPr>
                <w:noProof/>
              </w:rPr>
              <w:t>42.83</w:t>
            </w:r>
          </w:p>
        </w:tc>
        <w:tc>
          <w:tcPr>
            <w:tcW w:w="1002" w:type="dxa"/>
            <w:shd w:val="clear" w:color="auto" w:fill="auto"/>
          </w:tcPr>
          <w:p w14:paraId="30AB113B" w14:textId="77777777" w:rsidR="00272013" w:rsidRPr="000C414D" w:rsidRDefault="00EB6DA0" w:rsidP="00425A48">
            <w:pPr>
              <w:pStyle w:val="AMODTable"/>
              <w:jc w:val="center"/>
            </w:pPr>
            <w:r>
              <w:rPr>
                <w:noProof/>
              </w:rPr>
              <w:t>49.96</w:t>
            </w:r>
          </w:p>
        </w:tc>
        <w:tc>
          <w:tcPr>
            <w:tcW w:w="1134" w:type="dxa"/>
            <w:shd w:val="clear" w:color="auto" w:fill="auto"/>
          </w:tcPr>
          <w:p w14:paraId="2DC0C865" w14:textId="77777777" w:rsidR="00272013" w:rsidRPr="000C414D" w:rsidRDefault="00EB6DA0" w:rsidP="00425A48">
            <w:pPr>
              <w:pStyle w:val="AMODTable"/>
              <w:jc w:val="center"/>
            </w:pPr>
            <w:r>
              <w:rPr>
                <w:noProof/>
              </w:rPr>
              <w:t>57.10</w:t>
            </w:r>
          </w:p>
        </w:tc>
      </w:tr>
      <w:tr w:rsidR="00272013" w:rsidRPr="000C414D" w14:paraId="19484052" w14:textId="77777777" w:rsidTr="00425A48">
        <w:tc>
          <w:tcPr>
            <w:tcW w:w="2132" w:type="dxa"/>
          </w:tcPr>
          <w:p w14:paraId="1245F7C4" w14:textId="77777777" w:rsidR="00272013" w:rsidRPr="000C414D" w:rsidRDefault="00EB6DA0" w:rsidP="00425A48">
            <w:pPr>
              <w:pStyle w:val="AMODTable"/>
            </w:pPr>
            <w:r>
              <w:rPr>
                <w:noProof/>
              </w:rPr>
              <w:t>21 years  and over</w:t>
            </w:r>
          </w:p>
        </w:tc>
        <w:tc>
          <w:tcPr>
            <w:tcW w:w="1275" w:type="dxa"/>
          </w:tcPr>
          <w:p w14:paraId="213EC7C3" w14:textId="77777777" w:rsidR="00272013" w:rsidRPr="000C414D" w:rsidRDefault="00EB6DA0" w:rsidP="00425A48">
            <w:pPr>
              <w:pStyle w:val="AMODTable"/>
              <w:jc w:val="center"/>
            </w:pPr>
            <w:r>
              <w:rPr>
                <w:noProof/>
              </w:rPr>
              <w:t>29.96</w:t>
            </w:r>
          </w:p>
        </w:tc>
        <w:tc>
          <w:tcPr>
            <w:tcW w:w="1276" w:type="dxa"/>
            <w:shd w:val="clear" w:color="auto" w:fill="auto"/>
          </w:tcPr>
          <w:p w14:paraId="0082481B" w14:textId="77777777" w:rsidR="00272013" w:rsidRPr="000C414D" w:rsidRDefault="00EB6DA0" w:rsidP="00425A48">
            <w:pPr>
              <w:pStyle w:val="AMODTable"/>
              <w:jc w:val="center"/>
            </w:pPr>
            <w:r>
              <w:rPr>
                <w:noProof/>
              </w:rPr>
              <w:t>32.96</w:t>
            </w:r>
          </w:p>
        </w:tc>
        <w:tc>
          <w:tcPr>
            <w:tcW w:w="1266" w:type="dxa"/>
            <w:shd w:val="clear" w:color="auto" w:fill="auto"/>
          </w:tcPr>
          <w:p w14:paraId="2114D321" w14:textId="77777777" w:rsidR="00272013" w:rsidRPr="000C414D" w:rsidRDefault="00EB6DA0" w:rsidP="00425A48">
            <w:pPr>
              <w:pStyle w:val="AMODTable"/>
              <w:jc w:val="center"/>
            </w:pPr>
            <w:r>
              <w:rPr>
                <w:noProof/>
              </w:rPr>
              <w:t>33.56</w:t>
            </w:r>
          </w:p>
        </w:tc>
        <w:tc>
          <w:tcPr>
            <w:tcW w:w="1134" w:type="dxa"/>
            <w:shd w:val="clear" w:color="auto" w:fill="auto"/>
          </w:tcPr>
          <w:p w14:paraId="36F46FFB" w14:textId="77777777" w:rsidR="00272013" w:rsidRPr="000C414D" w:rsidRDefault="00EB6DA0" w:rsidP="00425A48">
            <w:pPr>
              <w:pStyle w:val="AMODTable"/>
              <w:jc w:val="center"/>
            </w:pPr>
            <w:r>
              <w:rPr>
                <w:noProof/>
              </w:rPr>
              <w:t>44.94</w:t>
            </w:r>
          </w:p>
        </w:tc>
        <w:tc>
          <w:tcPr>
            <w:tcW w:w="1002" w:type="dxa"/>
            <w:shd w:val="clear" w:color="auto" w:fill="auto"/>
          </w:tcPr>
          <w:p w14:paraId="5A78D11A" w14:textId="77777777" w:rsidR="00272013" w:rsidRPr="000C414D" w:rsidRDefault="00EB6DA0" w:rsidP="00425A48">
            <w:pPr>
              <w:pStyle w:val="AMODTable"/>
              <w:jc w:val="center"/>
            </w:pPr>
            <w:r>
              <w:rPr>
                <w:noProof/>
              </w:rPr>
              <w:t>52.43</w:t>
            </w:r>
          </w:p>
        </w:tc>
        <w:tc>
          <w:tcPr>
            <w:tcW w:w="1134" w:type="dxa"/>
            <w:shd w:val="clear" w:color="auto" w:fill="auto"/>
          </w:tcPr>
          <w:p w14:paraId="67FABD97" w14:textId="77777777" w:rsidR="00272013" w:rsidRPr="000C414D" w:rsidRDefault="00EB6DA0" w:rsidP="00425A48">
            <w:pPr>
              <w:pStyle w:val="AMODTable"/>
              <w:jc w:val="center"/>
            </w:pPr>
            <w:r>
              <w:rPr>
                <w:noProof/>
              </w:rPr>
              <w:t>59.92</w:t>
            </w:r>
          </w:p>
        </w:tc>
      </w:tr>
      <w:tr w:rsidR="00272013" w:rsidRPr="000C414D" w14:paraId="04084E25" w14:textId="77777777" w:rsidTr="00425A48">
        <w:tc>
          <w:tcPr>
            <w:tcW w:w="2132" w:type="dxa"/>
          </w:tcPr>
          <w:p w14:paraId="03D843F0" w14:textId="77777777" w:rsidR="00272013" w:rsidRPr="000C414D" w:rsidRDefault="00EB6DA0" w:rsidP="00425A48">
            <w:pPr>
              <w:pStyle w:val="AMODTable"/>
            </w:pPr>
            <w:r>
              <w:rPr>
                <w:b/>
                <w:bCs/>
                <w:noProof/>
              </w:rPr>
              <w:t>Enrolled nurse</w:t>
            </w:r>
          </w:p>
        </w:tc>
        <w:tc>
          <w:tcPr>
            <w:tcW w:w="1275" w:type="dxa"/>
          </w:tcPr>
          <w:p w14:paraId="1AB2FFDE" w14:textId="77777777" w:rsidR="00272013" w:rsidRPr="000C414D" w:rsidRDefault="00272013" w:rsidP="00425A48">
            <w:pPr>
              <w:pStyle w:val="AMODTable"/>
              <w:jc w:val="center"/>
            </w:pPr>
          </w:p>
        </w:tc>
        <w:tc>
          <w:tcPr>
            <w:tcW w:w="1276" w:type="dxa"/>
            <w:shd w:val="clear" w:color="auto" w:fill="auto"/>
          </w:tcPr>
          <w:p w14:paraId="600EAB88" w14:textId="77777777" w:rsidR="00272013" w:rsidRPr="000C414D" w:rsidRDefault="00272013" w:rsidP="00425A48">
            <w:pPr>
              <w:pStyle w:val="AMODTable"/>
              <w:jc w:val="center"/>
            </w:pPr>
          </w:p>
        </w:tc>
        <w:tc>
          <w:tcPr>
            <w:tcW w:w="1266" w:type="dxa"/>
            <w:shd w:val="clear" w:color="auto" w:fill="auto"/>
          </w:tcPr>
          <w:p w14:paraId="2DD76FFA" w14:textId="77777777" w:rsidR="00272013" w:rsidRPr="000C414D" w:rsidRDefault="00272013" w:rsidP="00425A48">
            <w:pPr>
              <w:pStyle w:val="AMODTable"/>
              <w:jc w:val="center"/>
            </w:pPr>
          </w:p>
        </w:tc>
        <w:tc>
          <w:tcPr>
            <w:tcW w:w="1134" w:type="dxa"/>
            <w:shd w:val="clear" w:color="auto" w:fill="auto"/>
          </w:tcPr>
          <w:p w14:paraId="3CEF8F0E" w14:textId="77777777" w:rsidR="00272013" w:rsidRPr="000C414D" w:rsidRDefault="00272013" w:rsidP="00425A48">
            <w:pPr>
              <w:pStyle w:val="AMODTable"/>
              <w:jc w:val="center"/>
            </w:pPr>
          </w:p>
        </w:tc>
        <w:tc>
          <w:tcPr>
            <w:tcW w:w="1002" w:type="dxa"/>
            <w:shd w:val="clear" w:color="auto" w:fill="auto"/>
          </w:tcPr>
          <w:p w14:paraId="4D4FDFA1" w14:textId="77777777" w:rsidR="00272013" w:rsidRPr="000C414D" w:rsidRDefault="00272013" w:rsidP="00425A48">
            <w:pPr>
              <w:pStyle w:val="AMODTable"/>
              <w:jc w:val="center"/>
            </w:pPr>
          </w:p>
        </w:tc>
        <w:tc>
          <w:tcPr>
            <w:tcW w:w="1134" w:type="dxa"/>
            <w:shd w:val="clear" w:color="auto" w:fill="auto"/>
          </w:tcPr>
          <w:p w14:paraId="0C4311A3" w14:textId="77777777" w:rsidR="00272013" w:rsidRPr="000C414D" w:rsidRDefault="00272013" w:rsidP="00425A48">
            <w:pPr>
              <w:pStyle w:val="AMODTable"/>
              <w:jc w:val="center"/>
            </w:pPr>
          </w:p>
        </w:tc>
      </w:tr>
      <w:tr w:rsidR="00272013" w:rsidRPr="000C414D" w14:paraId="7C875B86" w14:textId="77777777" w:rsidTr="00425A48">
        <w:tc>
          <w:tcPr>
            <w:tcW w:w="2132" w:type="dxa"/>
          </w:tcPr>
          <w:p w14:paraId="4DAA9032" w14:textId="77777777" w:rsidR="00272013" w:rsidRPr="000C414D" w:rsidRDefault="00EB6DA0" w:rsidP="00425A48">
            <w:pPr>
              <w:pStyle w:val="AMODTable"/>
            </w:pPr>
            <w:r>
              <w:rPr>
                <w:noProof/>
              </w:rPr>
              <w:t>Pay point 1</w:t>
            </w:r>
          </w:p>
        </w:tc>
        <w:tc>
          <w:tcPr>
            <w:tcW w:w="1275" w:type="dxa"/>
          </w:tcPr>
          <w:p w14:paraId="236AB531" w14:textId="77777777" w:rsidR="00272013" w:rsidRPr="000C414D" w:rsidRDefault="00EB6DA0" w:rsidP="00425A48">
            <w:pPr>
              <w:pStyle w:val="AMODTable"/>
              <w:jc w:val="center"/>
            </w:pPr>
            <w:r>
              <w:rPr>
                <w:noProof/>
              </w:rPr>
              <w:t>33.34</w:t>
            </w:r>
          </w:p>
        </w:tc>
        <w:tc>
          <w:tcPr>
            <w:tcW w:w="1276" w:type="dxa"/>
            <w:shd w:val="clear" w:color="auto" w:fill="auto"/>
          </w:tcPr>
          <w:p w14:paraId="4FB5E946" w14:textId="77777777" w:rsidR="00272013" w:rsidRPr="000C414D" w:rsidRDefault="00EB6DA0" w:rsidP="00425A48">
            <w:pPr>
              <w:pStyle w:val="AMODTable"/>
              <w:jc w:val="center"/>
            </w:pPr>
            <w:r>
              <w:rPr>
                <w:noProof/>
              </w:rPr>
              <w:t>36.67</w:t>
            </w:r>
          </w:p>
        </w:tc>
        <w:tc>
          <w:tcPr>
            <w:tcW w:w="1266" w:type="dxa"/>
            <w:shd w:val="clear" w:color="auto" w:fill="auto"/>
          </w:tcPr>
          <w:p w14:paraId="10C2FF6B" w14:textId="77777777" w:rsidR="00272013" w:rsidRPr="000C414D" w:rsidRDefault="00EB6DA0" w:rsidP="00425A48">
            <w:pPr>
              <w:pStyle w:val="AMODTable"/>
              <w:jc w:val="center"/>
            </w:pPr>
            <w:r>
              <w:rPr>
                <w:noProof/>
              </w:rPr>
              <w:t>37.34</w:t>
            </w:r>
          </w:p>
        </w:tc>
        <w:tc>
          <w:tcPr>
            <w:tcW w:w="1134" w:type="dxa"/>
            <w:shd w:val="clear" w:color="auto" w:fill="auto"/>
          </w:tcPr>
          <w:p w14:paraId="23CD6F4F" w14:textId="77777777" w:rsidR="00272013" w:rsidRPr="000C414D" w:rsidRDefault="00EB6DA0" w:rsidP="00425A48">
            <w:pPr>
              <w:pStyle w:val="AMODTable"/>
              <w:jc w:val="center"/>
            </w:pPr>
            <w:r>
              <w:rPr>
                <w:noProof/>
              </w:rPr>
              <w:t>50.01</w:t>
            </w:r>
          </w:p>
        </w:tc>
        <w:tc>
          <w:tcPr>
            <w:tcW w:w="1002" w:type="dxa"/>
            <w:shd w:val="clear" w:color="auto" w:fill="auto"/>
          </w:tcPr>
          <w:p w14:paraId="1B33EF76" w14:textId="77777777" w:rsidR="00272013" w:rsidRPr="000C414D" w:rsidRDefault="00EB6DA0" w:rsidP="00425A48">
            <w:pPr>
              <w:pStyle w:val="AMODTable"/>
              <w:jc w:val="center"/>
            </w:pPr>
            <w:r>
              <w:rPr>
                <w:noProof/>
              </w:rPr>
              <w:t>58.35</w:t>
            </w:r>
          </w:p>
        </w:tc>
        <w:tc>
          <w:tcPr>
            <w:tcW w:w="1134" w:type="dxa"/>
            <w:shd w:val="clear" w:color="auto" w:fill="auto"/>
          </w:tcPr>
          <w:p w14:paraId="32763977" w14:textId="77777777" w:rsidR="00272013" w:rsidRPr="000C414D" w:rsidRDefault="00EB6DA0" w:rsidP="00425A48">
            <w:pPr>
              <w:pStyle w:val="AMODTable"/>
              <w:jc w:val="center"/>
            </w:pPr>
            <w:r>
              <w:rPr>
                <w:noProof/>
              </w:rPr>
              <w:t>66.68</w:t>
            </w:r>
          </w:p>
        </w:tc>
      </w:tr>
      <w:tr w:rsidR="00272013" w:rsidRPr="000C414D" w14:paraId="698AA911" w14:textId="77777777" w:rsidTr="00425A48">
        <w:tc>
          <w:tcPr>
            <w:tcW w:w="2132" w:type="dxa"/>
          </w:tcPr>
          <w:p w14:paraId="6FCF26F4" w14:textId="77777777" w:rsidR="00272013" w:rsidRPr="000C414D" w:rsidRDefault="00EB6DA0" w:rsidP="00425A48">
            <w:pPr>
              <w:pStyle w:val="AMODTable"/>
            </w:pPr>
            <w:r>
              <w:rPr>
                <w:noProof/>
              </w:rPr>
              <w:t>Pay point 2</w:t>
            </w:r>
          </w:p>
        </w:tc>
        <w:tc>
          <w:tcPr>
            <w:tcW w:w="1275" w:type="dxa"/>
          </w:tcPr>
          <w:p w14:paraId="79164178" w14:textId="77777777" w:rsidR="00272013" w:rsidRPr="000C414D" w:rsidRDefault="00EB6DA0" w:rsidP="00425A48">
            <w:pPr>
              <w:pStyle w:val="AMODTable"/>
              <w:jc w:val="center"/>
            </w:pPr>
            <w:r>
              <w:rPr>
                <w:noProof/>
              </w:rPr>
              <w:t>33.78</w:t>
            </w:r>
          </w:p>
        </w:tc>
        <w:tc>
          <w:tcPr>
            <w:tcW w:w="1276" w:type="dxa"/>
            <w:shd w:val="clear" w:color="auto" w:fill="auto"/>
          </w:tcPr>
          <w:p w14:paraId="65DA88E9" w14:textId="77777777" w:rsidR="00272013" w:rsidRPr="000C414D" w:rsidRDefault="00EB6DA0" w:rsidP="00425A48">
            <w:pPr>
              <w:pStyle w:val="AMODTable"/>
              <w:jc w:val="center"/>
            </w:pPr>
            <w:r>
              <w:rPr>
                <w:noProof/>
              </w:rPr>
              <w:t>37.15</w:t>
            </w:r>
          </w:p>
        </w:tc>
        <w:tc>
          <w:tcPr>
            <w:tcW w:w="1266" w:type="dxa"/>
            <w:shd w:val="clear" w:color="auto" w:fill="auto"/>
          </w:tcPr>
          <w:p w14:paraId="0BC33747" w14:textId="77777777" w:rsidR="00272013" w:rsidRPr="000C414D" w:rsidRDefault="00EB6DA0" w:rsidP="00425A48">
            <w:pPr>
              <w:pStyle w:val="AMODTable"/>
              <w:jc w:val="center"/>
            </w:pPr>
            <w:r>
              <w:rPr>
                <w:noProof/>
              </w:rPr>
              <w:t>37.83</w:t>
            </w:r>
          </w:p>
        </w:tc>
        <w:tc>
          <w:tcPr>
            <w:tcW w:w="1134" w:type="dxa"/>
            <w:shd w:val="clear" w:color="auto" w:fill="auto"/>
          </w:tcPr>
          <w:p w14:paraId="5B2C5018" w14:textId="77777777" w:rsidR="00272013" w:rsidRPr="000C414D" w:rsidRDefault="00EB6DA0" w:rsidP="00425A48">
            <w:pPr>
              <w:pStyle w:val="AMODTable"/>
              <w:jc w:val="center"/>
            </w:pPr>
            <w:r>
              <w:rPr>
                <w:noProof/>
              </w:rPr>
              <w:t>50.67</w:t>
            </w:r>
          </w:p>
        </w:tc>
        <w:tc>
          <w:tcPr>
            <w:tcW w:w="1002" w:type="dxa"/>
            <w:shd w:val="clear" w:color="auto" w:fill="auto"/>
          </w:tcPr>
          <w:p w14:paraId="4E09967D" w14:textId="77777777" w:rsidR="00272013" w:rsidRPr="000C414D" w:rsidRDefault="00EB6DA0" w:rsidP="00425A48">
            <w:pPr>
              <w:pStyle w:val="AMODTable"/>
              <w:jc w:val="center"/>
            </w:pPr>
            <w:r>
              <w:rPr>
                <w:noProof/>
              </w:rPr>
              <w:t>59.12</w:t>
            </w:r>
          </w:p>
        </w:tc>
        <w:tc>
          <w:tcPr>
            <w:tcW w:w="1134" w:type="dxa"/>
            <w:shd w:val="clear" w:color="auto" w:fill="auto"/>
          </w:tcPr>
          <w:p w14:paraId="60DF1738" w14:textId="77777777" w:rsidR="00272013" w:rsidRPr="000C414D" w:rsidRDefault="00EB6DA0" w:rsidP="00425A48">
            <w:pPr>
              <w:pStyle w:val="AMODTable"/>
              <w:jc w:val="center"/>
            </w:pPr>
            <w:r>
              <w:rPr>
                <w:noProof/>
              </w:rPr>
              <w:t>67.56</w:t>
            </w:r>
          </w:p>
        </w:tc>
      </w:tr>
      <w:tr w:rsidR="00272013" w:rsidRPr="000C414D" w14:paraId="5EBA101F" w14:textId="77777777" w:rsidTr="00425A48">
        <w:tc>
          <w:tcPr>
            <w:tcW w:w="2132" w:type="dxa"/>
          </w:tcPr>
          <w:p w14:paraId="0784D655" w14:textId="77777777" w:rsidR="00272013" w:rsidRPr="000C414D" w:rsidRDefault="00EB6DA0" w:rsidP="00425A48">
            <w:pPr>
              <w:pStyle w:val="AMODTable"/>
            </w:pPr>
            <w:r>
              <w:rPr>
                <w:noProof/>
              </w:rPr>
              <w:t>Pay point 3</w:t>
            </w:r>
          </w:p>
        </w:tc>
        <w:tc>
          <w:tcPr>
            <w:tcW w:w="1275" w:type="dxa"/>
          </w:tcPr>
          <w:p w14:paraId="0E1F369A" w14:textId="77777777" w:rsidR="00272013" w:rsidRPr="000C414D" w:rsidRDefault="00EB6DA0" w:rsidP="00425A48">
            <w:pPr>
              <w:pStyle w:val="AMODTable"/>
              <w:jc w:val="center"/>
            </w:pPr>
            <w:r>
              <w:rPr>
                <w:noProof/>
              </w:rPr>
              <w:t>34.23</w:t>
            </w:r>
          </w:p>
        </w:tc>
        <w:tc>
          <w:tcPr>
            <w:tcW w:w="1276" w:type="dxa"/>
            <w:shd w:val="clear" w:color="auto" w:fill="auto"/>
          </w:tcPr>
          <w:p w14:paraId="5E7E5C81" w14:textId="77777777" w:rsidR="00272013" w:rsidRPr="000C414D" w:rsidRDefault="00EB6DA0" w:rsidP="00425A48">
            <w:pPr>
              <w:pStyle w:val="AMODTable"/>
              <w:jc w:val="center"/>
            </w:pPr>
            <w:r>
              <w:rPr>
                <w:noProof/>
              </w:rPr>
              <w:t>37.65</w:t>
            </w:r>
          </w:p>
        </w:tc>
        <w:tc>
          <w:tcPr>
            <w:tcW w:w="1266" w:type="dxa"/>
            <w:shd w:val="clear" w:color="auto" w:fill="auto"/>
          </w:tcPr>
          <w:p w14:paraId="30AFA14C" w14:textId="77777777" w:rsidR="00272013" w:rsidRPr="000C414D" w:rsidRDefault="00EB6DA0" w:rsidP="00425A48">
            <w:pPr>
              <w:pStyle w:val="AMODTable"/>
              <w:jc w:val="center"/>
            </w:pPr>
            <w:r>
              <w:rPr>
                <w:noProof/>
              </w:rPr>
              <w:t>38.33</w:t>
            </w:r>
          </w:p>
        </w:tc>
        <w:tc>
          <w:tcPr>
            <w:tcW w:w="1134" w:type="dxa"/>
            <w:shd w:val="clear" w:color="auto" w:fill="auto"/>
          </w:tcPr>
          <w:p w14:paraId="5CCBB1AE" w14:textId="77777777" w:rsidR="00272013" w:rsidRPr="000C414D" w:rsidRDefault="00EB6DA0" w:rsidP="00425A48">
            <w:pPr>
              <w:pStyle w:val="AMODTable"/>
              <w:jc w:val="center"/>
            </w:pPr>
            <w:r>
              <w:rPr>
                <w:noProof/>
              </w:rPr>
              <w:t>51.35</w:t>
            </w:r>
          </w:p>
        </w:tc>
        <w:tc>
          <w:tcPr>
            <w:tcW w:w="1002" w:type="dxa"/>
            <w:shd w:val="clear" w:color="auto" w:fill="auto"/>
          </w:tcPr>
          <w:p w14:paraId="0D6C4E95" w14:textId="77777777" w:rsidR="00272013" w:rsidRPr="000C414D" w:rsidRDefault="00EB6DA0" w:rsidP="00425A48">
            <w:pPr>
              <w:pStyle w:val="AMODTable"/>
              <w:jc w:val="center"/>
            </w:pPr>
            <w:r>
              <w:rPr>
                <w:noProof/>
              </w:rPr>
              <w:t>59.90</w:t>
            </w:r>
          </w:p>
        </w:tc>
        <w:tc>
          <w:tcPr>
            <w:tcW w:w="1134" w:type="dxa"/>
            <w:shd w:val="clear" w:color="auto" w:fill="auto"/>
          </w:tcPr>
          <w:p w14:paraId="0F0F72F6" w14:textId="77777777" w:rsidR="00272013" w:rsidRPr="000C414D" w:rsidRDefault="00EB6DA0" w:rsidP="00425A48">
            <w:pPr>
              <w:pStyle w:val="AMODTable"/>
              <w:jc w:val="center"/>
            </w:pPr>
            <w:r>
              <w:rPr>
                <w:noProof/>
              </w:rPr>
              <w:t>68.46</w:t>
            </w:r>
          </w:p>
        </w:tc>
      </w:tr>
      <w:tr w:rsidR="00272013" w:rsidRPr="000C414D" w14:paraId="50CEB4DA" w14:textId="77777777" w:rsidTr="00425A48">
        <w:tc>
          <w:tcPr>
            <w:tcW w:w="2132" w:type="dxa"/>
          </w:tcPr>
          <w:p w14:paraId="23095D6A" w14:textId="77777777" w:rsidR="00272013" w:rsidRPr="000C414D" w:rsidRDefault="00EB6DA0" w:rsidP="00425A48">
            <w:pPr>
              <w:pStyle w:val="AMODTable"/>
            </w:pPr>
            <w:r>
              <w:rPr>
                <w:noProof/>
              </w:rPr>
              <w:t>Pay point 4</w:t>
            </w:r>
          </w:p>
        </w:tc>
        <w:tc>
          <w:tcPr>
            <w:tcW w:w="1275" w:type="dxa"/>
          </w:tcPr>
          <w:p w14:paraId="3951716B" w14:textId="77777777" w:rsidR="00272013" w:rsidRPr="000C414D" w:rsidRDefault="00EB6DA0" w:rsidP="00425A48">
            <w:pPr>
              <w:pStyle w:val="AMODTable"/>
              <w:jc w:val="center"/>
            </w:pPr>
            <w:r>
              <w:rPr>
                <w:noProof/>
              </w:rPr>
              <w:t>34.73</w:t>
            </w:r>
          </w:p>
        </w:tc>
        <w:tc>
          <w:tcPr>
            <w:tcW w:w="1276" w:type="dxa"/>
            <w:shd w:val="clear" w:color="auto" w:fill="auto"/>
          </w:tcPr>
          <w:p w14:paraId="0478DB69" w14:textId="77777777" w:rsidR="00272013" w:rsidRPr="000C414D" w:rsidRDefault="00EB6DA0" w:rsidP="00425A48">
            <w:pPr>
              <w:pStyle w:val="AMODTable"/>
              <w:jc w:val="center"/>
            </w:pPr>
            <w:r>
              <w:rPr>
                <w:noProof/>
              </w:rPr>
              <w:t>38.20</w:t>
            </w:r>
          </w:p>
        </w:tc>
        <w:tc>
          <w:tcPr>
            <w:tcW w:w="1266" w:type="dxa"/>
            <w:shd w:val="clear" w:color="auto" w:fill="auto"/>
          </w:tcPr>
          <w:p w14:paraId="2B85EDD7" w14:textId="77777777" w:rsidR="00272013" w:rsidRPr="000C414D" w:rsidRDefault="00EB6DA0" w:rsidP="00425A48">
            <w:pPr>
              <w:pStyle w:val="AMODTable"/>
              <w:jc w:val="center"/>
            </w:pPr>
            <w:r>
              <w:rPr>
                <w:noProof/>
              </w:rPr>
              <w:t>38.89</w:t>
            </w:r>
          </w:p>
        </w:tc>
        <w:tc>
          <w:tcPr>
            <w:tcW w:w="1134" w:type="dxa"/>
            <w:shd w:val="clear" w:color="auto" w:fill="auto"/>
          </w:tcPr>
          <w:p w14:paraId="4C020867" w14:textId="77777777" w:rsidR="00272013" w:rsidRPr="000C414D" w:rsidRDefault="00EB6DA0" w:rsidP="00425A48">
            <w:pPr>
              <w:pStyle w:val="AMODTable"/>
              <w:jc w:val="center"/>
            </w:pPr>
            <w:r>
              <w:rPr>
                <w:noProof/>
              </w:rPr>
              <w:t>52.10</w:t>
            </w:r>
          </w:p>
        </w:tc>
        <w:tc>
          <w:tcPr>
            <w:tcW w:w="1002" w:type="dxa"/>
            <w:shd w:val="clear" w:color="auto" w:fill="auto"/>
          </w:tcPr>
          <w:p w14:paraId="05093336" w14:textId="77777777" w:rsidR="00272013" w:rsidRPr="000C414D" w:rsidRDefault="00EB6DA0" w:rsidP="00425A48">
            <w:pPr>
              <w:pStyle w:val="AMODTable"/>
              <w:jc w:val="center"/>
            </w:pPr>
            <w:r>
              <w:rPr>
                <w:noProof/>
              </w:rPr>
              <w:t>60.78</w:t>
            </w:r>
          </w:p>
        </w:tc>
        <w:tc>
          <w:tcPr>
            <w:tcW w:w="1134" w:type="dxa"/>
            <w:shd w:val="clear" w:color="auto" w:fill="auto"/>
          </w:tcPr>
          <w:p w14:paraId="4CFE3F49" w14:textId="77777777" w:rsidR="00272013" w:rsidRPr="000C414D" w:rsidRDefault="00EB6DA0" w:rsidP="00425A48">
            <w:pPr>
              <w:pStyle w:val="AMODTable"/>
              <w:jc w:val="center"/>
            </w:pPr>
            <w:r>
              <w:rPr>
                <w:noProof/>
              </w:rPr>
              <w:t>69.46</w:t>
            </w:r>
          </w:p>
        </w:tc>
      </w:tr>
      <w:tr w:rsidR="00272013" w:rsidRPr="000C414D" w14:paraId="0F940F04" w14:textId="77777777" w:rsidTr="00425A48">
        <w:tc>
          <w:tcPr>
            <w:tcW w:w="2132" w:type="dxa"/>
          </w:tcPr>
          <w:p w14:paraId="24FCE72A" w14:textId="77777777" w:rsidR="00272013" w:rsidRPr="000C414D" w:rsidRDefault="00EB6DA0" w:rsidP="00425A48">
            <w:pPr>
              <w:pStyle w:val="AMODTable"/>
            </w:pPr>
            <w:r>
              <w:rPr>
                <w:noProof/>
              </w:rPr>
              <w:t>Pay point 5</w:t>
            </w:r>
          </w:p>
        </w:tc>
        <w:tc>
          <w:tcPr>
            <w:tcW w:w="1275" w:type="dxa"/>
          </w:tcPr>
          <w:p w14:paraId="153CF32D" w14:textId="77777777" w:rsidR="00272013" w:rsidRPr="000C414D" w:rsidRDefault="00EB6DA0" w:rsidP="00425A48">
            <w:pPr>
              <w:pStyle w:val="AMODTable"/>
              <w:jc w:val="center"/>
            </w:pPr>
            <w:r>
              <w:rPr>
                <w:noProof/>
              </w:rPr>
              <w:t>35.08</w:t>
            </w:r>
          </w:p>
        </w:tc>
        <w:tc>
          <w:tcPr>
            <w:tcW w:w="1276" w:type="dxa"/>
            <w:shd w:val="clear" w:color="auto" w:fill="auto"/>
          </w:tcPr>
          <w:p w14:paraId="5E49D2AC" w14:textId="77777777" w:rsidR="00272013" w:rsidRPr="000C414D" w:rsidRDefault="00EB6DA0" w:rsidP="00425A48">
            <w:pPr>
              <w:pStyle w:val="AMODTable"/>
              <w:jc w:val="center"/>
            </w:pPr>
            <w:r>
              <w:rPr>
                <w:noProof/>
              </w:rPr>
              <w:t>38.58</w:t>
            </w:r>
          </w:p>
        </w:tc>
        <w:tc>
          <w:tcPr>
            <w:tcW w:w="1266" w:type="dxa"/>
            <w:shd w:val="clear" w:color="auto" w:fill="auto"/>
          </w:tcPr>
          <w:p w14:paraId="5123FBB5" w14:textId="77777777" w:rsidR="00272013" w:rsidRPr="000C414D" w:rsidRDefault="00EB6DA0" w:rsidP="00425A48">
            <w:pPr>
              <w:pStyle w:val="AMODTable"/>
              <w:jc w:val="center"/>
            </w:pPr>
            <w:r>
              <w:rPr>
                <w:noProof/>
              </w:rPr>
              <w:t>39.28</w:t>
            </w:r>
          </w:p>
        </w:tc>
        <w:tc>
          <w:tcPr>
            <w:tcW w:w="1134" w:type="dxa"/>
            <w:shd w:val="clear" w:color="auto" w:fill="auto"/>
          </w:tcPr>
          <w:p w14:paraId="6C7C25D1" w14:textId="77777777" w:rsidR="00272013" w:rsidRPr="000C414D" w:rsidRDefault="00EB6DA0" w:rsidP="00425A48">
            <w:pPr>
              <w:pStyle w:val="AMODTable"/>
              <w:jc w:val="center"/>
            </w:pPr>
            <w:r>
              <w:rPr>
                <w:noProof/>
              </w:rPr>
              <w:t>52.62</w:t>
            </w:r>
          </w:p>
        </w:tc>
        <w:tc>
          <w:tcPr>
            <w:tcW w:w="1002" w:type="dxa"/>
            <w:shd w:val="clear" w:color="auto" w:fill="auto"/>
          </w:tcPr>
          <w:p w14:paraId="71C3C5AC" w14:textId="77777777" w:rsidR="00272013" w:rsidRPr="000C414D" w:rsidRDefault="00EB6DA0" w:rsidP="00425A48">
            <w:pPr>
              <w:pStyle w:val="AMODTable"/>
              <w:jc w:val="center"/>
            </w:pPr>
            <w:r>
              <w:rPr>
                <w:noProof/>
              </w:rPr>
              <w:t>61.39</w:t>
            </w:r>
          </w:p>
        </w:tc>
        <w:tc>
          <w:tcPr>
            <w:tcW w:w="1134" w:type="dxa"/>
            <w:shd w:val="clear" w:color="auto" w:fill="auto"/>
          </w:tcPr>
          <w:p w14:paraId="7E835656" w14:textId="77777777" w:rsidR="00272013" w:rsidRPr="000C414D" w:rsidRDefault="00EB6DA0" w:rsidP="00425A48">
            <w:pPr>
              <w:pStyle w:val="AMODTable"/>
              <w:jc w:val="center"/>
            </w:pPr>
            <w:r>
              <w:rPr>
                <w:noProof/>
              </w:rPr>
              <w:t>70.16</w:t>
            </w:r>
          </w:p>
        </w:tc>
      </w:tr>
    </w:tbl>
    <w:p w14:paraId="4DCEC390" w14:textId="3EE7E154" w:rsidR="00272013" w:rsidRPr="000C414D" w:rsidRDefault="00272013" w:rsidP="00272013">
      <w:r w:rsidRPr="000C414D">
        <w:rPr>
          <w:b/>
          <w:bCs/>
          <w:vertAlign w:val="superscript"/>
        </w:rPr>
        <w:t>1 </w:t>
      </w:r>
      <w:r w:rsidRPr="000C414D">
        <w:t xml:space="preserve">The </w:t>
      </w:r>
      <w:hyperlink w:anchor="casual_hourly_rate" w:history="1">
        <w:r w:rsidRPr="000C414D">
          <w:rPr>
            <w:rStyle w:val="Hyperlink"/>
          </w:rPr>
          <w:t>casual hourly rate</w:t>
        </w:r>
      </w:hyperlink>
      <w:r w:rsidRPr="000C414D">
        <w:t xml:space="preserve"> is defined in clause </w:t>
      </w:r>
      <w:r w:rsidRPr="000C414D">
        <w:fldChar w:fldCharType="begin"/>
      </w:r>
      <w:r w:rsidRPr="000C414D">
        <w:instrText xml:space="preserve"> REF _Ref15459965 \w \h </w:instrText>
      </w:r>
      <w:r w:rsidR="007E5BB4" w:rsidRPr="000C414D">
        <w:instrText xml:space="preserve"> \* MERGEFORMAT </w:instrText>
      </w:r>
      <w:r w:rsidRPr="000C414D">
        <w:fldChar w:fldCharType="separate"/>
      </w:r>
      <w:r w:rsidR="007D667F">
        <w:t>2</w:t>
      </w:r>
      <w:r w:rsidRPr="000C414D">
        <w:fldChar w:fldCharType="end"/>
      </w:r>
      <w:r w:rsidRPr="000C414D">
        <w:t>—</w:t>
      </w:r>
      <w:r w:rsidRPr="000C414D">
        <w:fldChar w:fldCharType="begin"/>
      </w:r>
      <w:r w:rsidRPr="000C414D">
        <w:instrText xml:space="preserve"> REF _Ref15459965 \h </w:instrText>
      </w:r>
      <w:r w:rsidR="007E5BB4" w:rsidRPr="000C414D">
        <w:instrText xml:space="preserve"> \* MERGEFORMAT </w:instrText>
      </w:r>
      <w:r w:rsidRPr="000C414D">
        <w:fldChar w:fldCharType="separate"/>
      </w:r>
      <w:r w:rsidR="007D667F" w:rsidRPr="000C414D">
        <w:t>Definitions</w:t>
      </w:r>
      <w:r w:rsidRPr="000C414D">
        <w:fldChar w:fldCharType="end"/>
      </w:r>
      <w:r w:rsidRPr="000C414D">
        <w:t>.</w:t>
      </w:r>
    </w:p>
    <w:p w14:paraId="1FDFA767" w14:textId="77777777" w:rsidR="00272013" w:rsidRPr="000C414D" w:rsidRDefault="00272013" w:rsidP="0043571F">
      <w:pPr>
        <w:pStyle w:val="SubLevel2Bold"/>
      </w:pPr>
      <w:r w:rsidRPr="000C414D">
        <w:t>Registered nurses—other than aged care employees</w:t>
      </w:r>
    </w:p>
    <w:p w14:paraId="6225CF9E" w14:textId="2CC33DA4" w:rsidR="00272013" w:rsidRPr="000C414D" w:rsidRDefault="00272013" w:rsidP="00272013">
      <w:pPr>
        <w:pStyle w:val="History"/>
      </w:pPr>
      <w:r w:rsidRPr="000C414D">
        <w:rPr>
          <w:lang w:val="en-GB"/>
        </w:rPr>
        <w:t>[B.3</w:t>
      </w:r>
      <w:r w:rsidRPr="000C414D">
        <w:t xml:space="preserve"> renamed and</w:t>
      </w:r>
      <w:r w:rsidRPr="000C414D">
        <w:rPr>
          <w:lang w:val="en-GB"/>
        </w:rPr>
        <w:t xml:space="preserve"> renumbered as B.1.3 </w:t>
      </w:r>
      <w:r w:rsidRPr="000C414D">
        <w:t xml:space="preserve">by </w:t>
      </w:r>
      <w:hyperlink r:id="rId189" w:history="1">
        <w:r w:rsidRPr="000C414D">
          <w:rPr>
            <w:rStyle w:val="Hyperlink"/>
          </w:rPr>
          <w:t>PR751294</w:t>
        </w:r>
      </w:hyperlink>
      <w:r w:rsidRPr="000C414D">
        <w:t xml:space="preserve"> ppc 30Jun23</w:t>
      </w:r>
      <w:r w:rsidRPr="000C414D">
        <w:rPr>
          <w:lang w:val="en-GB"/>
        </w:rPr>
        <w:t>]</w:t>
      </w:r>
    </w:p>
    <w:p w14:paraId="5F9AB8E3" w14:textId="690A3DDD" w:rsidR="00272013" w:rsidRPr="000C414D" w:rsidRDefault="00272013" w:rsidP="0043571F">
      <w:pPr>
        <w:pStyle w:val="SubLevel3Bold"/>
        <w:rPr>
          <w:noProof/>
        </w:rPr>
      </w:pPr>
      <w:r w:rsidRPr="000C414D">
        <w:t>Full-time and part-time employees—ordinary and penalty rates</w:t>
      </w:r>
    </w:p>
    <w:p w14:paraId="36AD3D1A" w14:textId="0B56FC56" w:rsidR="000306B3" w:rsidRPr="000C414D" w:rsidRDefault="00272013" w:rsidP="000306B3">
      <w:pPr>
        <w:pStyle w:val="History"/>
      </w:pPr>
      <w:r w:rsidRPr="000C414D">
        <w:rPr>
          <w:lang w:val="en-GB"/>
        </w:rPr>
        <w:t xml:space="preserve">[B.3.1 varied by </w:t>
      </w:r>
      <w:hyperlink r:id="rId190" w:history="1">
        <w:r w:rsidRPr="000C414D">
          <w:rPr>
            <w:rStyle w:val="Hyperlink"/>
            <w:lang w:val="en-GB"/>
          </w:rPr>
          <w:t>PR740715</w:t>
        </w:r>
      </w:hyperlink>
      <w:r w:rsidR="00F360A8" w:rsidRPr="000C414D">
        <w:rPr>
          <w:lang w:val="en-GB"/>
        </w:rPr>
        <w:t xml:space="preserve">; </w:t>
      </w:r>
      <w:r w:rsidRPr="000C414D">
        <w:rPr>
          <w:lang w:val="en-GB"/>
        </w:rPr>
        <w:t>renumbered as B.1.3(a)</w:t>
      </w:r>
      <w:r w:rsidRPr="000C414D">
        <w:t xml:space="preserve"> by </w:t>
      </w:r>
      <w:hyperlink r:id="rId191" w:history="1">
        <w:r w:rsidRPr="000C414D">
          <w:rPr>
            <w:rStyle w:val="Hyperlink"/>
          </w:rPr>
          <w:t>PR751294</w:t>
        </w:r>
      </w:hyperlink>
      <w:r w:rsidRPr="000C414D">
        <w:t xml:space="preserve"> ppc 30Jun23</w:t>
      </w:r>
      <w:r w:rsidR="000306B3" w:rsidRPr="000C414D">
        <w:t xml:space="preserve">; </w:t>
      </w:r>
      <w:r w:rsidR="000600DA" w:rsidRPr="000C414D">
        <w:rPr>
          <w:lang w:val="en-GB"/>
        </w:rPr>
        <w:t>B.1.3(a)</w:t>
      </w:r>
      <w:r w:rsidR="000600DA" w:rsidRPr="000C414D">
        <w:t xml:space="preserve"> </w:t>
      </w:r>
      <w:r w:rsidR="000306B3" w:rsidRPr="000C414D">
        <w:t xml:space="preserve">varied by </w:t>
      </w:r>
      <w:hyperlink r:id="rId192" w:history="1">
        <w:r w:rsidR="000306B3" w:rsidRPr="000C414D">
          <w:rPr>
            <w:rStyle w:val="Hyperlink"/>
          </w:rPr>
          <w:t>PR762144</w:t>
        </w:r>
      </w:hyperlink>
      <w:r w:rsidR="000306B3" w:rsidRPr="000C414D">
        <w:t xml:space="preserve"> ppc 01Jul23]</w:t>
      </w:r>
    </w:p>
    <w:tbl>
      <w:tblPr>
        <w:tblW w:w="92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415"/>
        <w:gridCol w:w="1276"/>
        <w:gridCol w:w="1276"/>
        <w:gridCol w:w="1134"/>
        <w:gridCol w:w="142"/>
        <w:gridCol w:w="992"/>
        <w:gridCol w:w="992"/>
        <w:gridCol w:w="992"/>
      </w:tblGrid>
      <w:tr w:rsidR="00272013" w:rsidRPr="000C414D" w14:paraId="072D1460" w14:textId="77777777" w:rsidTr="00425A48">
        <w:trPr>
          <w:cantSplit/>
          <w:tblHeader/>
        </w:trPr>
        <w:tc>
          <w:tcPr>
            <w:tcW w:w="2415" w:type="dxa"/>
            <w:vMerge w:val="restart"/>
          </w:tcPr>
          <w:p w14:paraId="055F5DBE" w14:textId="77777777" w:rsidR="00272013" w:rsidRPr="000C414D" w:rsidRDefault="00272013" w:rsidP="00425A48">
            <w:pPr>
              <w:pStyle w:val="AMODTable"/>
              <w:keepNext/>
              <w:rPr>
                <w:b/>
              </w:rPr>
            </w:pPr>
          </w:p>
        </w:tc>
        <w:tc>
          <w:tcPr>
            <w:tcW w:w="1276" w:type="dxa"/>
            <w:vMerge w:val="restart"/>
          </w:tcPr>
          <w:p w14:paraId="369BE325" w14:textId="77777777" w:rsidR="00272013" w:rsidRPr="000C414D" w:rsidRDefault="00272013" w:rsidP="00425A48">
            <w:pPr>
              <w:pStyle w:val="AMODTable"/>
              <w:keepNext/>
              <w:jc w:val="center"/>
              <w:rPr>
                <w:b/>
              </w:rPr>
            </w:pPr>
            <w:r w:rsidRPr="000C414D">
              <w:rPr>
                <w:b/>
              </w:rPr>
              <w:t>Minimum hourly rate</w:t>
            </w:r>
          </w:p>
        </w:tc>
        <w:tc>
          <w:tcPr>
            <w:tcW w:w="2410" w:type="dxa"/>
            <w:gridSpan w:val="2"/>
          </w:tcPr>
          <w:p w14:paraId="1565C0DC" w14:textId="77777777" w:rsidR="00272013" w:rsidRPr="000C414D" w:rsidRDefault="00272013" w:rsidP="00425A48">
            <w:pPr>
              <w:pStyle w:val="AMODTable"/>
              <w:keepNext/>
              <w:jc w:val="center"/>
              <w:rPr>
                <w:b/>
              </w:rPr>
            </w:pPr>
            <w:r w:rsidRPr="000C414D">
              <w:rPr>
                <w:b/>
              </w:rPr>
              <w:t>Monday to Friday</w:t>
            </w:r>
          </w:p>
        </w:tc>
        <w:tc>
          <w:tcPr>
            <w:tcW w:w="1134" w:type="dxa"/>
            <w:gridSpan w:val="2"/>
            <w:vMerge w:val="restart"/>
          </w:tcPr>
          <w:p w14:paraId="7BA47728" w14:textId="77777777" w:rsidR="00272013" w:rsidRPr="000C414D" w:rsidRDefault="00272013" w:rsidP="00425A48">
            <w:pPr>
              <w:pStyle w:val="AMODTable"/>
              <w:keepNext/>
              <w:jc w:val="center"/>
              <w:rPr>
                <w:b/>
              </w:rPr>
            </w:pPr>
            <w:r w:rsidRPr="000C414D">
              <w:rPr>
                <w:b/>
              </w:rPr>
              <w:t>Saturday</w:t>
            </w:r>
          </w:p>
        </w:tc>
        <w:tc>
          <w:tcPr>
            <w:tcW w:w="992" w:type="dxa"/>
            <w:vMerge w:val="restart"/>
          </w:tcPr>
          <w:p w14:paraId="6F7C456B" w14:textId="77777777" w:rsidR="00272013" w:rsidRPr="000C414D" w:rsidRDefault="00272013" w:rsidP="00425A48">
            <w:pPr>
              <w:pStyle w:val="AMODTable"/>
              <w:keepNext/>
              <w:jc w:val="center"/>
              <w:rPr>
                <w:b/>
              </w:rPr>
            </w:pPr>
            <w:r w:rsidRPr="000C414D">
              <w:rPr>
                <w:b/>
              </w:rPr>
              <w:t>Sunday</w:t>
            </w:r>
          </w:p>
        </w:tc>
        <w:tc>
          <w:tcPr>
            <w:tcW w:w="992" w:type="dxa"/>
            <w:vMerge w:val="restart"/>
          </w:tcPr>
          <w:p w14:paraId="0D801EDF" w14:textId="77777777" w:rsidR="00272013" w:rsidRPr="000C414D" w:rsidRDefault="00272013" w:rsidP="00425A48">
            <w:pPr>
              <w:pStyle w:val="AMODTable"/>
              <w:keepNext/>
              <w:jc w:val="center"/>
              <w:rPr>
                <w:b/>
                <w:bCs/>
              </w:rPr>
            </w:pPr>
            <w:r w:rsidRPr="000C414D">
              <w:rPr>
                <w:b/>
              </w:rPr>
              <w:t>Public holiday</w:t>
            </w:r>
          </w:p>
        </w:tc>
      </w:tr>
      <w:tr w:rsidR="00272013" w:rsidRPr="000C414D" w14:paraId="4FD3AC61" w14:textId="77777777" w:rsidTr="00425A48">
        <w:trPr>
          <w:cantSplit/>
          <w:tblHeader/>
        </w:trPr>
        <w:tc>
          <w:tcPr>
            <w:tcW w:w="2415" w:type="dxa"/>
            <w:vMerge/>
          </w:tcPr>
          <w:p w14:paraId="677365AA" w14:textId="77777777" w:rsidR="00272013" w:rsidRPr="000C414D" w:rsidRDefault="00272013" w:rsidP="00425A48">
            <w:pPr>
              <w:pStyle w:val="AMODTable"/>
              <w:keepNext/>
              <w:rPr>
                <w:b/>
              </w:rPr>
            </w:pPr>
          </w:p>
        </w:tc>
        <w:tc>
          <w:tcPr>
            <w:tcW w:w="1276" w:type="dxa"/>
            <w:vMerge/>
            <w:vAlign w:val="center"/>
          </w:tcPr>
          <w:p w14:paraId="51100CD7" w14:textId="77777777" w:rsidR="00272013" w:rsidRPr="000C414D" w:rsidRDefault="00272013" w:rsidP="00425A48">
            <w:pPr>
              <w:pStyle w:val="AMODTable"/>
              <w:jc w:val="center"/>
              <w:rPr>
                <w:b/>
              </w:rPr>
            </w:pPr>
          </w:p>
        </w:tc>
        <w:tc>
          <w:tcPr>
            <w:tcW w:w="1276" w:type="dxa"/>
          </w:tcPr>
          <w:p w14:paraId="6FC96507" w14:textId="77777777" w:rsidR="00272013" w:rsidRPr="000C414D" w:rsidRDefault="00272013" w:rsidP="00425A48">
            <w:pPr>
              <w:pStyle w:val="AMODTable"/>
              <w:jc w:val="center"/>
              <w:rPr>
                <w:b/>
              </w:rPr>
            </w:pPr>
            <w:r w:rsidRPr="000C414D">
              <w:rPr>
                <w:b/>
              </w:rPr>
              <w:t>Afternoon shift</w:t>
            </w:r>
          </w:p>
        </w:tc>
        <w:tc>
          <w:tcPr>
            <w:tcW w:w="1134" w:type="dxa"/>
          </w:tcPr>
          <w:p w14:paraId="1C359DFA" w14:textId="77777777" w:rsidR="00272013" w:rsidRPr="000C414D" w:rsidRDefault="00272013" w:rsidP="00425A48">
            <w:pPr>
              <w:pStyle w:val="AMODTable"/>
              <w:jc w:val="center"/>
              <w:rPr>
                <w:b/>
              </w:rPr>
            </w:pPr>
            <w:r w:rsidRPr="000C414D">
              <w:rPr>
                <w:b/>
              </w:rPr>
              <w:t>Night shift</w:t>
            </w:r>
          </w:p>
        </w:tc>
        <w:tc>
          <w:tcPr>
            <w:tcW w:w="1134" w:type="dxa"/>
            <w:gridSpan w:val="2"/>
            <w:vMerge/>
          </w:tcPr>
          <w:p w14:paraId="4FFA50F8" w14:textId="77777777" w:rsidR="00272013" w:rsidRPr="000C414D" w:rsidRDefault="00272013" w:rsidP="00425A48">
            <w:pPr>
              <w:pStyle w:val="AMODTable"/>
              <w:jc w:val="center"/>
              <w:rPr>
                <w:b/>
              </w:rPr>
            </w:pPr>
          </w:p>
        </w:tc>
        <w:tc>
          <w:tcPr>
            <w:tcW w:w="992" w:type="dxa"/>
            <w:vMerge/>
          </w:tcPr>
          <w:p w14:paraId="51010911" w14:textId="77777777" w:rsidR="00272013" w:rsidRPr="000C414D" w:rsidRDefault="00272013" w:rsidP="00425A48">
            <w:pPr>
              <w:pStyle w:val="AMODTable"/>
              <w:jc w:val="center"/>
              <w:rPr>
                <w:b/>
              </w:rPr>
            </w:pPr>
          </w:p>
        </w:tc>
        <w:tc>
          <w:tcPr>
            <w:tcW w:w="992" w:type="dxa"/>
            <w:vMerge/>
          </w:tcPr>
          <w:p w14:paraId="2FC5BC40" w14:textId="77777777" w:rsidR="00272013" w:rsidRPr="000C414D" w:rsidRDefault="00272013" w:rsidP="00425A48">
            <w:pPr>
              <w:pStyle w:val="AMODTable"/>
              <w:jc w:val="center"/>
              <w:rPr>
                <w:b/>
              </w:rPr>
            </w:pPr>
          </w:p>
        </w:tc>
      </w:tr>
      <w:tr w:rsidR="00272013" w:rsidRPr="000C414D" w14:paraId="5F8507D5" w14:textId="77777777" w:rsidTr="00425A48">
        <w:trPr>
          <w:cantSplit/>
          <w:tblHeader/>
        </w:trPr>
        <w:tc>
          <w:tcPr>
            <w:tcW w:w="2415" w:type="dxa"/>
          </w:tcPr>
          <w:p w14:paraId="0688E9DF" w14:textId="77777777" w:rsidR="00272013" w:rsidRPr="000C414D" w:rsidRDefault="00272013" w:rsidP="00425A48">
            <w:pPr>
              <w:pStyle w:val="AMODTable"/>
              <w:keepNext/>
              <w:rPr>
                <w:b/>
              </w:rPr>
            </w:pPr>
          </w:p>
        </w:tc>
        <w:tc>
          <w:tcPr>
            <w:tcW w:w="6804" w:type="dxa"/>
            <w:gridSpan w:val="7"/>
            <w:vAlign w:val="center"/>
          </w:tcPr>
          <w:p w14:paraId="4D80C150" w14:textId="77777777" w:rsidR="00272013" w:rsidRPr="000C414D" w:rsidRDefault="00272013" w:rsidP="00425A48">
            <w:pPr>
              <w:pStyle w:val="AMODTable"/>
              <w:jc w:val="center"/>
              <w:rPr>
                <w:b/>
              </w:rPr>
            </w:pPr>
            <w:r w:rsidRPr="000C414D">
              <w:rPr>
                <w:b/>
              </w:rPr>
              <w:t>% of minimum hourly rate</w:t>
            </w:r>
          </w:p>
        </w:tc>
      </w:tr>
      <w:tr w:rsidR="00272013" w:rsidRPr="000C414D" w14:paraId="4348D6ED" w14:textId="77777777" w:rsidTr="00425A48">
        <w:trPr>
          <w:cantSplit/>
          <w:tblHeader/>
        </w:trPr>
        <w:tc>
          <w:tcPr>
            <w:tcW w:w="2415" w:type="dxa"/>
          </w:tcPr>
          <w:p w14:paraId="0D8A5431" w14:textId="77777777" w:rsidR="00272013" w:rsidRPr="000C414D" w:rsidRDefault="00272013" w:rsidP="00425A48">
            <w:pPr>
              <w:pStyle w:val="AMODTable"/>
              <w:keepNext/>
              <w:rPr>
                <w:b/>
              </w:rPr>
            </w:pPr>
          </w:p>
        </w:tc>
        <w:tc>
          <w:tcPr>
            <w:tcW w:w="1276" w:type="dxa"/>
            <w:vAlign w:val="center"/>
          </w:tcPr>
          <w:p w14:paraId="0ECC9F2A" w14:textId="77777777" w:rsidR="00272013" w:rsidRPr="000C414D" w:rsidRDefault="00272013" w:rsidP="00425A48">
            <w:pPr>
              <w:pStyle w:val="AMODTable"/>
              <w:jc w:val="center"/>
              <w:rPr>
                <w:b/>
              </w:rPr>
            </w:pPr>
            <w:r w:rsidRPr="000C414D">
              <w:rPr>
                <w:b/>
              </w:rPr>
              <w:t>100%</w:t>
            </w:r>
          </w:p>
        </w:tc>
        <w:tc>
          <w:tcPr>
            <w:tcW w:w="1276" w:type="dxa"/>
            <w:vAlign w:val="center"/>
          </w:tcPr>
          <w:p w14:paraId="5B02CD0C" w14:textId="77777777" w:rsidR="00272013" w:rsidRPr="000C414D" w:rsidRDefault="00272013" w:rsidP="00425A48">
            <w:pPr>
              <w:pStyle w:val="AMODTable"/>
              <w:jc w:val="center"/>
              <w:rPr>
                <w:b/>
              </w:rPr>
            </w:pPr>
            <w:r w:rsidRPr="000C414D">
              <w:rPr>
                <w:b/>
              </w:rPr>
              <w:t>112.5%</w:t>
            </w:r>
          </w:p>
        </w:tc>
        <w:tc>
          <w:tcPr>
            <w:tcW w:w="1276" w:type="dxa"/>
            <w:gridSpan w:val="2"/>
          </w:tcPr>
          <w:p w14:paraId="15812772" w14:textId="77777777" w:rsidR="00272013" w:rsidRPr="000C414D" w:rsidRDefault="00272013" w:rsidP="00425A48">
            <w:pPr>
              <w:pStyle w:val="AMODTable"/>
              <w:jc w:val="center"/>
              <w:rPr>
                <w:b/>
              </w:rPr>
            </w:pPr>
            <w:r w:rsidRPr="000C414D">
              <w:rPr>
                <w:b/>
              </w:rPr>
              <w:t>115%</w:t>
            </w:r>
          </w:p>
        </w:tc>
        <w:tc>
          <w:tcPr>
            <w:tcW w:w="992" w:type="dxa"/>
          </w:tcPr>
          <w:p w14:paraId="16D2EAFA" w14:textId="77777777" w:rsidR="00272013" w:rsidRPr="000C414D" w:rsidRDefault="00272013" w:rsidP="00425A48">
            <w:pPr>
              <w:pStyle w:val="AMODTable"/>
              <w:jc w:val="center"/>
              <w:rPr>
                <w:b/>
              </w:rPr>
            </w:pPr>
            <w:r w:rsidRPr="000C414D">
              <w:rPr>
                <w:b/>
              </w:rPr>
              <w:t>150%</w:t>
            </w:r>
          </w:p>
        </w:tc>
        <w:tc>
          <w:tcPr>
            <w:tcW w:w="992" w:type="dxa"/>
          </w:tcPr>
          <w:p w14:paraId="348D32E4" w14:textId="77777777" w:rsidR="00272013" w:rsidRPr="000C414D" w:rsidRDefault="00272013" w:rsidP="00425A48">
            <w:pPr>
              <w:pStyle w:val="AMODTable"/>
              <w:jc w:val="center"/>
              <w:rPr>
                <w:b/>
              </w:rPr>
            </w:pPr>
            <w:r w:rsidRPr="000C414D">
              <w:rPr>
                <w:b/>
              </w:rPr>
              <w:t>175%</w:t>
            </w:r>
          </w:p>
        </w:tc>
        <w:tc>
          <w:tcPr>
            <w:tcW w:w="992" w:type="dxa"/>
          </w:tcPr>
          <w:p w14:paraId="27E625E7" w14:textId="77777777" w:rsidR="00272013" w:rsidRPr="000C414D" w:rsidRDefault="00272013" w:rsidP="00425A48">
            <w:pPr>
              <w:pStyle w:val="AMODTable"/>
              <w:jc w:val="center"/>
              <w:rPr>
                <w:b/>
              </w:rPr>
            </w:pPr>
            <w:r w:rsidRPr="000C414D">
              <w:rPr>
                <w:b/>
              </w:rPr>
              <w:t>200%</w:t>
            </w:r>
          </w:p>
        </w:tc>
      </w:tr>
      <w:tr w:rsidR="00272013" w:rsidRPr="000C414D" w14:paraId="16EB3191" w14:textId="77777777" w:rsidTr="00425A48">
        <w:trPr>
          <w:cantSplit/>
          <w:tblHeader/>
        </w:trPr>
        <w:tc>
          <w:tcPr>
            <w:tcW w:w="2415" w:type="dxa"/>
          </w:tcPr>
          <w:p w14:paraId="5C6A0AED" w14:textId="77777777" w:rsidR="00272013" w:rsidRPr="000C414D" w:rsidRDefault="00272013" w:rsidP="00425A48">
            <w:pPr>
              <w:pStyle w:val="AMODTable"/>
              <w:keepNext/>
              <w:rPr>
                <w:b/>
              </w:rPr>
            </w:pPr>
          </w:p>
        </w:tc>
        <w:tc>
          <w:tcPr>
            <w:tcW w:w="1276" w:type="dxa"/>
            <w:vAlign w:val="center"/>
          </w:tcPr>
          <w:p w14:paraId="6B321537" w14:textId="77777777" w:rsidR="00272013" w:rsidRPr="000C414D" w:rsidRDefault="00272013" w:rsidP="00425A48">
            <w:pPr>
              <w:pStyle w:val="AMODTable"/>
              <w:jc w:val="center"/>
              <w:rPr>
                <w:b/>
              </w:rPr>
            </w:pPr>
            <w:r w:rsidRPr="000C414D">
              <w:rPr>
                <w:b/>
              </w:rPr>
              <w:t>$</w:t>
            </w:r>
          </w:p>
        </w:tc>
        <w:tc>
          <w:tcPr>
            <w:tcW w:w="1276" w:type="dxa"/>
            <w:vAlign w:val="center"/>
          </w:tcPr>
          <w:p w14:paraId="7B64C721" w14:textId="77777777" w:rsidR="00272013" w:rsidRPr="000C414D" w:rsidRDefault="00272013" w:rsidP="00425A48">
            <w:pPr>
              <w:pStyle w:val="AMODTable"/>
              <w:jc w:val="center"/>
              <w:rPr>
                <w:b/>
              </w:rPr>
            </w:pPr>
            <w:r w:rsidRPr="000C414D">
              <w:rPr>
                <w:b/>
              </w:rPr>
              <w:t>$</w:t>
            </w:r>
          </w:p>
        </w:tc>
        <w:tc>
          <w:tcPr>
            <w:tcW w:w="1276" w:type="dxa"/>
            <w:gridSpan w:val="2"/>
          </w:tcPr>
          <w:p w14:paraId="64382968" w14:textId="77777777" w:rsidR="00272013" w:rsidRPr="000C414D" w:rsidRDefault="00272013" w:rsidP="00425A48">
            <w:pPr>
              <w:pStyle w:val="AMODTable"/>
              <w:jc w:val="center"/>
              <w:rPr>
                <w:b/>
              </w:rPr>
            </w:pPr>
            <w:r w:rsidRPr="000C414D">
              <w:rPr>
                <w:b/>
              </w:rPr>
              <w:t>$</w:t>
            </w:r>
          </w:p>
        </w:tc>
        <w:tc>
          <w:tcPr>
            <w:tcW w:w="992" w:type="dxa"/>
          </w:tcPr>
          <w:p w14:paraId="599974B0" w14:textId="77777777" w:rsidR="00272013" w:rsidRPr="000C414D" w:rsidRDefault="00272013" w:rsidP="00425A48">
            <w:pPr>
              <w:pStyle w:val="AMODTable"/>
              <w:jc w:val="center"/>
              <w:rPr>
                <w:b/>
              </w:rPr>
            </w:pPr>
            <w:r w:rsidRPr="000C414D">
              <w:rPr>
                <w:b/>
              </w:rPr>
              <w:t>$</w:t>
            </w:r>
          </w:p>
        </w:tc>
        <w:tc>
          <w:tcPr>
            <w:tcW w:w="992" w:type="dxa"/>
          </w:tcPr>
          <w:p w14:paraId="6F1E7214" w14:textId="77777777" w:rsidR="00272013" w:rsidRPr="000C414D" w:rsidRDefault="00272013" w:rsidP="00425A48">
            <w:pPr>
              <w:pStyle w:val="AMODTable"/>
              <w:jc w:val="center"/>
              <w:rPr>
                <w:b/>
              </w:rPr>
            </w:pPr>
            <w:r w:rsidRPr="000C414D">
              <w:rPr>
                <w:b/>
              </w:rPr>
              <w:t>$</w:t>
            </w:r>
          </w:p>
        </w:tc>
        <w:tc>
          <w:tcPr>
            <w:tcW w:w="992" w:type="dxa"/>
          </w:tcPr>
          <w:p w14:paraId="7E0B69EA" w14:textId="77777777" w:rsidR="00272013" w:rsidRPr="000C414D" w:rsidRDefault="00272013" w:rsidP="00425A48">
            <w:pPr>
              <w:pStyle w:val="AMODTable"/>
              <w:jc w:val="center"/>
              <w:rPr>
                <w:b/>
              </w:rPr>
            </w:pPr>
            <w:r w:rsidRPr="000C414D">
              <w:rPr>
                <w:b/>
              </w:rPr>
              <w:t>$</w:t>
            </w:r>
          </w:p>
        </w:tc>
      </w:tr>
      <w:tr w:rsidR="00272013" w:rsidRPr="000C414D" w14:paraId="150B71D9" w14:textId="77777777" w:rsidTr="00425A48">
        <w:tc>
          <w:tcPr>
            <w:tcW w:w="2415" w:type="dxa"/>
          </w:tcPr>
          <w:p w14:paraId="57D94F62" w14:textId="7E034D20" w:rsidR="00272013" w:rsidRPr="000C414D" w:rsidRDefault="00EB6DA0" w:rsidP="00425A48">
            <w:pPr>
              <w:pStyle w:val="AMODTable"/>
            </w:pPr>
            <w:r>
              <w:rPr>
                <w:b/>
                <w:bCs/>
                <w:noProof/>
              </w:rPr>
              <w:t>Registered nurse—level 1</w:t>
            </w:r>
          </w:p>
        </w:tc>
        <w:tc>
          <w:tcPr>
            <w:tcW w:w="1276" w:type="dxa"/>
            <w:shd w:val="clear" w:color="auto" w:fill="auto"/>
          </w:tcPr>
          <w:p w14:paraId="46C735EC" w14:textId="003EF1DD" w:rsidR="00272013" w:rsidRPr="000C414D" w:rsidRDefault="00272013" w:rsidP="00425A48">
            <w:pPr>
              <w:pStyle w:val="AMODTable"/>
              <w:jc w:val="center"/>
            </w:pPr>
          </w:p>
        </w:tc>
        <w:tc>
          <w:tcPr>
            <w:tcW w:w="1276" w:type="dxa"/>
            <w:shd w:val="clear" w:color="auto" w:fill="auto"/>
          </w:tcPr>
          <w:p w14:paraId="636C77F9" w14:textId="61DCA59A" w:rsidR="00272013" w:rsidRPr="000C414D" w:rsidRDefault="00272013" w:rsidP="00425A48">
            <w:pPr>
              <w:pStyle w:val="AMODTable"/>
              <w:jc w:val="center"/>
            </w:pPr>
          </w:p>
        </w:tc>
        <w:tc>
          <w:tcPr>
            <w:tcW w:w="1276" w:type="dxa"/>
            <w:gridSpan w:val="2"/>
            <w:shd w:val="clear" w:color="auto" w:fill="auto"/>
          </w:tcPr>
          <w:p w14:paraId="5343721C" w14:textId="740CD334" w:rsidR="00272013" w:rsidRPr="000C414D" w:rsidRDefault="00272013" w:rsidP="00425A48">
            <w:pPr>
              <w:pStyle w:val="AMODTable"/>
              <w:jc w:val="center"/>
            </w:pPr>
          </w:p>
        </w:tc>
        <w:tc>
          <w:tcPr>
            <w:tcW w:w="992" w:type="dxa"/>
            <w:shd w:val="clear" w:color="auto" w:fill="auto"/>
          </w:tcPr>
          <w:p w14:paraId="5D7D702A" w14:textId="2DDC681F" w:rsidR="00272013" w:rsidRPr="000C414D" w:rsidRDefault="00272013" w:rsidP="00425A48">
            <w:pPr>
              <w:pStyle w:val="AMODTable"/>
              <w:jc w:val="center"/>
            </w:pPr>
          </w:p>
        </w:tc>
        <w:tc>
          <w:tcPr>
            <w:tcW w:w="992" w:type="dxa"/>
            <w:shd w:val="clear" w:color="auto" w:fill="auto"/>
          </w:tcPr>
          <w:p w14:paraId="3044ECDA" w14:textId="615C1E10" w:rsidR="00272013" w:rsidRPr="000C414D" w:rsidRDefault="00272013" w:rsidP="00425A48">
            <w:pPr>
              <w:pStyle w:val="AMODTable"/>
              <w:jc w:val="center"/>
            </w:pPr>
          </w:p>
        </w:tc>
        <w:tc>
          <w:tcPr>
            <w:tcW w:w="992" w:type="dxa"/>
            <w:shd w:val="clear" w:color="auto" w:fill="auto"/>
          </w:tcPr>
          <w:p w14:paraId="5F3F28C2" w14:textId="312AF4BD" w:rsidR="00272013" w:rsidRPr="000C414D" w:rsidRDefault="00272013" w:rsidP="00425A48">
            <w:pPr>
              <w:pStyle w:val="AMODTable"/>
              <w:jc w:val="center"/>
            </w:pPr>
          </w:p>
        </w:tc>
      </w:tr>
      <w:tr w:rsidR="00272013" w:rsidRPr="000C414D" w14:paraId="06D8D7C8" w14:textId="77777777" w:rsidTr="00425A48">
        <w:tc>
          <w:tcPr>
            <w:tcW w:w="2415" w:type="dxa"/>
          </w:tcPr>
          <w:p w14:paraId="3E10C3FA" w14:textId="77777777" w:rsidR="00272013" w:rsidRPr="000C414D" w:rsidRDefault="00EB6DA0" w:rsidP="00425A48">
            <w:pPr>
              <w:pStyle w:val="AMODTable"/>
            </w:pPr>
            <w:r>
              <w:rPr>
                <w:noProof/>
              </w:rPr>
              <w:t>Pay point 1</w:t>
            </w:r>
          </w:p>
        </w:tc>
        <w:tc>
          <w:tcPr>
            <w:tcW w:w="1276" w:type="dxa"/>
            <w:shd w:val="clear" w:color="auto" w:fill="auto"/>
          </w:tcPr>
          <w:p w14:paraId="243B1827" w14:textId="77777777" w:rsidR="00272013" w:rsidRPr="000C414D" w:rsidRDefault="00EB6DA0" w:rsidP="00425A48">
            <w:pPr>
              <w:pStyle w:val="AMODTable"/>
              <w:jc w:val="center"/>
            </w:pPr>
            <w:r>
              <w:rPr>
                <w:noProof/>
              </w:rPr>
              <w:t>28.53</w:t>
            </w:r>
          </w:p>
        </w:tc>
        <w:tc>
          <w:tcPr>
            <w:tcW w:w="1276" w:type="dxa"/>
            <w:shd w:val="clear" w:color="auto" w:fill="auto"/>
          </w:tcPr>
          <w:p w14:paraId="0A1A4AD7" w14:textId="77777777" w:rsidR="00272013" w:rsidRPr="000C414D" w:rsidRDefault="00EB6DA0" w:rsidP="00425A48">
            <w:pPr>
              <w:pStyle w:val="AMODTable"/>
              <w:jc w:val="center"/>
            </w:pPr>
            <w:r>
              <w:rPr>
                <w:noProof/>
              </w:rPr>
              <w:t>32.10</w:t>
            </w:r>
          </w:p>
        </w:tc>
        <w:tc>
          <w:tcPr>
            <w:tcW w:w="1276" w:type="dxa"/>
            <w:gridSpan w:val="2"/>
            <w:shd w:val="clear" w:color="auto" w:fill="auto"/>
          </w:tcPr>
          <w:p w14:paraId="2DB5D633" w14:textId="77777777" w:rsidR="00272013" w:rsidRPr="000C414D" w:rsidRDefault="00EB6DA0" w:rsidP="00425A48">
            <w:pPr>
              <w:pStyle w:val="AMODTable"/>
              <w:jc w:val="center"/>
            </w:pPr>
            <w:r>
              <w:rPr>
                <w:noProof/>
              </w:rPr>
              <w:t>32.81</w:t>
            </w:r>
          </w:p>
        </w:tc>
        <w:tc>
          <w:tcPr>
            <w:tcW w:w="992" w:type="dxa"/>
            <w:shd w:val="clear" w:color="auto" w:fill="auto"/>
          </w:tcPr>
          <w:p w14:paraId="33E72FEE" w14:textId="77777777" w:rsidR="00272013" w:rsidRPr="000C414D" w:rsidRDefault="00EB6DA0" w:rsidP="00425A48">
            <w:pPr>
              <w:pStyle w:val="AMODTable"/>
              <w:jc w:val="center"/>
            </w:pPr>
            <w:r>
              <w:rPr>
                <w:noProof/>
              </w:rPr>
              <w:t>42.80</w:t>
            </w:r>
          </w:p>
        </w:tc>
        <w:tc>
          <w:tcPr>
            <w:tcW w:w="992" w:type="dxa"/>
            <w:shd w:val="clear" w:color="auto" w:fill="auto"/>
          </w:tcPr>
          <w:p w14:paraId="4726894A" w14:textId="77777777" w:rsidR="00272013" w:rsidRPr="000C414D" w:rsidRDefault="00EB6DA0" w:rsidP="00425A48">
            <w:pPr>
              <w:pStyle w:val="AMODTable"/>
              <w:jc w:val="center"/>
            </w:pPr>
            <w:r>
              <w:rPr>
                <w:noProof/>
              </w:rPr>
              <w:t>49.93</w:t>
            </w:r>
          </w:p>
        </w:tc>
        <w:tc>
          <w:tcPr>
            <w:tcW w:w="992" w:type="dxa"/>
            <w:shd w:val="clear" w:color="auto" w:fill="auto"/>
          </w:tcPr>
          <w:p w14:paraId="2C6DAED4" w14:textId="77777777" w:rsidR="00272013" w:rsidRPr="000C414D" w:rsidRDefault="00EB6DA0" w:rsidP="00425A48">
            <w:pPr>
              <w:pStyle w:val="AMODTable"/>
              <w:jc w:val="center"/>
            </w:pPr>
            <w:r>
              <w:rPr>
                <w:noProof/>
              </w:rPr>
              <w:t>57.06</w:t>
            </w:r>
          </w:p>
        </w:tc>
      </w:tr>
      <w:tr w:rsidR="00272013" w:rsidRPr="000C414D" w14:paraId="6B4B6C45" w14:textId="77777777" w:rsidTr="00425A48">
        <w:tc>
          <w:tcPr>
            <w:tcW w:w="2415" w:type="dxa"/>
          </w:tcPr>
          <w:p w14:paraId="47DAC230" w14:textId="77777777" w:rsidR="00272013" w:rsidRPr="000C414D" w:rsidRDefault="00EB6DA0" w:rsidP="00425A48">
            <w:pPr>
              <w:pStyle w:val="AMODTable"/>
            </w:pPr>
            <w:r>
              <w:rPr>
                <w:noProof/>
              </w:rPr>
              <w:t>Pay point 2</w:t>
            </w:r>
          </w:p>
        </w:tc>
        <w:tc>
          <w:tcPr>
            <w:tcW w:w="1276" w:type="dxa"/>
            <w:shd w:val="clear" w:color="auto" w:fill="auto"/>
          </w:tcPr>
          <w:p w14:paraId="2E587D8F" w14:textId="77777777" w:rsidR="00272013" w:rsidRPr="000C414D" w:rsidRDefault="00EB6DA0" w:rsidP="00425A48">
            <w:pPr>
              <w:pStyle w:val="AMODTable"/>
              <w:jc w:val="center"/>
            </w:pPr>
            <w:r>
              <w:rPr>
                <w:noProof/>
              </w:rPr>
              <w:t>29.12</w:t>
            </w:r>
          </w:p>
        </w:tc>
        <w:tc>
          <w:tcPr>
            <w:tcW w:w="1276" w:type="dxa"/>
            <w:shd w:val="clear" w:color="auto" w:fill="auto"/>
          </w:tcPr>
          <w:p w14:paraId="13D5B3CA" w14:textId="77777777" w:rsidR="00272013" w:rsidRPr="000C414D" w:rsidRDefault="00EB6DA0" w:rsidP="00425A48">
            <w:pPr>
              <w:pStyle w:val="AMODTable"/>
              <w:jc w:val="center"/>
            </w:pPr>
            <w:r>
              <w:rPr>
                <w:noProof/>
              </w:rPr>
              <w:t>32.76</w:t>
            </w:r>
          </w:p>
        </w:tc>
        <w:tc>
          <w:tcPr>
            <w:tcW w:w="1276" w:type="dxa"/>
            <w:gridSpan w:val="2"/>
            <w:shd w:val="clear" w:color="auto" w:fill="auto"/>
          </w:tcPr>
          <w:p w14:paraId="085F01E3" w14:textId="77777777" w:rsidR="00272013" w:rsidRPr="000C414D" w:rsidRDefault="00EB6DA0" w:rsidP="00425A48">
            <w:pPr>
              <w:pStyle w:val="AMODTable"/>
              <w:jc w:val="center"/>
            </w:pPr>
            <w:r>
              <w:rPr>
                <w:noProof/>
              </w:rPr>
              <w:t>33.49</w:t>
            </w:r>
          </w:p>
        </w:tc>
        <w:tc>
          <w:tcPr>
            <w:tcW w:w="992" w:type="dxa"/>
            <w:shd w:val="clear" w:color="auto" w:fill="auto"/>
          </w:tcPr>
          <w:p w14:paraId="3FD8091A" w14:textId="77777777" w:rsidR="00272013" w:rsidRPr="000C414D" w:rsidRDefault="00EB6DA0" w:rsidP="00425A48">
            <w:pPr>
              <w:pStyle w:val="AMODTable"/>
              <w:jc w:val="center"/>
            </w:pPr>
            <w:r>
              <w:rPr>
                <w:noProof/>
              </w:rPr>
              <w:t>43.68</w:t>
            </w:r>
          </w:p>
        </w:tc>
        <w:tc>
          <w:tcPr>
            <w:tcW w:w="992" w:type="dxa"/>
            <w:shd w:val="clear" w:color="auto" w:fill="auto"/>
          </w:tcPr>
          <w:p w14:paraId="5DE207A8" w14:textId="77777777" w:rsidR="00272013" w:rsidRPr="000C414D" w:rsidRDefault="00EB6DA0" w:rsidP="00425A48">
            <w:pPr>
              <w:pStyle w:val="AMODTable"/>
              <w:jc w:val="center"/>
            </w:pPr>
            <w:r>
              <w:rPr>
                <w:noProof/>
              </w:rPr>
              <w:t>50.96</w:t>
            </w:r>
          </w:p>
        </w:tc>
        <w:tc>
          <w:tcPr>
            <w:tcW w:w="992" w:type="dxa"/>
            <w:shd w:val="clear" w:color="auto" w:fill="auto"/>
          </w:tcPr>
          <w:p w14:paraId="434C905F" w14:textId="77777777" w:rsidR="00272013" w:rsidRPr="000C414D" w:rsidRDefault="00EB6DA0" w:rsidP="00425A48">
            <w:pPr>
              <w:pStyle w:val="AMODTable"/>
              <w:jc w:val="center"/>
            </w:pPr>
            <w:r>
              <w:rPr>
                <w:noProof/>
              </w:rPr>
              <w:t>58.24</w:t>
            </w:r>
          </w:p>
        </w:tc>
      </w:tr>
      <w:tr w:rsidR="00272013" w:rsidRPr="000C414D" w14:paraId="736E774D" w14:textId="77777777" w:rsidTr="00425A48">
        <w:tc>
          <w:tcPr>
            <w:tcW w:w="2415" w:type="dxa"/>
          </w:tcPr>
          <w:p w14:paraId="47857226" w14:textId="77777777" w:rsidR="00272013" w:rsidRPr="000C414D" w:rsidRDefault="00EB6DA0" w:rsidP="00425A48">
            <w:pPr>
              <w:pStyle w:val="AMODTable"/>
            </w:pPr>
            <w:r>
              <w:rPr>
                <w:noProof/>
              </w:rPr>
              <w:t>Pay point 3</w:t>
            </w:r>
          </w:p>
        </w:tc>
        <w:tc>
          <w:tcPr>
            <w:tcW w:w="1276" w:type="dxa"/>
            <w:shd w:val="clear" w:color="auto" w:fill="auto"/>
          </w:tcPr>
          <w:p w14:paraId="657908F9" w14:textId="77777777" w:rsidR="00272013" w:rsidRPr="000C414D" w:rsidRDefault="00EB6DA0" w:rsidP="00425A48">
            <w:pPr>
              <w:pStyle w:val="AMODTable"/>
              <w:jc w:val="center"/>
            </w:pPr>
            <w:r>
              <w:rPr>
                <w:noProof/>
              </w:rPr>
              <w:t>29.83</w:t>
            </w:r>
          </w:p>
        </w:tc>
        <w:tc>
          <w:tcPr>
            <w:tcW w:w="1276" w:type="dxa"/>
            <w:shd w:val="clear" w:color="auto" w:fill="auto"/>
          </w:tcPr>
          <w:p w14:paraId="6F5A2B3F" w14:textId="77777777" w:rsidR="00272013" w:rsidRPr="000C414D" w:rsidRDefault="00EB6DA0" w:rsidP="00425A48">
            <w:pPr>
              <w:pStyle w:val="AMODTable"/>
              <w:jc w:val="center"/>
            </w:pPr>
            <w:r>
              <w:rPr>
                <w:noProof/>
              </w:rPr>
              <w:t>33.56</w:t>
            </w:r>
          </w:p>
        </w:tc>
        <w:tc>
          <w:tcPr>
            <w:tcW w:w="1276" w:type="dxa"/>
            <w:gridSpan w:val="2"/>
            <w:shd w:val="clear" w:color="auto" w:fill="auto"/>
          </w:tcPr>
          <w:p w14:paraId="7139F437" w14:textId="77777777" w:rsidR="00272013" w:rsidRPr="000C414D" w:rsidRDefault="00EB6DA0" w:rsidP="00425A48">
            <w:pPr>
              <w:pStyle w:val="AMODTable"/>
              <w:jc w:val="center"/>
            </w:pPr>
            <w:r>
              <w:rPr>
                <w:noProof/>
              </w:rPr>
              <w:t>34.30</w:t>
            </w:r>
          </w:p>
        </w:tc>
        <w:tc>
          <w:tcPr>
            <w:tcW w:w="992" w:type="dxa"/>
            <w:shd w:val="clear" w:color="auto" w:fill="auto"/>
          </w:tcPr>
          <w:p w14:paraId="575AC436" w14:textId="77777777" w:rsidR="00272013" w:rsidRPr="000C414D" w:rsidRDefault="00EB6DA0" w:rsidP="00425A48">
            <w:pPr>
              <w:pStyle w:val="AMODTable"/>
              <w:jc w:val="center"/>
            </w:pPr>
            <w:r>
              <w:rPr>
                <w:noProof/>
              </w:rPr>
              <w:t>44.75</w:t>
            </w:r>
          </w:p>
        </w:tc>
        <w:tc>
          <w:tcPr>
            <w:tcW w:w="992" w:type="dxa"/>
            <w:shd w:val="clear" w:color="auto" w:fill="auto"/>
          </w:tcPr>
          <w:p w14:paraId="50262A8D" w14:textId="77777777" w:rsidR="00272013" w:rsidRPr="000C414D" w:rsidRDefault="00EB6DA0" w:rsidP="00425A48">
            <w:pPr>
              <w:pStyle w:val="AMODTable"/>
              <w:jc w:val="center"/>
            </w:pPr>
            <w:r>
              <w:rPr>
                <w:noProof/>
              </w:rPr>
              <w:t>52.20</w:t>
            </w:r>
          </w:p>
        </w:tc>
        <w:tc>
          <w:tcPr>
            <w:tcW w:w="992" w:type="dxa"/>
            <w:shd w:val="clear" w:color="auto" w:fill="auto"/>
          </w:tcPr>
          <w:p w14:paraId="633B4261" w14:textId="77777777" w:rsidR="00272013" w:rsidRPr="000C414D" w:rsidRDefault="00EB6DA0" w:rsidP="00425A48">
            <w:pPr>
              <w:pStyle w:val="AMODTable"/>
              <w:jc w:val="center"/>
            </w:pPr>
            <w:r>
              <w:rPr>
                <w:noProof/>
              </w:rPr>
              <w:t>59.66</w:t>
            </w:r>
          </w:p>
        </w:tc>
      </w:tr>
      <w:tr w:rsidR="00272013" w:rsidRPr="000C414D" w14:paraId="0AF13E8F" w14:textId="77777777" w:rsidTr="00425A48">
        <w:tc>
          <w:tcPr>
            <w:tcW w:w="2415" w:type="dxa"/>
          </w:tcPr>
          <w:p w14:paraId="6FE3ACAC" w14:textId="77777777" w:rsidR="00272013" w:rsidRPr="000C414D" w:rsidRDefault="00EB6DA0" w:rsidP="00425A48">
            <w:pPr>
              <w:pStyle w:val="AMODTable"/>
            </w:pPr>
            <w:r>
              <w:rPr>
                <w:noProof/>
              </w:rPr>
              <w:t>Pay point 4</w:t>
            </w:r>
          </w:p>
        </w:tc>
        <w:tc>
          <w:tcPr>
            <w:tcW w:w="1276" w:type="dxa"/>
            <w:shd w:val="clear" w:color="auto" w:fill="auto"/>
          </w:tcPr>
          <w:p w14:paraId="0C642B50" w14:textId="77777777" w:rsidR="00272013" w:rsidRPr="000C414D" w:rsidRDefault="00EB6DA0" w:rsidP="00425A48">
            <w:pPr>
              <w:pStyle w:val="AMODTable"/>
              <w:jc w:val="center"/>
            </w:pPr>
            <w:r>
              <w:rPr>
                <w:noProof/>
              </w:rPr>
              <w:t>30.62</w:t>
            </w:r>
          </w:p>
        </w:tc>
        <w:tc>
          <w:tcPr>
            <w:tcW w:w="1276" w:type="dxa"/>
            <w:shd w:val="clear" w:color="auto" w:fill="auto"/>
          </w:tcPr>
          <w:p w14:paraId="79DE5408" w14:textId="77777777" w:rsidR="00272013" w:rsidRPr="000C414D" w:rsidRDefault="00EB6DA0" w:rsidP="00425A48">
            <w:pPr>
              <w:pStyle w:val="AMODTable"/>
              <w:jc w:val="center"/>
            </w:pPr>
            <w:r>
              <w:rPr>
                <w:noProof/>
              </w:rPr>
              <w:t>34.45</w:t>
            </w:r>
          </w:p>
        </w:tc>
        <w:tc>
          <w:tcPr>
            <w:tcW w:w="1276" w:type="dxa"/>
            <w:gridSpan w:val="2"/>
            <w:shd w:val="clear" w:color="auto" w:fill="auto"/>
          </w:tcPr>
          <w:p w14:paraId="614AAB0B" w14:textId="77777777" w:rsidR="00272013" w:rsidRPr="000C414D" w:rsidRDefault="00EB6DA0" w:rsidP="00425A48">
            <w:pPr>
              <w:pStyle w:val="AMODTable"/>
              <w:jc w:val="center"/>
            </w:pPr>
            <w:r>
              <w:rPr>
                <w:noProof/>
              </w:rPr>
              <w:t>35.21</w:t>
            </w:r>
          </w:p>
        </w:tc>
        <w:tc>
          <w:tcPr>
            <w:tcW w:w="992" w:type="dxa"/>
            <w:shd w:val="clear" w:color="auto" w:fill="auto"/>
          </w:tcPr>
          <w:p w14:paraId="0890B3D2" w14:textId="77777777" w:rsidR="00272013" w:rsidRPr="000C414D" w:rsidRDefault="00EB6DA0" w:rsidP="00425A48">
            <w:pPr>
              <w:pStyle w:val="AMODTable"/>
              <w:jc w:val="center"/>
            </w:pPr>
            <w:r>
              <w:rPr>
                <w:noProof/>
              </w:rPr>
              <w:t>45.93</w:t>
            </w:r>
          </w:p>
        </w:tc>
        <w:tc>
          <w:tcPr>
            <w:tcW w:w="992" w:type="dxa"/>
            <w:shd w:val="clear" w:color="auto" w:fill="auto"/>
          </w:tcPr>
          <w:p w14:paraId="324F2534" w14:textId="77777777" w:rsidR="00272013" w:rsidRPr="000C414D" w:rsidRDefault="00EB6DA0" w:rsidP="00425A48">
            <w:pPr>
              <w:pStyle w:val="AMODTable"/>
              <w:jc w:val="center"/>
            </w:pPr>
            <w:r>
              <w:rPr>
                <w:noProof/>
              </w:rPr>
              <w:t>53.59</w:t>
            </w:r>
          </w:p>
        </w:tc>
        <w:tc>
          <w:tcPr>
            <w:tcW w:w="992" w:type="dxa"/>
            <w:shd w:val="clear" w:color="auto" w:fill="auto"/>
          </w:tcPr>
          <w:p w14:paraId="21531249" w14:textId="77777777" w:rsidR="00272013" w:rsidRPr="000C414D" w:rsidRDefault="00EB6DA0" w:rsidP="00425A48">
            <w:pPr>
              <w:pStyle w:val="AMODTable"/>
              <w:jc w:val="center"/>
            </w:pPr>
            <w:r>
              <w:rPr>
                <w:noProof/>
              </w:rPr>
              <w:t>61.24</w:t>
            </w:r>
          </w:p>
        </w:tc>
      </w:tr>
      <w:tr w:rsidR="00272013" w:rsidRPr="000C414D" w14:paraId="3C0212A3" w14:textId="77777777" w:rsidTr="00425A48">
        <w:tc>
          <w:tcPr>
            <w:tcW w:w="2415" w:type="dxa"/>
          </w:tcPr>
          <w:p w14:paraId="63F9A4BA" w14:textId="77777777" w:rsidR="00272013" w:rsidRPr="000C414D" w:rsidRDefault="00EB6DA0" w:rsidP="00425A48">
            <w:pPr>
              <w:pStyle w:val="AMODTable"/>
            </w:pPr>
            <w:r>
              <w:rPr>
                <w:noProof/>
              </w:rPr>
              <w:t>Pay point 5</w:t>
            </w:r>
          </w:p>
        </w:tc>
        <w:tc>
          <w:tcPr>
            <w:tcW w:w="1276" w:type="dxa"/>
            <w:shd w:val="clear" w:color="auto" w:fill="auto"/>
          </w:tcPr>
          <w:p w14:paraId="7B3156EC" w14:textId="77777777" w:rsidR="00272013" w:rsidRPr="000C414D" w:rsidRDefault="00EB6DA0" w:rsidP="00425A48">
            <w:pPr>
              <w:pStyle w:val="AMODTable"/>
              <w:jc w:val="center"/>
            </w:pPr>
            <w:r>
              <w:rPr>
                <w:noProof/>
              </w:rPr>
              <w:t>31.56</w:t>
            </w:r>
          </w:p>
        </w:tc>
        <w:tc>
          <w:tcPr>
            <w:tcW w:w="1276" w:type="dxa"/>
            <w:shd w:val="clear" w:color="auto" w:fill="auto"/>
          </w:tcPr>
          <w:p w14:paraId="2EE09665" w14:textId="77777777" w:rsidR="00272013" w:rsidRPr="000C414D" w:rsidRDefault="00EB6DA0" w:rsidP="00425A48">
            <w:pPr>
              <w:pStyle w:val="AMODTable"/>
              <w:jc w:val="center"/>
            </w:pPr>
            <w:r>
              <w:rPr>
                <w:noProof/>
              </w:rPr>
              <w:t>35.51</w:t>
            </w:r>
          </w:p>
        </w:tc>
        <w:tc>
          <w:tcPr>
            <w:tcW w:w="1276" w:type="dxa"/>
            <w:gridSpan w:val="2"/>
            <w:shd w:val="clear" w:color="auto" w:fill="auto"/>
          </w:tcPr>
          <w:p w14:paraId="78F66180" w14:textId="77777777" w:rsidR="00272013" w:rsidRPr="000C414D" w:rsidRDefault="00EB6DA0" w:rsidP="00425A48">
            <w:pPr>
              <w:pStyle w:val="AMODTable"/>
              <w:jc w:val="center"/>
            </w:pPr>
            <w:r>
              <w:rPr>
                <w:noProof/>
              </w:rPr>
              <w:t>36.29</w:t>
            </w:r>
          </w:p>
        </w:tc>
        <w:tc>
          <w:tcPr>
            <w:tcW w:w="992" w:type="dxa"/>
            <w:shd w:val="clear" w:color="auto" w:fill="auto"/>
          </w:tcPr>
          <w:p w14:paraId="1F077046" w14:textId="77777777" w:rsidR="00272013" w:rsidRPr="000C414D" w:rsidRDefault="00EB6DA0" w:rsidP="00425A48">
            <w:pPr>
              <w:pStyle w:val="AMODTable"/>
              <w:jc w:val="center"/>
            </w:pPr>
            <w:r>
              <w:rPr>
                <w:noProof/>
              </w:rPr>
              <w:t>47.34</w:t>
            </w:r>
          </w:p>
        </w:tc>
        <w:tc>
          <w:tcPr>
            <w:tcW w:w="992" w:type="dxa"/>
            <w:shd w:val="clear" w:color="auto" w:fill="auto"/>
          </w:tcPr>
          <w:p w14:paraId="7B6B022C" w14:textId="77777777" w:rsidR="00272013" w:rsidRPr="000C414D" w:rsidRDefault="00EB6DA0" w:rsidP="00425A48">
            <w:pPr>
              <w:pStyle w:val="AMODTable"/>
              <w:jc w:val="center"/>
            </w:pPr>
            <w:r>
              <w:rPr>
                <w:noProof/>
              </w:rPr>
              <w:t>55.23</w:t>
            </w:r>
          </w:p>
        </w:tc>
        <w:tc>
          <w:tcPr>
            <w:tcW w:w="992" w:type="dxa"/>
            <w:shd w:val="clear" w:color="auto" w:fill="auto"/>
          </w:tcPr>
          <w:p w14:paraId="533F3C88" w14:textId="77777777" w:rsidR="00272013" w:rsidRPr="000C414D" w:rsidRDefault="00EB6DA0" w:rsidP="00425A48">
            <w:pPr>
              <w:pStyle w:val="AMODTable"/>
              <w:jc w:val="center"/>
            </w:pPr>
            <w:r>
              <w:rPr>
                <w:noProof/>
              </w:rPr>
              <w:t>63.12</w:t>
            </w:r>
          </w:p>
        </w:tc>
      </w:tr>
      <w:tr w:rsidR="00272013" w:rsidRPr="000C414D" w14:paraId="01CA3C86" w14:textId="77777777" w:rsidTr="00425A48">
        <w:tc>
          <w:tcPr>
            <w:tcW w:w="2415" w:type="dxa"/>
          </w:tcPr>
          <w:p w14:paraId="3691B9E7" w14:textId="77777777" w:rsidR="00272013" w:rsidRPr="000C414D" w:rsidRDefault="00EB6DA0" w:rsidP="00425A48">
            <w:pPr>
              <w:pStyle w:val="AMODTable"/>
            </w:pPr>
            <w:r>
              <w:rPr>
                <w:noProof/>
              </w:rPr>
              <w:t>Pay point 6</w:t>
            </w:r>
          </w:p>
        </w:tc>
        <w:tc>
          <w:tcPr>
            <w:tcW w:w="1276" w:type="dxa"/>
            <w:shd w:val="clear" w:color="auto" w:fill="auto"/>
          </w:tcPr>
          <w:p w14:paraId="0F959FB9" w14:textId="77777777" w:rsidR="00272013" w:rsidRPr="000C414D" w:rsidRDefault="00EB6DA0" w:rsidP="00425A48">
            <w:pPr>
              <w:pStyle w:val="AMODTable"/>
              <w:jc w:val="center"/>
            </w:pPr>
            <w:r>
              <w:rPr>
                <w:noProof/>
              </w:rPr>
              <w:t>32.48</w:t>
            </w:r>
          </w:p>
        </w:tc>
        <w:tc>
          <w:tcPr>
            <w:tcW w:w="1276" w:type="dxa"/>
            <w:shd w:val="clear" w:color="auto" w:fill="auto"/>
          </w:tcPr>
          <w:p w14:paraId="7A1D36A6" w14:textId="77777777" w:rsidR="00272013" w:rsidRPr="000C414D" w:rsidRDefault="00EB6DA0" w:rsidP="00425A48">
            <w:pPr>
              <w:pStyle w:val="AMODTable"/>
              <w:jc w:val="center"/>
            </w:pPr>
            <w:r>
              <w:rPr>
                <w:noProof/>
              </w:rPr>
              <w:t>36.54</w:t>
            </w:r>
          </w:p>
        </w:tc>
        <w:tc>
          <w:tcPr>
            <w:tcW w:w="1276" w:type="dxa"/>
            <w:gridSpan w:val="2"/>
            <w:shd w:val="clear" w:color="auto" w:fill="auto"/>
          </w:tcPr>
          <w:p w14:paraId="4DC67238" w14:textId="77777777" w:rsidR="00272013" w:rsidRPr="000C414D" w:rsidRDefault="00EB6DA0" w:rsidP="00425A48">
            <w:pPr>
              <w:pStyle w:val="AMODTable"/>
              <w:jc w:val="center"/>
            </w:pPr>
            <w:r>
              <w:rPr>
                <w:noProof/>
              </w:rPr>
              <w:t>37.35</w:t>
            </w:r>
          </w:p>
        </w:tc>
        <w:tc>
          <w:tcPr>
            <w:tcW w:w="992" w:type="dxa"/>
            <w:shd w:val="clear" w:color="auto" w:fill="auto"/>
          </w:tcPr>
          <w:p w14:paraId="5118A82F" w14:textId="77777777" w:rsidR="00272013" w:rsidRPr="000C414D" w:rsidRDefault="00EB6DA0" w:rsidP="00425A48">
            <w:pPr>
              <w:pStyle w:val="AMODTable"/>
              <w:jc w:val="center"/>
            </w:pPr>
            <w:r>
              <w:rPr>
                <w:noProof/>
              </w:rPr>
              <w:t>48.72</w:t>
            </w:r>
          </w:p>
        </w:tc>
        <w:tc>
          <w:tcPr>
            <w:tcW w:w="992" w:type="dxa"/>
            <w:shd w:val="clear" w:color="auto" w:fill="auto"/>
          </w:tcPr>
          <w:p w14:paraId="39F8E4BF" w14:textId="77777777" w:rsidR="00272013" w:rsidRPr="000C414D" w:rsidRDefault="00EB6DA0" w:rsidP="00425A48">
            <w:pPr>
              <w:pStyle w:val="AMODTable"/>
              <w:jc w:val="center"/>
            </w:pPr>
            <w:r>
              <w:rPr>
                <w:noProof/>
              </w:rPr>
              <w:t>56.84</w:t>
            </w:r>
          </w:p>
        </w:tc>
        <w:tc>
          <w:tcPr>
            <w:tcW w:w="992" w:type="dxa"/>
            <w:shd w:val="clear" w:color="auto" w:fill="auto"/>
          </w:tcPr>
          <w:p w14:paraId="1C6C4CC7" w14:textId="77777777" w:rsidR="00272013" w:rsidRPr="000C414D" w:rsidRDefault="00EB6DA0" w:rsidP="00425A48">
            <w:pPr>
              <w:pStyle w:val="AMODTable"/>
              <w:jc w:val="center"/>
            </w:pPr>
            <w:r>
              <w:rPr>
                <w:noProof/>
              </w:rPr>
              <w:t>64.96</w:t>
            </w:r>
          </w:p>
        </w:tc>
      </w:tr>
      <w:tr w:rsidR="00272013" w:rsidRPr="000C414D" w14:paraId="02A03BA1" w14:textId="77777777" w:rsidTr="00425A48">
        <w:tc>
          <w:tcPr>
            <w:tcW w:w="2415" w:type="dxa"/>
          </w:tcPr>
          <w:p w14:paraId="46808612" w14:textId="77777777" w:rsidR="00272013" w:rsidRPr="000C414D" w:rsidRDefault="00EB6DA0" w:rsidP="00425A48">
            <w:pPr>
              <w:pStyle w:val="AMODTable"/>
            </w:pPr>
            <w:r>
              <w:rPr>
                <w:noProof/>
              </w:rPr>
              <w:t>Pay point 7</w:t>
            </w:r>
          </w:p>
        </w:tc>
        <w:tc>
          <w:tcPr>
            <w:tcW w:w="1276" w:type="dxa"/>
            <w:shd w:val="clear" w:color="auto" w:fill="auto"/>
          </w:tcPr>
          <w:p w14:paraId="4BA42C85" w14:textId="77777777" w:rsidR="00272013" w:rsidRPr="000C414D" w:rsidRDefault="00EB6DA0" w:rsidP="00425A48">
            <w:pPr>
              <w:pStyle w:val="AMODTable"/>
              <w:jc w:val="center"/>
            </w:pPr>
            <w:r>
              <w:rPr>
                <w:noProof/>
              </w:rPr>
              <w:t>33.42</w:t>
            </w:r>
          </w:p>
        </w:tc>
        <w:tc>
          <w:tcPr>
            <w:tcW w:w="1276" w:type="dxa"/>
            <w:shd w:val="clear" w:color="auto" w:fill="auto"/>
          </w:tcPr>
          <w:p w14:paraId="744CBBD6" w14:textId="77777777" w:rsidR="00272013" w:rsidRPr="000C414D" w:rsidRDefault="00EB6DA0" w:rsidP="00425A48">
            <w:pPr>
              <w:pStyle w:val="AMODTable"/>
              <w:jc w:val="center"/>
            </w:pPr>
            <w:r>
              <w:rPr>
                <w:noProof/>
              </w:rPr>
              <w:t>37.60</w:t>
            </w:r>
          </w:p>
        </w:tc>
        <w:tc>
          <w:tcPr>
            <w:tcW w:w="1276" w:type="dxa"/>
            <w:gridSpan w:val="2"/>
            <w:shd w:val="clear" w:color="auto" w:fill="auto"/>
          </w:tcPr>
          <w:p w14:paraId="3ECEF28F" w14:textId="77777777" w:rsidR="00272013" w:rsidRPr="000C414D" w:rsidRDefault="00EB6DA0" w:rsidP="00425A48">
            <w:pPr>
              <w:pStyle w:val="AMODTable"/>
              <w:jc w:val="center"/>
            </w:pPr>
            <w:r>
              <w:rPr>
                <w:noProof/>
              </w:rPr>
              <w:t>38.43</w:t>
            </w:r>
          </w:p>
        </w:tc>
        <w:tc>
          <w:tcPr>
            <w:tcW w:w="992" w:type="dxa"/>
            <w:shd w:val="clear" w:color="auto" w:fill="auto"/>
          </w:tcPr>
          <w:p w14:paraId="243C2E7E" w14:textId="77777777" w:rsidR="00272013" w:rsidRPr="000C414D" w:rsidRDefault="00EB6DA0" w:rsidP="00425A48">
            <w:pPr>
              <w:pStyle w:val="AMODTable"/>
              <w:jc w:val="center"/>
            </w:pPr>
            <w:r>
              <w:rPr>
                <w:noProof/>
              </w:rPr>
              <w:t>50.13</w:t>
            </w:r>
          </w:p>
        </w:tc>
        <w:tc>
          <w:tcPr>
            <w:tcW w:w="992" w:type="dxa"/>
            <w:shd w:val="clear" w:color="auto" w:fill="auto"/>
          </w:tcPr>
          <w:p w14:paraId="33D069BF" w14:textId="77777777" w:rsidR="00272013" w:rsidRPr="000C414D" w:rsidRDefault="00EB6DA0" w:rsidP="00425A48">
            <w:pPr>
              <w:pStyle w:val="AMODTable"/>
              <w:jc w:val="center"/>
            </w:pPr>
            <w:r>
              <w:rPr>
                <w:noProof/>
              </w:rPr>
              <w:t>58.49</w:t>
            </w:r>
          </w:p>
        </w:tc>
        <w:tc>
          <w:tcPr>
            <w:tcW w:w="992" w:type="dxa"/>
            <w:shd w:val="clear" w:color="auto" w:fill="auto"/>
          </w:tcPr>
          <w:p w14:paraId="5D759349" w14:textId="77777777" w:rsidR="00272013" w:rsidRPr="000C414D" w:rsidRDefault="00EB6DA0" w:rsidP="00425A48">
            <w:pPr>
              <w:pStyle w:val="AMODTable"/>
              <w:jc w:val="center"/>
            </w:pPr>
            <w:r>
              <w:rPr>
                <w:noProof/>
              </w:rPr>
              <w:t>66.84</w:t>
            </w:r>
          </w:p>
        </w:tc>
      </w:tr>
      <w:tr w:rsidR="00272013" w:rsidRPr="000C414D" w14:paraId="67C4A5DD" w14:textId="77777777" w:rsidTr="00425A48">
        <w:tc>
          <w:tcPr>
            <w:tcW w:w="2415" w:type="dxa"/>
          </w:tcPr>
          <w:p w14:paraId="581C3660" w14:textId="77777777" w:rsidR="00272013" w:rsidRPr="000C414D" w:rsidRDefault="00EB6DA0" w:rsidP="00425A48">
            <w:pPr>
              <w:pStyle w:val="AMODTable"/>
            </w:pPr>
            <w:r>
              <w:rPr>
                <w:noProof/>
              </w:rPr>
              <w:t>Pay point 8 and thereafter</w:t>
            </w:r>
          </w:p>
        </w:tc>
        <w:tc>
          <w:tcPr>
            <w:tcW w:w="1276" w:type="dxa"/>
            <w:shd w:val="clear" w:color="auto" w:fill="auto"/>
          </w:tcPr>
          <w:p w14:paraId="4D5EE522" w14:textId="77777777" w:rsidR="00272013" w:rsidRPr="000C414D" w:rsidRDefault="00EB6DA0" w:rsidP="00425A48">
            <w:pPr>
              <w:pStyle w:val="AMODTable"/>
              <w:jc w:val="center"/>
            </w:pPr>
            <w:r>
              <w:rPr>
                <w:noProof/>
              </w:rPr>
              <w:t>34.28</w:t>
            </w:r>
          </w:p>
        </w:tc>
        <w:tc>
          <w:tcPr>
            <w:tcW w:w="1276" w:type="dxa"/>
            <w:shd w:val="clear" w:color="auto" w:fill="auto"/>
          </w:tcPr>
          <w:p w14:paraId="4C89152E" w14:textId="77777777" w:rsidR="00272013" w:rsidRPr="000C414D" w:rsidRDefault="00EB6DA0" w:rsidP="00425A48">
            <w:pPr>
              <w:pStyle w:val="AMODTable"/>
              <w:jc w:val="center"/>
            </w:pPr>
            <w:r>
              <w:rPr>
                <w:noProof/>
              </w:rPr>
              <w:t>38.57</w:t>
            </w:r>
          </w:p>
        </w:tc>
        <w:tc>
          <w:tcPr>
            <w:tcW w:w="1276" w:type="dxa"/>
            <w:gridSpan w:val="2"/>
            <w:shd w:val="clear" w:color="auto" w:fill="auto"/>
          </w:tcPr>
          <w:p w14:paraId="41FE58A8" w14:textId="77777777" w:rsidR="00272013" w:rsidRPr="000C414D" w:rsidRDefault="00EB6DA0" w:rsidP="00425A48">
            <w:pPr>
              <w:pStyle w:val="AMODTable"/>
              <w:jc w:val="center"/>
            </w:pPr>
            <w:r>
              <w:rPr>
                <w:noProof/>
              </w:rPr>
              <w:t>39.42</w:t>
            </w:r>
          </w:p>
        </w:tc>
        <w:tc>
          <w:tcPr>
            <w:tcW w:w="992" w:type="dxa"/>
            <w:shd w:val="clear" w:color="auto" w:fill="auto"/>
          </w:tcPr>
          <w:p w14:paraId="559C01CB" w14:textId="77777777" w:rsidR="00272013" w:rsidRPr="000C414D" w:rsidRDefault="00EB6DA0" w:rsidP="00425A48">
            <w:pPr>
              <w:pStyle w:val="AMODTable"/>
              <w:jc w:val="center"/>
            </w:pPr>
            <w:r>
              <w:rPr>
                <w:noProof/>
              </w:rPr>
              <w:t>51.42</w:t>
            </w:r>
          </w:p>
        </w:tc>
        <w:tc>
          <w:tcPr>
            <w:tcW w:w="992" w:type="dxa"/>
            <w:shd w:val="clear" w:color="auto" w:fill="auto"/>
          </w:tcPr>
          <w:p w14:paraId="5CFD9DA3" w14:textId="77777777" w:rsidR="00272013" w:rsidRPr="000C414D" w:rsidRDefault="00EB6DA0" w:rsidP="00425A48">
            <w:pPr>
              <w:pStyle w:val="AMODTable"/>
              <w:jc w:val="center"/>
            </w:pPr>
            <w:r>
              <w:rPr>
                <w:noProof/>
              </w:rPr>
              <w:t>59.99</w:t>
            </w:r>
          </w:p>
        </w:tc>
        <w:tc>
          <w:tcPr>
            <w:tcW w:w="992" w:type="dxa"/>
            <w:shd w:val="clear" w:color="auto" w:fill="auto"/>
          </w:tcPr>
          <w:p w14:paraId="08956EB4" w14:textId="77777777" w:rsidR="00272013" w:rsidRPr="000C414D" w:rsidRDefault="00EB6DA0" w:rsidP="00425A48">
            <w:pPr>
              <w:pStyle w:val="AMODTable"/>
              <w:jc w:val="center"/>
            </w:pPr>
            <w:r>
              <w:rPr>
                <w:noProof/>
              </w:rPr>
              <w:t>68.56</w:t>
            </w:r>
          </w:p>
        </w:tc>
      </w:tr>
      <w:tr w:rsidR="00272013" w:rsidRPr="000C414D" w14:paraId="3238ACDD" w14:textId="77777777" w:rsidTr="00425A48">
        <w:tc>
          <w:tcPr>
            <w:tcW w:w="2415" w:type="dxa"/>
          </w:tcPr>
          <w:p w14:paraId="7E1BEB25" w14:textId="77777777" w:rsidR="00272013" w:rsidRPr="000C414D" w:rsidRDefault="00EB6DA0" w:rsidP="00425A48">
            <w:pPr>
              <w:pStyle w:val="AMODTable"/>
            </w:pPr>
            <w:r>
              <w:rPr>
                <w:b/>
                <w:bCs/>
                <w:noProof/>
              </w:rPr>
              <w:t>Registered nurse—level 2</w:t>
            </w:r>
          </w:p>
        </w:tc>
        <w:tc>
          <w:tcPr>
            <w:tcW w:w="1276" w:type="dxa"/>
            <w:shd w:val="clear" w:color="auto" w:fill="auto"/>
          </w:tcPr>
          <w:p w14:paraId="1018DECF" w14:textId="77777777" w:rsidR="00272013" w:rsidRPr="000C414D" w:rsidRDefault="00272013" w:rsidP="00425A48">
            <w:pPr>
              <w:pStyle w:val="AMODTable"/>
              <w:jc w:val="center"/>
            </w:pPr>
          </w:p>
        </w:tc>
        <w:tc>
          <w:tcPr>
            <w:tcW w:w="1276" w:type="dxa"/>
            <w:shd w:val="clear" w:color="auto" w:fill="auto"/>
          </w:tcPr>
          <w:p w14:paraId="25286220" w14:textId="77777777" w:rsidR="00272013" w:rsidRPr="000C414D" w:rsidRDefault="00272013" w:rsidP="00425A48">
            <w:pPr>
              <w:pStyle w:val="AMODTable"/>
              <w:jc w:val="center"/>
            </w:pPr>
          </w:p>
        </w:tc>
        <w:tc>
          <w:tcPr>
            <w:tcW w:w="1276" w:type="dxa"/>
            <w:gridSpan w:val="2"/>
            <w:shd w:val="clear" w:color="auto" w:fill="auto"/>
          </w:tcPr>
          <w:p w14:paraId="19491E93" w14:textId="77777777" w:rsidR="00272013" w:rsidRPr="000C414D" w:rsidRDefault="00272013" w:rsidP="00425A48">
            <w:pPr>
              <w:pStyle w:val="AMODTable"/>
              <w:jc w:val="center"/>
            </w:pPr>
          </w:p>
        </w:tc>
        <w:tc>
          <w:tcPr>
            <w:tcW w:w="992" w:type="dxa"/>
            <w:shd w:val="clear" w:color="auto" w:fill="auto"/>
          </w:tcPr>
          <w:p w14:paraId="2526A2AE" w14:textId="77777777" w:rsidR="00272013" w:rsidRPr="000C414D" w:rsidRDefault="00272013" w:rsidP="00425A48">
            <w:pPr>
              <w:pStyle w:val="AMODTable"/>
              <w:jc w:val="center"/>
            </w:pPr>
          </w:p>
        </w:tc>
        <w:tc>
          <w:tcPr>
            <w:tcW w:w="992" w:type="dxa"/>
            <w:shd w:val="clear" w:color="auto" w:fill="auto"/>
          </w:tcPr>
          <w:p w14:paraId="563BA64E" w14:textId="77777777" w:rsidR="00272013" w:rsidRPr="000C414D" w:rsidRDefault="00272013" w:rsidP="00425A48">
            <w:pPr>
              <w:pStyle w:val="AMODTable"/>
              <w:jc w:val="center"/>
            </w:pPr>
          </w:p>
        </w:tc>
        <w:tc>
          <w:tcPr>
            <w:tcW w:w="992" w:type="dxa"/>
            <w:shd w:val="clear" w:color="auto" w:fill="auto"/>
          </w:tcPr>
          <w:p w14:paraId="4967E7E9" w14:textId="77777777" w:rsidR="00272013" w:rsidRPr="000C414D" w:rsidRDefault="00272013" w:rsidP="00425A48">
            <w:pPr>
              <w:pStyle w:val="AMODTable"/>
              <w:jc w:val="center"/>
            </w:pPr>
          </w:p>
        </w:tc>
      </w:tr>
      <w:tr w:rsidR="00272013" w:rsidRPr="000C414D" w14:paraId="092A567D" w14:textId="77777777" w:rsidTr="00425A48">
        <w:tc>
          <w:tcPr>
            <w:tcW w:w="2415" w:type="dxa"/>
          </w:tcPr>
          <w:p w14:paraId="434C5E3F" w14:textId="77777777" w:rsidR="00272013" w:rsidRPr="000C414D" w:rsidRDefault="00EB6DA0" w:rsidP="00425A48">
            <w:pPr>
              <w:pStyle w:val="AMODTable"/>
            </w:pPr>
            <w:r>
              <w:rPr>
                <w:noProof/>
              </w:rPr>
              <w:t>Pay point 1</w:t>
            </w:r>
          </w:p>
        </w:tc>
        <w:tc>
          <w:tcPr>
            <w:tcW w:w="1276" w:type="dxa"/>
            <w:shd w:val="clear" w:color="auto" w:fill="auto"/>
          </w:tcPr>
          <w:p w14:paraId="63C8670F" w14:textId="77777777" w:rsidR="00272013" w:rsidRPr="000C414D" w:rsidRDefault="00EB6DA0" w:rsidP="00425A48">
            <w:pPr>
              <w:pStyle w:val="AMODTable"/>
              <w:jc w:val="center"/>
            </w:pPr>
            <w:r>
              <w:rPr>
                <w:noProof/>
              </w:rPr>
              <w:t>35.19</w:t>
            </w:r>
          </w:p>
        </w:tc>
        <w:tc>
          <w:tcPr>
            <w:tcW w:w="1276" w:type="dxa"/>
            <w:shd w:val="clear" w:color="auto" w:fill="auto"/>
          </w:tcPr>
          <w:p w14:paraId="1A2691EE" w14:textId="77777777" w:rsidR="00272013" w:rsidRPr="000C414D" w:rsidRDefault="00EB6DA0" w:rsidP="00425A48">
            <w:pPr>
              <w:pStyle w:val="AMODTable"/>
              <w:jc w:val="center"/>
            </w:pPr>
            <w:r>
              <w:rPr>
                <w:noProof/>
              </w:rPr>
              <w:t>39.59</w:t>
            </w:r>
          </w:p>
        </w:tc>
        <w:tc>
          <w:tcPr>
            <w:tcW w:w="1276" w:type="dxa"/>
            <w:gridSpan w:val="2"/>
            <w:shd w:val="clear" w:color="auto" w:fill="auto"/>
          </w:tcPr>
          <w:p w14:paraId="54B90504" w14:textId="77777777" w:rsidR="00272013" w:rsidRPr="000C414D" w:rsidRDefault="00EB6DA0" w:rsidP="00425A48">
            <w:pPr>
              <w:pStyle w:val="AMODTable"/>
              <w:jc w:val="center"/>
            </w:pPr>
            <w:r>
              <w:rPr>
                <w:noProof/>
              </w:rPr>
              <w:t>40.47</w:t>
            </w:r>
          </w:p>
        </w:tc>
        <w:tc>
          <w:tcPr>
            <w:tcW w:w="992" w:type="dxa"/>
            <w:shd w:val="clear" w:color="auto" w:fill="auto"/>
          </w:tcPr>
          <w:p w14:paraId="59025513" w14:textId="77777777" w:rsidR="00272013" w:rsidRPr="000C414D" w:rsidRDefault="00EB6DA0" w:rsidP="00425A48">
            <w:pPr>
              <w:pStyle w:val="AMODTable"/>
              <w:jc w:val="center"/>
            </w:pPr>
            <w:r>
              <w:rPr>
                <w:noProof/>
              </w:rPr>
              <w:t>52.79</w:t>
            </w:r>
          </w:p>
        </w:tc>
        <w:tc>
          <w:tcPr>
            <w:tcW w:w="992" w:type="dxa"/>
            <w:shd w:val="clear" w:color="auto" w:fill="auto"/>
          </w:tcPr>
          <w:p w14:paraId="4986A5F3" w14:textId="77777777" w:rsidR="00272013" w:rsidRPr="000C414D" w:rsidRDefault="00EB6DA0" w:rsidP="00425A48">
            <w:pPr>
              <w:pStyle w:val="AMODTable"/>
              <w:jc w:val="center"/>
            </w:pPr>
            <w:r>
              <w:rPr>
                <w:noProof/>
              </w:rPr>
              <w:t>61.58</w:t>
            </w:r>
          </w:p>
        </w:tc>
        <w:tc>
          <w:tcPr>
            <w:tcW w:w="992" w:type="dxa"/>
            <w:shd w:val="clear" w:color="auto" w:fill="auto"/>
          </w:tcPr>
          <w:p w14:paraId="4D993245" w14:textId="77777777" w:rsidR="00272013" w:rsidRPr="000C414D" w:rsidRDefault="00EB6DA0" w:rsidP="00425A48">
            <w:pPr>
              <w:pStyle w:val="AMODTable"/>
              <w:jc w:val="center"/>
            </w:pPr>
            <w:r>
              <w:rPr>
                <w:noProof/>
              </w:rPr>
              <w:t>70.38</w:t>
            </w:r>
          </w:p>
        </w:tc>
      </w:tr>
      <w:tr w:rsidR="00272013" w:rsidRPr="000C414D" w14:paraId="03A67A01" w14:textId="77777777" w:rsidTr="00425A48">
        <w:tc>
          <w:tcPr>
            <w:tcW w:w="2415" w:type="dxa"/>
          </w:tcPr>
          <w:p w14:paraId="3844AF96" w14:textId="77777777" w:rsidR="00272013" w:rsidRPr="000C414D" w:rsidRDefault="00EB6DA0" w:rsidP="00425A48">
            <w:pPr>
              <w:pStyle w:val="AMODTable"/>
            </w:pPr>
            <w:r>
              <w:rPr>
                <w:noProof/>
              </w:rPr>
              <w:t>Pay point 2</w:t>
            </w:r>
          </w:p>
        </w:tc>
        <w:tc>
          <w:tcPr>
            <w:tcW w:w="1276" w:type="dxa"/>
            <w:shd w:val="clear" w:color="auto" w:fill="auto"/>
          </w:tcPr>
          <w:p w14:paraId="3E10CD7B" w14:textId="77777777" w:rsidR="00272013" w:rsidRPr="000C414D" w:rsidRDefault="00EB6DA0" w:rsidP="00425A48">
            <w:pPr>
              <w:pStyle w:val="AMODTable"/>
              <w:jc w:val="center"/>
            </w:pPr>
            <w:r>
              <w:rPr>
                <w:noProof/>
              </w:rPr>
              <w:t>35.76</w:t>
            </w:r>
          </w:p>
        </w:tc>
        <w:tc>
          <w:tcPr>
            <w:tcW w:w="1276" w:type="dxa"/>
            <w:shd w:val="clear" w:color="auto" w:fill="auto"/>
          </w:tcPr>
          <w:p w14:paraId="25A7C62C" w14:textId="77777777" w:rsidR="00272013" w:rsidRPr="000C414D" w:rsidRDefault="00EB6DA0" w:rsidP="00425A48">
            <w:pPr>
              <w:pStyle w:val="AMODTable"/>
              <w:jc w:val="center"/>
            </w:pPr>
            <w:r>
              <w:rPr>
                <w:noProof/>
              </w:rPr>
              <w:t>40.23</w:t>
            </w:r>
          </w:p>
        </w:tc>
        <w:tc>
          <w:tcPr>
            <w:tcW w:w="1276" w:type="dxa"/>
            <w:gridSpan w:val="2"/>
            <w:shd w:val="clear" w:color="auto" w:fill="auto"/>
          </w:tcPr>
          <w:p w14:paraId="306A3B56" w14:textId="77777777" w:rsidR="00272013" w:rsidRPr="000C414D" w:rsidRDefault="00EB6DA0" w:rsidP="00425A48">
            <w:pPr>
              <w:pStyle w:val="AMODTable"/>
              <w:jc w:val="center"/>
            </w:pPr>
            <w:r>
              <w:rPr>
                <w:noProof/>
              </w:rPr>
              <w:t>41.12</w:t>
            </w:r>
          </w:p>
        </w:tc>
        <w:tc>
          <w:tcPr>
            <w:tcW w:w="992" w:type="dxa"/>
            <w:shd w:val="clear" w:color="auto" w:fill="auto"/>
          </w:tcPr>
          <w:p w14:paraId="7673124E" w14:textId="77777777" w:rsidR="00272013" w:rsidRPr="000C414D" w:rsidRDefault="00EB6DA0" w:rsidP="00425A48">
            <w:pPr>
              <w:pStyle w:val="AMODTable"/>
              <w:jc w:val="center"/>
            </w:pPr>
            <w:r>
              <w:rPr>
                <w:noProof/>
              </w:rPr>
              <w:t>53.64</w:t>
            </w:r>
          </w:p>
        </w:tc>
        <w:tc>
          <w:tcPr>
            <w:tcW w:w="992" w:type="dxa"/>
            <w:shd w:val="clear" w:color="auto" w:fill="auto"/>
          </w:tcPr>
          <w:p w14:paraId="37921FCA" w14:textId="77777777" w:rsidR="00272013" w:rsidRPr="000C414D" w:rsidRDefault="00EB6DA0" w:rsidP="00425A48">
            <w:pPr>
              <w:pStyle w:val="AMODTable"/>
              <w:jc w:val="center"/>
            </w:pPr>
            <w:r>
              <w:rPr>
                <w:noProof/>
              </w:rPr>
              <w:t>62.58</w:t>
            </w:r>
          </w:p>
        </w:tc>
        <w:tc>
          <w:tcPr>
            <w:tcW w:w="992" w:type="dxa"/>
            <w:shd w:val="clear" w:color="auto" w:fill="auto"/>
          </w:tcPr>
          <w:p w14:paraId="7BDA601F" w14:textId="77777777" w:rsidR="00272013" w:rsidRPr="000C414D" w:rsidRDefault="00EB6DA0" w:rsidP="00425A48">
            <w:pPr>
              <w:pStyle w:val="AMODTable"/>
              <w:jc w:val="center"/>
            </w:pPr>
            <w:r>
              <w:rPr>
                <w:noProof/>
              </w:rPr>
              <w:t>71.52</w:t>
            </w:r>
          </w:p>
        </w:tc>
      </w:tr>
      <w:tr w:rsidR="00272013" w:rsidRPr="000C414D" w14:paraId="105A1F1F" w14:textId="77777777" w:rsidTr="00425A48">
        <w:tc>
          <w:tcPr>
            <w:tcW w:w="2415" w:type="dxa"/>
          </w:tcPr>
          <w:p w14:paraId="24A32BD7" w14:textId="77777777" w:rsidR="00272013" w:rsidRPr="000C414D" w:rsidRDefault="00EB6DA0" w:rsidP="00425A48">
            <w:pPr>
              <w:pStyle w:val="AMODTable"/>
            </w:pPr>
            <w:r>
              <w:rPr>
                <w:noProof/>
              </w:rPr>
              <w:t>Pay point 3</w:t>
            </w:r>
          </w:p>
        </w:tc>
        <w:tc>
          <w:tcPr>
            <w:tcW w:w="1276" w:type="dxa"/>
            <w:shd w:val="clear" w:color="auto" w:fill="auto"/>
          </w:tcPr>
          <w:p w14:paraId="22D5A8C8" w14:textId="77777777" w:rsidR="00272013" w:rsidRPr="000C414D" w:rsidRDefault="00EB6DA0" w:rsidP="00425A48">
            <w:pPr>
              <w:pStyle w:val="AMODTable"/>
              <w:jc w:val="center"/>
            </w:pPr>
            <w:r>
              <w:rPr>
                <w:noProof/>
              </w:rPr>
              <w:t>36.38</w:t>
            </w:r>
          </w:p>
        </w:tc>
        <w:tc>
          <w:tcPr>
            <w:tcW w:w="1276" w:type="dxa"/>
            <w:shd w:val="clear" w:color="auto" w:fill="auto"/>
          </w:tcPr>
          <w:p w14:paraId="79B8B3AE" w14:textId="77777777" w:rsidR="00272013" w:rsidRPr="000C414D" w:rsidRDefault="00EB6DA0" w:rsidP="00425A48">
            <w:pPr>
              <w:pStyle w:val="AMODTable"/>
              <w:jc w:val="center"/>
            </w:pPr>
            <w:r>
              <w:rPr>
                <w:noProof/>
              </w:rPr>
              <w:t>40.93</w:t>
            </w:r>
          </w:p>
        </w:tc>
        <w:tc>
          <w:tcPr>
            <w:tcW w:w="1276" w:type="dxa"/>
            <w:gridSpan w:val="2"/>
            <w:shd w:val="clear" w:color="auto" w:fill="auto"/>
          </w:tcPr>
          <w:p w14:paraId="3DD20ECD" w14:textId="77777777" w:rsidR="00272013" w:rsidRPr="000C414D" w:rsidRDefault="00EB6DA0" w:rsidP="00425A48">
            <w:pPr>
              <w:pStyle w:val="AMODTable"/>
              <w:jc w:val="center"/>
            </w:pPr>
            <w:r>
              <w:rPr>
                <w:noProof/>
              </w:rPr>
              <w:t>41.84</w:t>
            </w:r>
          </w:p>
        </w:tc>
        <w:tc>
          <w:tcPr>
            <w:tcW w:w="992" w:type="dxa"/>
            <w:shd w:val="clear" w:color="auto" w:fill="auto"/>
          </w:tcPr>
          <w:p w14:paraId="3E8E9A3A" w14:textId="77777777" w:rsidR="00272013" w:rsidRPr="000C414D" w:rsidRDefault="00EB6DA0" w:rsidP="00425A48">
            <w:pPr>
              <w:pStyle w:val="AMODTable"/>
              <w:jc w:val="center"/>
            </w:pPr>
            <w:r>
              <w:rPr>
                <w:noProof/>
              </w:rPr>
              <w:t>54.57</w:t>
            </w:r>
          </w:p>
        </w:tc>
        <w:tc>
          <w:tcPr>
            <w:tcW w:w="992" w:type="dxa"/>
            <w:shd w:val="clear" w:color="auto" w:fill="auto"/>
          </w:tcPr>
          <w:p w14:paraId="7FBF6F0B" w14:textId="77777777" w:rsidR="00272013" w:rsidRPr="000C414D" w:rsidRDefault="00EB6DA0" w:rsidP="00425A48">
            <w:pPr>
              <w:pStyle w:val="AMODTable"/>
              <w:jc w:val="center"/>
            </w:pPr>
            <w:r>
              <w:rPr>
                <w:noProof/>
              </w:rPr>
              <w:t>63.67</w:t>
            </w:r>
          </w:p>
        </w:tc>
        <w:tc>
          <w:tcPr>
            <w:tcW w:w="992" w:type="dxa"/>
            <w:shd w:val="clear" w:color="auto" w:fill="auto"/>
          </w:tcPr>
          <w:p w14:paraId="6E14003D" w14:textId="77777777" w:rsidR="00272013" w:rsidRPr="000C414D" w:rsidRDefault="00EB6DA0" w:rsidP="00425A48">
            <w:pPr>
              <w:pStyle w:val="AMODTable"/>
              <w:jc w:val="center"/>
            </w:pPr>
            <w:r>
              <w:rPr>
                <w:noProof/>
              </w:rPr>
              <w:t>72.76</w:t>
            </w:r>
          </w:p>
        </w:tc>
      </w:tr>
      <w:tr w:rsidR="00272013" w:rsidRPr="000C414D" w14:paraId="55009264" w14:textId="77777777" w:rsidTr="00425A48">
        <w:tc>
          <w:tcPr>
            <w:tcW w:w="2415" w:type="dxa"/>
          </w:tcPr>
          <w:p w14:paraId="6C689E95" w14:textId="77777777" w:rsidR="00272013" w:rsidRPr="000C414D" w:rsidRDefault="00EB6DA0" w:rsidP="00425A48">
            <w:pPr>
              <w:pStyle w:val="AMODTable"/>
            </w:pPr>
            <w:r>
              <w:rPr>
                <w:noProof/>
              </w:rPr>
              <w:t>Pay point 4 and thereafter</w:t>
            </w:r>
          </w:p>
        </w:tc>
        <w:tc>
          <w:tcPr>
            <w:tcW w:w="1276" w:type="dxa"/>
            <w:shd w:val="clear" w:color="auto" w:fill="auto"/>
          </w:tcPr>
          <w:p w14:paraId="0498AE6C" w14:textId="77777777" w:rsidR="00272013" w:rsidRPr="000C414D" w:rsidRDefault="00EB6DA0" w:rsidP="00425A48">
            <w:pPr>
              <w:pStyle w:val="AMODTable"/>
              <w:jc w:val="center"/>
            </w:pPr>
            <w:r>
              <w:rPr>
                <w:noProof/>
              </w:rPr>
              <w:t>36.97</w:t>
            </w:r>
          </w:p>
        </w:tc>
        <w:tc>
          <w:tcPr>
            <w:tcW w:w="1276" w:type="dxa"/>
            <w:shd w:val="clear" w:color="auto" w:fill="auto"/>
          </w:tcPr>
          <w:p w14:paraId="7068151C" w14:textId="77777777" w:rsidR="00272013" w:rsidRPr="000C414D" w:rsidRDefault="00EB6DA0" w:rsidP="00425A48">
            <w:pPr>
              <w:pStyle w:val="AMODTable"/>
              <w:jc w:val="center"/>
            </w:pPr>
            <w:r>
              <w:rPr>
                <w:noProof/>
              </w:rPr>
              <w:t>41.59</w:t>
            </w:r>
          </w:p>
        </w:tc>
        <w:tc>
          <w:tcPr>
            <w:tcW w:w="1276" w:type="dxa"/>
            <w:gridSpan w:val="2"/>
            <w:shd w:val="clear" w:color="auto" w:fill="auto"/>
          </w:tcPr>
          <w:p w14:paraId="63FED5FF" w14:textId="77777777" w:rsidR="00272013" w:rsidRPr="000C414D" w:rsidRDefault="00EB6DA0" w:rsidP="00425A48">
            <w:pPr>
              <w:pStyle w:val="AMODTable"/>
              <w:jc w:val="center"/>
            </w:pPr>
            <w:r>
              <w:rPr>
                <w:noProof/>
              </w:rPr>
              <w:t>42.52</w:t>
            </w:r>
          </w:p>
        </w:tc>
        <w:tc>
          <w:tcPr>
            <w:tcW w:w="992" w:type="dxa"/>
            <w:shd w:val="clear" w:color="auto" w:fill="auto"/>
          </w:tcPr>
          <w:p w14:paraId="4264772C" w14:textId="77777777" w:rsidR="00272013" w:rsidRPr="000C414D" w:rsidRDefault="00EB6DA0" w:rsidP="00425A48">
            <w:pPr>
              <w:pStyle w:val="AMODTable"/>
              <w:jc w:val="center"/>
            </w:pPr>
            <w:r>
              <w:rPr>
                <w:noProof/>
              </w:rPr>
              <w:t>55.46</w:t>
            </w:r>
          </w:p>
        </w:tc>
        <w:tc>
          <w:tcPr>
            <w:tcW w:w="992" w:type="dxa"/>
            <w:shd w:val="clear" w:color="auto" w:fill="auto"/>
          </w:tcPr>
          <w:p w14:paraId="233C9D2A" w14:textId="77777777" w:rsidR="00272013" w:rsidRPr="000C414D" w:rsidRDefault="00EB6DA0" w:rsidP="00425A48">
            <w:pPr>
              <w:pStyle w:val="AMODTable"/>
              <w:jc w:val="center"/>
            </w:pPr>
            <w:r>
              <w:rPr>
                <w:noProof/>
              </w:rPr>
              <w:t>64.70</w:t>
            </w:r>
          </w:p>
        </w:tc>
        <w:tc>
          <w:tcPr>
            <w:tcW w:w="992" w:type="dxa"/>
            <w:shd w:val="clear" w:color="auto" w:fill="auto"/>
          </w:tcPr>
          <w:p w14:paraId="6766275A" w14:textId="77777777" w:rsidR="00272013" w:rsidRPr="000C414D" w:rsidRDefault="00EB6DA0" w:rsidP="00425A48">
            <w:pPr>
              <w:pStyle w:val="AMODTable"/>
              <w:jc w:val="center"/>
            </w:pPr>
            <w:r>
              <w:rPr>
                <w:noProof/>
              </w:rPr>
              <w:t>73.94</w:t>
            </w:r>
          </w:p>
        </w:tc>
      </w:tr>
      <w:tr w:rsidR="00272013" w:rsidRPr="000C414D" w14:paraId="59EECC18" w14:textId="77777777" w:rsidTr="00425A48">
        <w:tc>
          <w:tcPr>
            <w:tcW w:w="2415" w:type="dxa"/>
          </w:tcPr>
          <w:p w14:paraId="11FCF959" w14:textId="77777777" w:rsidR="00272013" w:rsidRPr="000C414D" w:rsidRDefault="00EB6DA0" w:rsidP="00425A48">
            <w:pPr>
              <w:pStyle w:val="AMODTable"/>
            </w:pPr>
            <w:r>
              <w:rPr>
                <w:b/>
                <w:bCs/>
                <w:noProof/>
              </w:rPr>
              <w:t>Registered nurse—level 3</w:t>
            </w:r>
          </w:p>
        </w:tc>
        <w:tc>
          <w:tcPr>
            <w:tcW w:w="1276" w:type="dxa"/>
            <w:shd w:val="clear" w:color="auto" w:fill="auto"/>
          </w:tcPr>
          <w:p w14:paraId="30F677D7" w14:textId="77777777" w:rsidR="00272013" w:rsidRPr="000C414D" w:rsidRDefault="00272013" w:rsidP="00425A48">
            <w:pPr>
              <w:pStyle w:val="AMODTable"/>
              <w:jc w:val="center"/>
            </w:pPr>
          </w:p>
        </w:tc>
        <w:tc>
          <w:tcPr>
            <w:tcW w:w="1276" w:type="dxa"/>
            <w:shd w:val="clear" w:color="auto" w:fill="auto"/>
          </w:tcPr>
          <w:p w14:paraId="7A6048E5" w14:textId="77777777" w:rsidR="00272013" w:rsidRPr="000C414D" w:rsidRDefault="00272013" w:rsidP="00425A48">
            <w:pPr>
              <w:pStyle w:val="AMODTable"/>
              <w:jc w:val="center"/>
            </w:pPr>
          </w:p>
        </w:tc>
        <w:tc>
          <w:tcPr>
            <w:tcW w:w="1276" w:type="dxa"/>
            <w:gridSpan w:val="2"/>
            <w:shd w:val="clear" w:color="auto" w:fill="auto"/>
          </w:tcPr>
          <w:p w14:paraId="5AD97891" w14:textId="77777777" w:rsidR="00272013" w:rsidRPr="000C414D" w:rsidRDefault="00272013" w:rsidP="00425A48">
            <w:pPr>
              <w:pStyle w:val="AMODTable"/>
              <w:jc w:val="center"/>
            </w:pPr>
          </w:p>
        </w:tc>
        <w:tc>
          <w:tcPr>
            <w:tcW w:w="992" w:type="dxa"/>
            <w:shd w:val="clear" w:color="auto" w:fill="auto"/>
          </w:tcPr>
          <w:p w14:paraId="63F34AC9" w14:textId="77777777" w:rsidR="00272013" w:rsidRPr="000C414D" w:rsidRDefault="00272013" w:rsidP="00425A48">
            <w:pPr>
              <w:pStyle w:val="AMODTable"/>
              <w:jc w:val="center"/>
            </w:pPr>
          </w:p>
        </w:tc>
        <w:tc>
          <w:tcPr>
            <w:tcW w:w="992" w:type="dxa"/>
            <w:shd w:val="clear" w:color="auto" w:fill="auto"/>
          </w:tcPr>
          <w:p w14:paraId="0788E162" w14:textId="77777777" w:rsidR="00272013" w:rsidRPr="000C414D" w:rsidRDefault="00272013" w:rsidP="00425A48">
            <w:pPr>
              <w:pStyle w:val="AMODTable"/>
              <w:jc w:val="center"/>
            </w:pPr>
          </w:p>
        </w:tc>
        <w:tc>
          <w:tcPr>
            <w:tcW w:w="992" w:type="dxa"/>
            <w:shd w:val="clear" w:color="auto" w:fill="auto"/>
          </w:tcPr>
          <w:p w14:paraId="293B1058" w14:textId="77777777" w:rsidR="00272013" w:rsidRPr="000C414D" w:rsidRDefault="00272013" w:rsidP="00425A48">
            <w:pPr>
              <w:pStyle w:val="AMODTable"/>
              <w:jc w:val="center"/>
            </w:pPr>
          </w:p>
        </w:tc>
      </w:tr>
      <w:tr w:rsidR="00272013" w:rsidRPr="000C414D" w14:paraId="4442D891" w14:textId="77777777" w:rsidTr="00425A48">
        <w:tc>
          <w:tcPr>
            <w:tcW w:w="2415" w:type="dxa"/>
          </w:tcPr>
          <w:p w14:paraId="3918A38A" w14:textId="77777777" w:rsidR="00272013" w:rsidRPr="000C414D" w:rsidRDefault="00EB6DA0" w:rsidP="00425A48">
            <w:pPr>
              <w:pStyle w:val="AMODTable"/>
            </w:pPr>
            <w:r>
              <w:rPr>
                <w:noProof/>
              </w:rPr>
              <w:t>Pay point 1</w:t>
            </w:r>
          </w:p>
        </w:tc>
        <w:tc>
          <w:tcPr>
            <w:tcW w:w="1276" w:type="dxa"/>
            <w:shd w:val="clear" w:color="auto" w:fill="auto"/>
          </w:tcPr>
          <w:p w14:paraId="0146B16A" w14:textId="77777777" w:rsidR="00272013" w:rsidRPr="000C414D" w:rsidRDefault="00EB6DA0" w:rsidP="00425A48">
            <w:pPr>
              <w:pStyle w:val="AMODTable"/>
              <w:jc w:val="center"/>
            </w:pPr>
            <w:r>
              <w:rPr>
                <w:noProof/>
              </w:rPr>
              <w:t>38.16</w:t>
            </w:r>
          </w:p>
        </w:tc>
        <w:tc>
          <w:tcPr>
            <w:tcW w:w="1276" w:type="dxa"/>
            <w:shd w:val="clear" w:color="auto" w:fill="auto"/>
          </w:tcPr>
          <w:p w14:paraId="1010DF8A" w14:textId="77777777" w:rsidR="00272013" w:rsidRPr="000C414D" w:rsidRDefault="00EB6DA0" w:rsidP="00425A48">
            <w:pPr>
              <w:pStyle w:val="AMODTable"/>
              <w:jc w:val="center"/>
            </w:pPr>
            <w:r>
              <w:rPr>
                <w:noProof/>
              </w:rPr>
              <w:t>42.93</w:t>
            </w:r>
          </w:p>
        </w:tc>
        <w:tc>
          <w:tcPr>
            <w:tcW w:w="1276" w:type="dxa"/>
            <w:gridSpan w:val="2"/>
            <w:shd w:val="clear" w:color="auto" w:fill="auto"/>
          </w:tcPr>
          <w:p w14:paraId="725C752B" w14:textId="77777777" w:rsidR="00272013" w:rsidRPr="000C414D" w:rsidRDefault="00EB6DA0" w:rsidP="00425A48">
            <w:pPr>
              <w:pStyle w:val="AMODTable"/>
              <w:jc w:val="center"/>
            </w:pPr>
            <w:r>
              <w:rPr>
                <w:noProof/>
              </w:rPr>
              <w:t>43.88</w:t>
            </w:r>
          </w:p>
        </w:tc>
        <w:tc>
          <w:tcPr>
            <w:tcW w:w="992" w:type="dxa"/>
            <w:shd w:val="clear" w:color="auto" w:fill="auto"/>
          </w:tcPr>
          <w:p w14:paraId="6007D543" w14:textId="77777777" w:rsidR="00272013" w:rsidRPr="000C414D" w:rsidRDefault="00EB6DA0" w:rsidP="00425A48">
            <w:pPr>
              <w:pStyle w:val="AMODTable"/>
              <w:jc w:val="center"/>
            </w:pPr>
            <w:r>
              <w:rPr>
                <w:noProof/>
              </w:rPr>
              <w:t>57.24</w:t>
            </w:r>
          </w:p>
        </w:tc>
        <w:tc>
          <w:tcPr>
            <w:tcW w:w="992" w:type="dxa"/>
            <w:shd w:val="clear" w:color="auto" w:fill="auto"/>
          </w:tcPr>
          <w:p w14:paraId="278D5D75" w14:textId="77777777" w:rsidR="00272013" w:rsidRPr="000C414D" w:rsidRDefault="00EB6DA0" w:rsidP="00425A48">
            <w:pPr>
              <w:pStyle w:val="AMODTable"/>
              <w:jc w:val="center"/>
            </w:pPr>
            <w:r>
              <w:rPr>
                <w:noProof/>
              </w:rPr>
              <w:t>66.78</w:t>
            </w:r>
          </w:p>
        </w:tc>
        <w:tc>
          <w:tcPr>
            <w:tcW w:w="992" w:type="dxa"/>
            <w:shd w:val="clear" w:color="auto" w:fill="auto"/>
          </w:tcPr>
          <w:p w14:paraId="75471D7A" w14:textId="77777777" w:rsidR="00272013" w:rsidRPr="000C414D" w:rsidRDefault="00EB6DA0" w:rsidP="00425A48">
            <w:pPr>
              <w:pStyle w:val="AMODTable"/>
              <w:jc w:val="center"/>
            </w:pPr>
            <w:r>
              <w:rPr>
                <w:noProof/>
              </w:rPr>
              <w:t>76.32</w:t>
            </w:r>
          </w:p>
        </w:tc>
      </w:tr>
      <w:tr w:rsidR="00272013" w:rsidRPr="000C414D" w14:paraId="12344806" w14:textId="77777777" w:rsidTr="00425A48">
        <w:tc>
          <w:tcPr>
            <w:tcW w:w="2415" w:type="dxa"/>
          </w:tcPr>
          <w:p w14:paraId="537B0745" w14:textId="77777777" w:rsidR="00272013" w:rsidRPr="000C414D" w:rsidRDefault="00EB6DA0" w:rsidP="00425A48">
            <w:pPr>
              <w:pStyle w:val="AMODTable"/>
            </w:pPr>
            <w:r>
              <w:rPr>
                <w:noProof/>
              </w:rPr>
              <w:t>Pay point 2</w:t>
            </w:r>
          </w:p>
        </w:tc>
        <w:tc>
          <w:tcPr>
            <w:tcW w:w="1276" w:type="dxa"/>
            <w:shd w:val="clear" w:color="auto" w:fill="auto"/>
          </w:tcPr>
          <w:p w14:paraId="31D2BEAE" w14:textId="77777777" w:rsidR="00272013" w:rsidRPr="000C414D" w:rsidRDefault="00EB6DA0" w:rsidP="00425A48">
            <w:pPr>
              <w:pStyle w:val="AMODTable"/>
              <w:jc w:val="center"/>
            </w:pPr>
            <w:r>
              <w:rPr>
                <w:noProof/>
              </w:rPr>
              <w:t>38.86</w:t>
            </w:r>
          </w:p>
        </w:tc>
        <w:tc>
          <w:tcPr>
            <w:tcW w:w="1276" w:type="dxa"/>
            <w:shd w:val="clear" w:color="auto" w:fill="auto"/>
          </w:tcPr>
          <w:p w14:paraId="7CE9E02A" w14:textId="77777777" w:rsidR="00272013" w:rsidRPr="000C414D" w:rsidRDefault="00EB6DA0" w:rsidP="00425A48">
            <w:pPr>
              <w:pStyle w:val="AMODTable"/>
              <w:jc w:val="center"/>
            </w:pPr>
            <w:r>
              <w:rPr>
                <w:noProof/>
              </w:rPr>
              <w:t>43.72</w:t>
            </w:r>
          </w:p>
        </w:tc>
        <w:tc>
          <w:tcPr>
            <w:tcW w:w="1276" w:type="dxa"/>
            <w:gridSpan w:val="2"/>
            <w:shd w:val="clear" w:color="auto" w:fill="auto"/>
          </w:tcPr>
          <w:p w14:paraId="3349ABFC" w14:textId="77777777" w:rsidR="00272013" w:rsidRPr="000C414D" w:rsidRDefault="00EB6DA0" w:rsidP="00425A48">
            <w:pPr>
              <w:pStyle w:val="AMODTable"/>
              <w:jc w:val="center"/>
            </w:pPr>
            <w:r>
              <w:rPr>
                <w:noProof/>
              </w:rPr>
              <w:t>44.69</w:t>
            </w:r>
          </w:p>
        </w:tc>
        <w:tc>
          <w:tcPr>
            <w:tcW w:w="992" w:type="dxa"/>
            <w:shd w:val="clear" w:color="auto" w:fill="auto"/>
          </w:tcPr>
          <w:p w14:paraId="2C57BEC9" w14:textId="77777777" w:rsidR="00272013" w:rsidRPr="000C414D" w:rsidRDefault="00EB6DA0" w:rsidP="00425A48">
            <w:pPr>
              <w:pStyle w:val="AMODTable"/>
              <w:jc w:val="center"/>
            </w:pPr>
            <w:r>
              <w:rPr>
                <w:noProof/>
              </w:rPr>
              <w:t>58.29</w:t>
            </w:r>
          </w:p>
        </w:tc>
        <w:tc>
          <w:tcPr>
            <w:tcW w:w="992" w:type="dxa"/>
            <w:shd w:val="clear" w:color="auto" w:fill="auto"/>
          </w:tcPr>
          <w:p w14:paraId="3D3EEF80" w14:textId="77777777" w:rsidR="00272013" w:rsidRPr="000C414D" w:rsidRDefault="00EB6DA0" w:rsidP="00425A48">
            <w:pPr>
              <w:pStyle w:val="AMODTable"/>
              <w:jc w:val="center"/>
            </w:pPr>
            <w:r>
              <w:rPr>
                <w:noProof/>
              </w:rPr>
              <w:t>68.01</w:t>
            </w:r>
          </w:p>
        </w:tc>
        <w:tc>
          <w:tcPr>
            <w:tcW w:w="992" w:type="dxa"/>
            <w:shd w:val="clear" w:color="auto" w:fill="auto"/>
          </w:tcPr>
          <w:p w14:paraId="3276CA1B" w14:textId="77777777" w:rsidR="00272013" w:rsidRPr="000C414D" w:rsidRDefault="00EB6DA0" w:rsidP="00425A48">
            <w:pPr>
              <w:pStyle w:val="AMODTable"/>
              <w:jc w:val="center"/>
            </w:pPr>
            <w:r>
              <w:rPr>
                <w:noProof/>
              </w:rPr>
              <w:t>77.72</w:t>
            </w:r>
          </w:p>
        </w:tc>
      </w:tr>
      <w:tr w:rsidR="00272013" w:rsidRPr="000C414D" w14:paraId="7F91F0EB" w14:textId="77777777" w:rsidTr="00425A48">
        <w:tc>
          <w:tcPr>
            <w:tcW w:w="2415" w:type="dxa"/>
          </w:tcPr>
          <w:p w14:paraId="7ABBDC54" w14:textId="77777777" w:rsidR="00272013" w:rsidRPr="000C414D" w:rsidRDefault="00EB6DA0" w:rsidP="00425A48">
            <w:pPr>
              <w:pStyle w:val="AMODTable"/>
            </w:pPr>
            <w:r>
              <w:rPr>
                <w:noProof/>
              </w:rPr>
              <w:t>Pay point 3</w:t>
            </w:r>
          </w:p>
        </w:tc>
        <w:tc>
          <w:tcPr>
            <w:tcW w:w="1276" w:type="dxa"/>
            <w:shd w:val="clear" w:color="auto" w:fill="auto"/>
          </w:tcPr>
          <w:p w14:paraId="14006DAB" w14:textId="77777777" w:rsidR="00272013" w:rsidRPr="000C414D" w:rsidRDefault="00EB6DA0" w:rsidP="00425A48">
            <w:pPr>
              <w:pStyle w:val="AMODTable"/>
              <w:jc w:val="center"/>
            </w:pPr>
            <w:r>
              <w:rPr>
                <w:noProof/>
              </w:rPr>
              <w:t>39.53</w:t>
            </w:r>
          </w:p>
        </w:tc>
        <w:tc>
          <w:tcPr>
            <w:tcW w:w="1276" w:type="dxa"/>
            <w:shd w:val="clear" w:color="auto" w:fill="auto"/>
          </w:tcPr>
          <w:p w14:paraId="6F7BE301" w14:textId="77777777" w:rsidR="00272013" w:rsidRPr="000C414D" w:rsidRDefault="00EB6DA0" w:rsidP="00425A48">
            <w:pPr>
              <w:pStyle w:val="AMODTable"/>
              <w:jc w:val="center"/>
            </w:pPr>
            <w:r>
              <w:rPr>
                <w:noProof/>
              </w:rPr>
              <w:t>44.47</w:t>
            </w:r>
          </w:p>
        </w:tc>
        <w:tc>
          <w:tcPr>
            <w:tcW w:w="1276" w:type="dxa"/>
            <w:gridSpan w:val="2"/>
            <w:shd w:val="clear" w:color="auto" w:fill="auto"/>
          </w:tcPr>
          <w:p w14:paraId="7EC08BCE" w14:textId="77777777" w:rsidR="00272013" w:rsidRPr="000C414D" w:rsidRDefault="00EB6DA0" w:rsidP="00425A48">
            <w:pPr>
              <w:pStyle w:val="AMODTable"/>
              <w:jc w:val="center"/>
            </w:pPr>
            <w:r>
              <w:rPr>
                <w:noProof/>
              </w:rPr>
              <w:t>45.46</w:t>
            </w:r>
          </w:p>
        </w:tc>
        <w:tc>
          <w:tcPr>
            <w:tcW w:w="992" w:type="dxa"/>
            <w:shd w:val="clear" w:color="auto" w:fill="auto"/>
          </w:tcPr>
          <w:p w14:paraId="3BC05426" w14:textId="77777777" w:rsidR="00272013" w:rsidRPr="000C414D" w:rsidRDefault="00EB6DA0" w:rsidP="00425A48">
            <w:pPr>
              <w:pStyle w:val="AMODTable"/>
              <w:jc w:val="center"/>
            </w:pPr>
            <w:r>
              <w:rPr>
                <w:noProof/>
              </w:rPr>
              <w:t>59.30</w:t>
            </w:r>
          </w:p>
        </w:tc>
        <w:tc>
          <w:tcPr>
            <w:tcW w:w="992" w:type="dxa"/>
            <w:shd w:val="clear" w:color="auto" w:fill="auto"/>
          </w:tcPr>
          <w:p w14:paraId="5C690873" w14:textId="77777777" w:rsidR="00272013" w:rsidRPr="000C414D" w:rsidRDefault="00EB6DA0" w:rsidP="00425A48">
            <w:pPr>
              <w:pStyle w:val="AMODTable"/>
              <w:jc w:val="center"/>
            </w:pPr>
            <w:r>
              <w:rPr>
                <w:noProof/>
              </w:rPr>
              <w:t>69.18</w:t>
            </w:r>
          </w:p>
        </w:tc>
        <w:tc>
          <w:tcPr>
            <w:tcW w:w="992" w:type="dxa"/>
            <w:shd w:val="clear" w:color="auto" w:fill="auto"/>
          </w:tcPr>
          <w:p w14:paraId="44760B07" w14:textId="77777777" w:rsidR="00272013" w:rsidRPr="000C414D" w:rsidRDefault="00EB6DA0" w:rsidP="00425A48">
            <w:pPr>
              <w:pStyle w:val="AMODTable"/>
              <w:jc w:val="center"/>
            </w:pPr>
            <w:r>
              <w:rPr>
                <w:noProof/>
              </w:rPr>
              <w:t>79.06</w:t>
            </w:r>
          </w:p>
        </w:tc>
      </w:tr>
      <w:tr w:rsidR="00272013" w:rsidRPr="000C414D" w14:paraId="0A974434" w14:textId="77777777" w:rsidTr="00425A48">
        <w:tc>
          <w:tcPr>
            <w:tcW w:w="2415" w:type="dxa"/>
          </w:tcPr>
          <w:p w14:paraId="1CD45E5C" w14:textId="77777777" w:rsidR="00272013" w:rsidRPr="000C414D" w:rsidRDefault="00EB6DA0" w:rsidP="00425A48">
            <w:pPr>
              <w:pStyle w:val="AMODTable"/>
            </w:pPr>
            <w:r>
              <w:rPr>
                <w:noProof/>
              </w:rPr>
              <w:t>Pay point 4 and thereafter</w:t>
            </w:r>
          </w:p>
        </w:tc>
        <w:tc>
          <w:tcPr>
            <w:tcW w:w="1276" w:type="dxa"/>
            <w:shd w:val="clear" w:color="auto" w:fill="auto"/>
          </w:tcPr>
          <w:p w14:paraId="1A34B3FC" w14:textId="77777777" w:rsidR="00272013" w:rsidRPr="000C414D" w:rsidRDefault="00EB6DA0" w:rsidP="00425A48">
            <w:pPr>
              <w:pStyle w:val="AMODTable"/>
              <w:jc w:val="center"/>
            </w:pPr>
            <w:r>
              <w:rPr>
                <w:noProof/>
              </w:rPr>
              <w:t>40.24</w:t>
            </w:r>
          </w:p>
        </w:tc>
        <w:tc>
          <w:tcPr>
            <w:tcW w:w="1276" w:type="dxa"/>
            <w:shd w:val="clear" w:color="auto" w:fill="auto"/>
          </w:tcPr>
          <w:p w14:paraId="72E985BD" w14:textId="77777777" w:rsidR="00272013" w:rsidRPr="000C414D" w:rsidRDefault="00EB6DA0" w:rsidP="00425A48">
            <w:pPr>
              <w:pStyle w:val="AMODTable"/>
              <w:jc w:val="center"/>
            </w:pPr>
            <w:r>
              <w:rPr>
                <w:noProof/>
              </w:rPr>
              <w:t>45.27</w:t>
            </w:r>
          </w:p>
        </w:tc>
        <w:tc>
          <w:tcPr>
            <w:tcW w:w="1276" w:type="dxa"/>
            <w:gridSpan w:val="2"/>
            <w:shd w:val="clear" w:color="auto" w:fill="auto"/>
          </w:tcPr>
          <w:p w14:paraId="03BC9089" w14:textId="77777777" w:rsidR="00272013" w:rsidRPr="000C414D" w:rsidRDefault="00EB6DA0" w:rsidP="00425A48">
            <w:pPr>
              <w:pStyle w:val="AMODTable"/>
              <w:jc w:val="center"/>
            </w:pPr>
            <w:r>
              <w:rPr>
                <w:noProof/>
              </w:rPr>
              <w:t>46.28</w:t>
            </w:r>
          </w:p>
        </w:tc>
        <w:tc>
          <w:tcPr>
            <w:tcW w:w="992" w:type="dxa"/>
            <w:shd w:val="clear" w:color="auto" w:fill="auto"/>
          </w:tcPr>
          <w:p w14:paraId="74018865" w14:textId="77777777" w:rsidR="00272013" w:rsidRPr="000C414D" w:rsidRDefault="00EB6DA0" w:rsidP="00425A48">
            <w:pPr>
              <w:pStyle w:val="AMODTable"/>
              <w:jc w:val="center"/>
            </w:pPr>
            <w:r>
              <w:rPr>
                <w:noProof/>
              </w:rPr>
              <w:t>60.36</w:t>
            </w:r>
          </w:p>
        </w:tc>
        <w:tc>
          <w:tcPr>
            <w:tcW w:w="992" w:type="dxa"/>
            <w:shd w:val="clear" w:color="auto" w:fill="auto"/>
          </w:tcPr>
          <w:p w14:paraId="79DA8678" w14:textId="77777777" w:rsidR="00272013" w:rsidRPr="000C414D" w:rsidRDefault="00EB6DA0" w:rsidP="00425A48">
            <w:pPr>
              <w:pStyle w:val="AMODTable"/>
              <w:jc w:val="center"/>
            </w:pPr>
            <w:r>
              <w:rPr>
                <w:noProof/>
              </w:rPr>
              <w:t>70.42</w:t>
            </w:r>
          </w:p>
        </w:tc>
        <w:tc>
          <w:tcPr>
            <w:tcW w:w="992" w:type="dxa"/>
            <w:shd w:val="clear" w:color="auto" w:fill="auto"/>
          </w:tcPr>
          <w:p w14:paraId="4F65AC7E" w14:textId="77777777" w:rsidR="00272013" w:rsidRPr="000C414D" w:rsidRDefault="00EB6DA0" w:rsidP="00425A48">
            <w:pPr>
              <w:pStyle w:val="AMODTable"/>
              <w:jc w:val="center"/>
            </w:pPr>
            <w:r>
              <w:rPr>
                <w:noProof/>
              </w:rPr>
              <w:t>80.48</w:t>
            </w:r>
          </w:p>
        </w:tc>
      </w:tr>
      <w:tr w:rsidR="00272013" w:rsidRPr="000C414D" w14:paraId="6029D7FA" w14:textId="77777777" w:rsidTr="00425A48">
        <w:tc>
          <w:tcPr>
            <w:tcW w:w="2415" w:type="dxa"/>
          </w:tcPr>
          <w:p w14:paraId="68203DFA" w14:textId="77777777" w:rsidR="00272013" w:rsidRPr="000C414D" w:rsidRDefault="00EB6DA0" w:rsidP="00425A48">
            <w:pPr>
              <w:pStyle w:val="AMODTable"/>
            </w:pPr>
            <w:r>
              <w:rPr>
                <w:b/>
                <w:bCs/>
                <w:noProof/>
              </w:rPr>
              <w:t>Registered nurse—level 4</w:t>
            </w:r>
            <w:r>
              <w:rPr>
                <w:b/>
                <w:bCs/>
                <w:noProof/>
                <w:vertAlign w:val="superscript"/>
              </w:rPr>
              <w:t>1</w:t>
            </w:r>
          </w:p>
        </w:tc>
        <w:tc>
          <w:tcPr>
            <w:tcW w:w="1276" w:type="dxa"/>
            <w:shd w:val="clear" w:color="auto" w:fill="auto"/>
          </w:tcPr>
          <w:p w14:paraId="37F69DC7" w14:textId="77777777" w:rsidR="00272013" w:rsidRPr="000C414D" w:rsidRDefault="00272013" w:rsidP="00425A48">
            <w:pPr>
              <w:pStyle w:val="AMODTable"/>
              <w:jc w:val="center"/>
            </w:pPr>
          </w:p>
        </w:tc>
        <w:tc>
          <w:tcPr>
            <w:tcW w:w="1276" w:type="dxa"/>
            <w:shd w:val="clear" w:color="auto" w:fill="auto"/>
          </w:tcPr>
          <w:p w14:paraId="0B0F9BBC" w14:textId="77777777" w:rsidR="00272013" w:rsidRPr="000C414D" w:rsidRDefault="00272013" w:rsidP="00425A48">
            <w:pPr>
              <w:pStyle w:val="AMODTable"/>
              <w:jc w:val="center"/>
            </w:pPr>
          </w:p>
        </w:tc>
        <w:tc>
          <w:tcPr>
            <w:tcW w:w="1276" w:type="dxa"/>
            <w:gridSpan w:val="2"/>
            <w:shd w:val="clear" w:color="auto" w:fill="auto"/>
          </w:tcPr>
          <w:p w14:paraId="70D636DD" w14:textId="77777777" w:rsidR="00272013" w:rsidRPr="000C414D" w:rsidRDefault="00272013" w:rsidP="00425A48">
            <w:pPr>
              <w:pStyle w:val="AMODTable"/>
              <w:jc w:val="center"/>
            </w:pPr>
          </w:p>
        </w:tc>
        <w:tc>
          <w:tcPr>
            <w:tcW w:w="992" w:type="dxa"/>
            <w:shd w:val="clear" w:color="auto" w:fill="auto"/>
          </w:tcPr>
          <w:p w14:paraId="6503A5A2" w14:textId="77777777" w:rsidR="00272013" w:rsidRPr="000C414D" w:rsidRDefault="00272013" w:rsidP="00425A48">
            <w:pPr>
              <w:pStyle w:val="AMODTable"/>
              <w:jc w:val="center"/>
            </w:pPr>
          </w:p>
        </w:tc>
        <w:tc>
          <w:tcPr>
            <w:tcW w:w="992" w:type="dxa"/>
            <w:shd w:val="clear" w:color="auto" w:fill="auto"/>
          </w:tcPr>
          <w:p w14:paraId="57F620AD" w14:textId="77777777" w:rsidR="00272013" w:rsidRPr="000C414D" w:rsidRDefault="00272013" w:rsidP="00425A48">
            <w:pPr>
              <w:pStyle w:val="AMODTable"/>
              <w:jc w:val="center"/>
            </w:pPr>
          </w:p>
        </w:tc>
        <w:tc>
          <w:tcPr>
            <w:tcW w:w="992" w:type="dxa"/>
            <w:shd w:val="clear" w:color="auto" w:fill="auto"/>
          </w:tcPr>
          <w:p w14:paraId="18506B1C" w14:textId="77777777" w:rsidR="00272013" w:rsidRPr="000C414D" w:rsidRDefault="00272013" w:rsidP="00425A48">
            <w:pPr>
              <w:pStyle w:val="AMODTable"/>
              <w:jc w:val="center"/>
            </w:pPr>
          </w:p>
        </w:tc>
      </w:tr>
      <w:tr w:rsidR="00272013" w:rsidRPr="000C414D" w14:paraId="2B9118D0" w14:textId="77777777" w:rsidTr="00425A48">
        <w:tc>
          <w:tcPr>
            <w:tcW w:w="2415" w:type="dxa"/>
          </w:tcPr>
          <w:p w14:paraId="404F849C" w14:textId="77777777" w:rsidR="00272013" w:rsidRPr="000C414D" w:rsidRDefault="00EB6DA0" w:rsidP="00425A48">
            <w:pPr>
              <w:pStyle w:val="AMODTable"/>
            </w:pPr>
            <w:r>
              <w:rPr>
                <w:noProof/>
              </w:rPr>
              <w:t>Grade 1</w:t>
            </w:r>
          </w:p>
        </w:tc>
        <w:tc>
          <w:tcPr>
            <w:tcW w:w="1276" w:type="dxa"/>
            <w:shd w:val="clear" w:color="auto" w:fill="auto"/>
          </w:tcPr>
          <w:p w14:paraId="459F3900" w14:textId="77777777" w:rsidR="00272013" w:rsidRPr="000C414D" w:rsidRDefault="00EB6DA0" w:rsidP="00425A48">
            <w:pPr>
              <w:pStyle w:val="AMODTable"/>
              <w:jc w:val="center"/>
            </w:pPr>
            <w:r>
              <w:rPr>
                <w:noProof/>
              </w:rPr>
              <w:t>43.56</w:t>
            </w:r>
          </w:p>
        </w:tc>
        <w:tc>
          <w:tcPr>
            <w:tcW w:w="1276" w:type="dxa"/>
            <w:shd w:val="clear" w:color="auto" w:fill="auto"/>
          </w:tcPr>
          <w:p w14:paraId="085A9729" w14:textId="77777777" w:rsidR="00272013" w:rsidRPr="000C414D" w:rsidRDefault="00EB6DA0" w:rsidP="00425A48">
            <w:pPr>
              <w:pStyle w:val="AMODTable"/>
              <w:jc w:val="center"/>
            </w:pPr>
            <w:r>
              <w:rPr>
                <w:noProof/>
              </w:rPr>
              <w:t>–</w:t>
            </w:r>
          </w:p>
        </w:tc>
        <w:tc>
          <w:tcPr>
            <w:tcW w:w="1276" w:type="dxa"/>
            <w:gridSpan w:val="2"/>
            <w:shd w:val="clear" w:color="auto" w:fill="auto"/>
          </w:tcPr>
          <w:p w14:paraId="1665B16D" w14:textId="77777777" w:rsidR="00272013" w:rsidRPr="000C414D" w:rsidRDefault="00EB6DA0" w:rsidP="00425A48">
            <w:pPr>
              <w:pStyle w:val="AMODTable"/>
              <w:jc w:val="center"/>
            </w:pPr>
            <w:r>
              <w:rPr>
                <w:noProof/>
              </w:rPr>
              <w:t>–</w:t>
            </w:r>
          </w:p>
        </w:tc>
        <w:tc>
          <w:tcPr>
            <w:tcW w:w="992" w:type="dxa"/>
            <w:shd w:val="clear" w:color="auto" w:fill="auto"/>
          </w:tcPr>
          <w:p w14:paraId="5654588C" w14:textId="77777777" w:rsidR="00272013" w:rsidRPr="000C414D" w:rsidRDefault="00EB6DA0" w:rsidP="00425A48">
            <w:pPr>
              <w:pStyle w:val="AMODTable"/>
              <w:jc w:val="center"/>
            </w:pPr>
            <w:r>
              <w:rPr>
                <w:noProof/>
              </w:rPr>
              <w:t>65.34</w:t>
            </w:r>
          </w:p>
        </w:tc>
        <w:tc>
          <w:tcPr>
            <w:tcW w:w="992" w:type="dxa"/>
            <w:shd w:val="clear" w:color="auto" w:fill="auto"/>
          </w:tcPr>
          <w:p w14:paraId="7CD5C44E" w14:textId="77777777" w:rsidR="00272013" w:rsidRPr="000C414D" w:rsidRDefault="00EB6DA0" w:rsidP="00425A48">
            <w:pPr>
              <w:pStyle w:val="AMODTable"/>
              <w:jc w:val="center"/>
            </w:pPr>
            <w:r>
              <w:rPr>
                <w:noProof/>
              </w:rPr>
              <w:t>76.23</w:t>
            </w:r>
          </w:p>
        </w:tc>
        <w:tc>
          <w:tcPr>
            <w:tcW w:w="992" w:type="dxa"/>
            <w:shd w:val="clear" w:color="auto" w:fill="auto"/>
          </w:tcPr>
          <w:p w14:paraId="2FD8CF2F" w14:textId="77777777" w:rsidR="00272013" w:rsidRPr="000C414D" w:rsidRDefault="00EB6DA0" w:rsidP="00425A48">
            <w:pPr>
              <w:pStyle w:val="AMODTable"/>
              <w:jc w:val="center"/>
            </w:pPr>
            <w:r>
              <w:rPr>
                <w:noProof/>
              </w:rPr>
              <w:t>87.12</w:t>
            </w:r>
          </w:p>
        </w:tc>
      </w:tr>
      <w:tr w:rsidR="00272013" w:rsidRPr="000C414D" w14:paraId="53934725" w14:textId="77777777" w:rsidTr="00425A48">
        <w:tc>
          <w:tcPr>
            <w:tcW w:w="2415" w:type="dxa"/>
          </w:tcPr>
          <w:p w14:paraId="7871BC20" w14:textId="77777777" w:rsidR="00272013" w:rsidRPr="000C414D" w:rsidRDefault="00EB6DA0" w:rsidP="00425A48">
            <w:pPr>
              <w:pStyle w:val="AMODTable"/>
            </w:pPr>
            <w:r>
              <w:rPr>
                <w:noProof/>
              </w:rPr>
              <w:t>Grade 2</w:t>
            </w:r>
          </w:p>
        </w:tc>
        <w:tc>
          <w:tcPr>
            <w:tcW w:w="1276" w:type="dxa"/>
            <w:shd w:val="clear" w:color="auto" w:fill="auto"/>
          </w:tcPr>
          <w:p w14:paraId="3E4B0C4A" w14:textId="77777777" w:rsidR="00272013" w:rsidRPr="000C414D" w:rsidRDefault="00EB6DA0" w:rsidP="00425A48">
            <w:pPr>
              <w:pStyle w:val="AMODTable"/>
              <w:jc w:val="center"/>
            </w:pPr>
            <w:r>
              <w:rPr>
                <w:noProof/>
              </w:rPr>
              <w:t>46.68</w:t>
            </w:r>
          </w:p>
        </w:tc>
        <w:tc>
          <w:tcPr>
            <w:tcW w:w="1276" w:type="dxa"/>
            <w:shd w:val="clear" w:color="auto" w:fill="auto"/>
          </w:tcPr>
          <w:p w14:paraId="602345AD" w14:textId="77777777" w:rsidR="00272013" w:rsidRPr="000C414D" w:rsidRDefault="00EB6DA0" w:rsidP="00425A48">
            <w:pPr>
              <w:pStyle w:val="AMODTable"/>
              <w:jc w:val="center"/>
            </w:pPr>
            <w:r>
              <w:rPr>
                <w:noProof/>
              </w:rPr>
              <w:t>–</w:t>
            </w:r>
          </w:p>
        </w:tc>
        <w:tc>
          <w:tcPr>
            <w:tcW w:w="1276" w:type="dxa"/>
            <w:gridSpan w:val="2"/>
            <w:shd w:val="clear" w:color="auto" w:fill="auto"/>
          </w:tcPr>
          <w:p w14:paraId="4434F309" w14:textId="77777777" w:rsidR="00272013" w:rsidRPr="000C414D" w:rsidRDefault="00EB6DA0" w:rsidP="00425A48">
            <w:pPr>
              <w:pStyle w:val="AMODTable"/>
              <w:jc w:val="center"/>
            </w:pPr>
            <w:r>
              <w:rPr>
                <w:noProof/>
              </w:rPr>
              <w:t>–</w:t>
            </w:r>
          </w:p>
        </w:tc>
        <w:tc>
          <w:tcPr>
            <w:tcW w:w="992" w:type="dxa"/>
            <w:shd w:val="clear" w:color="auto" w:fill="auto"/>
          </w:tcPr>
          <w:p w14:paraId="3E5C7D68" w14:textId="77777777" w:rsidR="00272013" w:rsidRPr="000C414D" w:rsidRDefault="00EB6DA0" w:rsidP="00425A48">
            <w:pPr>
              <w:pStyle w:val="AMODTable"/>
              <w:jc w:val="center"/>
            </w:pPr>
            <w:r>
              <w:rPr>
                <w:noProof/>
              </w:rPr>
              <w:t>70.02</w:t>
            </w:r>
          </w:p>
        </w:tc>
        <w:tc>
          <w:tcPr>
            <w:tcW w:w="992" w:type="dxa"/>
            <w:shd w:val="clear" w:color="auto" w:fill="auto"/>
          </w:tcPr>
          <w:p w14:paraId="7D43D026" w14:textId="77777777" w:rsidR="00272013" w:rsidRPr="000C414D" w:rsidRDefault="00EB6DA0" w:rsidP="00425A48">
            <w:pPr>
              <w:pStyle w:val="AMODTable"/>
              <w:jc w:val="center"/>
            </w:pPr>
            <w:r>
              <w:rPr>
                <w:noProof/>
              </w:rPr>
              <w:t>81.69</w:t>
            </w:r>
          </w:p>
        </w:tc>
        <w:tc>
          <w:tcPr>
            <w:tcW w:w="992" w:type="dxa"/>
            <w:shd w:val="clear" w:color="auto" w:fill="auto"/>
          </w:tcPr>
          <w:p w14:paraId="2D954C0D" w14:textId="77777777" w:rsidR="00272013" w:rsidRPr="000C414D" w:rsidRDefault="00EB6DA0" w:rsidP="00425A48">
            <w:pPr>
              <w:pStyle w:val="AMODTable"/>
              <w:jc w:val="center"/>
            </w:pPr>
            <w:r>
              <w:rPr>
                <w:noProof/>
              </w:rPr>
              <w:t>93.36</w:t>
            </w:r>
          </w:p>
        </w:tc>
      </w:tr>
      <w:tr w:rsidR="00272013" w:rsidRPr="000C414D" w14:paraId="20020F8C" w14:textId="77777777" w:rsidTr="00425A48">
        <w:tc>
          <w:tcPr>
            <w:tcW w:w="2415" w:type="dxa"/>
          </w:tcPr>
          <w:p w14:paraId="541D27AA" w14:textId="77777777" w:rsidR="00272013" w:rsidRPr="000C414D" w:rsidRDefault="00EB6DA0" w:rsidP="00425A48">
            <w:pPr>
              <w:pStyle w:val="AMODTable"/>
            </w:pPr>
            <w:r>
              <w:rPr>
                <w:noProof/>
              </w:rPr>
              <w:t>Grade 3</w:t>
            </w:r>
          </w:p>
        </w:tc>
        <w:tc>
          <w:tcPr>
            <w:tcW w:w="1276" w:type="dxa"/>
            <w:shd w:val="clear" w:color="auto" w:fill="auto"/>
          </w:tcPr>
          <w:p w14:paraId="7D877AB2" w14:textId="77777777" w:rsidR="00272013" w:rsidRPr="000C414D" w:rsidRDefault="00EB6DA0" w:rsidP="00425A48">
            <w:pPr>
              <w:pStyle w:val="AMODTable"/>
              <w:jc w:val="center"/>
            </w:pPr>
            <w:r>
              <w:rPr>
                <w:noProof/>
              </w:rPr>
              <w:t>49.40</w:t>
            </w:r>
          </w:p>
        </w:tc>
        <w:tc>
          <w:tcPr>
            <w:tcW w:w="1276" w:type="dxa"/>
            <w:shd w:val="clear" w:color="auto" w:fill="auto"/>
          </w:tcPr>
          <w:p w14:paraId="517B0BFA" w14:textId="77777777" w:rsidR="00272013" w:rsidRPr="000C414D" w:rsidRDefault="00EB6DA0" w:rsidP="00425A48">
            <w:pPr>
              <w:pStyle w:val="AMODTable"/>
              <w:jc w:val="center"/>
            </w:pPr>
            <w:r>
              <w:rPr>
                <w:noProof/>
              </w:rPr>
              <w:t>–</w:t>
            </w:r>
          </w:p>
        </w:tc>
        <w:tc>
          <w:tcPr>
            <w:tcW w:w="1276" w:type="dxa"/>
            <w:gridSpan w:val="2"/>
            <w:shd w:val="clear" w:color="auto" w:fill="auto"/>
          </w:tcPr>
          <w:p w14:paraId="788765D6" w14:textId="77777777" w:rsidR="00272013" w:rsidRPr="000C414D" w:rsidRDefault="00EB6DA0" w:rsidP="00425A48">
            <w:pPr>
              <w:pStyle w:val="AMODTable"/>
              <w:jc w:val="center"/>
            </w:pPr>
            <w:r>
              <w:rPr>
                <w:noProof/>
              </w:rPr>
              <w:t>–</w:t>
            </w:r>
          </w:p>
        </w:tc>
        <w:tc>
          <w:tcPr>
            <w:tcW w:w="992" w:type="dxa"/>
            <w:shd w:val="clear" w:color="auto" w:fill="auto"/>
          </w:tcPr>
          <w:p w14:paraId="7D5AB1C8" w14:textId="77777777" w:rsidR="00272013" w:rsidRPr="000C414D" w:rsidRDefault="00EB6DA0" w:rsidP="00425A48">
            <w:pPr>
              <w:pStyle w:val="AMODTable"/>
              <w:jc w:val="center"/>
            </w:pPr>
            <w:r>
              <w:rPr>
                <w:noProof/>
              </w:rPr>
              <w:t>74.10</w:t>
            </w:r>
          </w:p>
        </w:tc>
        <w:tc>
          <w:tcPr>
            <w:tcW w:w="992" w:type="dxa"/>
            <w:shd w:val="clear" w:color="auto" w:fill="auto"/>
          </w:tcPr>
          <w:p w14:paraId="1B634D5B" w14:textId="77777777" w:rsidR="00272013" w:rsidRPr="000C414D" w:rsidRDefault="00EB6DA0" w:rsidP="00425A48">
            <w:pPr>
              <w:pStyle w:val="AMODTable"/>
              <w:jc w:val="center"/>
            </w:pPr>
            <w:r>
              <w:rPr>
                <w:noProof/>
              </w:rPr>
              <w:t>86.45</w:t>
            </w:r>
          </w:p>
        </w:tc>
        <w:tc>
          <w:tcPr>
            <w:tcW w:w="992" w:type="dxa"/>
            <w:shd w:val="clear" w:color="auto" w:fill="auto"/>
          </w:tcPr>
          <w:p w14:paraId="4B9B4DBC" w14:textId="77777777" w:rsidR="00272013" w:rsidRPr="000C414D" w:rsidRDefault="00EB6DA0" w:rsidP="00425A48">
            <w:pPr>
              <w:pStyle w:val="AMODTable"/>
              <w:jc w:val="center"/>
            </w:pPr>
            <w:r>
              <w:rPr>
                <w:noProof/>
              </w:rPr>
              <w:t>98.80</w:t>
            </w:r>
          </w:p>
        </w:tc>
      </w:tr>
      <w:tr w:rsidR="00272013" w:rsidRPr="000C414D" w14:paraId="747BC10C" w14:textId="77777777" w:rsidTr="00425A48">
        <w:tc>
          <w:tcPr>
            <w:tcW w:w="2415" w:type="dxa"/>
          </w:tcPr>
          <w:p w14:paraId="0A1B3711" w14:textId="77777777" w:rsidR="00272013" w:rsidRPr="000C414D" w:rsidRDefault="00EB6DA0" w:rsidP="00425A48">
            <w:pPr>
              <w:pStyle w:val="AMODTable"/>
            </w:pPr>
            <w:r>
              <w:rPr>
                <w:b/>
                <w:bCs/>
                <w:noProof/>
              </w:rPr>
              <w:t>Registered nurse—level 5</w:t>
            </w:r>
            <w:r>
              <w:rPr>
                <w:b/>
                <w:bCs/>
                <w:noProof/>
                <w:vertAlign w:val="superscript"/>
              </w:rPr>
              <w:t>1</w:t>
            </w:r>
          </w:p>
        </w:tc>
        <w:tc>
          <w:tcPr>
            <w:tcW w:w="1276" w:type="dxa"/>
            <w:shd w:val="clear" w:color="auto" w:fill="auto"/>
          </w:tcPr>
          <w:p w14:paraId="511C4C69" w14:textId="77777777" w:rsidR="00272013" w:rsidRPr="000C414D" w:rsidRDefault="00272013" w:rsidP="00425A48">
            <w:pPr>
              <w:pStyle w:val="AMODTable"/>
              <w:jc w:val="center"/>
            </w:pPr>
          </w:p>
        </w:tc>
        <w:tc>
          <w:tcPr>
            <w:tcW w:w="1276" w:type="dxa"/>
            <w:shd w:val="clear" w:color="auto" w:fill="auto"/>
          </w:tcPr>
          <w:p w14:paraId="45AC2BB1" w14:textId="77777777" w:rsidR="00272013" w:rsidRPr="000C414D" w:rsidRDefault="00272013" w:rsidP="00425A48">
            <w:pPr>
              <w:pStyle w:val="AMODTable"/>
              <w:jc w:val="center"/>
            </w:pPr>
          </w:p>
        </w:tc>
        <w:tc>
          <w:tcPr>
            <w:tcW w:w="1276" w:type="dxa"/>
            <w:gridSpan w:val="2"/>
            <w:shd w:val="clear" w:color="auto" w:fill="auto"/>
          </w:tcPr>
          <w:p w14:paraId="7914ED14" w14:textId="77777777" w:rsidR="00272013" w:rsidRPr="000C414D" w:rsidRDefault="00272013" w:rsidP="00425A48">
            <w:pPr>
              <w:pStyle w:val="AMODTable"/>
              <w:jc w:val="center"/>
            </w:pPr>
          </w:p>
        </w:tc>
        <w:tc>
          <w:tcPr>
            <w:tcW w:w="992" w:type="dxa"/>
            <w:shd w:val="clear" w:color="auto" w:fill="auto"/>
          </w:tcPr>
          <w:p w14:paraId="32D818EB" w14:textId="77777777" w:rsidR="00272013" w:rsidRPr="000C414D" w:rsidRDefault="00272013" w:rsidP="00425A48">
            <w:pPr>
              <w:pStyle w:val="AMODTable"/>
              <w:jc w:val="center"/>
            </w:pPr>
          </w:p>
        </w:tc>
        <w:tc>
          <w:tcPr>
            <w:tcW w:w="992" w:type="dxa"/>
            <w:shd w:val="clear" w:color="auto" w:fill="auto"/>
          </w:tcPr>
          <w:p w14:paraId="2740C491" w14:textId="77777777" w:rsidR="00272013" w:rsidRPr="000C414D" w:rsidRDefault="00272013" w:rsidP="00425A48">
            <w:pPr>
              <w:pStyle w:val="AMODTable"/>
              <w:jc w:val="center"/>
            </w:pPr>
          </w:p>
        </w:tc>
        <w:tc>
          <w:tcPr>
            <w:tcW w:w="992" w:type="dxa"/>
            <w:shd w:val="clear" w:color="auto" w:fill="auto"/>
          </w:tcPr>
          <w:p w14:paraId="7AC1B64E" w14:textId="77777777" w:rsidR="00272013" w:rsidRPr="000C414D" w:rsidRDefault="00272013" w:rsidP="00425A48">
            <w:pPr>
              <w:pStyle w:val="AMODTable"/>
              <w:jc w:val="center"/>
            </w:pPr>
          </w:p>
        </w:tc>
      </w:tr>
      <w:tr w:rsidR="00272013" w:rsidRPr="000C414D" w14:paraId="5C3AA16B" w14:textId="77777777" w:rsidTr="00425A48">
        <w:tc>
          <w:tcPr>
            <w:tcW w:w="2415" w:type="dxa"/>
          </w:tcPr>
          <w:p w14:paraId="4AA9ED28" w14:textId="77777777" w:rsidR="00272013" w:rsidRPr="000C414D" w:rsidRDefault="00EB6DA0" w:rsidP="00425A48">
            <w:pPr>
              <w:pStyle w:val="AMODTable"/>
            </w:pPr>
            <w:r>
              <w:rPr>
                <w:noProof/>
              </w:rPr>
              <w:t>Grade 1</w:t>
            </w:r>
          </w:p>
        </w:tc>
        <w:tc>
          <w:tcPr>
            <w:tcW w:w="1276" w:type="dxa"/>
            <w:shd w:val="clear" w:color="auto" w:fill="auto"/>
          </w:tcPr>
          <w:p w14:paraId="73FC04D9" w14:textId="77777777" w:rsidR="00272013" w:rsidRPr="000C414D" w:rsidRDefault="00EB6DA0" w:rsidP="00425A48">
            <w:pPr>
              <w:pStyle w:val="AMODTable"/>
              <w:jc w:val="center"/>
            </w:pPr>
            <w:r>
              <w:rPr>
                <w:noProof/>
              </w:rPr>
              <w:t>43.95</w:t>
            </w:r>
          </w:p>
        </w:tc>
        <w:tc>
          <w:tcPr>
            <w:tcW w:w="1276" w:type="dxa"/>
            <w:shd w:val="clear" w:color="auto" w:fill="auto"/>
          </w:tcPr>
          <w:p w14:paraId="2652F990" w14:textId="77777777" w:rsidR="00272013" w:rsidRPr="000C414D" w:rsidRDefault="00EB6DA0" w:rsidP="00425A48">
            <w:pPr>
              <w:pStyle w:val="AMODTable"/>
              <w:jc w:val="center"/>
            </w:pPr>
            <w:r>
              <w:rPr>
                <w:noProof/>
              </w:rPr>
              <w:t>–</w:t>
            </w:r>
          </w:p>
        </w:tc>
        <w:tc>
          <w:tcPr>
            <w:tcW w:w="1276" w:type="dxa"/>
            <w:gridSpan w:val="2"/>
            <w:shd w:val="clear" w:color="auto" w:fill="auto"/>
          </w:tcPr>
          <w:p w14:paraId="583CBF2F" w14:textId="77777777" w:rsidR="00272013" w:rsidRPr="000C414D" w:rsidRDefault="00EB6DA0" w:rsidP="00425A48">
            <w:pPr>
              <w:pStyle w:val="AMODTable"/>
              <w:jc w:val="center"/>
            </w:pPr>
            <w:r>
              <w:rPr>
                <w:noProof/>
              </w:rPr>
              <w:t>–</w:t>
            </w:r>
          </w:p>
        </w:tc>
        <w:tc>
          <w:tcPr>
            <w:tcW w:w="992" w:type="dxa"/>
            <w:shd w:val="clear" w:color="auto" w:fill="auto"/>
          </w:tcPr>
          <w:p w14:paraId="2D7F5EEB" w14:textId="77777777" w:rsidR="00272013" w:rsidRPr="000C414D" w:rsidRDefault="00EB6DA0" w:rsidP="00425A48">
            <w:pPr>
              <w:pStyle w:val="AMODTable"/>
              <w:jc w:val="center"/>
            </w:pPr>
            <w:r>
              <w:rPr>
                <w:noProof/>
              </w:rPr>
              <w:t>65.93</w:t>
            </w:r>
          </w:p>
        </w:tc>
        <w:tc>
          <w:tcPr>
            <w:tcW w:w="992" w:type="dxa"/>
            <w:shd w:val="clear" w:color="auto" w:fill="auto"/>
          </w:tcPr>
          <w:p w14:paraId="0A6925FB" w14:textId="77777777" w:rsidR="00272013" w:rsidRPr="000C414D" w:rsidRDefault="00EB6DA0" w:rsidP="00425A48">
            <w:pPr>
              <w:pStyle w:val="AMODTable"/>
              <w:jc w:val="center"/>
            </w:pPr>
            <w:r>
              <w:rPr>
                <w:noProof/>
              </w:rPr>
              <w:t>76.91</w:t>
            </w:r>
          </w:p>
        </w:tc>
        <w:tc>
          <w:tcPr>
            <w:tcW w:w="992" w:type="dxa"/>
            <w:shd w:val="clear" w:color="auto" w:fill="auto"/>
          </w:tcPr>
          <w:p w14:paraId="7EE2C208" w14:textId="77777777" w:rsidR="00272013" w:rsidRPr="000C414D" w:rsidRDefault="00EB6DA0" w:rsidP="00425A48">
            <w:pPr>
              <w:pStyle w:val="AMODTable"/>
              <w:jc w:val="center"/>
            </w:pPr>
            <w:r>
              <w:rPr>
                <w:noProof/>
              </w:rPr>
              <w:t>87.90</w:t>
            </w:r>
          </w:p>
        </w:tc>
      </w:tr>
      <w:tr w:rsidR="00272013" w:rsidRPr="000C414D" w14:paraId="7630E77E" w14:textId="77777777" w:rsidTr="00425A48">
        <w:tc>
          <w:tcPr>
            <w:tcW w:w="2415" w:type="dxa"/>
          </w:tcPr>
          <w:p w14:paraId="504F7118" w14:textId="77777777" w:rsidR="00272013" w:rsidRPr="000C414D" w:rsidRDefault="00EB6DA0" w:rsidP="00425A48">
            <w:pPr>
              <w:pStyle w:val="AMODTable"/>
            </w:pPr>
            <w:r>
              <w:rPr>
                <w:noProof/>
              </w:rPr>
              <w:t>Grade 2</w:t>
            </w:r>
          </w:p>
        </w:tc>
        <w:tc>
          <w:tcPr>
            <w:tcW w:w="1276" w:type="dxa"/>
            <w:shd w:val="clear" w:color="auto" w:fill="auto"/>
          </w:tcPr>
          <w:p w14:paraId="12B27CCA" w14:textId="77777777" w:rsidR="00272013" w:rsidRPr="000C414D" w:rsidRDefault="00EB6DA0" w:rsidP="00425A48">
            <w:pPr>
              <w:pStyle w:val="AMODTable"/>
              <w:jc w:val="center"/>
            </w:pPr>
            <w:r>
              <w:rPr>
                <w:noProof/>
              </w:rPr>
              <w:t>46.28</w:t>
            </w:r>
          </w:p>
        </w:tc>
        <w:tc>
          <w:tcPr>
            <w:tcW w:w="1276" w:type="dxa"/>
            <w:shd w:val="clear" w:color="auto" w:fill="auto"/>
          </w:tcPr>
          <w:p w14:paraId="646A0767" w14:textId="77777777" w:rsidR="00272013" w:rsidRPr="000C414D" w:rsidRDefault="00EB6DA0" w:rsidP="00425A48">
            <w:pPr>
              <w:pStyle w:val="AMODTable"/>
              <w:jc w:val="center"/>
            </w:pPr>
            <w:r>
              <w:rPr>
                <w:noProof/>
              </w:rPr>
              <w:t>–</w:t>
            </w:r>
          </w:p>
        </w:tc>
        <w:tc>
          <w:tcPr>
            <w:tcW w:w="1276" w:type="dxa"/>
            <w:gridSpan w:val="2"/>
            <w:shd w:val="clear" w:color="auto" w:fill="auto"/>
          </w:tcPr>
          <w:p w14:paraId="52AAF932" w14:textId="77777777" w:rsidR="00272013" w:rsidRPr="000C414D" w:rsidRDefault="00EB6DA0" w:rsidP="00425A48">
            <w:pPr>
              <w:pStyle w:val="AMODTable"/>
              <w:jc w:val="center"/>
            </w:pPr>
            <w:r>
              <w:rPr>
                <w:noProof/>
              </w:rPr>
              <w:t>–</w:t>
            </w:r>
          </w:p>
        </w:tc>
        <w:tc>
          <w:tcPr>
            <w:tcW w:w="992" w:type="dxa"/>
            <w:shd w:val="clear" w:color="auto" w:fill="auto"/>
          </w:tcPr>
          <w:p w14:paraId="0426D9E5" w14:textId="77777777" w:rsidR="00272013" w:rsidRPr="000C414D" w:rsidRDefault="00EB6DA0" w:rsidP="00425A48">
            <w:pPr>
              <w:pStyle w:val="AMODTable"/>
              <w:jc w:val="center"/>
            </w:pPr>
            <w:r>
              <w:rPr>
                <w:noProof/>
              </w:rPr>
              <w:t>69.42</w:t>
            </w:r>
          </w:p>
        </w:tc>
        <w:tc>
          <w:tcPr>
            <w:tcW w:w="992" w:type="dxa"/>
            <w:shd w:val="clear" w:color="auto" w:fill="auto"/>
          </w:tcPr>
          <w:p w14:paraId="6181DACA" w14:textId="77777777" w:rsidR="00272013" w:rsidRPr="000C414D" w:rsidRDefault="00EB6DA0" w:rsidP="00425A48">
            <w:pPr>
              <w:pStyle w:val="AMODTable"/>
              <w:jc w:val="center"/>
            </w:pPr>
            <w:r>
              <w:rPr>
                <w:noProof/>
              </w:rPr>
              <w:t>80.99</w:t>
            </w:r>
          </w:p>
        </w:tc>
        <w:tc>
          <w:tcPr>
            <w:tcW w:w="992" w:type="dxa"/>
            <w:shd w:val="clear" w:color="auto" w:fill="auto"/>
          </w:tcPr>
          <w:p w14:paraId="4DB364DA" w14:textId="77777777" w:rsidR="00272013" w:rsidRPr="000C414D" w:rsidRDefault="00EB6DA0" w:rsidP="00425A48">
            <w:pPr>
              <w:pStyle w:val="AMODTable"/>
              <w:jc w:val="center"/>
            </w:pPr>
            <w:r>
              <w:rPr>
                <w:noProof/>
              </w:rPr>
              <w:t>92.56</w:t>
            </w:r>
          </w:p>
        </w:tc>
      </w:tr>
      <w:tr w:rsidR="00272013" w:rsidRPr="000C414D" w14:paraId="6B6388F5" w14:textId="77777777" w:rsidTr="00425A48">
        <w:tc>
          <w:tcPr>
            <w:tcW w:w="2415" w:type="dxa"/>
          </w:tcPr>
          <w:p w14:paraId="4D2DC6FB" w14:textId="77777777" w:rsidR="00272013" w:rsidRPr="000C414D" w:rsidRDefault="00EB6DA0" w:rsidP="00425A48">
            <w:pPr>
              <w:pStyle w:val="AMODTable"/>
            </w:pPr>
            <w:r>
              <w:rPr>
                <w:noProof/>
              </w:rPr>
              <w:t>Grade 3</w:t>
            </w:r>
          </w:p>
        </w:tc>
        <w:tc>
          <w:tcPr>
            <w:tcW w:w="1276" w:type="dxa"/>
            <w:shd w:val="clear" w:color="auto" w:fill="auto"/>
          </w:tcPr>
          <w:p w14:paraId="70376EE9" w14:textId="77777777" w:rsidR="00272013" w:rsidRPr="000C414D" w:rsidRDefault="00EB6DA0" w:rsidP="00425A48">
            <w:pPr>
              <w:pStyle w:val="AMODTable"/>
              <w:jc w:val="center"/>
            </w:pPr>
            <w:r>
              <w:rPr>
                <w:noProof/>
              </w:rPr>
              <w:t>49.40</w:t>
            </w:r>
          </w:p>
        </w:tc>
        <w:tc>
          <w:tcPr>
            <w:tcW w:w="1276" w:type="dxa"/>
            <w:shd w:val="clear" w:color="auto" w:fill="auto"/>
          </w:tcPr>
          <w:p w14:paraId="19A6D7C8" w14:textId="77777777" w:rsidR="00272013" w:rsidRPr="000C414D" w:rsidRDefault="00EB6DA0" w:rsidP="00425A48">
            <w:pPr>
              <w:pStyle w:val="AMODTable"/>
              <w:jc w:val="center"/>
            </w:pPr>
            <w:r>
              <w:rPr>
                <w:noProof/>
              </w:rPr>
              <w:t>–</w:t>
            </w:r>
          </w:p>
        </w:tc>
        <w:tc>
          <w:tcPr>
            <w:tcW w:w="1276" w:type="dxa"/>
            <w:gridSpan w:val="2"/>
            <w:shd w:val="clear" w:color="auto" w:fill="auto"/>
          </w:tcPr>
          <w:p w14:paraId="30B0E64E" w14:textId="77777777" w:rsidR="00272013" w:rsidRPr="000C414D" w:rsidRDefault="00EB6DA0" w:rsidP="00425A48">
            <w:pPr>
              <w:pStyle w:val="AMODTable"/>
              <w:jc w:val="center"/>
            </w:pPr>
            <w:r>
              <w:rPr>
                <w:noProof/>
              </w:rPr>
              <w:t>–</w:t>
            </w:r>
          </w:p>
        </w:tc>
        <w:tc>
          <w:tcPr>
            <w:tcW w:w="992" w:type="dxa"/>
            <w:shd w:val="clear" w:color="auto" w:fill="auto"/>
          </w:tcPr>
          <w:p w14:paraId="0D7FFF3A" w14:textId="77777777" w:rsidR="00272013" w:rsidRPr="000C414D" w:rsidRDefault="00EB6DA0" w:rsidP="00425A48">
            <w:pPr>
              <w:pStyle w:val="AMODTable"/>
              <w:jc w:val="center"/>
            </w:pPr>
            <w:r>
              <w:rPr>
                <w:noProof/>
              </w:rPr>
              <w:t>74.10</w:t>
            </w:r>
          </w:p>
        </w:tc>
        <w:tc>
          <w:tcPr>
            <w:tcW w:w="992" w:type="dxa"/>
            <w:shd w:val="clear" w:color="auto" w:fill="auto"/>
          </w:tcPr>
          <w:p w14:paraId="026F1317" w14:textId="77777777" w:rsidR="00272013" w:rsidRPr="000C414D" w:rsidRDefault="00EB6DA0" w:rsidP="00425A48">
            <w:pPr>
              <w:pStyle w:val="AMODTable"/>
              <w:jc w:val="center"/>
            </w:pPr>
            <w:r>
              <w:rPr>
                <w:noProof/>
              </w:rPr>
              <w:t>86.45</w:t>
            </w:r>
          </w:p>
        </w:tc>
        <w:tc>
          <w:tcPr>
            <w:tcW w:w="992" w:type="dxa"/>
            <w:shd w:val="clear" w:color="auto" w:fill="auto"/>
          </w:tcPr>
          <w:p w14:paraId="7A3C039D" w14:textId="77777777" w:rsidR="00272013" w:rsidRPr="000C414D" w:rsidRDefault="00EB6DA0" w:rsidP="00425A48">
            <w:pPr>
              <w:pStyle w:val="AMODTable"/>
              <w:jc w:val="center"/>
            </w:pPr>
            <w:r>
              <w:rPr>
                <w:noProof/>
              </w:rPr>
              <w:t>98.80</w:t>
            </w:r>
          </w:p>
        </w:tc>
      </w:tr>
      <w:tr w:rsidR="00272013" w:rsidRPr="000C414D" w14:paraId="633BF1C0" w14:textId="77777777" w:rsidTr="00425A48">
        <w:tc>
          <w:tcPr>
            <w:tcW w:w="2415" w:type="dxa"/>
          </w:tcPr>
          <w:p w14:paraId="648A1790" w14:textId="77777777" w:rsidR="00272013" w:rsidRPr="000C414D" w:rsidRDefault="00EB6DA0" w:rsidP="00425A48">
            <w:pPr>
              <w:pStyle w:val="AMODTable"/>
            </w:pPr>
            <w:r>
              <w:rPr>
                <w:noProof/>
              </w:rPr>
              <w:t>Grade 4</w:t>
            </w:r>
          </w:p>
        </w:tc>
        <w:tc>
          <w:tcPr>
            <w:tcW w:w="1276" w:type="dxa"/>
            <w:shd w:val="clear" w:color="auto" w:fill="auto"/>
          </w:tcPr>
          <w:p w14:paraId="20B6D332" w14:textId="77777777" w:rsidR="00272013" w:rsidRPr="000C414D" w:rsidRDefault="00EB6DA0" w:rsidP="00425A48">
            <w:pPr>
              <w:pStyle w:val="AMODTable"/>
              <w:jc w:val="center"/>
            </w:pPr>
            <w:r>
              <w:rPr>
                <w:noProof/>
              </w:rPr>
              <w:t>52.48</w:t>
            </w:r>
          </w:p>
        </w:tc>
        <w:tc>
          <w:tcPr>
            <w:tcW w:w="1276" w:type="dxa"/>
            <w:shd w:val="clear" w:color="auto" w:fill="auto"/>
          </w:tcPr>
          <w:p w14:paraId="20D0DD83" w14:textId="77777777" w:rsidR="00272013" w:rsidRPr="000C414D" w:rsidRDefault="00EB6DA0" w:rsidP="00425A48">
            <w:pPr>
              <w:pStyle w:val="AMODTable"/>
              <w:jc w:val="center"/>
            </w:pPr>
            <w:r>
              <w:rPr>
                <w:noProof/>
              </w:rPr>
              <w:t>–</w:t>
            </w:r>
          </w:p>
        </w:tc>
        <w:tc>
          <w:tcPr>
            <w:tcW w:w="1276" w:type="dxa"/>
            <w:gridSpan w:val="2"/>
            <w:shd w:val="clear" w:color="auto" w:fill="auto"/>
          </w:tcPr>
          <w:p w14:paraId="07CEB4D9" w14:textId="77777777" w:rsidR="00272013" w:rsidRPr="000C414D" w:rsidRDefault="00EB6DA0" w:rsidP="00425A48">
            <w:pPr>
              <w:pStyle w:val="AMODTable"/>
              <w:jc w:val="center"/>
            </w:pPr>
            <w:r>
              <w:rPr>
                <w:noProof/>
              </w:rPr>
              <w:t>–</w:t>
            </w:r>
          </w:p>
        </w:tc>
        <w:tc>
          <w:tcPr>
            <w:tcW w:w="992" w:type="dxa"/>
            <w:shd w:val="clear" w:color="auto" w:fill="auto"/>
          </w:tcPr>
          <w:p w14:paraId="1FFC9C89" w14:textId="77777777" w:rsidR="00272013" w:rsidRPr="000C414D" w:rsidRDefault="00EB6DA0" w:rsidP="00425A48">
            <w:pPr>
              <w:pStyle w:val="AMODTable"/>
              <w:jc w:val="center"/>
            </w:pPr>
            <w:r>
              <w:rPr>
                <w:noProof/>
              </w:rPr>
              <w:t>78.72</w:t>
            </w:r>
          </w:p>
        </w:tc>
        <w:tc>
          <w:tcPr>
            <w:tcW w:w="992" w:type="dxa"/>
            <w:shd w:val="clear" w:color="auto" w:fill="auto"/>
          </w:tcPr>
          <w:p w14:paraId="390DF3FC" w14:textId="77777777" w:rsidR="00272013" w:rsidRPr="000C414D" w:rsidRDefault="00EB6DA0" w:rsidP="00425A48">
            <w:pPr>
              <w:pStyle w:val="AMODTable"/>
              <w:jc w:val="center"/>
            </w:pPr>
            <w:r>
              <w:rPr>
                <w:noProof/>
              </w:rPr>
              <w:t>91.84</w:t>
            </w:r>
          </w:p>
        </w:tc>
        <w:tc>
          <w:tcPr>
            <w:tcW w:w="992" w:type="dxa"/>
            <w:shd w:val="clear" w:color="auto" w:fill="auto"/>
          </w:tcPr>
          <w:p w14:paraId="6755D792" w14:textId="77777777" w:rsidR="00272013" w:rsidRPr="000C414D" w:rsidRDefault="00EB6DA0" w:rsidP="00425A48">
            <w:pPr>
              <w:pStyle w:val="AMODTable"/>
              <w:jc w:val="center"/>
            </w:pPr>
            <w:r>
              <w:rPr>
                <w:noProof/>
              </w:rPr>
              <w:t>104.96</w:t>
            </w:r>
          </w:p>
        </w:tc>
      </w:tr>
      <w:tr w:rsidR="00272013" w:rsidRPr="000C414D" w14:paraId="54590BB8" w14:textId="77777777" w:rsidTr="00425A48">
        <w:tc>
          <w:tcPr>
            <w:tcW w:w="2415" w:type="dxa"/>
          </w:tcPr>
          <w:p w14:paraId="0DB63A4E" w14:textId="77777777" w:rsidR="00272013" w:rsidRPr="000C414D" w:rsidRDefault="00EB6DA0" w:rsidP="00425A48">
            <w:pPr>
              <w:pStyle w:val="AMODTable"/>
            </w:pPr>
            <w:r>
              <w:rPr>
                <w:noProof/>
              </w:rPr>
              <w:t>Grade 5</w:t>
            </w:r>
          </w:p>
        </w:tc>
        <w:tc>
          <w:tcPr>
            <w:tcW w:w="1276" w:type="dxa"/>
            <w:shd w:val="clear" w:color="auto" w:fill="auto"/>
          </w:tcPr>
          <w:p w14:paraId="22E776DD" w14:textId="77777777" w:rsidR="00272013" w:rsidRPr="000C414D" w:rsidRDefault="00EB6DA0" w:rsidP="00425A48">
            <w:pPr>
              <w:pStyle w:val="AMODTable"/>
              <w:jc w:val="center"/>
            </w:pPr>
            <w:r>
              <w:rPr>
                <w:noProof/>
              </w:rPr>
              <w:t>57.88</w:t>
            </w:r>
          </w:p>
        </w:tc>
        <w:tc>
          <w:tcPr>
            <w:tcW w:w="1276" w:type="dxa"/>
            <w:shd w:val="clear" w:color="auto" w:fill="auto"/>
          </w:tcPr>
          <w:p w14:paraId="24C7BC6D" w14:textId="77777777" w:rsidR="00272013" w:rsidRPr="000C414D" w:rsidRDefault="00EB6DA0" w:rsidP="00425A48">
            <w:pPr>
              <w:pStyle w:val="AMODTable"/>
              <w:jc w:val="center"/>
            </w:pPr>
            <w:r>
              <w:rPr>
                <w:noProof/>
              </w:rPr>
              <w:t>–</w:t>
            </w:r>
          </w:p>
        </w:tc>
        <w:tc>
          <w:tcPr>
            <w:tcW w:w="1276" w:type="dxa"/>
            <w:gridSpan w:val="2"/>
            <w:shd w:val="clear" w:color="auto" w:fill="auto"/>
          </w:tcPr>
          <w:p w14:paraId="1D9467A8" w14:textId="77777777" w:rsidR="00272013" w:rsidRPr="000C414D" w:rsidRDefault="00EB6DA0" w:rsidP="00425A48">
            <w:pPr>
              <w:pStyle w:val="AMODTable"/>
              <w:jc w:val="center"/>
            </w:pPr>
            <w:r>
              <w:rPr>
                <w:noProof/>
              </w:rPr>
              <w:t>–</w:t>
            </w:r>
          </w:p>
        </w:tc>
        <w:tc>
          <w:tcPr>
            <w:tcW w:w="992" w:type="dxa"/>
            <w:shd w:val="clear" w:color="auto" w:fill="auto"/>
          </w:tcPr>
          <w:p w14:paraId="61596B80" w14:textId="77777777" w:rsidR="00272013" w:rsidRPr="000C414D" w:rsidRDefault="00EB6DA0" w:rsidP="00425A48">
            <w:pPr>
              <w:pStyle w:val="AMODTable"/>
              <w:jc w:val="center"/>
            </w:pPr>
            <w:r>
              <w:rPr>
                <w:noProof/>
              </w:rPr>
              <w:t>86.82</w:t>
            </w:r>
          </w:p>
        </w:tc>
        <w:tc>
          <w:tcPr>
            <w:tcW w:w="992" w:type="dxa"/>
            <w:shd w:val="clear" w:color="auto" w:fill="auto"/>
          </w:tcPr>
          <w:p w14:paraId="3E7DF4AD" w14:textId="77777777" w:rsidR="00272013" w:rsidRPr="000C414D" w:rsidRDefault="00EB6DA0" w:rsidP="00425A48">
            <w:pPr>
              <w:pStyle w:val="AMODTable"/>
              <w:jc w:val="center"/>
            </w:pPr>
            <w:r>
              <w:rPr>
                <w:noProof/>
              </w:rPr>
              <w:t>101.29</w:t>
            </w:r>
          </w:p>
        </w:tc>
        <w:tc>
          <w:tcPr>
            <w:tcW w:w="992" w:type="dxa"/>
            <w:shd w:val="clear" w:color="auto" w:fill="auto"/>
          </w:tcPr>
          <w:p w14:paraId="01206F43" w14:textId="77777777" w:rsidR="00272013" w:rsidRPr="000C414D" w:rsidRDefault="00EB6DA0" w:rsidP="00425A48">
            <w:pPr>
              <w:pStyle w:val="AMODTable"/>
              <w:jc w:val="center"/>
            </w:pPr>
            <w:r>
              <w:rPr>
                <w:noProof/>
              </w:rPr>
              <w:t>115.76</w:t>
            </w:r>
          </w:p>
        </w:tc>
      </w:tr>
      <w:tr w:rsidR="00272013" w:rsidRPr="000C414D" w14:paraId="6F6E030E" w14:textId="77777777" w:rsidTr="00425A48">
        <w:tc>
          <w:tcPr>
            <w:tcW w:w="2415" w:type="dxa"/>
          </w:tcPr>
          <w:p w14:paraId="77237C64" w14:textId="77777777" w:rsidR="00272013" w:rsidRPr="000C414D" w:rsidRDefault="00EB6DA0" w:rsidP="00425A48">
            <w:pPr>
              <w:pStyle w:val="AMODTable"/>
            </w:pPr>
            <w:r>
              <w:rPr>
                <w:noProof/>
              </w:rPr>
              <w:t>Grade 6</w:t>
            </w:r>
          </w:p>
        </w:tc>
        <w:tc>
          <w:tcPr>
            <w:tcW w:w="1276" w:type="dxa"/>
            <w:shd w:val="clear" w:color="auto" w:fill="auto"/>
          </w:tcPr>
          <w:p w14:paraId="2767F8DF" w14:textId="77777777" w:rsidR="00272013" w:rsidRPr="000C414D" w:rsidRDefault="00EB6DA0" w:rsidP="00425A48">
            <w:pPr>
              <w:pStyle w:val="AMODTable"/>
              <w:jc w:val="center"/>
            </w:pPr>
            <w:r>
              <w:rPr>
                <w:noProof/>
              </w:rPr>
              <w:t>63.33</w:t>
            </w:r>
          </w:p>
        </w:tc>
        <w:tc>
          <w:tcPr>
            <w:tcW w:w="1276" w:type="dxa"/>
            <w:shd w:val="clear" w:color="auto" w:fill="auto"/>
          </w:tcPr>
          <w:p w14:paraId="5AC35641" w14:textId="77777777" w:rsidR="00272013" w:rsidRPr="000C414D" w:rsidRDefault="00EB6DA0" w:rsidP="00425A48">
            <w:pPr>
              <w:pStyle w:val="AMODTable"/>
              <w:jc w:val="center"/>
            </w:pPr>
            <w:r>
              <w:rPr>
                <w:noProof/>
              </w:rPr>
              <w:t>–</w:t>
            </w:r>
          </w:p>
        </w:tc>
        <w:tc>
          <w:tcPr>
            <w:tcW w:w="1276" w:type="dxa"/>
            <w:gridSpan w:val="2"/>
            <w:shd w:val="clear" w:color="auto" w:fill="auto"/>
          </w:tcPr>
          <w:p w14:paraId="12D0F440" w14:textId="77777777" w:rsidR="00272013" w:rsidRPr="000C414D" w:rsidRDefault="00EB6DA0" w:rsidP="00425A48">
            <w:pPr>
              <w:pStyle w:val="AMODTable"/>
              <w:jc w:val="center"/>
            </w:pPr>
            <w:r>
              <w:rPr>
                <w:noProof/>
              </w:rPr>
              <w:t>–</w:t>
            </w:r>
          </w:p>
        </w:tc>
        <w:tc>
          <w:tcPr>
            <w:tcW w:w="992" w:type="dxa"/>
            <w:shd w:val="clear" w:color="auto" w:fill="auto"/>
          </w:tcPr>
          <w:p w14:paraId="7536FFA8" w14:textId="77777777" w:rsidR="00272013" w:rsidRPr="000C414D" w:rsidRDefault="00EB6DA0" w:rsidP="00425A48">
            <w:pPr>
              <w:pStyle w:val="AMODTable"/>
              <w:jc w:val="center"/>
            </w:pPr>
            <w:r>
              <w:rPr>
                <w:noProof/>
              </w:rPr>
              <w:t>95.00</w:t>
            </w:r>
          </w:p>
        </w:tc>
        <w:tc>
          <w:tcPr>
            <w:tcW w:w="992" w:type="dxa"/>
            <w:shd w:val="clear" w:color="auto" w:fill="auto"/>
          </w:tcPr>
          <w:p w14:paraId="59FACA03" w14:textId="77777777" w:rsidR="00272013" w:rsidRPr="000C414D" w:rsidRDefault="00EB6DA0" w:rsidP="00425A48">
            <w:pPr>
              <w:pStyle w:val="AMODTable"/>
              <w:jc w:val="center"/>
            </w:pPr>
            <w:r>
              <w:rPr>
                <w:noProof/>
              </w:rPr>
              <w:t>110.83</w:t>
            </w:r>
          </w:p>
        </w:tc>
        <w:tc>
          <w:tcPr>
            <w:tcW w:w="992" w:type="dxa"/>
            <w:shd w:val="clear" w:color="auto" w:fill="auto"/>
          </w:tcPr>
          <w:p w14:paraId="0524CA35" w14:textId="77777777" w:rsidR="00272013" w:rsidRPr="000C414D" w:rsidRDefault="00EB6DA0" w:rsidP="00425A48">
            <w:pPr>
              <w:pStyle w:val="AMODTable"/>
              <w:jc w:val="center"/>
            </w:pPr>
            <w:r>
              <w:rPr>
                <w:noProof/>
              </w:rPr>
              <w:t>126.66</w:t>
            </w:r>
          </w:p>
        </w:tc>
      </w:tr>
      <w:tr w:rsidR="00272013" w:rsidRPr="000C414D" w14:paraId="253A8C18" w14:textId="77777777" w:rsidTr="00425A48">
        <w:tc>
          <w:tcPr>
            <w:tcW w:w="2415" w:type="dxa"/>
          </w:tcPr>
          <w:p w14:paraId="6A782BF1" w14:textId="77777777" w:rsidR="00272013" w:rsidRPr="000C414D" w:rsidRDefault="00EB6DA0" w:rsidP="00425A48">
            <w:pPr>
              <w:pStyle w:val="AMODTable"/>
            </w:pPr>
            <w:r>
              <w:rPr>
                <w:b/>
                <w:bCs/>
                <w:noProof/>
              </w:rPr>
              <w:t>Minimum entry rates</w:t>
            </w:r>
          </w:p>
        </w:tc>
        <w:tc>
          <w:tcPr>
            <w:tcW w:w="1276" w:type="dxa"/>
            <w:shd w:val="clear" w:color="auto" w:fill="auto"/>
          </w:tcPr>
          <w:p w14:paraId="1F3AA022" w14:textId="77777777" w:rsidR="00272013" w:rsidRPr="000C414D" w:rsidRDefault="00272013" w:rsidP="00425A48">
            <w:pPr>
              <w:pStyle w:val="AMODTable"/>
              <w:jc w:val="center"/>
            </w:pPr>
          </w:p>
        </w:tc>
        <w:tc>
          <w:tcPr>
            <w:tcW w:w="1276" w:type="dxa"/>
            <w:shd w:val="clear" w:color="auto" w:fill="auto"/>
          </w:tcPr>
          <w:p w14:paraId="271DFB30" w14:textId="77777777" w:rsidR="00272013" w:rsidRPr="000C414D" w:rsidRDefault="00272013" w:rsidP="00425A48">
            <w:pPr>
              <w:pStyle w:val="AMODTable"/>
              <w:jc w:val="center"/>
            </w:pPr>
          </w:p>
        </w:tc>
        <w:tc>
          <w:tcPr>
            <w:tcW w:w="1276" w:type="dxa"/>
            <w:gridSpan w:val="2"/>
            <w:shd w:val="clear" w:color="auto" w:fill="auto"/>
          </w:tcPr>
          <w:p w14:paraId="443A3B2D" w14:textId="77777777" w:rsidR="00272013" w:rsidRPr="000C414D" w:rsidRDefault="00272013" w:rsidP="00425A48">
            <w:pPr>
              <w:pStyle w:val="AMODTable"/>
              <w:jc w:val="center"/>
            </w:pPr>
          </w:p>
        </w:tc>
        <w:tc>
          <w:tcPr>
            <w:tcW w:w="992" w:type="dxa"/>
            <w:shd w:val="clear" w:color="auto" w:fill="auto"/>
          </w:tcPr>
          <w:p w14:paraId="08FD05EB" w14:textId="77777777" w:rsidR="00272013" w:rsidRPr="000C414D" w:rsidRDefault="00272013" w:rsidP="00425A48">
            <w:pPr>
              <w:pStyle w:val="AMODTable"/>
              <w:jc w:val="center"/>
            </w:pPr>
          </w:p>
        </w:tc>
        <w:tc>
          <w:tcPr>
            <w:tcW w:w="992" w:type="dxa"/>
            <w:shd w:val="clear" w:color="auto" w:fill="auto"/>
          </w:tcPr>
          <w:p w14:paraId="6DD8B04E" w14:textId="77777777" w:rsidR="00272013" w:rsidRPr="000C414D" w:rsidRDefault="00272013" w:rsidP="00425A48">
            <w:pPr>
              <w:pStyle w:val="AMODTable"/>
              <w:jc w:val="center"/>
            </w:pPr>
          </w:p>
        </w:tc>
        <w:tc>
          <w:tcPr>
            <w:tcW w:w="992" w:type="dxa"/>
            <w:shd w:val="clear" w:color="auto" w:fill="auto"/>
          </w:tcPr>
          <w:p w14:paraId="2CF0996C" w14:textId="77777777" w:rsidR="00272013" w:rsidRPr="000C414D" w:rsidRDefault="00272013" w:rsidP="00425A48">
            <w:pPr>
              <w:pStyle w:val="AMODTable"/>
              <w:jc w:val="center"/>
            </w:pPr>
          </w:p>
        </w:tc>
      </w:tr>
      <w:tr w:rsidR="00272013" w:rsidRPr="000C414D" w14:paraId="295E80FD" w14:textId="77777777" w:rsidTr="00425A48">
        <w:tc>
          <w:tcPr>
            <w:tcW w:w="2415" w:type="dxa"/>
          </w:tcPr>
          <w:p w14:paraId="521D2F9D" w14:textId="77777777" w:rsidR="00272013" w:rsidRPr="000C414D" w:rsidRDefault="00EB6DA0" w:rsidP="00425A48">
            <w:pPr>
              <w:pStyle w:val="AMODTable"/>
            </w:pPr>
            <w:r>
              <w:rPr>
                <w:noProof/>
              </w:rPr>
              <w:t>4 year degree</w:t>
            </w:r>
          </w:p>
        </w:tc>
        <w:tc>
          <w:tcPr>
            <w:tcW w:w="1276" w:type="dxa"/>
            <w:shd w:val="clear" w:color="auto" w:fill="auto"/>
          </w:tcPr>
          <w:p w14:paraId="44B86B08" w14:textId="77777777" w:rsidR="00272013" w:rsidRPr="000C414D" w:rsidRDefault="00EB6DA0" w:rsidP="00425A48">
            <w:pPr>
              <w:pStyle w:val="AMODTable"/>
              <w:jc w:val="center"/>
            </w:pPr>
            <w:r>
              <w:rPr>
                <w:noProof/>
              </w:rPr>
              <w:t>29.79</w:t>
            </w:r>
          </w:p>
        </w:tc>
        <w:tc>
          <w:tcPr>
            <w:tcW w:w="1276" w:type="dxa"/>
            <w:shd w:val="clear" w:color="auto" w:fill="auto"/>
          </w:tcPr>
          <w:p w14:paraId="71EEF94E" w14:textId="77777777" w:rsidR="00272013" w:rsidRPr="000C414D" w:rsidRDefault="00EB6DA0" w:rsidP="00425A48">
            <w:pPr>
              <w:pStyle w:val="AMODTable"/>
              <w:jc w:val="center"/>
            </w:pPr>
            <w:r>
              <w:rPr>
                <w:noProof/>
              </w:rPr>
              <w:t>33.51</w:t>
            </w:r>
          </w:p>
        </w:tc>
        <w:tc>
          <w:tcPr>
            <w:tcW w:w="1276" w:type="dxa"/>
            <w:gridSpan w:val="2"/>
            <w:shd w:val="clear" w:color="auto" w:fill="auto"/>
          </w:tcPr>
          <w:p w14:paraId="77DF18A6" w14:textId="77777777" w:rsidR="00272013" w:rsidRPr="000C414D" w:rsidRDefault="00EB6DA0" w:rsidP="00425A48">
            <w:pPr>
              <w:pStyle w:val="AMODTable"/>
              <w:jc w:val="center"/>
            </w:pPr>
            <w:r>
              <w:rPr>
                <w:noProof/>
              </w:rPr>
              <w:t>34.26</w:t>
            </w:r>
          </w:p>
        </w:tc>
        <w:tc>
          <w:tcPr>
            <w:tcW w:w="992" w:type="dxa"/>
            <w:shd w:val="clear" w:color="auto" w:fill="auto"/>
          </w:tcPr>
          <w:p w14:paraId="44C18720" w14:textId="77777777" w:rsidR="00272013" w:rsidRPr="000C414D" w:rsidRDefault="00EB6DA0" w:rsidP="00425A48">
            <w:pPr>
              <w:pStyle w:val="AMODTable"/>
              <w:jc w:val="center"/>
            </w:pPr>
            <w:r>
              <w:rPr>
                <w:noProof/>
              </w:rPr>
              <w:t>44.69</w:t>
            </w:r>
          </w:p>
        </w:tc>
        <w:tc>
          <w:tcPr>
            <w:tcW w:w="992" w:type="dxa"/>
            <w:shd w:val="clear" w:color="auto" w:fill="auto"/>
          </w:tcPr>
          <w:p w14:paraId="4F69A2FA" w14:textId="77777777" w:rsidR="00272013" w:rsidRPr="000C414D" w:rsidRDefault="00EB6DA0" w:rsidP="00425A48">
            <w:pPr>
              <w:pStyle w:val="AMODTable"/>
              <w:jc w:val="center"/>
            </w:pPr>
            <w:r>
              <w:rPr>
                <w:noProof/>
              </w:rPr>
              <w:t>52.13</w:t>
            </w:r>
          </w:p>
        </w:tc>
        <w:tc>
          <w:tcPr>
            <w:tcW w:w="992" w:type="dxa"/>
            <w:shd w:val="clear" w:color="auto" w:fill="auto"/>
          </w:tcPr>
          <w:p w14:paraId="229E2E2F" w14:textId="77777777" w:rsidR="00272013" w:rsidRPr="000C414D" w:rsidRDefault="00EB6DA0" w:rsidP="00425A48">
            <w:pPr>
              <w:pStyle w:val="AMODTable"/>
              <w:jc w:val="center"/>
            </w:pPr>
            <w:r>
              <w:rPr>
                <w:noProof/>
              </w:rPr>
              <w:t>59.58</w:t>
            </w:r>
          </w:p>
        </w:tc>
      </w:tr>
      <w:tr w:rsidR="00272013" w:rsidRPr="000C414D" w14:paraId="090DEB6A" w14:textId="77777777" w:rsidTr="00425A48">
        <w:tc>
          <w:tcPr>
            <w:tcW w:w="2415" w:type="dxa"/>
          </w:tcPr>
          <w:p w14:paraId="2987416E" w14:textId="77777777" w:rsidR="00272013" w:rsidRPr="000C414D" w:rsidRDefault="00EB6DA0" w:rsidP="00425A48">
            <w:pPr>
              <w:pStyle w:val="AMODTable"/>
            </w:pPr>
            <w:r>
              <w:rPr>
                <w:noProof/>
              </w:rPr>
              <w:t>Masters degree</w:t>
            </w:r>
          </w:p>
        </w:tc>
        <w:tc>
          <w:tcPr>
            <w:tcW w:w="1276" w:type="dxa"/>
            <w:shd w:val="clear" w:color="auto" w:fill="auto"/>
          </w:tcPr>
          <w:p w14:paraId="44E5D26E" w14:textId="77777777" w:rsidR="00272013" w:rsidRPr="000C414D" w:rsidRDefault="00EB6DA0" w:rsidP="00425A48">
            <w:pPr>
              <w:pStyle w:val="AMODTable"/>
              <w:jc w:val="center"/>
            </w:pPr>
            <w:r>
              <w:rPr>
                <w:noProof/>
              </w:rPr>
              <w:t>30.82</w:t>
            </w:r>
          </w:p>
        </w:tc>
        <w:tc>
          <w:tcPr>
            <w:tcW w:w="1276" w:type="dxa"/>
            <w:shd w:val="clear" w:color="auto" w:fill="auto"/>
          </w:tcPr>
          <w:p w14:paraId="3FC6AC03" w14:textId="77777777" w:rsidR="00272013" w:rsidRPr="000C414D" w:rsidRDefault="00EB6DA0" w:rsidP="00425A48">
            <w:pPr>
              <w:pStyle w:val="AMODTable"/>
              <w:jc w:val="center"/>
            </w:pPr>
            <w:r>
              <w:rPr>
                <w:noProof/>
              </w:rPr>
              <w:t>34.67</w:t>
            </w:r>
          </w:p>
        </w:tc>
        <w:tc>
          <w:tcPr>
            <w:tcW w:w="1276" w:type="dxa"/>
            <w:gridSpan w:val="2"/>
            <w:shd w:val="clear" w:color="auto" w:fill="auto"/>
          </w:tcPr>
          <w:p w14:paraId="43C1D811" w14:textId="77777777" w:rsidR="00272013" w:rsidRPr="000C414D" w:rsidRDefault="00EB6DA0" w:rsidP="00425A48">
            <w:pPr>
              <w:pStyle w:val="AMODTable"/>
              <w:jc w:val="center"/>
            </w:pPr>
            <w:r>
              <w:rPr>
                <w:noProof/>
              </w:rPr>
              <w:t>35.44</w:t>
            </w:r>
          </w:p>
        </w:tc>
        <w:tc>
          <w:tcPr>
            <w:tcW w:w="992" w:type="dxa"/>
            <w:shd w:val="clear" w:color="auto" w:fill="auto"/>
          </w:tcPr>
          <w:p w14:paraId="7E8ACA01" w14:textId="77777777" w:rsidR="00272013" w:rsidRPr="000C414D" w:rsidRDefault="00EB6DA0" w:rsidP="00425A48">
            <w:pPr>
              <w:pStyle w:val="AMODTable"/>
              <w:jc w:val="center"/>
            </w:pPr>
            <w:r>
              <w:rPr>
                <w:noProof/>
              </w:rPr>
              <w:t>46.23</w:t>
            </w:r>
          </w:p>
        </w:tc>
        <w:tc>
          <w:tcPr>
            <w:tcW w:w="992" w:type="dxa"/>
            <w:shd w:val="clear" w:color="auto" w:fill="auto"/>
          </w:tcPr>
          <w:p w14:paraId="2D7493A8" w14:textId="77777777" w:rsidR="00272013" w:rsidRPr="000C414D" w:rsidRDefault="00EB6DA0" w:rsidP="00425A48">
            <w:pPr>
              <w:pStyle w:val="AMODTable"/>
              <w:jc w:val="center"/>
            </w:pPr>
            <w:r>
              <w:rPr>
                <w:noProof/>
              </w:rPr>
              <w:t>53.94</w:t>
            </w:r>
          </w:p>
        </w:tc>
        <w:tc>
          <w:tcPr>
            <w:tcW w:w="992" w:type="dxa"/>
            <w:shd w:val="clear" w:color="auto" w:fill="auto"/>
          </w:tcPr>
          <w:p w14:paraId="6C516148" w14:textId="77777777" w:rsidR="00272013" w:rsidRPr="000C414D" w:rsidRDefault="00EB6DA0" w:rsidP="00425A48">
            <w:pPr>
              <w:pStyle w:val="AMODTable"/>
              <w:jc w:val="center"/>
            </w:pPr>
            <w:r>
              <w:rPr>
                <w:noProof/>
              </w:rPr>
              <w:t>61.64</w:t>
            </w:r>
          </w:p>
        </w:tc>
      </w:tr>
    </w:tbl>
    <w:p w14:paraId="731B3D5D" w14:textId="62ED4011" w:rsidR="00272013" w:rsidRPr="000C414D" w:rsidRDefault="00272013" w:rsidP="00272013">
      <w:pPr>
        <w:spacing w:before="120"/>
      </w:pPr>
      <w:r w:rsidRPr="000C414D">
        <w:rPr>
          <w:b/>
          <w:bCs/>
          <w:color w:val="000000"/>
          <w:vertAlign w:val="superscript"/>
        </w:rPr>
        <w:t>1</w:t>
      </w:r>
      <w:r w:rsidRPr="000C414D">
        <w:t> Shiftwork loadings do not apply to Registered nurse levels 4 and 5 in accordance with clause </w:t>
      </w:r>
      <w:r w:rsidRPr="000C414D">
        <w:fldChar w:fldCharType="begin"/>
      </w:r>
      <w:r w:rsidRPr="000C414D">
        <w:instrText xml:space="preserve"> REF _Ref532132286 \r \h </w:instrText>
      </w:r>
      <w:r w:rsidR="007E5BB4" w:rsidRPr="000C414D">
        <w:instrText xml:space="preserve"> \* MERGEFORMAT </w:instrText>
      </w:r>
      <w:r w:rsidRPr="000C414D">
        <w:fldChar w:fldCharType="separate"/>
      </w:r>
      <w:r w:rsidR="007D667F">
        <w:t>20.2(e)</w:t>
      </w:r>
      <w:r w:rsidRPr="000C414D">
        <w:fldChar w:fldCharType="end"/>
      </w:r>
      <w:r w:rsidRPr="000C414D">
        <w:t>.</w:t>
      </w:r>
    </w:p>
    <w:p w14:paraId="770E0714" w14:textId="35033FFB" w:rsidR="00272013" w:rsidRPr="000C414D" w:rsidRDefault="00272013" w:rsidP="0043571F">
      <w:pPr>
        <w:pStyle w:val="SubLevel3Bold"/>
        <w:rPr>
          <w:noProof/>
        </w:rPr>
      </w:pPr>
      <w:r w:rsidRPr="000C414D">
        <w:t>Full-time and part-time employees—overtime rates</w:t>
      </w:r>
    </w:p>
    <w:p w14:paraId="7032727D" w14:textId="6A24B36C" w:rsidR="00272013" w:rsidRPr="000C414D" w:rsidRDefault="00272013" w:rsidP="00272013">
      <w:pPr>
        <w:pStyle w:val="History"/>
      </w:pPr>
      <w:r w:rsidRPr="000C414D">
        <w:rPr>
          <w:lang w:val="en-GB"/>
        </w:rPr>
        <w:t xml:space="preserve">[B.3.2 varied by </w:t>
      </w:r>
      <w:hyperlink r:id="rId193" w:history="1">
        <w:r w:rsidRPr="000C414D">
          <w:rPr>
            <w:rStyle w:val="Hyperlink"/>
            <w:lang w:val="en-GB"/>
          </w:rPr>
          <w:t>PR740715</w:t>
        </w:r>
      </w:hyperlink>
      <w:r w:rsidR="00F360A8" w:rsidRPr="000C414D">
        <w:rPr>
          <w:lang w:val="en-GB"/>
        </w:rPr>
        <w:t>;</w:t>
      </w:r>
      <w:r w:rsidRPr="000C414D">
        <w:rPr>
          <w:lang w:val="en-GB"/>
        </w:rPr>
        <w:t xml:space="preserve"> renumbered as B.1.3(b)</w:t>
      </w:r>
      <w:r w:rsidRPr="000C414D">
        <w:t xml:space="preserve"> by </w:t>
      </w:r>
      <w:hyperlink r:id="rId194" w:history="1">
        <w:r w:rsidRPr="000C414D">
          <w:rPr>
            <w:rStyle w:val="Hyperlink"/>
          </w:rPr>
          <w:t>PR751294</w:t>
        </w:r>
      </w:hyperlink>
      <w:r w:rsidRPr="000C414D">
        <w:t xml:space="preserve"> ppc 30Jun23</w:t>
      </w:r>
      <w:r w:rsidR="00B901AD" w:rsidRPr="000C414D">
        <w:t xml:space="preserve">; </w:t>
      </w:r>
      <w:r w:rsidR="00374F74" w:rsidRPr="000C414D">
        <w:rPr>
          <w:lang w:val="en-GB"/>
        </w:rPr>
        <w:t>B.1.3(b)</w:t>
      </w:r>
      <w:r w:rsidR="00374F74" w:rsidRPr="000C414D">
        <w:t xml:space="preserve"> </w:t>
      </w:r>
      <w:r w:rsidR="00B901AD" w:rsidRPr="000C414D">
        <w:t xml:space="preserve">varied by </w:t>
      </w:r>
      <w:hyperlink r:id="rId195" w:history="1">
        <w:r w:rsidR="00B901AD" w:rsidRPr="000C414D">
          <w:rPr>
            <w:rStyle w:val="Hyperlink"/>
          </w:rPr>
          <w:t>PR762144</w:t>
        </w:r>
      </w:hyperlink>
      <w:r w:rsidR="00B901AD" w:rsidRPr="000C414D">
        <w:t xml:space="preserve"> ppc 01Jul23]</w:t>
      </w:r>
    </w:p>
    <w:tbl>
      <w:tblPr>
        <w:tblW w:w="85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415"/>
        <w:gridCol w:w="1559"/>
        <w:gridCol w:w="1701"/>
        <w:gridCol w:w="1418"/>
        <w:gridCol w:w="1417"/>
      </w:tblGrid>
      <w:tr w:rsidR="00272013" w:rsidRPr="000C414D" w14:paraId="797FCB9B" w14:textId="77777777" w:rsidTr="00425A48">
        <w:trPr>
          <w:cantSplit/>
          <w:tblHeader/>
        </w:trPr>
        <w:tc>
          <w:tcPr>
            <w:tcW w:w="2415" w:type="dxa"/>
            <w:vMerge w:val="restart"/>
          </w:tcPr>
          <w:p w14:paraId="5A5F18B9" w14:textId="77777777" w:rsidR="00272013" w:rsidRPr="000C414D" w:rsidRDefault="00272013" w:rsidP="00425A48">
            <w:pPr>
              <w:pStyle w:val="AMODTable"/>
              <w:keepNext/>
            </w:pPr>
          </w:p>
        </w:tc>
        <w:tc>
          <w:tcPr>
            <w:tcW w:w="3260" w:type="dxa"/>
            <w:gridSpan w:val="2"/>
          </w:tcPr>
          <w:p w14:paraId="0D446008" w14:textId="77777777" w:rsidR="00272013" w:rsidRPr="000C414D" w:rsidRDefault="00272013" w:rsidP="00425A48">
            <w:pPr>
              <w:pStyle w:val="AMODTable"/>
              <w:keepNext/>
              <w:jc w:val="center"/>
              <w:rPr>
                <w:b/>
              </w:rPr>
            </w:pPr>
            <w:r w:rsidRPr="000C414D">
              <w:rPr>
                <w:b/>
              </w:rPr>
              <w:t>Monday to Saturday</w:t>
            </w:r>
          </w:p>
        </w:tc>
        <w:tc>
          <w:tcPr>
            <w:tcW w:w="1418" w:type="dxa"/>
            <w:vMerge w:val="restart"/>
          </w:tcPr>
          <w:p w14:paraId="1324B8D3" w14:textId="77777777" w:rsidR="00272013" w:rsidRPr="000C414D" w:rsidRDefault="00272013" w:rsidP="00425A48">
            <w:pPr>
              <w:pStyle w:val="AMODTable"/>
              <w:keepNext/>
              <w:jc w:val="center"/>
              <w:rPr>
                <w:b/>
              </w:rPr>
            </w:pPr>
            <w:r w:rsidRPr="000C414D">
              <w:rPr>
                <w:b/>
              </w:rPr>
              <w:t>Sunday</w:t>
            </w:r>
          </w:p>
        </w:tc>
        <w:tc>
          <w:tcPr>
            <w:tcW w:w="1417" w:type="dxa"/>
            <w:vMerge w:val="restart"/>
          </w:tcPr>
          <w:p w14:paraId="02D326AF" w14:textId="77777777" w:rsidR="00272013" w:rsidRPr="000C414D" w:rsidRDefault="00272013" w:rsidP="00425A48">
            <w:pPr>
              <w:pStyle w:val="AMODTable"/>
              <w:keepNext/>
              <w:jc w:val="center"/>
              <w:rPr>
                <w:b/>
              </w:rPr>
            </w:pPr>
            <w:r w:rsidRPr="000C414D">
              <w:rPr>
                <w:b/>
              </w:rPr>
              <w:t>Public holiday</w:t>
            </w:r>
          </w:p>
        </w:tc>
      </w:tr>
      <w:tr w:rsidR="00272013" w:rsidRPr="000C414D" w14:paraId="0ED404EF" w14:textId="77777777" w:rsidTr="00425A48">
        <w:trPr>
          <w:cantSplit/>
          <w:tblHeader/>
        </w:trPr>
        <w:tc>
          <w:tcPr>
            <w:tcW w:w="2415" w:type="dxa"/>
            <w:vMerge/>
          </w:tcPr>
          <w:p w14:paraId="36B2F6D1" w14:textId="77777777" w:rsidR="00272013" w:rsidRPr="000C414D" w:rsidRDefault="00272013" w:rsidP="00425A48">
            <w:pPr>
              <w:pStyle w:val="AMODTable"/>
            </w:pPr>
          </w:p>
        </w:tc>
        <w:tc>
          <w:tcPr>
            <w:tcW w:w="1559" w:type="dxa"/>
            <w:vAlign w:val="center"/>
          </w:tcPr>
          <w:p w14:paraId="0AB383ED" w14:textId="77777777" w:rsidR="00272013" w:rsidRPr="000C414D" w:rsidRDefault="00272013" w:rsidP="00425A48">
            <w:pPr>
              <w:pStyle w:val="AMODTable"/>
              <w:jc w:val="center"/>
              <w:rPr>
                <w:b/>
              </w:rPr>
            </w:pPr>
            <w:r w:rsidRPr="000C414D">
              <w:rPr>
                <w:b/>
              </w:rPr>
              <w:t>First 2 hours</w:t>
            </w:r>
          </w:p>
        </w:tc>
        <w:tc>
          <w:tcPr>
            <w:tcW w:w="1701" w:type="dxa"/>
          </w:tcPr>
          <w:p w14:paraId="23D8BFF7" w14:textId="77777777" w:rsidR="00272013" w:rsidRPr="000C414D" w:rsidRDefault="00272013" w:rsidP="00425A48">
            <w:pPr>
              <w:pStyle w:val="AMODTable"/>
              <w:jc w:val="center"/>
              <w:rPr>
                <w:b/>
              </w:rPr>
            </w:pPr>
            <w:r w:rsidRPr="000C414D">
              <w:rPr>
                <w:b/>
              </w:rPr>
              <w:t>After 2 hours</w:t>
            </w:r>
          </w:p>
        </w:tc>
        <w:tc>
          <w:tcPr>
            <w:tcW w:w="1418" w:type="dxa"/>
            <w:vMerge/>
          </w:tcPr>
          <w:p w14:paraId="4D49284B" w14:textId="77777777" w:rsidR="00272013" w:rsidRPr="000C414D" w:rsidRDefault="00272013" w:rsidP="00425A48">
            <w:pPr>
              <w:pStyle w:val="AMODTable"/>
              <w:jc w:val="center"/>
              <w:rPr>
                <w:b/>
              </w:rPr>
            </w:pPr>
          </w:p>
        </w:tc>
        <w:tc>
          <w:tcPr>
            <w:tcW w:w="1417" w:type="dxa"/>
            <w:vMerge/>
          </w:tcPr>
          <w:p w14:paraId="0A9B9C9E" w14:textId="77777777" w:rsidR="00272013" w:rsidRPr="000C414D" w:rsidRDefault="00272013" w:rsidP="00425A48">
            <w:pPr>
              <w:pStyle w:val="AMODTable"/>
              <w:jc w:val="center"/>
              <w:rPr>
                <w:b/>
              </w:rPr>
            </w:pPr>
          </w:p>
        </w:tc>
      </w:tr>
      <w:tr w:rsidR="00272013" w:rsidRPr="000C414D" w14:paraId="0967468F" w14:textId="77777777" w:rsidTr="00425A48">
        <w:trPr>
          <w:cantSplit/>
          <w:tblHeader/>
        </w:trPr>
        <w:tc>
          <w:tcPr>
            <w:tcW w:w="2415" w:type="dxa"/>
          </w:tcPr>
          <w:p w14:paraId="76CE0CC1" w14:textId="77777777" w:rsidR="00272013" w:rsidRPr="000C414D" w:rsidRDefault="00272013" w:rsidP="00425A48">
            <w:pPr>
              <w:pStyle w:val="AMODTable"/>
            </w:pPr>
          </w:p>
        </w:tc>
        <w:tc>
          <w:tcPr>
            <w:tcW w:w="6095" w:type="dxa"/>
            <w:gridSpan w:val="4"/>
            <w:vAlign w:val="center"/>
          </w:tcPr>
          <w:p w14:paraId="59CC3056" w14:textId="77777777" w:rsidR="00272013" w:rsidRPr="000C414D" w:rsidRDefault="00272013" w:rsidP="00425A48">
            <w:pPr>
              <w:pStyle w:val="AMODTable"/>
              <w:jc w:val="center"/>
              <w:rPr>
                <w:b/>
              </w:rPr>
            </w:pPr>
            <w:r w:rsidRPr="000C414D">
              <w:rPr>
                <w:b/>
              </w:rPr>
              <w:t>% of minimum hourly rate</w:t>
            </w:r>
          </w:p>
        </w:tc>
      </w:tr>
      <w:tr w:rsidR="00272013" w:rsidRPr="000C414D" w14:paraId="0AFFB3D1" w14:textId="77777777" w:rsidTr="00425A48">
        <w:trPr>
          <w:cantSplit/>
          <w:tblHeader/>
        </w:trPr>
        <w:tc>
          <w:tcPr>
            <w:tcW w:w="2415" w:type="dxa"/>
          </w:tcPr>
          <w:p w14:paraId="5A0AA454" w14:textId="77777777" w:rsidR="00272013" w:rsidRPr="000C414D" w:rsidRDefault="00272013" w:rsidP="00425A48">
            <w:pPr>
              <w:pStyle w:val="AMODTable"/>
            </w:pPr>
          </w:p>
        </w:tc>
        <w:tc>
          <w:tcPr>
            <w:tcW w:w="1559" w:type="dxa"/>
            <w:vAlign w:val="center"/>
          </w:tcPr>
          <w:p w14:paraId="654F1630" w14:textId="77777777" w:rsidR="00272013" w:rsidRPr="000C414D" w:rsidRDefault="00272013" w:rsidP="00425A48">
            <w:pPr>
              <w:pStyle w:val="AMODTable"/>
              <w:jc w:val="center"/>
              <w:rPr>
                <w:b/>
              </w:rPr>
            </w:pPr>
            <w:r w:rsidRPr="000C414D">
              <w:rPr>
                <w:b/>
              </w:rPr>
              <w:t>150%</w:t>
            </w:r>
          </w:p>
        </w:tc>
        <w:tc>
          <w:tcPr>
            <w:tcW w:w="1701" w:type="dxa"/>
          </w:tcPr>
          <w:p w14:paraId="261309F4" w14:textId="77777777" w:rsidR="00272013" w:rsidRPr="000C414D" w:rsidRDefault="00272013" w:rsidP="00425A48">
            <w:pPr>
              <w:pStyle w:val="AMODTable"/>
              <w:jc w:val="center"/>
              <w:rPr>
                <w:b/>
              </w:rPr>
            </w:pPr>
            <w:r w:rsidRPr="000C414D">
              <w:rPr>
                <w:b/>
              </w:rPr>
              <w:t>200%</w:t>
            </w:r>
          </w:p>
        </w:tc>
        <w:tc>
          <w:tcPr>
            <w:tcW w:w="1418" w:type="dxa"/>
          </w:tcPr>
          <w:p w14:paraId="4371994D" w14:textId="77777777" w:rsidR="00272013" w:rsidRPr="000C414D" w:rsidRDefault="00272013" w:rsidP="00425A48">
            <w:pPr>
              <w:pStyle w:val="AMODTable"/>
              <w:jc w:val="center"/>
              <w:rPr>
                <w:b/>
              </w:rPr>
            </w:pPr>
            <w:r w:rsidRPr="000C414D">
              <w:rPr>
                <w:b/>
              </w:rPr>
              <w:t>200%</w:t>
            </w:r>
          </w:p>
        </w:tc>
        <w:tc>
          <w:tcPr>
            <w:tcW w:w="1417" w:type="dxa"/>
          </w:tcPr>
          <w:p w14:paraId="7812F9A2" w14:textId="77777777" w:rsidR="00272013" w:rsidRPr="000C414D" w:rsidRDefault="00272013" w:rsidP="00425A48">
            <w:pPr>
              <w:pStyle w:val="AMODTable"/>
              <w:jc w:val="center"/>
              <w:rPr>
                <w:b/>
              </w:rPr>
            </w:pPr>
            <w:r w:rsidRPr="000C414D">
              <w:rPr>
                <w:b/>
              </w:rPr>
              <w:t>250%</w:t>
            </w:r>
          </w:p>
        </w:tc>
      </w:tr>
      <w:tr w:rsidR="00272013" w:rsidRPr="000C414D" w14:paraId="369FF86B" w14:textId="77777777" w:rsidTr="00425A48">
        <w:trPr>
          <w:cantSplit/>
          <w:tblHeader/>
        </w:trPr>
        <w:tc>
          <w:tcPr>
            <w:tcW w:w="2415" w:type="dxa"/>
          </w:tcPr>
          <w:p w14:paraId="0EA20510" w14:textId="77777777" w:rsidR="00272013" w:rsidRPr="000C414D" w:rsidRDefault="00272013" w:rsidP="00425A48">
            <w:pPr>
              <w:pStyle w:val="AMODTable"/>
            </w:pPr>
          </w:p>
        </w:tc>
        <w:tc>
          <w:tcPr>
            <w:tcW w:w="1559" w:type="dxa"/>
            <w:vAlign w:val="center"/>
          </w:tcPr>
          <w:p w14:paraId="78A8E9C3" w14:textId="77777777" w:rsidR="00272013" w:rsidRPr="000C414D" w:rsidRDefault="00272013" w:rsidP="00425A48">
            <w:pPr>
              <w:pStyle w:val="AMODTable"/>
              <w:jc w:val="center"/>
              <w:rPr>
                <w:b/>
              </w:rPr>
            </w:pPr>
            <w:r w:rsidRPr="000C414D">
              <w:rPr>
                <w:b/>
              </w:rPr>
              <w:t>$</w:t>
            </w:r>
          </w:p>
        </w:tc>
        <w:tc>
          <w:tcPr>
            <w:tcW w:w="1701" w:type="dxa"/>
          </w:tcPr>
          <w:p w14:paraId="031CCB77" w14:textId="77777777" w:rsidR="00272013" w:rsidRPr="000C414D" w:rsidRDefault="00272013" w:rsidP="00425A48">
            <w:pPr>
              <w:pStyle w:val="AMODTable"/>
              <w:jc w:val="center"/>
              <w:rPr>
                <w:b/>
              </w:rPr>
            </w:pPr>
            <w:r w:rsidRPr="000C414D">
              <w:rPr>
                <w:b/>
              </w:rPr>
              <w:t>$</w:t>
            </w:r>
          </w:p>
        </w:tc>
        <w:tc>
          <w:tcPr>
            <w:tcW w:w="1418" w:type="dxa"/>
          </w:tcPr>
          <w:p w14:paraId="02B63DD2" w14:textId="77777777" w:rsidR="00272013" w:rsidRPr="000C414D" w:rsidRDefault="00272013" w:rsidP="00425A48">
            <w:pPr>
              <w:pStyle w:val="AMODTable"/>
              <w:jc w:val="center"/>
              <w:rPr>
                <w:b/>
              </w:rPr>
            </w:pPr>
            <w:r w:rsidRPr="000C414D">
              <w:rPr>
                <w:b/>
              </w:rPr>
              <w:t>$</w:t>
            </w:r>
          </w:p>
        </w:tc>
        <w:tc>
          <w:tcPr>
            <w:tcW w:w="1417" w:type="dxa"/>
          </w:tcPr>
          <w:p w14:paraId="246E4D80" w14:textId="77777777" w:rsidR="00272013" w:rsidRPr="000C414D" w:rsidRDefault="00272013" w:rsidP="00425A48">
            <w:pPr>
              <w:pStyle w:val="AMODTable"/>
              <w:jc w:val="center"/>
              <w:rPr>
                <w:b/>
              </w:rPr>
            </w:pPr>
            <w:r w:rsidRPr="000C414D">
              <w:rPr>
                <w:b/>
              </w:rPr>
              <w:t>$</w:t>
            </w:r>
          </w:p>
        </w:tc>
      </w:tr>
      <w:tr w:rsidR="00272013" w:rsidRPr="000C414D" w14:paraId="2CD30ECF" w14:textId="77777777" w:rsidTr="00425A48">
        <w:tc>
          <w:tcPr>
            <w:tcW w:w="2415" w:type="dxa"/>
          </w:tcPr>
          <w:p w14:paraId="3209F9AA" w14:textId="06996994" w:rsidR="00272013" w:rsidRPr="000C414D" w:rsidRDefault="00EB6DA0" w:rsidP="00425A48">
            <w:pPr>
              <w:pStyle w:val="AMODTable"/>
            </w:pPr>
            <w:r>
              <w:rPr>
                <w:b/>
                <w:bCs/>
                <w:noProof/>
              </w:rPr>
              <w:t>Registered nurse—level 1</w:t>
            </w:r>
          </w:p>
        </w:tc>
        <w:tc>
          <w:tcPr>
            <w:tcW w:w="1559" w:type="dxa"/>
          </w:tcPr>
          <w:p w14:paraId="43BBAB9A" w14:textId="2C41ACD0" w:rsidR="00272013" w:rsidRPr="000C414D" w:rsidRDefault="00272013" w:rsidP="00425A48">
            <w:pPr>
              <w:pStyle w:val="AMODTable"/>
              <w:jc w:val="center"/>
            </w:pPr>
          </w:p>
        </w:tc>
        <w:tc>
          <w:tcPr>
            <w:tcW w:w="1701" w:type="dxa"/>
          </w:tcPr>
          <w:p w14:paraId="11B2F94E" w14:textId="7338E503" w:rsidR="00272013" w:rsidRPr="000C414D" w:rsidRDefault="00272013" w:rsidP="00425A48">
            <w:pPr>
              <w:pStyle w:val="AMODTable"/>
              <w:jc w:val="center"/>
            </w:pPr>
          </w:p>
        </w:tc>
        <w:tc>
          <w:tcPr>
            <w:tcW w:w="1418" w:type="dxa"/>
          </w:tcPr>
          <w:p w14:paraId="1A12EE52" w14:textId="540765DC" w:rsidR="00272013" w:rsidRPr="000C414D" w:rsidRDefault="00272013" w:rsidP="00425A48">
            <w:pPr>
              <w:pStyle w:val="AMODTable"/>
              <w:jc w:val="center"/>
            </w:pPr>
          </w:p>
        </w:tc>
        <w:tc>
          <w:tcPr>
            <w:tcW w:w="1417" w:type="dxa"/>
          </w:tcPr>
          <w:p w14:paraId="634D701E" w14:textId="56C202C2" w:rsidR="00272013" w:rsidRPr="000C414D" w:rsidRDefault="00272013" w:rsidP="00425A48">
            <w:pPr>
              <w:pStyle w:val="AMODTable"/>
              <w:jc w:val="center"/>
            </w:pPr>
          </w:p>
        </w:tc>
      </w:tr>
      <w:tr w:rsidR="00272013" w:rsidRPr="000C414D" w14:paraId="5921ACD6" w14:textId="77777777" w:rsidTr="00425A48">
        <w:tc>
          <w:tcPr>
            <w:tcW w:w="2415" w:type="dxa"/>
          </w:tcPr>
          <w:p w14:paraId="760CF67B" w14:textId="77777777" w:rsidR="00272013" w:rsidRPr="000C414D" w:rsidRDefault="00EB6DA0" w:rsidP="00425A48">
            <w:pPr>
              <w:pStyle w:val="AMODTable"/>
            </w:pPr>
            <w:r>
              <w:rPr>
                <w:noProof/>
              </w:rPr>
              <w:t>Pay point 1</w:t>
            </w:r>
          </w:p>
        </w:tc>
        <w:tc>
          <w:tcPr>
            <w:tcW w:w="1559" w:type="dxa"/>
          </w:tcPr>
          <w:p w14:paraId="6A58B6A1" w14:textId="77777777" w:rsidR="00272013" w:rsidRPr="000C414D" w:rsidRDefault="00EB6DA0" w:rsidP="00425A48">
            <w:pPr>
              <w:pStyle w:val="AMODTable"/>
              <w:jc w:val="center"/>
            </w:pPr>
            <w:r>
              <w:rPr>
                <w:noProof/>
              </w:rPr>
              <w:t>42.80</w:t>
            </w:r>
          </w:p>
        </w:tc>
        <w:tc>
          <w:tcPr>
            <w:tcW w:w="1701" w:type="dxa"/>
          </w:tcPr>
          <w:p w14:paraId="686338B2" w14:textId="77777777" w:rsidR="00272013" w:rsidRPr="000C414D" w:rsidRDefault="00EB6DA0" w:rsidP="00425A48">
            <w:pPr>
              <w:pStyle w:val="AMODTable"/>
              <w:jc w:val="center"/>
            </w:pPr>
            <w:r>
              <w:rPr>
                <w:noProof/>
              </w:rPr>
              <w:t>57.06</w:t>
            </w:r>
          </w:p>
        </w:tc>
        <w:tc>
          <w:tcPr>
            <w:tcW w:w="1418" w:type="dxa"/>
          </w:tcPr>
          <w:p w14:paraId="4182E852" w14:textId="77777777" w:rsidR="00272013" w:rsidRPr="000C414D" w:rsidRDefault="00EB6DA0" w:rsidP="00425A48">
            <w:pPr>
              <w:pStyle w:val="AMODTable"/>
              <w:jc w:val="center"/>
            </w:pPr>
            <w:r>
              <w:rPr>
                <w:noProof/>
              </w:rPr>
              <w:t>57.06</w:t>
            </w:r>
          </w:p>
        </w:tc>
        <w:tc>
          <w:tcPr>
            <w:tcW w:w="1417" w:type="dxa"/>
          </w:tcPr>
          <w:p w14:paraId="56175B98" w14:textId="77777777" w:rsidR="00272013" w:rsidRPr="000C414D" w:rsidRDefault="00EB6DA0" w:rsidP="00425A48">
            <w:pPr>
              <w:pStyle w:val="AMODTable"/>
              <w:jc w:val="center"/>
            </w:pPr>
            <w:r>
              <w:rPr>
                <w:noProof/>
              </w:rPr>
              <w:t>71.33</w:t>
            </w:r>
          </w:p>
        </w:tc>
      </w:tr>
      <w:tr w:rsidR="00272013" w:rsidRPr="000C414D" w14:paraId="0510C37A" w14:textId="77777777" w:rsidTr="00425A48">
        <w:tc>
          <w:tcPr>
            <w:tcW w:w="2415" w:type="dxa"/>
          </w:tcPr>
          <w:p w14:paraId="7BF066AE" w14:textId="77777777" w:rsidR="00272013" w:rsidRPr="000C414D" w:rsidRDefault="00EB6DA0" w:rsidP="00425A48">
            <w:pPr>
              <w:pStyle w:val="AMODTable"/>
            </w:pPr>
            <w:r>
              <w:rPr>
                <w:noProof/>
              </w:rPr>
              <w:t>Pay point 2</w:t>
            </w:r>
          </w:p>
        </w:tc>
        <w:tc>
          <w:tcPr>
            <w:tcW w:w="1559" w:type="dxa"/>
          </w:tcPr>
          <w:p w14:paraId="50A0125A" w14:textId="77777777" w:rsidR="00272013" w:rsidRPr="000C414D" w:rsidRDefault="00EB6DA0" w:rsidP="00425A48">
            <w:pPr>
              <w:pStyle w:val="AMODTable"/>
              <w:jc w:val="center"/>
            </w:pPr>
            <w:r>
              <w:rPr>
                <w:noProof/>
              </w:rPr>
              <w:t>43.68</w:t>
            </w:r>
          </w:p>
        </w:tc>
        <w:tc>
          <w:tcPr>
            <w:tcW w:w="1701" w:type="dxa"/>
          </w:tcPr>
          <w:p w14:paraId="27ECEB53" w14:textId="77777777" w:rsidR="00272013" w:rsidRPr="000C414D" w:rsidRDefault="00EB6DA0" w:rsidP="00425A48">
            <w:pPr>
              <w:pStyle w:val="AMODTable"/>
              <w:jc w:val="center"/>
            </w:pPr>
            <w:r>
              <w:rPr>
                <w:noProof/>
              </w:rPr>
              <w:t>58.24</w:t>
            </w:r>
          </w:p>
        </w:tc>
        <w:tc>
          <w:tcPr>
            <w:tcW w:w="1418" w:type="dxa"/>
          </w:tcPr>
          <w:p w14:paraId="470CA6D1" w14:textId="77777777" w:rsidR="00272013" w:rsidRPr="000C414D" w:rsidRDefault="00EB6DA0" w:rsidP="00425A48">
            <w:pPr>
              <w:pStyle w:val="AMODTable"/>
              <w:jc w:val="center"/>
            </w:pPr>
            <w:r>
              <w:rPr>
                <w:noProof/>
              </w:rPr>
              <w:t>58.24</w:t>
            </w:r>
          </w:p>
        </w:tc>
        <w:tc>
          <w:tcPr>
            <w:tcW w:w="1417" w:type="dxa"/>
          </w:tcPr>
          <w:p w14:paraId="4B688DB2" w14:textId="77777777" w:rsidR="00272013" w:rsidRPr="000C414D" w:rsidRDefault="00EB6DA0" w:rsidP="00425A48">
            <w:pPr>
              <w:pStyle w:val="AMODTable"/>
              <w:jc w:val="center"/>
            </w:pPr>
            <w:r>
              <w:rPr>
                <w:noProof/>
              </w:rPr>
              <w:t>72.80</w:t>
            </w:r>
          </w:p>
        </w:tc>
      </w:tr>
      <w:tr w:rsidR="00272013" w:rsidRPr="000C414D" w14:paraId="11F7F470" w14:textId="77777777" w:rsidTr="00425A48">
        <w:tc>
          <w:tcPr>
            <w:tcW w:w="2415" w:type="dxa"/>
          </w:tcPr>
          <w:p w14:paraId="6F27E2AE" w14:textId="77777777" w:rsidR="00272013" w:rsidRPr="000C414D" w:rsidRDefault="00EB6DA0" w:rsidP="00425A48">
            <w:pPr>
              <w:pStyle w:val="AMODTable"/>
            </w:pPr>
            <w:r>
              <w:rPr>
                <w:noProof/>
              </w:rPr>
              <w:t>Pay point 3</w:t>
            </w:r>
          </w:p>
        </w:tc>
        <w:tc>
          <w:tcPr>
            <w:tcW w:w="1559" w:type="dxa"/>
          </w:tcPr>
          <w:p w14:paraId="6830125D" w14:textId="77777777" w:rsidR="00272013" w:rsidRPr="000C414D" w:rsidRDefault="00EB6DA0" w:rsidP="00425A48">
            <w:pPr>
              <w:pStyle w:val="AMODTable"/>
              <w:jc w:val="center"/>
            </w:pPr>
            <w:r>
              <w:rPr>
                <w:noProof/>
              </w:rPr>
              <w:t>44.75</w:t>
            </w:r>
          </w:p>
        </w:tc>
        <w:tc>
          <w:tcPr>
            <w:tcW w:w="1701" w:type="dxa"/>
          </w:tcPr>
          <w:p w14:paraId="173D5C05" w14:textId="77777777" w:rsidR="00272013" w:rsidRPr="000C414D" w:rsidRDefault="00EB6DA0" w:rsidP="00425A48">
            <w:pPr>
              <w:pStyle w:val="AMODTable"/>
              <w:jc w:val="center"/>
            </w:pPr>
            <w:r>
              <w:rPr>
                <w:noProof/>
              </w:rPr>
              <w:t>59.66</w:t>
            </w:r>
          </w:p>
        </w:tc>
        <w:tc>
          <w:tcPr>
            <w:tcW w:w="1418" w:type="dxa"/>
          </w:tcPr>
          <w:p w14:paraId="27FFE450" w14:textId="77777777" w:rsidR="00272013" w:rsidRPr="000C414D" w:rsidRDefault="00EB6DA0" w:rsidP="00425A48">
            <w:pPr>
              <w:pStyle w:val="AMODTable"/>
              <w:jc w:val="center"/>
            </w:pPr>
            <w:r>
              <w:rPr>
                <w:noProof/>
              </w:rPr>
              <w:t>59.66</w:t>
            </w:r>
          </w:p>
        </w:tc>
        <w:tc>
          <w:tcPr>
            <w:tcW w:w="1417" w:type="dxa"/>
          </w:tcPr>
          <w:p w14:paraId="1EE6A941" w14:textId="77777777" w:rsidR="00272013" w:rsidRPr="000C414D" w:rsidRDefault="00EB6DA0" w:rsidP="00425A48">
            <w:pPr>
              <w:pStyle w:val="AMODTable"/>
              <w:jc w:val="center"/>
            </w:pPr>
            <w:r>
              <w:rPr>
                <w:noProof/>
              </w:rPr>
              <w:t>74.58</w:t>
            </w:r>
          </w:p>
        </w:tc>
      </w:tr>
      <w:tr w:rsidR="00272013" w:rsidRPr="000C414D" w14:paraId="17593F88" w14:textId="77777777" w:rsidTr="00425A48">
        <w:tc>
          <w:tcPr>
            <w:tcW w:w="2415" w:type="dxa"/>
          </w:tcPr>
          <w:p w14:paraId="70692DA6" w14:textId="77777777" w:rsidR="00272013" w:rsidRPr="000C414D" w:rsidRDefault="00EB6DA0" w:rsidP="00425A48">
            <w:pPr>
              <w:pStyle w:val="AMODTable"/>
            </w:pPr>
            <w:r>
              <w:rPr>
                <w:noProof/>
              </w:rPr>
              <w:t>Pay point 4</w:t>
            </w:r>
          </w:p>
        </w:tc>
        <w:tc>
          <w:tcPr>
            <w:tcW w:w="1559" w:type="dxa"/>
          </w:tcPr>
          <w:p w14:paraId="0E0925A8" w14:textId="77777777" w:rsidR="00272013" w:rsidRPr="000C414D" w:rsidRDefault="00EB6DA0" w:rsidP="00425A48">
            <w:pPr>
              <w:pStyle w:val="AMODTable"/>
              <w:jc w:val="center"/>
            </w:pPr>
            <w:r>
              <w:rPr>
                <w:noProof/>
              </w:rPr>
              <w:t>45.93</w:t>
            </w:r>
          </w:p>
        </w:tc>
        <w:tc>
          <w:tcPr>
            <w:tcW w:w="1701" w:type="dxa"/>
          </w:tcPr>
          <w:p w14:paraId="0FF64453" w14:textId="77777777" w:rsidR="00272013" w:rsidRPr="000C414D" w:rsidRDefault="00EB6DA0" w:rsidP="00425A48">
            <w:pPr>
              <w:pStyle w:val="AMODTable"/>
              <w:jc w:val="center"/>
            </w:pPr>
            <w:r>
              <w:rPr>
                <w:noProof/>
              </w:rPr>
              <w:t>61.24</w:t>
            </w:r>
          </w:p>
        </w:tc>
        <w:tc>
          <w:tcPr>
            <w:tcW w:w="1418" w:type="dxa"/>
          </w:tcPr>
          <w:p w14:paraId="75A7D0A8" w14:textId="77777777" w:rsidR="00272013" w:rsidRPr="000C414D" w:rsidRDefault="00EB6DA0" w:rsidP="00425A48">
            <w:pPr>
              <w:pStyle w:val="AMODTable"/>
              <w:jc w:val="center"/>
            </w:pPr>
            <w:r>
              <w:rPr>
                <w:noProof/>
              </w:rPr>
              <w:t>61.24</w:t>
            </w:r>
          </w:p>
        </w:tc>
        <w:tc>
          <w:tcPr>
            <w:tcW w:w="1417" w:type="dxa"/>
          </w:tcPr>
          <w:p w14:paraId="41FCB930" w14:textId="77777777" w:rsidR="00272013" w:rsidRPr="000C414D" w:rsidRDefault="00EB6DA0" w:rsidP="00425A48">
            <w:pPr>
              <w:pStyle w:val="AMODTable"/>
              <w:jc w:val="center"/>
            </w:pPr>
            <w:r>
              <w:rPr>
                <w:noProof/>
              </w:rPr>
              <w:t>76.55</w:t>
            </w:r>
          </w:p>
        </w:tc>
      </w:tr>
      <w:tr w:rsidR="00272013" w:rsidRPr="000C414D" w14:paraId="21D77DA3" w14:textId="77777777" w:rsidTr="00425A48">
        <w:tc>
          <w:tcPr>
            <w:tcW w:w="2415" w:type="dxa"/>
          </w:tcPr>
          <w:p w14:paraId="55E6F6C2" w14:textId="77777777" w:rsidR="00272013" w:rsidRPr="000C414D" w:rsidRDefault="00EB6DA0" w:rsidP="00425A48">
            <w:pPr>
              <w:pStyle w:val="AMODTable"/>
            </w:pPr>
            <w:r>
              <w:rPr>
                <w:noProof/>
              </w:rPr>
              <w:t>Pay point 5</w:t>
            </w:r>
          </w:p>
        </w:tc>
        <w:tc>
          <w:tcPr>
            <w:tcW w:w="1559" w:type="dxa"/>
          </w:tcPr>
          <w:p w14:paraId="18954CB7" w14:textId="77777777" w:rsidR="00272013" w:rsidRPr="000C414D" w:rsidRDefault="00EB6DA0" w:rsidP="00425A48">
            <w:pPr>
              <w:pStyle w:val="AMODTable"/>
              <w:jc w:val="center"/>
            </w:pPr>
            <w:r>
              <w:rPr>
                <w:noProof/>
              </w:rPr>
              <w:t>47.34</w:t>
            </w:r>
          </w:p>
        </w:tc>
        <w:tc>
          <w:tcPr>
            <w:tcW w:w="1701" w:type="dxa"/>
          </w:tcPr>
          <w:p w14:paraId="32ACD2F6" w14:textId="77777777" w:rsidR="00272013" w:rsidRPr="000C414D" w:rsidRDefault="00EB6DA0" w:rsidP="00425A48">
            <w:pPr>
              <w:pStyle w:val="AMODTable"/>
              <w:jc w:val="center"/>
            </w:pPr>
            <w:r>
              <w:rPr>
                <w:noProof/>
              </w:rPr>
              <w:t>63.12</w:t>
            </w:r>
          </w:p>
        </w:tc>
        <w:tc>
          <w:tcPr>
            <w:tcW w:w="1418" w:type="dxa"/>
          </w:tcPr>
          <w:p w14:paraId="2B25EFF9" w14:textId="77777777" w:rsidR="00272013" w:rsidRPr="000C414D" w:rsidRDefault="00EB6DA0" w:rsidP="00425A48">
            <w:pPr>
              <w:pStyle w:val="AMODTable"/>
              <w:jc w:val="center"/>
            </w:pPr>
            <w:r>
              <w:rPr>
                <w:noProof/>
              </w:rPr>
              <w:t>63.12</w:t>
            </w:r>
          </w:p>
        </w:tc>
        <w:tc>
          <w:tcPr>
            <w:tcW w:w="1417" w:type="dxa"/>
          </w:tcPr>
          <w:p w14:paraId="6973FDAB" w14:textId="77777777" w:rsidR="00272013" w:rsidRPr="000C414D" w:rsidRDefault="00EB6DA0" w:rsidP="00425A48">
            <w:pPr>
              <w:pStyle w:val="AMODTable"/>
              <w:jc w:val="center"/>
            </w:pPr>
            <w:r>
              <w:rPr>
                <w:noProof/>
              </w:rPr>
              <w:t>78.90</w:t>
            </w:r>
          </w:p>
        </w:tc>
      </w:tr>
      <w:tr w:rsidR="00272013" w:rsidRPr="000C414D" w14:paraId="14EFA921" w14:textId="77777777" w:rsidTr="00425A48">
        <w:tc>
          <w:tcPr>
            <w:tcW w:w="2415" w:type="dxa"/>
          </w:tcPr>
          <w:p w14:paraId="62FB9AFF" w14:textId="77777777" w:rsidR="00272013" w:rsidRPr="000C414D" w:rsidRDefault="00EB6DA0" w:rsidP="00425A48">
            <w:pPr>
              <w:pStyle w:val="AMODTable"/>
            </w:pPr>
            <w:r>
              <w:rPr>
                <w:noProof/>
              </w:rPr>
              <w:t>Pay point 6</w:t>
            </w:r>
          </w:p>
        </w:tc>
        <w:tc>
          <w:tcPr>
            <w:tcW w:w="1559" w:type="dxa"/>
          </w:tcPr>
          <w:p w14:paraId="69761F19" w14:textId="77777777" w:rsidR="00272013" w:rsidRPr="000C414D" w:rsidRDefault="00EB6DA0" w:rsidP="00425A48">
            <w:pPr>
              <w:pStyle w:val="AMODTable"/>
              <w:jc w:val="center"/>
            </w:pPr>
            <w:r>
              <w:rPr>
                <w:noProof/>
              </w:rPr>
              <w:t>48.72</w:t>
            </w:r>
          </w:p>
        </w:tc>
        <w:tc>
          <w:tcPr>
            <w:tcW w:w="1701" w:type="dxa"/>
          </w:tcPr>
          <w:p w14:paraId="7393E296" w14:textId="77777777" w:rsidR="00272013" w:rsidRPr="000C414D" w:rsidRDefault="00EB6DA0" w:rsidP="00425A48">
            <w:pPr>
              <w:pStyle w:val="AMODTable"/>
              <w:jc w:val="center"/>
            </w:pPr>
            <w:r>
              <w:rPr>
                <w:noProof/>
              </w:rPr>
              <w:t>64.96</w:t>
            </w:r>
          </w:p>
        </w:tc>
        <w:tc>
          <w:tcPr>
            <w:tcW w:w="1418" w:type="dxa"/>
          </w:tcPr>
          <w:p w14:paraId="0B6892E6" w14:textId="77777777" w:rsidR="00272013" w:rsidRPr="000C414D" w:rsidRDefault="00EB6DA0" w:rsidP="00425A48">
            <w:pPr>
              <w:pStyle w:val="AMODTable"/>
              <w:jc w:val="center"/>
            </w:pPr>
            <w:r>
              <w:rPr>
                <w:noProof/>
              </w:rPr>
              <w:t>64.96</w:t>
            </w:r>
          </w:p>
        </w:tc>
        <w:tc>
          <w:tcPr>
            <w:tcW w:w="1417" w:type="dxa"/>
          </w:tcPr>
          <w:p w14:paraId="45D84584" w14:textId="77777777" w:rsidR="00272013" w:rsidRPr="000C414D" w:rsidRDefault="00EB6DA0" w:rsidP="00425A48">
            <w:pPr>
              <w:pStyle w:val="AMODTable"/>
              <w:jc w:val="center"/>
            </w:pPr>
            <w:r>
              <w:rPr>
                <w:noProof/>
              </w:rPr>
              <w:t>81.20</w:t>
            </w:r>
          </w:p>
        </w:tc>
      </w:tr>
      <w:tr w:rsidR="00272013" w:rsidRPr="000C414D" w14:paraId="1A829A26" w14:textId="77777777" w:rsidTr="00425A48">
        <w:tc>
          <w:tcPr>
            <w:tcW w:w="2415" w:type="dxa"/>
          </w:tcPr>
          <w:p w14:paraId="4938181A" w14:textId="77777777" w:rsidR="00272013" w:rsidRPr="000C414D" w:rsidRDefault="00EB6DA0" w:rsidP="00425A48">
            <w:pPr>
              <w:pStyle w:val="AMODTable"/>
            </w:pPr>
            <w:r>
              <w:rPr>
                <w:noProof/>
              </w:rPr>
              <w:t>Pay point 7</w:t>
            </w:r>
          </w:p>
        </w:tc>
        <w:tc>
          <w:tcPr>
            <w:tcW w:w="1559" w:type="dxa"/>
          </w:tcPr>
          <w:p w14:paraId="0801715E" w14:textId="77777777" w:rsidR="00272013" w:rsidRPr="000C414D" w:rsidRDefault="00EB6DA0" w:rsidP="00425A48">
            <w:pPr>
              <w:pStyle w:val="AMODTable"/>
              <w:jc w:val="center"/>
            </w:pPr>
            <w:r>
              <w:rPr>
                <w:noProof/>
              </w:rPr>
              <w:t>50.13</w:t>
            </w:r>
          </w:p>
        </w:tc>
        <w:tc>
          <w:tcPr>
            <w:tcW w:w="1701" w:type="dxa"/>
          </w:tcPr>
          <w:p w14:paraId="3A66E769" w14:textId="77777777" w:rsidR="00272013" w:rsidRPr="000C414D" w:rsidRDefault="00EB6DA0" w:rsidP="00425A48">
            <w:pPr>
              <w:pStyle w:val="AMODTable"/>
              <w:jc w:val="center"/>
            </w:pPr>
            <w:r>
              <w:rPr>
                <w:noProof/>
              </w:rPr>
              <w:t>66.84</w:t>
            </w:r>
          </w:p>
        </w:tc>
        <w:tc>
          <w:tcPr>
            <w:tcW w:w="1418" w:type="dxa"/>
          </w:tcPr>
          <w:p w14:paraId="18C86CD5" w14:textId="77777777" w:rsidR="00272013" w:rsidRPr="000C414D" w:rsidRDefault="00EB6DA0" w:rsidP="00425A48">
            <w:pPr>
              <w:pStyle w:val="AMODTable"/>
              <w:jc w:val="center"/>
            </w:pPr>
            <w:r>
              <w:rPr>
                <w:noProof/>
              </w:rPr>
              <w:t>66.84</w:t>
            </w:r>
          </w:p>
        </w:tc>
        <w:tc>
          <w:tcPr>
            <w:tcW w:w="1417" w:type="dxa"/>
          </w:tcPr>
          <w:p w14:paraId="5C03D802" w14:textId="77777777" w:rsidR="00272013" w:rsidRPr="000C414D" w:rsidRDefault="00EB6DA0" w:rsidP="00425A48">
            <w:pPr>
              <w:pStyle w:val="AMODTable"/>
              <w:jc w:val="center"/>
            </w:pPr>
            <w:r>
              <w:rPr>
                <w:noProof/>
              </w:rPr>
              <w:t>83.55</w:t>
            </w:r>
          </w:p>
        </w:tc>
      </w:tr>
      <w:tr w:rsidR="00272013" w:rsidRPr="000C414D" w14:paraId="72F70B5D" w14:textId="77777777" w:rsidTr="00425A48">
        <w:tc>
          <w:tcPr>
            <w:tcW w:w="2415" w:type="dxa"/>
          </w:tcPr>
          <w:p w14:paraId="1F6059FB" w14:textId="77777777" w:rsidR="00272013" w:rsidRPr="000C414D" w:rsidRDefault="00EB6DA0" w:rsidP="00425A48">
            <w:pPr>
              <w:pStyle w:val="AMODTable"/>
            </w:pPr>
            <w:r>
              <w:rPr>
                <w:noProof/>
              </w:rPr>
              <w:t>Pay point 8 and thereafter</w:t>
            </w:r>
          </w:p>
        </w:tc>
        <w:tc>
          <w:tcPr>
            <w:tcW w:w="1559" w:type="dxa"/>
          </w:tcPr>
          <w:p w14:paraId="4E68B22C" w14:textId="77777777" w:rsidR="00272013" w:rsidRPr="000C414D" w:rsidRDefault="00EB6DA0" w:rsidP="00425A48">
            <w:pPr>
              <w:pStyle w:val="AMODTable"/>
              <w:jc w:val="center"/>
            </w:pPr>
            <w:r>
              <w:rPr>
                <w:noProof/>
              </w:rPr>
              <w:t>51.42</w:t>
            </w:r>
          </w:p>
        </w:tc>
        <w:tc>
          <w:tcPr>
            <w:tcW w:w="1701" w:type="dxa"/>
          </w:tcPr>
          <w:p w14:paraId="21882079" w14:textId="77777777" w:rsidR="00272013" w:rsidRPr="000C414D" w:rsidRDefault="00EB6DA0" w:rsidP="00425A48">
            <w:pPr>
              <w:pStyle w:val="AMODTable"/>
              <w:jc w:val="center"/>
            </w:pPr>
            <w:r>
              <w:rPr>
                <w:noProof/>
              </w:rPr>
              <w:t>68.56</w:t>
            </w:r>
          </w:p>
        </w:tc>
        <w:tc>
          <w:tcPr>
            <w:tcW w:w="1418" w:type="dxa"/>
          </w:tcPr>
          <w:p w14:paraId="7E52774D" w14:textId="77777777" w:rsidR="00272013" w:rsidRPr="000C414D" w:rsidRDefault="00EB6DA0" w:rsidP="00425A48">
            <w:pPr>
              <w:pStyle w:val="AMODTable"/>
              <w:jc w:val="center"/>
            </w:pPr>
            <w:r>
              <w:rPr>
                <w:noProof/>
              </w:rPr>
              <w:t>68.56</w:t>
            </w:r>
          </w:p>
        </w:tc>
        <w:tc>
          <w:tcPr>
            <w:tcW w:w="1417" w:type="dxa"/>
          </w:tcPr>
          <w:p w14:paraId="3CB7D1C3" w14:textId="77777777" w:rsidR="00272013" w:rsidRPr="000C414D" w:rsidRDefault="00EB6DA0" w:rsidP="00425A48">
            <w:pPr>
              <w:pStyle w:val="AMODTable"/>
              <w:jc w:val="center"/>
            </w:pPr>
            <w:r>
              <w:rPr>
                <w:noProof/>
              </w:rPr>
              <w:t>85.70</w:t>
            </w:r>
          </w:p>
        </w:tc>
      </w:tr>
      <w:tr w:rsidR="00272013" w:rsidRPr="000C414D" w14:paraId="20FF06F2" w14:textId="77777777" w:rsidTr="00425A48">
        <w:tc>
          <w:tcPr>
            <w:tcW w:w="2415" w:type="dxa"/>
          </w:tcPr>
          <w:p w14:paraId="0A7BF3B6" w14:textId="77777777" w:rsidR="00272013" w:rsidRPr="000C414D" w:rsidRDefault="00EB6DA0" w:rsidP="00425A48">
            <w:pPr>
              <w:pStyle w:val="AMODTable"/>
            </w:pPr>
            <w:r>
              <w:rPr>
                <w:b/>
                <w:bCs/>
                <w:noProof/>
              </w:rPr>
              <w:t>Registered nurse—level 2</w:t>
            </w:r>
          </w:p>
        </w:tc>
        <w:tc>
          <w:tcPr>
            <w:tcW w:w="1559" w:type="dxa"/>
          </w:tcPr>
          <w:p w14:paraId="50414995" w14:textId="77777777" w:rsidR="00272013" w:rsidRPr="000C414D" w:rsidRDefault="00272013" w:rsidP="00425A48">
            <w:pPr>
              <w:pStyle w:val="AMODTable"/>
              <w:jc w:val="center"/>
            </w:pPr>
          </w:p>
        </w:tc>
        <w:tc>
          <w:tcPr>
            <w:tcW w:w="1701" w:type="dxa"/>
          </w:tcPr>
          <w:p w14:paraId="73B0C95E" w14:textId="77777777" w:rsidR="00272013" w:rsidRPr="000C414D" w:rsidRDefault="00272013" w:rsidP="00425A48">
            <w:pPr>
              <w:pStyle w:val="AMODTable"/>
              <w:jc w:val="center"/>
            </w:pPr>
          </w:p>
        </w:tc>
        <w:tc>
          <w:tcPr>
            <w:tcW w:w="1418" w:type="dxa"/>
          </w:tcPr>
          <w:p w14:paraId="602A1F18" w14:textId="77777777" w:rsidR="00272013" w:rsidRPr="000C414D" w:rsidRDefault="00272013" w:rsidP="00425A48">
            <w:pPr>
              <w:pStyle w:val="AMODTable"/>
              <w:jc w:val="center"/>
            </w:pPr>
          </w:p>
        </w:tc>
        <w:tc>
          <w:tcPr>
            <w:tcW w:w="1417" w:type="dxa"/>
          </w:tcPr>
          <w:p w14:paraId="4AF7D6FA" w14:textId="77777777" w:rsidR="00272013" w:rsidRPr="000C414D" w:rsidRDefault="00272013" w:rsidP="00425A48">
            <w:pPr>
              <w:pStyle w:val="AMODTable"/>
              <w:jc w:val="center"/>
            </w:pPr>
          </w:p>
        </w:tc>
      </w:tr>
      <w:tr w:rsidR="00272013" w:rsidRPr="000C414D" w14:paraId="6BB6D6FC" w14:textId="77777777" w:rsidTr="00425A48">
        <w:tc>
          <w:tcPr>
            <w:tcW w:w="2415" w:type="dxa"/>
          </w:tcPr>
          <w:p w14:paraId="72BA2862" w14:textId="77777777" w:rsidR="00272013" w:rsidRPr="000C414D" w:rsidRDefault="00EB6DA0" w:rsidP="00425A48">
            <w:pPr>
              <w:pStyle w:val="AMODTable"/>
            </w:pPr>
            <w:r>
              <w:rPr>
                <w:noProof/>
              </w:rPr>
              <w:t>Pay point 1</w:t>
            </w:r>
          </w:p>
        </w:tc>
        <w:tc>
          <w:tcPr>
            <w:tcW w:w="1559" w:type="dxa"/>
          </w:tcPr>
          <w:p w14:paraId="6AAC39D3" w14:textId="77777777" w:rsidR="00272013" w:rsidRPr="000C414D" w:rsidRDefault="00EB6DA0" w:rsidP="00425A48">
            <w:pPr>
              <w:pStyle w:val="AMODTable"/>
              <w:jc w:val="center"/>
            </w:pPr>
            <w:r>
              <w:rPr>
                <w:noProof/>
              </w:rPr>
              <w:t>52.79</w:t>
            </w:r>
          </w:p>
        </w:tc>
        <w:tc>
          <w:tcPr>
            <w:tcW w:w="1701" w:type="dxa"/>
          </w:tcPr>
          <w:p w14:paraId="6C33482A" w14:textId="77777777" w:rsidR="00272013" w:rsidRPr="000C414D" w:rsidRDefault="00EB6DA0" w:rsidP="00425A48">
            <w:pPr>
              <w:pStyle w:val="AMODTable"/>
              <w:jc w:val="center"/>
            </w:pPr>
            <w:r>
              <w:rPr>
                <w:noProof/>
              </w:rPr>
              <w:t>70.38</w:t>
            </w:r>
          </w:p>
        </w:tc>
        <w:tc>
          <w:tcPr>
            <w:tcW w:w="1418" w:type="dxa"/>
          </w:tcPr>
          <w:p w14:paraId="06645E69" w14:textId="77777777" w:rsidR="00272013" w:rsidRPr="000C414D" w:rsidRDefault="00EB6DA0" w:rsidP="00425A48">
            <w:pPr>
              <w:pStyle w:val="AMODTable"/>
              <w:jc w:val="center"/>
            </w:pPr>
            <w:r>
              <w:rPr>
                <w:noProof/>
              </w:rPr>
              <w:t>70.38</w:t>
            </w:r>
          </w:p>
        </w:tc>
        <w:tc>
          <w:tcPr>
            <w:tcW w:w="1417" w:type="dxa"/>
          </w:tcPr>
          <w:p w14:paraId="53868C07" w14:textId="77777777" w:rsidR="00272013" w:rsidRPr="000C414D" w:rsidRDefault="00EB6DA0" w:rsidP="00425A48">
            <w:pPr>
              <w:pStyle w:val="AMODTable"/>
              <w:jc w:val="center"/>
            </w:pPr>
            <w:r>
              <w:rPr>
                <w:noProof/>
              </w:rPr>
              <w:t>87.98</w:t>
            </w:r>
          </w:p>
        </w:tc>
      </w:tr>
      <w:tr w:rsidR="00272013" w:rsidRPr="000C414D" w14:paraId="0170E5AA" w14:textId="77777777" w:rsidTr="00425A48">
        <w:tc>
          <w:tcPr>
            <w:tcW w:w="2415" w:type="dxa"/>
          </w:tcPr>
          <w:p w14:paraId="606277B5" w14:textId="77777777" w:rsidR="00272013" w:rsidRPr="000C414D" w:rsidRDefault="00EB6DA0" w:rsidP="00425A48">
            <w:pPr>
              <w:pStyle w:val="AMODTable"/>
            </w:pPr>
            <w:r>
              <w:rPr>
                <w:noProof/>
              </w:rPr>
              <w:t>Pay point 2</w:t>
            </w:r>
          </w:p>
        </w:tc>
        <w:tc>
          <w:tcPr>
            <w:tcW w:w="1559" w:type="dxa"/>
          </w:tcPr>
          <w:p w14:paraId="3C9745D4" w14:textId="77777777" w:rsidR="00272013" w:rsidRPr="000C414D" w:rsidRDefault="00EB6DA0" w:rsidP="00425A48">
            <w:pPr>
              <w:pStyle w:val="AMODTable"/>
              <w:jc w:val="center"/>
            </w:pPr>
            <w:r>
              <w:rPr>
                <w:noProof/>
              </w:rPr>
              <w:t>53.64</w:t>
            </w:r>
          </w:p>
        </w:tc>
        <w:tc>
          <w:tcPr>
            <w:tcW w:w="1701" w:type="dxa"/>
          </w:tcPr>
          <w:p w14:paraId="125E9F26" w14:textId="77777777" w:rsidR="00272013" w:rsidRPr="000C414D" w:rsidRDefault="00EB6DA0" w:rsidP="00425A48">
            <w:pPr>
              <w:pStyle w:val="AMODTable"/>
              <w:jc w:val="center"/>
            </w:pPr>
            <w:r>
              <w:rPr>
                <w:noProof/>
              </w:rPr>
              <w:t>71.52</w:t>
            </w:r>
          </w:p>
        </w:tc>
        <w:tc>
          <w:tcPr>
            <w:tcW w:w="1418" w:type="dxa"/>
          </w:tcPr>
          <w:p w14:paraId="530C3312" w14:textId="77777777" w:rsidR="00272013" w:rsidRPr="000C414D" w:rsidRDefault="00EB6DA0" w:rsidP="00425A48">
            <w:pPr>
              <w:pStyle w:val="AMODTable"/>
              <w:jc w:val="center"/>
            </w:pPr>
            <w:r>
              <w:rPr>
                <w:noProof/>
              </w:rPr>
              <w:t>71.52</w:t>
            </w:r>
          </w:p>
        </w:tc>
        <w:tc>
          <w:tcPr>
            <w:tcW w:w="1417" w:type="dxa"/>
          </w:tcPr>
          <w:p w14:paraId="16101135" w14:textId="77777777" w:rsidR="00272013" w:rsidRPr="000C414D" w:rsidRDefault="00EB6DA0" w:rsidP="00425A48">
            <w:pPr>
              <w:pStyle w:val="AMODTable"/>
              <w:jc w:val="center"/>
            </w:pPr>
            <w:r>
              <w:rPr>
                <w:noProof/>
              </w:rPr>
              <w:t>89.40</w:t>
            </w:r>
          </w:p>
        </w:tc>
      </w:tr>
      <w:tr w:rsidR="00272013" w:rsidRPr="000C414D" w14:paraId="3ED87582" w14:textId="77777777" w:rsidTr="00425A48">
        <w:tc>
          <w:tcPr>
            <w:tcW w:w="2415" w:type="dxa"/>
          </w:tcPr>
          <w:p w14:paraId="63276234" w14:textId="77777777" w:rsidR="00272013" w:rsidRPr="000C414D" w:rsidRDefault="00EB6DA0" w:rsidP="00425A48">
            <w:pPr>
              <w:pStyle w:val="AMODTable"/>
            </w:pPr>
            <w:r>
              <w:rPr>
                <w:noProof/>
              </w:rPr>
              <w:t>Pay point 3</w:t>
            </w:r>
          </w:p>
        </w:tc>
        <w:tc>
          <w:tcPr>
            <w:tcW w:w="1559" w:type="dxa"/>
          </w:tcPr>
          <w:p w14:paraId="78EF4E9D" w14:textId="77777777" w:rsidR="00272013" w:rsidRPr="000C414D" w:rsidRDefault="00EB6DA0" w:rsidP="00425A48">
            <w:pPr>
              <w:pStyle w:val="AMODTable"/>
              <w:jc w:val="center"/>
            </w:pPr>
            <w:r>
              <w:rPr>
                <w:noProof/>
              </w:rPr>
              <w:t>54.57</w:t>
            </w:r>
          </w:p>
        </w:tc>
        <w:tc>
          <w:tcPr>
            <w:tcW w:w="1701" w:type="dxa"/>
          </w:tcPr>
          <w:p w14:paraId="0FA7CDA8" w14:textId="77777777" w:rsidR="00272013" w:rsidRPr="000C414D" w:rsidRDefault="00EB6DA0" w:rsidP="00425A48">
            <w:pPr>
              <w:pStyle w:val="AMODTable"/>
              <w:jc w:val="center"/>
            </w:pPr>
            <w:r>
              <w:rPr>
                <w:noProof/>
              </w:rPr>
              <w:t>72.76</w:t>
            </w:r>
          </w:p>
        </w:tc>
        <w:tc>
          <w:tcPr>
            <w:tcW w:w="1418" w:type="dxa"/>
          </w:tcPr>
          <w:p w14:paraId="338959CF" w14:textId="77777777" w:rsidR="00272013" w:rsidRPr="000C414D" w:rsidRDefault="00EB6DA0" w:rsidP="00425A48">
            <w:pPr>
              <w:pStyle w:val="AMODTable"/>
              <w:jc w:val="center"/>
            </w:pPr>
            <w:r>
              <w:rPr>
                <w:noProof/>
              </w:rPr>
              <w:t>72.76</w:t>
            </w:r>
          </w:p>
        </w:tc>
        <w:tc>
          <w:tcPr>
            <w:tcW w:w="1417" w:type="dxa"/>
          </w:tcPr>
          <w:p w14:paraId="37472162" w14:textId="77777777" w:rsidR="00272013" w:rsidRPr="000C414D" w:rsidRDefault="00EB6DA0" w:rsidP="00425A48">
            <w:pPr>
              <w:pStyle w:val="AMODTable"/>
              <w:jc w:val="center"/>
            </w:pPr>
            <w:r>
              <w:rPr>
                <w:noProof/>
              </w:rPr>
              <w:t>90.95</w:t>
            </w:r>
          </w:p>
        </w:tc>
      </w:tr>
      <w:tr w:rsidR="00272013" w:rsidRPr="000C414D" w14:paraId="789A363E" w14:textId="77777777" w:rsidTr="00425A48">
        <w:tc>
          <w:tcPr>
            <w:tcW w:w="2415" w:type="dxa"/>
          </w:tcPr>
          <w:p w14:paraId="1120CBF4" w14:textId="77777777" w:rsidR="00272013" w:rsidRPr="000C414D" w:rsidRDefault="00EB6DA0" w:rsidP="00425A48">
            <w:pPr>
              <w:pStyle w:val="AMODTable"/>
            </w:pPr>
            <w:r>
              <w:rPr>
                <w:noProof/>
              </w:rPr>
              <w:t>Pay point 4 and thereafter</w:t>
            </w:r>
          </w:p>
        </w:tc>
        <w:tc>
          <w:tcPr>
            <w:tcW w:w="1559" w:type="dxa"/>
          </w:tcPr>
          <w:p w14:paraId="323D0D4F" w14:textId="77777777" w:rsidR="00272013" w:rsidRPr="000C414D" w:rsidRDefault="00EB6DA0" w:rsidP="00425A48">
            <w:pPr>
              <w:pStyle w:val="AMODTable"/>
              <w:jc w:val="center"/>
            </w:pPr>
            <w:r>
              <w:rPr>
                <w:noProof/>
              </w:rPr>
              <w:t>55.46</w:t>
            </w:r>
          </w:p>
        </w:tc>
        <w:tc>
          <w:tcPr>
            <w:tcW w:w="1701" w:type="dxa"/>
          </w:tcPr>
          <w:p w14:paraId="6B3455FB" w14:textId="77777777" w:rsidR="00272013" w:rsidRPr="000C414D" w:rsidRDefault="00EB6DA0" w:rsidP="00425A48">
            <w:pPr>
              <w:pStyle w:val="AMODTable"/>
              <w:jc w:val="center"/>
            </w:pPr>
            <w:r>
              <w:rPr>
                <w:noProof/>
              </w:rPr>
              <w:t>73.94</w:t>
            </w:r>
          </w:p>
        </w:tc>
        <w:tc>
          <w:tcPr>
            <w:tcW w:w="1418" w:type="dxa"/>
          </w:tcPr>
          <w:p w14:paraId="51D3668F" w14:textId="77777777" w:rsidR="00272013" w:rsidRPr="000C414D" w:rsidRDefault="00EB6DA0" w:rsidP="00425A48">
            <w:pPr>
              <w:pStyle w:val="AMODTable"/>
              <w:jc w:val="center"/>
            </w:pPr>
            <w:r>
              <w:rPr>
                <w:noProof/>
              </w:rPr>
              <w:t>73.94</w:t>
            </w:r>
          </w:p>
        </w:tc>
        <w:tc>
          <w:tcPr>
            <w:tcW w:w="1417" w:type="dxa"/>
          </w:tcPr>
          <w:p w14:paraId="361256D7" w14:textId="77777777" w:rsidR="00272013" w:rsidRPr="000C414D" w:rsidRDefault="00EB6DA0" w:rsidP="00425A48">
            <w:pPr>
              <w:pStyle w:val="AMODTable"/>
              <w:jc w:val="center"/>
            </w:pPr>
            <w:r>
              <w:rPr>
                <w:noProof/>
              </w:rPr>
              <w:t>92.43</w:t>
            </w:r>
          </w:p>
        </w:tc>
      </w:tr>
      <w:tr w:rsidR="00272013" w:rsidRPr="000C414D" w14:paraId="5266D945" w14:textId="77777777" w:rsidTr="00425A48">
        <w:tc>
          <w:tcPr>
            <w:tcW w:w="2415" w:type="dxa"/>
          </w:tcPr>
          <w:p w14:paraId="4F1FD4F2" w14:textId="77777777" w:rsidR="00272013" w:rsidRPr="000C414D" w:rsidRDefault="00EB6DA0" w:rsidP="00425A48">
            <w:pPr>
              <w:pStyle w:val="AMODTable"/>
            </w:pPr>
            <w:r>
              <w:rPr>
                <w:b/>
                <w:bCs/>
                <w:noProof/>
              </w:rPr>
              <w:t>Registered nurse—level 3</w:t>
            </w:r>
          </w:p>
        </w:tc>
        <w:tc>
          <w:tcPr>
            <w:tcW w:w="1559" w:type="dxa"/>
          </w:tcPr>
          <w:p w14:paraId="13391B76" w14:textId="77777777" w:rsidR="00272013" w:rsidRPr="000C414D" w:rsidRDefault="00272013" w:rsidP="00425A48">
            <w:pPr>
              <w:pStyle w:val="AMODTable"/>
              <w:jc w:val="center"/>
            </w:pPr>
          </w:p>
        </w:tc>
        <w:tc>
          <w:tcPr>
            <w:tcW w:w="1701" w:type="dxa"/>
          </w:tcPr>
          <w:p w14:paraId="10DF45A7" w14:textId="77777777" w:rsidR="00272013" w:rsidRPr="000C414D" w:rsidRDefault="00272013" w:rsidP="00425A48">
            <w:pPr>
              <w:pStyle w:val="AMODTable"/>
              <w:jc w:val="center"/>
            </w:pPr>
          </w:p>
        </w:tc>
        <w:tc>
          <w:tcPr>
            <w:tcW w:w="1418" w:type="dxa"/>
          </w:tcPr>
          <w:p w14:paraId="607FCB97" w14:textId="77777777" w:rsidR="00272013" w:rsidRPr="000C414D" w:rsidRDefault="00272013" w:rsidP="00425A48">
            <w:pPr>
              <w:pStyle w:val="AMODTable"/>
              <w:jc w:val="center"/>
            </w:pPr>
          </w:p>
        </w:tc>
        <w:tc>
          <w:tcPr>
            <w:tcW w:w="1417" w:type="dxa"/>
          </w:tcPr>
          <w:p w14:paraId="21B25B57" w14:textId="77777777" w:rsidR="00272013" w:rsidRPr="000C414D" w:rsidRDefault="00272013" w:rsidP="00425A48">
            <w:pPr>
              <w:pStyle w:val="AMODTable"/>
              <w:jc w:val="center"/>
            </w:pPr>
          </w:p>
        </w:tc>
      </w:tr>
      <w:tr w:rsidR="00272013" w:rsidRPr="000C414D" w14:paraId="1EDB217C" w14:textId="77777777" w:rsidTr="00425A48">
        <w:tc>
          <w:tcPr>
            <w:tcW w:w="2415" w:type="dxa"/>
          </w:tcPr>
          <w:p w14:paraId="4EA9FC8A" w14:textId="77777777" w:rsidR="00272013" w:rsidRPr="000C414D" w:rsidRDefault="00EB6DA0" w:rsidP="00425A48">
            <w:pPr>
              <w:pStyle w:val="AMODTable"/>
            </w:pPr>
            <w:r>
              <w:rPr>
                <w:noProof/>
              </w:rPr>
              <w:t>Pay point 1</w:t>
            </w:r>
          </w:p>
        </w:tc>
        <w:tc>
          <w:tcPr>
            <w:tcW w:w="1559" w:type="dxa"/>
          </w:tcPr>
          <w:p w14:paraId="6A4A171E" w14:textId="77777777" w:rsidR="00272013" w:rsidRPr="000C414D" w:rsidRDefault="00EB6DA0" w:rsidP="00425A48">
            <w:pPr>
              <w:pStyle w:val="AMODTable"/>
              <w:jc w:val="center"/>
            </w:pPr>
            <w:r>
              <w:rPr>
                <w:noProof/>
              </w:rPr>
              <w:t>57.24</w:t>
            </w:r>
          </w:p>
        </w:tc>
        <w:tc>
          <w:tcPr>
            <w:tcW w:w="1701" w:type="dxa"/>
          </w:tcPr>
          <w:p w14:paraId="3765C3B3" w14:textId="77777777" w:rsidR="00272013" w:rsidRPr="000C414D" w:rsidRDefault="00EB6DA0" w:rsidP="00425A48">
            <w:pPr>
              <w:pStyle w:val="AMODTable"/>
              <w:jc w:val="center"/>
            </w:pPr>
            <w:r>
              <w:rPr>
                <w:noProof/>
              </w:rPr>
              <w:t>76.32</w:t>
            </w:r>
          </w:p>
        </w:tc>
        <w:tc>
          <w:tcPr>
            <w:tcW w:w="1418" w:type="dxa"/>
          </w:tcPr>
          <w:p w14:paraId="56116FC9" w14:textId="77777777" w:rsidR="00272013" w:rsidRPr="000C414D" w:rsidRDefault="00EB6DA0" w:rsidP="00425A48">
            <w:pPr>
              <w:pStyle w:val="AMODTable"/>
              <w:jc w:val="center"/>
            </w:pPr>
            <w:r>
              <w:rPr>
                <w:noProof/>
              </w:rPr>
              <w:t>76.32</w:t>
            </w:r>
          </w:p>
        </w:tc>
        <w:tc>
          <w:tcPr>
            <w:tcW w:w="1417" w:type="dxa"/>
          </w:tcPr>
          <w:p w14:paraId="75FA4FFA" w14:textId="77777777" w:rsidR="00272013" w:rsidRPr="000C414D" w:rsidRDefault="00EB6DA0" w:rsidP="00425A48">
            <w:pPr>
              <w:pStyle w:val="AMODTable"/>
              <w:jc w:val="center"/>
            </w:pPr>
            <w:r>
              <w:rPr>
                <w:noProof/>
              </w:rPr>
              <w:t>95.40</w:t>
            </w:r>
          </w:p>
        </w:tc>
      </w:tr>
      <w:tr w:rsidR="00272013" w:rsidRPr="000C414D" w14:paraId="57A5B421" w14:textId="77777777" w:rsidTr="00425A48">
        <w:tc>
          <w:tcPr>
            <w:tcW w:w="2415" w:type="dxa"/>
          </w:tcPr>
          <w:p w14:paraId="57A048AB" w14:textId="77777777" w:rsidR="00272013" w:rsidRPr="000C414D" w:rsidRDefault="00EB6DA0" w:rsidP="00425A48">
            <w:pPr>
              <w:pStyle w:val="AMODTable"/>
            </w:pPr>
            <w:r>
              <w:rPr>
                <w:noProof/>
              </w:rPr>
              <w:t>Pay point 2</w:t>
            </w:r>
          </w:p>
        </w:tc>
        <w:tc>
          <w:tcPr>
            <w:tcW w:w="1559" w:type="dxa"/>
          </w:tcPr>
          <w:p w14:paraId="3B10B1EC" w14:textId="77777777" w:rsidR="00272013" w:rsidRPr="000C414D" w:rsidRDefault="00EB6DA0" w:rsidP="00425A48">
            <w:pPr>
              <w:pStyle w:val="AMODTable"/>
              <w:jc w:val="center"/>
            </w:pPr>
            <w:r>
              <w:rPr>
                <w:noProof/>
              </w:rPr>
              <w:t>58.29</w:t>
            </w:r>
          </w:p>
        </w:tc>
        <w:tc>
          <w:tcPr>
            <w:tcW w:w="1701" w:type="dxa"/>
          </w:tcPr>
          <w:p w14:paraId="0A86707F" w14:textId="77777777" w:rsidR="00272013" w:rsidRPr="000C414D" w:rsidRDefault="00EB6DA0" w:rsidP="00425A48">
            <w:pPr>
              <w:pStyle w:val="AMODTable"/>
              <w:jc w:val="center"/>
            </w:pPr>
            <w:r>
              <w:rPr>
                <w:noProof/>
              </w:rPr>
              <w:t>77.72</w:t>
            </w:r>
          </w:p>
        </w:tc>
        <w:tc>
          <w:tcPr>
            <w:tcW w:w="1418" w:type="dxa"/>
          </w:tcPr>
          <w:p w14:paraId="62966FBB" w14:textId="77777777" w:rsidR="00272013" w:rsidRPr="000C414D" w:rsidRDefault="00EB6DA0" w:rsidP="00425A48">
            <w:pPr>
              <w:pStyle w:val="AMODTable"/>
              <w:jc w:val="center"/>
            </w:pPr>
            <w:r>
              <w:rPr>
                <w:noProof/>
              </w:rPr>
              <w:t>77.72</w:t>
            </w:r>
          </w:p>
        </w:tc>
        <w:tc>
          <w:tcPr>
            <w:tcW w:w="1417" w:type="dxa"/>
          </w:tcPr>
          <w:p w14:paraId="40495098" w14:textId="77777777" w:rsidR="00272013" w:rsidRPr="000C414D" w:rsidRDefault="00EB6DA0" w:rsidP="00425A48">
            <w:pPr>
              <w:pStyle w:val="AMODTable"/>
              <w:jc w:val="center"/>
            </w:pPr>
            <w:r>
              <w:rPr>
                <w:noProof/>
              </w:rPr>
              <w:t>97.15</w:t>
            </w:r>
          </w:p>
        </w:tc>
      </w:tr>
      <w:tr w:rsidR="00272013" w:rsidRPr="000C414D" w14:paraId="01FB491F" w14:textId="77777777" w:rsidTr="00425A48">
        <w:tc>
          <w:tcPr>
            <w:tcW w:w="2415" w:type="dxa"/>
          </w:tcPr>
          <w:p w14:paraId="0AFC38D2" w14:textId="77777777" w:rsidR="00272013" w:rsidRPr="000C414D" w:rsidRDefault="00EB6DA0" w:rsidP="00425A48">
            <w:pPr>
              <w:pStyle w:val="AMODTable"/>
            </w:pPr>
            <w:r>
              <w:rPr>
                <w:noProof/>
              </w:rPr>
              <w:t>Pay point 3</w:t>
            </w:r>
          </w:p>
        </w:tc>
        <w:tc>
          <w:tcPr>
            <w:tcW w:w="1559" w:type="dxa"/>
          </w:tcPr>
          <w:p w14:paraId="091C9A2C" w14:textId="77777777" w:rsidR="00272013" w:rsidRPr="000C414D" w:rsidRDefault="00EB6DA0" w:rsidP="00425A48">
            <w:pPr>
              <w:pStyle w:val="AMODTable"/>
              <w:jc w:val="center"/>
            </w:pPr>
            <w:r>
              <w:rPr>
                <w:noProof/>
              </w:rPr>
              <w:t>59.30</w:t>
            </w:r>
          </w:p>
        </w:tc>
        <w:tc>
          <w:tcPr>
            <w:tcW w:w="1701" w:type="dxa"/>
          </w:tcPr>
          <w:p w14:paraId="29534135" w14:textId="77777777" w:rsidR="00272013" w:rsidRPr="000C414D" w:rsidRDefault="00EB6DA0" w:rsidP="00425A48">
            <w:pPr>
              <w:pStyle w:val="AMODTable"/>
              <w:jc w:val="center"/>
            </w:pPr>
            <w:r>
              <w:rPr>
                <w:noProof/>
              </w:rPr>
              <w:t>79.06</w:t>
            </w:r>
          </w:p>
        </w:tc>
        <w:tc>
          <w:tcPr>
            <w:tcW w:w="1418" w:type="dxa"/>
          </w:tcPr>
          <w:p w14:paraId="79F96312" w14:textId="77777777" w:rsidR="00272013" w:rsidRPr="000C414D" w:rsidRDefault="00EB6DA0" w:rsidP="00425A48">
            <w:pPr>
              <w:pStyle w:val="AMODTable"/>
              <w:jc w:val="center"/>
            </w:pPr>
            <w:r>
              <w:rPr>
                <w:noProof/>
              </w:rPr>
              <w:t>79.06</w:t>
            </w:r>
          </w:p>
        </w:tc>
        <w:tc>
          <w:tcPr>
            <w:tcW w:w="1417" w:type="dxa"/>
          </w:tcPr>
          <w:p w14:paraId="6F5A9B0E" w14:textId="77777777" w:rsidR="00272013" w:rsidRPr="000C414D" w:rsidRDefault="00EB6DA0" w:rsidP="00425A48">
            <w:pPr>
              <w:pStyle w:val="AMODTable"/>
              <w:jc w:val="center"/>
            </w:pPr>
            <w:r>
              <w:rPr>
                <w:noProof/>
              </w:rPr>
              <w:t>98.83</w:t>
            </w:r>
          </w:p>
        </w:tc>
      </w:tr>
      <w:tr w:rsidR="00272013" w:rsidRPr="000C414D" w14:paraId="03C08861" w14:textId="77777777" w:rsidTr="00425A48">
        <w:tc>
          <w:tcPr>
            <w:tcW w:w="2415" w:type="dxa"/>
          </w:tcPr>
          <w:p w14:paraId="2030E66E" w14:textId="77777777" w:rsidR="00272013" w:rsidRPr="000C414D" w:rsidRDefault="00EB6DA0" w:rsidP="00425A48">
            <w:pPr>
              <w:pStyle w:val="AMODTable"/>
            </w:pPr>
            <w:r>
              <w:rPr>
                <w:noProof/>
              </w:rPr>
              <w:t>Pay point 4 and thereafter</w:t>
            </w:r>
          </w:p>
        </w:tc>
        <w:tc>
          <w:tcPr>
            <w:tcW w:w="1559" w:type="dxa"/>
          </w:tcPr>
          <w:p w14:paraId="0F04DE56" w14:textId="77777777" w:rsidR="00272013" w:rsidRPr="000C414D" w:rsidRDefault="00EB6DA0" w:rsidP="00425A48">
            <w:pPr>
              <w:pStyle w:val="AMODTable"/>
              <w:jc w:val="center"/>
            </w:pPr>
            <w:r>
              <w:rPr>
                <w:noProof/>
              </w:rPr>
              <w:t>60.36</w:t>
            </w:r>
          </w:p>
        </w:tc>
        <w:tc>
          <w:tcPr>
            <w:tcW w:w="1701" w:type="dxa"/>
          </w:tcPr>
          <w:p w14:paraId="48D24197" w14:textId="77777777" w:rsidR="00272013" w:rsidRPr="000C414D" w:rsidRDefault="00EB6DA0" w:rsidP="00425A48">
            <w:pPr>
              <w:pStyle w:val="AMODTable"/>
              <w:jc w:val="center"/>
            </w:pPr>
            <w:r>
              <w:rPr>
                <w:noProof/>
              </w:rPr>
              <w:t>80.48</w:t>
            </w:r>
          </w:p>
        </w:tc>
        <w:tc>
          <w:tcPr>
            <w:tcW w:w="1418" w:type="dxa"/>
          </w:tcPr>
          <w:p w14:paraId="452B081C" w14:textId="77777777" w:rsidR="00272013" w:rsidRPr="000C414D" w:rsidRDefault="00EB6DA0" w:rsidP="00425A48">
            <w:pPr>
              <w:pStyle w:val="AMODTable"/>
              <w:jc w:val="center"/>
            </w:pPr>
            <w:r>
              <w:rPr>
                <w:noProof/>
              </w:rPr>
              <w:t>80.48</w:t>
            </w:r>
          </w:p>
        </w:tc>
        <w:tc>
          <w:tcPr>
            <w:tcW w:w="1417" w:type="dxa"/>
          </w:tcPr>
          <w:p w14:paraId="1EE2F43D" w14:textId="77777777" w:rsidR="00272013" w:rsidRPr="000C414D" w:rsidRDefault="00EB6DA0" w:rsidP="00425A48">
            <w:pPr>
              <w:pStyle w:val="AMODTable"/>
              <w:jc w:val="center"/>
            </w:pPr>
            <w:r>
              <w:rPr>
                <w:noProof/>
              </w:rPr>
              <w:t>100.60</w:t>
            </w:r>
          </w:p>
        </w:tc>
      </w:tr>
      <w:tr w:rsidR="00272013" w:rsidRPr="000C414D" w14:paraId="498A256C" w14:textId="77777777" w:rsidTr="00425A48">
        <w:tc>
          <w:tcPr>
            <w:tcW w:w="2415" w:type="dxa"/>
          </w:tcPr>
          <w:p w14:paraId="0C3C97E8" w14:textId="77777777" w:rsidR="00272013" w:rsidRPr="000C414D" w:rsidRDefault="00EB6DA0" w:rsidP="00425A48">
            <w:pPr>
              <w:pStyle w:val="AMODTable"/>
            </w:pPr>
            <w:r>
              <w:rPr>
                <w:b/>
                <w:bCs/>
                <w:noProof/>
              </w:rPr>
              <w:t>Registered nurse—level 4</w:t>
            </w:r>
            <w:r>
              <w:rPr>
                <w:b/>
                <w:bCs/>
                <w:noProof/>
                <w:vertAlign w:val="superscript"/>
              </w:rPr>
              <w:t>1</w:t>
            </w:r>
          </w:p>
        </w:tc>
        <w:tc>
          <w:tcPr>
            <w:tcW w:w="1559" w:type="dxa"/>
          </w:tcPr>
          <w:p w14:paraId="0B9C4845" w14:textId="77777777" w:rsidR="00272013" w:rsidRPr="000C414D" w:rsidRDefault="00EB6DA0" w:rsidP="00425A48">
            <w:pPr>
              <w:pStyle w:val="AMODTable"/>
              <w:jc w:val="center"/>
            </w:pPr>
            <w:r>
              <w:rPr>
                <w:noProof/>
              </w:rPr>
              <w:t>–</w:t>
            </w:r>
          </w:p>
        </w:tc>
        <w:tc>
          <w:tcPr>
            <w:tcW w:w="1701" w:type="dxa"/>
          </w:tcPr>
          <w:p w14:paraId="058D4042" w14:textId="77777777" w:rsidR="00272013" w:rsidRPr="000C414D" w:rsidRDefault="00EB6DA0" w:rsidP="00425A48">
            <w:pPr>
              <w:pStyle w:val="AMODTable"/>
              <w:jc w:val="center"/>
            </w:pPr>
            <w:r>
              <w:rPr>
                <w:noProof/>
              </w:rPr>
              <w:t>–</w:t>
            </w:r>
          </w:p>
        </w:tc>
        <w:tc>
          <w:tcPr>
            <w:tcW w:w="1418" w:type="dxa"/>
          </w:tcPr>
          <w:p w14:paraId="16E6D881" w14:textId="77777777" w:rsidR="00272013" w:rsidRPr="000C414D" w:rsidRDefault="00EB6DA0" w:rsidP="00425A48">
            <w:pPr>
              <w:pStyle w:val="AMODTable"/>
              <w:jc w:val="center"/>
            </w:pPr>
            <w:r>
              <w:rPr>
                <w:noProof/>
              </w:rPr>
              <w:t>–</w:t>
            </w:r>
          </w:p>
        </w:tc>
        <w:tc>
          <w:tcPr>
            <w:tcW w:w="1417" w:type="dxa"/>
          </w:tcPr>
          <w:p w14:paraId="310C8D01" w14:textId="77777777" w:rsidR="00272013" w:rsidRPr="000C414D" w:rsidRDefault="00EB6DA0" w:rsidP="00425A48">
            <w:pPr>
              <w:pStyle w:val="AMODTable"/>
              <w:jc w:val="center"/>
            </w:pPr>
            <w:r>
              <w:rPr>
                <w:noProof/>
              </w:rPr>
              <w:t>–</w:t>
            </w:r>
          </w:p>
        </w:tc>
      </w:tr>
      <w:tr w:rsidR="00272013" w:rsidRPr="000C414D" w14:paraId="636D956A" w14:textId="77777777" w:rsidTr="00425A48">
        <w:tc>
          <w:tcPr>
            <w:tcW w:w="2415" w:type="dxa"/>
          </w:tcPr>
          <w:p w14:paraId="53CA73B4" w14:textId="77777777" w:rsidR="00272013" w:rsidRPr="000C414D" w:rsidRDefault="00EB6DA0" w:rsidP="00425A48">
            <w:pPr>
              <w:pStyle w:val="AMODTable"/>
            </w:pPr>
            <w:r>
              <w:rPr>
                <w:b/>
                <w:bCs/>
                <w:noProof/>
              </w:rPr>
              <w:t>Registered nurse—level 5</w:t>
            </w:r>
            <w:r>
              <w:rPr>
                <w:b/>
                <w:bCs/>
                <w:noProof/>
                <w:vertAlign w:val="superscript"/>
              </w:rPr>
              <w:t>1</w:t>
            </w:r>
          </w:p>
        </w:tc>
        <w:tc>
          <w:tcPr>
            <w:tcW w:w="1559" w:type="dxa"/>
          </w:tcPr>
          <w:p w14:paraId="18C5A792" w14:textId="77777777" w:rsidR="00272013" w:rsidRPr="000C414D" w:rsidRDefault="00EB6DA0" w:rsidP="00425A48">
            <w:pPr>
              <w:pStyle w:val="AMODTable"/>
              <w:jc w:val="center"/>
            </w:pPr>
            <w:r>
              <w:rPr>
                <w:noProof/>
              </w:rPr>
              <w:t>–</w:t>
            </w:r>
          </w:p>
        </w:tc>
        <w:tc>
          <w:tcPr>
            <w:tcW w:w="1701" w:type="dxa"/>
          </w:tcPr>
          <w:p w14:paraId="71BA4415" w14:textId="77777777" w:rsidR="00272013" w:rsidRPr="000C414D" w:rsidRDefault="00EB6DA0" w:rsidP="00425A48">
            <w:pPr>
              <w:pStyle w:val="AMODTable"/>
              <w:jc w:val="center"/>
            </w:pPr>
            <w:r>
              <w:rPr>
                <w:noProof/>
              </w:rPr>
              <w:t>–</w:t>
            </w:r>
          </w:p>
        </w:tc>
        <w:tc>
          <w:tcPr>
            <w:tcW w:w="1418" w:type="dxa"/>
          </w:tcPr>
          <w:p w14:paraId="11D2D4BD" w14:textId="77777777" w:rsidR="00272013" w:rsidRPr="000C414D" w:rsidRDefault="00EB6DA0" w:rsidP="00425A48">
            <w:pPr>
              <w:pStyle w:val="AMODTable"/>
              <w:jc w:val="center"/>
            </w:pPr>
            <w:r>
              <w:rPr>
                <w:noProof/>
              </w:rPr>
              <w:t>–</w:t>
            </w:r>
          </w:p>
        </w:tc>
        <w:tc>
          <w:tcPr>
            <w:tcW w:w="1417" w:type="dxa"/>
          </w:tcPr>
          <w:p w14:paraId="60381AEB" w14:textId="77777777" w:rsidR="00272013" w:rsidRPr="000C414D" w:rsidRDefault="00EB6DA0" w:rsidP="00425A48">
            <w:pPr>
              <w:pStyle w:val="AMODTable"/>
              <w:jc w:val="center"/>
            </w:pPr>
            <w:r>
              <w:rPr>
                <w:noProof/>
              </w:rPr>
              <w:t>–</w:t>
            </w:r>
          </w:p>
        </w:tc>
      </w:tr>
      <w:tr w:rsidR="00272013" w:rsidRPr="000C414D" w14:paraId="63E11E0D" w14:textId="77777777" w:rsidTr="00425A48">
        <w:tc>
          <w:tcPr>
            <w:tcW w:w="2415" w:type="dxa"/>
          </w:tcPr>
          <w:p w14:paraId="7E0A00DC" w14:textId="77777777" w:rsidR="00272013" w:rsidRPr="000C414D" w:rsidRDefault="00EB6DA0" w:rsidP="00425A48">
            <w:pPr>
              <w:pStyle w:val="AMODTable"/>
            </w:pPr>
            <w:r>
              <w:rPr>
                <w:b/>
                <w:bCs/>
                <w:noProof/>
              </w:rPr>
              <w:t>Minimum entry rates</w:t>
            </w:r>
          </w:p>
        </w:tc>
        <w:tc>
          <w:tcPr>
            <w:tcW w:w="1559" w:type="dxa"/>
          </w:tcPr>
          <w:p w14:paraId="60CFF3B4" w14:textId="77777777" w:rsidR="00272013" w:rsidRPr="000C414D" w:rsidRDefault="00272013" w:rsidP="00425A48">
            <w:pPr>
              <w:pStyle w:val="AMODTable"/>
              <w:jc w:val="center"/>
            </w:pPr>
          </w:p>
        </w:tc>
        <w:tc>
          <w:tcPr>
            <w:tcW w:w="1701" w:type="dxa"/>
          </w:tcPr>
          <w:p w14:paraId="24C51CEE" w14:textId="77777777" w:rsidR="00272013" w:rsidRPr="000C414D" w:rsidRDefault="00272013" w:rsidP="00425A48">
            <w:pPr>
              <w:pStyle w:val="AMODTable"/>
              <w:jc w:val="center"/>
            </w:pPr>
          </w:p>
        </w:tc>
        <w:tc>
          <w:tcPr>
            <w:tcW w:w="1418" w:type="dxa"/>
          </w:tcPr>
          <w:p w14:paraId="38F39673" w14:textId="77777777" w:rsidR="00272013" w:rsidRPr="000C414D" w:rsidRDefault="00272013" w:rsidP="00425A48">
            <w:pPr>
              <w:pStyle w:val="AMODTable"/>
              <w:jc w:val="center"/>
            </w:pPr>
          </w:p>
        </w:tc>
        <w:tc>
          <w:tcPr>
            <w:tcW w:w="1417" w:type="dxa"/>
          </w:tcPr>
          <w:p w14:paraId="73DF9842" w14:textId="77777777" w:rsidR="00272013" w:rsidRPr="000C414D" w:rsidRDefault="00272013" w:rsidP="00425A48">
            <w:pPr>
              <w:pStyle w:val="AMODTable"/>
              <w:jc w:val="center"/>
            </w:pPr>
          </w:p>
        </w:tc>
      </w:tr>
      <w:tr w:rsidR="00272013" w:rsidRPr="000C414D" w14:paraId="24A0EC9A" w14:textId="77777777" w:rsidTr="00425A48">
        <w:tc>
          <w:tcPr>
            <w:tcW w:w="2415" w:type="dxa"/>
          </w:tcPr>
          <w:p w14:paraId="4E4ABF26" w14:textId="77777777" w:rsidR="00272013" w:rsidRPr="000C414D" w:rsidRDefault="00EB6DA0" w:rsidP="00425A48">
            <w:pPr>
              <w:pStyle w:val="AMODTable"/>
            </w:pPr>
            <w:r>
              <w:rPr>
                <w:noProof/>
              </w:rPr>
              <w:t>4 year degree</w:t>
            </w:r>
          </w:p>
        </w:tc>
        <w:tc>
          <w:tcPr>
            <w:tcW w:w="1559" w:type="dxa"/>
          </w:tcPr>
          <w:p w14:paraId="2493FA42" w14:textId="77777777" w:rsidR="00272013" w:rsidRPr="000C414D" w:rsidRDefault="00EB6DA0" w:rsidP="00425A48">
            <w:pPr>
              <w:pStyle w:val="AMODTable"/>
              <w:jc w:val="center"/>
            </w:pPr>
            <w:r>
              <w:rPr>
                <w:noProof/>
              </w:rPr>
              <w:t>44.69</w:t>
            </w:r>
          </w:p>
        </w:tc>
        <w:tc>
          <w:tcPr>
            <w:tcW w:w="1701" w:type="dxa"/>
          </w:tcPr>
          <w:p w14:paraId="5BF48D91" w14:textId="77777777" w:rsidR="00272013" w:rsidRPr="000C414D" w:rsidRDefault="00EB6DA0" w:rsidP="00425A48">
            <w:pPr>
              <w:pStyle w:val="AMODTable"/>
              <w:jc w:val="center"/>
            </w:pPr>
            <w:r>
              <w:rPr>
                <w:noProof/>
              </w:rPr>
              <w:t>59.58</w:t>
            </w:r>
          </w:p>
        </w:tc>
        <w:tc>
          <w:tcPr>
            <w:tcW w:w="1418" w:type="dxa"/>
          </w:tcPr>
          <w:p w14:paraId="4FE7DA7A" w14:textId="77777777" w:rsidR="00272013" w:rsidRPr="000C414D" w:rsidRDefault="00EB6DA0" w:rsidP="00425A48">
            <w:pPr>
              <w:pStyle w:val="AMODTable"/>
              <w:jc w:val="center"/>
            </w:pPr>
            <w:r>
              <w:rPr>
                <w:noProof/>
              </w:rPr>
              <w:t>59.58</w:t>
            </w:r>
          </w:p>
        </w:tc>
        <w:tc>
          <w:tcPr>
            <w:tcW w:w="1417" w:type="dxa"/>
          </w:tcPr>
          <w:p w14:paraId="0CB55C41" w14:textId="77777777" w:rsidR="00272013" w:rsidRPr="000C414D" w:rsidRDefault="00EB6DA0" w:rsidP="00425A48">
            <w:pPr>
              <w:pStyle w:val="AMODTable"/>
              <w:jc w:val="center"/>
            </w:pPr>
            <w:r>
              <w:rPr>
                <w:noProof/>
              </w:rPr>
              <w:t>74.48</w:t>
            </w:r>
          </w:p>
        </w:tc>
      </w:tr>
      <w:tr w:rsidR="00272013" w:rsidRPr="000C414D" w14:paraId="182C1982" w14:textId="77777777" w:rsidTr="00425A48">
        <w:tc>
          <w:tcPr>
            <w:tcW w:w="2415" w:type="dxa"/>
          </w:tcPr>
          <w:p w14:paraId="4CA19242" w14:textId="77777777" w:rsidR="00272013" w:rsidRPr="000C414D" w:rsidRDefault="00EB6DA0" w:rsidP="00425A48">
            <w:pPr>
              <w:pStyle w:val="AMODTable"/>
            </w:pPr>
            <w:r>
              <w:rPr>
                <w:noProof/>
              </w:rPr>
              <w:t>Masters degree</w:t>
            </w:r>
          </w:p>
        </w:tc>
        <w:tc>
          <w:tcPr>
            <w:tcW w:w="1559" w:type="dxa"/>
          </w:tcPr>
          <w:p w14:paraId="6D74BE4C" w14:textId="77777777" w:rsidR="00272013" w:rsidRPr="000C414D" w:rsidRDefault="00EB6DA0" w:rsidP="00425A48">
            <w:pPr>
              <w:pStyle w:val="AMODTable"/>
              <w:jc w:val="center"/>
            </w:pPr>
            <w:r>
              <w:rPr>
                <w:noProof/>
              </w:rPr>
              <w:t>46.23</w:t>
            </w:r>
          </w:p>
        </w:tc>
        <w:tc>
          <w:tcPr>
            <w:tcW w:w="1701" w:type="dxa"/>
          </w:tcPr>
          <w:p w14:paraId="32B55F06" w14:textId="77777777" w:rsidR="00272013" w:rsidRPr="000C414D" w:rsidRDefault="00EB6DA0" w:rsidP="00425A48">
            <w:pPr>
              <w:pStyle w:val="AMODTable"/>
              <w:jc w:val="center"/>
            </w:pPr>
            <w:r>
              <w:rPr>
                <w:noProof/>
              </w:rPr>
              <w:t>61.64</w:t>
            </w:r>
          </w:p>
        </w:tc>
        <w:tc>
          <w:tcPr>
            <w:tcW w:w="1418" w:type="dxa"/>
          </w:tcPr>
          <w:p w14:paraId="730B34EE" w14:textId="77777777" w:rsidR="00272013" w:rsidRPr="000C414D" w:rsidRDefault="00EB6DA0" w:rsidP="00425A48">
            <w:pPr>
              <w:pStyle w:val="AMODTable"/>
              <w:jc w:val="center"/>
            </w:pPr>
            <w:r>
              <w:rPr>
                <w:noProof/>
              </w:rPr>
              <w:t>61.64</w:t>
            </w:r>
          </w:p>
        </w:tc>
        <w:tc>
          <w:tcPr>
            <w:tcW w:w="1417" w:type="dxa"/>
          </w:tcPr>
          <w:p w14:paraId="0FFA80CE" w14:textId="77777777" w:rsidR="00272013" w:rsidRPr="000C414D" w:rsidRDefault="00EB6DA0" w:rsidP="00425A48">
            <w:pPr>
              <w:pStyle w:val="AMODTable"/>
              <w:jc w:val="center"/>
            </w:pPr>
            <w:r>
              <w:rPr>
                <w:noProof/>
              </w:rPr>
              <w:t>77.05</w:t>
            </w:r>
          </w:p>
        </w:tc>
      </w:tr>
    </w:tbl>
    <w:p w14:paraId="37EBE1DB" w14:textId="4095F2D1" w:rsidR="00272013" w:rsidRPr="000C414D" w:rsidRDefault="00272013" w:rsidP="00272013">
      <w:pPr>
        <w:spacing w:before="120"/>
      </w:pPr>
      <w:r w:rsidRPr="000C414D">
        <w:rPr>
          <w:b/>
          <w:bCs/>
          <w:color w:val="000000"/>
          <w:vertAlign w:val="superscript"/>
        </w:rPr>
        <w:t>1</w:t>
      </w:r>
      <w:r w:rsidRPr="000C414D">
        <w:t> Overtime rates do not apply to Registered nurse levels 4 and 5 in accordance with clause </w:t>
      </w:r>
      <w:r w:rsidRPr="000C414D">
        <w:fldChar w:fldCharType="begin"/>
      </w:r>
      <w:r w:rsidRPr="000C414D">
        <w:instrText xml:space="preserve"> REF _Ref16582201 \w \h </w:instrText>
      </w:r>
      <w:r w:rsidR="007E5BB4" w:rsidRPr="000C414D">
        <w:instrText xml:space="preserve"> \* MERGEFORMAT </w:instrText>
      </w:r>
      <w:r w:rsidRPr="000C414D">
        <w:fldChar w:fldCharType="separate"/>
      </w:r>
      <w:r w:rsidR="007D667F">
        <w:t>19.1(b)</w:t>
      </w:r>
      <w:r w:rsidRPr="000C414D">
        <w:fldChar w:fldCharType="end"/>
      </w:r>
      <w:r w:rsidRPr="000C414D">
        <w:t>.</w:t>
      </w:r>
    </w:p>
    <w:p w14:paraId="6F447369" w14:textId="54A07D93" w:rsidR="00272013" w:rsidRPr="000C414D" w:rsidRDefault="00272013" w:rsidP="0043571F">
      <w:pPr>
        <w:pStyle w:val="SubLevel3Bold"/>
        <w:rPr>
          <w:noProof/>
        </w:rPr>
      </w:pPr>
      <w:r w:rsidRPr="000C414D">
        <w:t>Casual employees—ordinary and penalty rates</w:t>
      </w:r>
    </w:p>
    <w:p w14:paraId="300C6FB8" w14:textId="16AE4D65" w:rsidR="00272013" w:rsidRPr="000C414D" w:rsidRDefault="00272013" w:rsidP="00272013">
      <w:pPr>
        <w:pStyle w:val="History"/>
      </w:pPr>
      <w:r w:rsidRPr="000C414D">
        <w:rPr>
          <w:lang w:val="en-GB"/>
        </w:rPr>
        <w:t xml:space="preserve">[B.3.3 varied by </w:t>
      </w:r>
      <w:hyperlink r:id="rId196" w:history="1">
        <w:r w:rsidRPr="000C414D">
          <w:rPr>
            <w:rStyle w:val="Hyperlink"/>
            <w:lang w:val="en-GB"/>
          </w:rPr>
          <w:t>PR740715</w:t>
        </w:r>
      </w:hyperlink>
      <w:r w:rsidR="00F360A8" w:rsidRPr="000C414D">
        <w:rPr>
          <w:lang w:val="en-GB"/>
        </w:rPr>
        <w:t xml:space="preserve">; </w:t>
      </w:r>
      <w:r w:rsidRPr="000C414D">
        <w:rPr>
          <w:lang w:val="en-GB"/>
        </w:rPr>
        <w:t>renumbered as B.1.3(c)</w:t>
      </w:r>
      <w:r w:rsidRPr="000C414D">
        <w:t xml:space="preserve"> by </w:t>
      </w:r>
      <w:hyperlink r:id="rId197" w:history="1">
        <w:r w:rsidRPr="000C414D">
          <w:rPr>
            <w:rStyle w:val="Hyperlink"/>
          </w:rPr>
          <w:t>PR751294</w:t>
        </w:r>
      </w:hyperlink>
      <w:r w:rsidRPr="000C414D">
        <w:t xml:space="preserve"> ppc 30Jun23</w:t>
      </w:r>
      <w:r w:rsidR="00B901AD" w:rsidRPr="000C414D">
        <w:t xml:space="preserve">; </w:t>
      </w:r>
      <w:r w:rsidR="00374F74" w:rsidRPr="000C414D">
        <w:rPr>
          <w:lang w:val="en-GB"/>
        </w:rPr>
        <w:t>B.1.3(c)</w:t>
      </w:r>
      <w:r w:rsidR="00374F74" w:rsidRPr="000C414D">
        <w:t xml:space="preserve"> </w:t>
      </w:r>
      <w:r w:rsidR="00B901AD" w:rsidRPr="000C414D">
        <w:t xml:space="preserve">varied by </w:t>
      </w:r>
      <w:hyperlink r:id="rId198" w:history="1">
        <w:r w:rsidR="00B901AD" w:rsidRPr="000C414D">
          <w:rPr>
            <w:rStyle w:val="Hyperlink"/>
          </w:rPr>
          <w:t>PR762144</w:t>
        </w:r>
      </w:hyperlink>
      <w:r w:rsidR="00B901AD" w:rsidRPr="000C414D">
        <w:t xml:space="preserve"> ppc 01Jul23]</w:t>
      </w:r>
    </w:p>
    <w:tbl>
      <w:tblPr>
        <w:tblW w:w="92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273"/>
        <w:gridCol w:w="1276"/>
        <w:gridCol w:w="1418"/>
        <w:gridCol w:w="1124"/>
        <w:gridCol w:w="1144"/>
        <w:gridCol w:w="992"/>
        <w:gridCol w:w="992"/>
      </w:tblGrid>
      <w:tr w:rsidR="00272013" w:rsidRPr="000C414D" w14:paraId="3E093102" w14:textId="77777777" w:rsidTr="00425A48">
        <w:trPr>
          <w:cantSplit/>
          <w:tblHeader/>
        </w:trPr>
        <w:tc>
          <w:tcPr>
            <w:tcW w:w="2273" w:type="dxa"/>
            <w:vMerge w:val="restart"/>
          </w:tcPr>
          <w:p w14:paraId="6826A0F6" w14:textId="77777777" w:rsidR="00272013" w:rsidRPr="000C414D" w:rsidRDefault="00272013" w:rsidP="00425A48">
            <w:pPr>
              <w:pStyle w:val="AMODTable"/>
              <w:keepNext/>
            </w:pPr>
          </w:p>
        </w:tc>
        <w:tc>
          <w:tcPr>
            <w:tcW w:w="1276" w:type="dxa"/>
            <w:vMerge w:val="restart"/>
          </w:tcPr>
          <w:p w14:paraId="2CF9E345" w14:textId="77777777" w:rsidR="00272013" w:rsidRPr="000C414D" w:rsidRDefault="00272013" w:rsidP="00425A48">
            <w:pPr>
              <w:pStyle w:val="AMODTable"/>
              <w:keepNext/>
              <w:jc w:val="center"/>
              <w:rPr>
                <w:b/>
              </w:rPr>
            </w:pPr>
            <w:r w:rsidRPr="000C414D">
              <w:rPr>
                <w:b/>
              </w:rPr>
              <w:t>Casual hourly rate</w:t>
            </w:r>
          </w:p>
        </w:tc>
        <w:tc>
          <w:tcPr>
            <w:tcW w:w="2542" w:type="dxa"/>
            <w:gridSpan w:val="2"/>
          </w:tcPr>
          <w:p w14:paraId="0990A91C" w14:textId="77777777" w:rsidR="00272013" w:rsidRPr="000C414D" w:rsidRDefault="00272013" w:rsidP="00425A48">
            <w:pPr>
              <w:pStyle w:val="AMODTable"/>
              <w:keepNext/>
              <w:jc w:val="center"/>
              <w:rPr>
                <w:b/>
              </w:rPr>
            </w:pPr>
            <w:r w:rsidRPr="000C414D">
              <w:rPr>
                <w:b/>
              </w:rPr>
              <w:t>Monday to Friday</w:t>
            </w:r>
          </w:p>
        </w:tc>
        <w:tc>
          <w:tcPr>
            <w:tcW w:w="1144" w:type="dxa"/>
            <w:vMerge w:val="restart"/>
          </w:tcPr>
          <w:p w14:paraId="0DB43EE3" w14:textId="77777777" w:rsidR="00272013" w:rsidRPr="000C414D" w:rsidRDefault="00272013" w:rsidP="00425A48">
            <w:pPr>
              <w:pStyle w:val="AMODTable"/>
              <w:keepNext/>
              <w:jc w:val="center"/>
              <w:rPr>
                <w:b/>
              </w:rPr>
            </w:pPr>
            <w:r w:rsidRPr="000C414D">
              <w:rPr>
                <w:b/>
              </w:rPr>
              <w:t>Saturday</w:t>
            </w:r>
          </w:p>
        </w:tc>
        <w:tc>
          <w:tcPr>
            <w:tcW w:w="992" w:type="dxa"/>
            <w:vMerge w:val="restart"/>
          </w:tcPr>
          <w:p w14:paraId="56DD4848" w14:textId="77777777" w:rsidR="00272013" w:rsidRPr="000C414D" w:rsidRDefault="00272013" w:rsidP="00425A48">
            <w:pPr>
              <w:pStyle w:val="AMODTable"/>
              <w:keepNext/>
              <w:jc w:val="center"/>
              <w:rPr>
                <w:b/>
              </w:rPr>
            </w:pPr>
            <w:r w:rsidRPr="000C414D">
              <w:rPr>
                <w:b/>
              </w:rPr>
              <w:t>Sunday</w:t>
            </w:r>
          </w:p>
        </w:tc>
        <w:tc>
          <w:tcPr>
            <w:tcW w:w="992" w:type="dxa"/>
            <w:vMerge w:val="restart"/>
          </w:tcPr>
          <w:p w14:paraId="022AC661" w14:textId="77777777" w:rsidR="00272013" w:rsidRPr="000C414D" w:rsidRDefault="00272013" w:rsidP="00425A48">
            <w:pPr>
              <w:pStyle w:val="AMODTable"/>
              <w:keepNext/>
              <w:jc w:val="center"/>
              <w:rPr>
                <w:b/>
                <w:bCs/>
              </w:rPr>
            </w:pPr>
            <w:r w:rsidRPr="000C414D">
              <w:rPr>
                <w:b/>
              </w:rPr>
              <w:t>Public holiday</w:t>
            </w:r>
          </w:p>
        </w:tc>
      </w:tr>
      <w:tr w:rsidR="00272013" w:rsidRPr="000C414D" w14:paraId="4C384625" w14:textId="77777777" w:rsidTr="00425A48">
        <w:trPr>
          <w:cantSplit/>
          <w:trHeight w:val="70"/>
          <w:tblHeader/>
        </w:trPr>
        <w:tc>
          <w:tcPr>
            <w:tcW w:w="2273" w:type="dxa"/>
            <w:vMerge/>
          </w:tcPr>
          <w:p w14:paraId="01A9F54C" w14:textId="77777777" w:rsidR="00272013" w:rsidRPr="000C414D" w:rsidRDefault="00272013" w:rsidP="00425A48">
            <w:pPr>
              <w:pStyle w:val="AMODTable"/>
              <w:keepNext/>
            </w:pPr>
          </w:p>
        </w:tc>
        <w:tc>
          <w:tcPr>
            <w:tcW w:w="1276" w:type="dxa"/>
            <w:vMerge/>
            <w:vAlign w:val="center"/>
          </w:tcPr>
          <w:p w14:paraId="70340760" w14:textId="77777777" w:rsidR="00272013" w:rsidRPr="000C414D" w:rsidRDefault="00272013" w:rsidP="00425A48">
            <w:pPr>
              <w:pStyle w:val="AMODTable"/>
              <w:jc w:val="center"/>
              <w:rPr>
                <w:b/>
              </w:rPr>
            </w:pPr>
          </w:p>
        </w:tc>
        <w:tc>
          <w:tcPr>
            <w:tcW w:w="1418" w:type="dxa"/>
          </w:tcPr>
          <w:p w14:paraId="170BD282" w14:textId="77777777" w:rsidR="00272013" w:rsidRPr="000C414D" w:rsidRDefault="00272013" w:rsidP="00425A48">
            <w:pPr>
              <w:pStyle w:val="AMODTable"/>
              <w:jc w:val="center"/>
              <w:rPr>
                <w:b/>
              </w:rPr>
            </w:pPr>
            <w:r w:rsidRPr="000C414D">
              <w:rPr>
                <w:b/>
              </w:rPr>
              <w:t>Afternoon shift</w:t>
            </w:r>
          </w:p>
        </w:tc>
        <w:tc>
          <w:tcPr>
            <w:tcW w:w="1124" w:type="dxa"/>
          </w:tcPr>
          <w:p w14:paraId="3B978225" w14:textId="77777777" w:rsidR="00272013" w:rsidRPr="000C414D" w:rsidRDefault="00272013" w:rsidP="00425A48">
            <w:pPr>
              <w:pStyle w:val="AMODTable"/>
              <w:jc w:val="center"/>
              <w:rPr>
                <w:b/>
              </w:rPr>
            </w:pPr>
            <w:r w:rsidRPr="000C414D">
              <w:rPr>
                <w:b/>
              </w:rPr>
              <w:t>Night shift</w:t>
            </w:r>
          </w:p>
        </w:tc>
        <w:tc>
          <w:tcPr>
            <w:tcW w:w="1144" w:type="dxa"/>
            <w:vMerge/>
          </w:tcPr>
          <w:p w14:paraId="3E6892C5" w14:textId="77777777" w:rsidR="00272013" w:rsidRPr="000C414D" w:rsidRDefault="00272013" w:rsidP="00425A48">
            <w:pPr>
              <w:pStyle w:val="AMODTable"/>
              <w:jc w:val="center"/>
              <w:rPr>
                <w:b/>
              </w:rPr>
            </w:pPr>
          </w:p>
        </w:tc>
        <w:tc>
          <w:tcPr>
            <w:tcW w:w="992" w:type="dxa"/>
            <w:vMerge/>
          </w:tcPr>
          <w:p w14:paraId="4CD3546D" w14:textId="77777777" w:rsidR="00272013" w:rsidRPr="000C414D" w:rsidRDefault="00272013" w:rsidP="00425A48">
            <w:pPr>
              <w:pStyle w:val="AMODTable"/>
              <w:jc w:val="center"/>
              <w:rPr>
                <w:b/>
              </w:rPr>
            </w:pPr>
          </w:p>
        </w:tc>
        <w:tc>
          <w:tcPr>
            <w:tcW w:w="992" w:type="dxa"/>
            <w:vMerge/>
          </w:tcPr>
          <w:p w14:paraId="625AB0AA" w14:textId="77777777" w:rsidR="00272013" w:rsidRPr="000C414D" w:rsidRDefault="00272013" w:rsidP="00425A48">
            <w:pPr>
              <w:pStyle w:val="AMODTable"/>
              <w:jc w:val="center"/>
              <w:rPr>
                <w:b/>
              </w:rPr>
            </w:pPr>
          </w:p>
        </w:tc>
      </w:tr>
      <w:tr w:rsidR="00272013" w:rsidRPr="000C414D" w14:paraId="7672A827" w14:textId="77777777" w:rsidTr="00425A48">
        <w:trPr>
          <w:cantSplit/>
          <w:tblHeader/>
        </w:trPr>
        <w:tc>
          <w:tcPr>
            <w:tcW w:w="2273" w:type="dxa"/>
          </w:tcPr>
          <w:p w14:paraId="25E7D1DC" w14:textId="77777777" w:rsidR="00272013" w:rsidRPr="000C414D" w:rsidRDefault="00272013" w:rsidP="00425A48">
            <w:pPr>
              <w:pStyle w:val="AMODTable"/>
              <w:keepNext/>
            </w:pPr>
          </w:p>
        </w:tc>
        <w:tc>
          <w:tcPr>
            <w:tcW w:w="3818" w:type="dxa"/>
            <w:gridSpan w:val="3"/>
            <w:vAlign w:val="center"/>
          </w:tcPr>
          <w:p w14:paraId="496AA549" w14:textId="77777777" w:rsidR="00272013" w:rsidRPr="000C414D" w:rsidRDefault="00272013" w:rsidP="00425A48">
            <w:pPr>
              <w:pStyle w:val="AMODTable"/>
              <w:jc w:val="center"/>
              <w:rPr>
                <w:b/>
              </w:rPr>
            </w:pPr>
            <w:r w:rsidRPr="000C414D">
              <w:rPr>
                <w:b/>
              </w:rPr>
              <w:t>% of minimum hourly rate</w:t>
            </w:r>
          </w:p>
        </w:tc>
        <w:tc>
          <w:tcPr>
            <w:tcW w:w="3128" w:type="dxa"/>
            <w:gridSpan w:val="3"/>
            <w:vAlign w:val="center"/>
          </w:tcPr>
          <w:p w14:paraId="1B53BC7C" w14:textId="77777777" w:rsidR="00272013" w:rsidRPr="000C414D" w:rsidRDefault="00272013" w:rsidP="00425A48">
            <w:pPr>
              <w:pStyle w:val="AMODTable"/>
              <w:jc w:val="center"/>
              <w:rPr>
                <w:b/>
              </w:rPr>
            </w:pPr>
            <w:r w:rsidRPr="000C414D">
              <w:rPr>
                <w:b/>
              </w:rPr>
              <w:t>% of casual hourly rate</w:t>
            </w:r>
            <w:r w:rsidRPr="000C414D">
              <w:rPr>
                <w:b/>
                <w:sz w:val="22"/>
                <w:szCs w:val="22"/>
                <w:vertAlign w:val="superscript"/>
              </w:rPr>
              <w:t>1</w:t>
            </w:r>
          </w:p>
        </w:tc>
      </w:tr>
      <w:tr w:rsidR="00272013" w:rsidRPr="000C414D" w14:paraId="65146BBA" w14:textId="77777777" w:rsidTr="00425A48">
        <w:trPr>
          <w:cantSplit/>
          <w:tblHeader/>
        </w:trPr>
        <w:tc>
          <w:tcPr>
            <w:tcW w:w="2273" w:type="dxa"/>
          </w:tcPr>
          <w:p w14:paraId="27A9C878" w14:textId="77777777" w:rsidR="00272013" w:rsidRPr="000C414D" w:rsidRDefault="00272013" w:rsidP="00425A48">
            <w:pPr>
              <w:pStyle w:val="AMODTable"/>
              <w:keepNext/>
            </w:pPr>
          </w:p>
        </w:tc>
        <w:tc>
          <w:tcPr>
            <w:tcW w:w="1276" w:type="dxa"/>
            <w:vAlign w:val="center"/>
          </w:tcPr>
          <w:p w14:paraId="377C7770" w14:textId="77777777" w:rsidR="00272013" w:rsidRPr="000C414D" w:rsidRDefault="00272013" w:rsidP="00425A48">
            <w:pPr>
              <w:pStyle w:val="AMODTable"/>
              <w:jc w:val="center"/>
              <w:rPr>
                <w:b/>
              </w:rPr>
            </w:pPr>
            <w:r w:rsidRPr="000C414D">
              <w:rPr>
                <w:b/>
              </w:rPr>
              <w:t>125%</w:t>
            </w:r>
          </w:p>
        </w:tc>
        <w:tc>
          <w:tcPr>
            <w:tcW w:w="1418" w:type="dxa"/>
            <w:vAlign w:val="center"/>
          </w:tcPr>
          <w:p w14:paraId="3CFEE758" w14:textId="77777777" w:rsidR="00272013" w:rsidRPr="000C414D" w:rsidRDefault="00272013" w:rsidP="00425A48">
            <w:pPr>
              <w:pStyle w:val="AMODTable"/>
              <w:jc w:val="center"/>
              <w:rPr>
                <w:b/>
              </w:rPr>
            </w:pPr>
            <w:r w:rsidRPr="000C414D">
              <w:rPr>
                <w:b/>
              </w:rPr>
              <w:t>137.5%</w:t>
            </w:r>
          </w:p>
        </w:tc>
        <w:tc>
          <w:tcPr>
            <w:tcW w:w="1124" w:type="dxa"/>
            <w:vAlign w:val="center"/>
          </w:tcPr>
          <w:p w14:paraId="19FDE4C7" w14:textId="77777777" w:rsidR="00272013" w:rsidRPr="000C414D" w:rsidRDefault="00272013" w:rsidP="00425A48">
            <w:pPr>
              <w:pStyle w:val="AMODTable"/>
              <w:jc w:val="center"/>
              <w:rPr>
                <w:b/>
              </w:rPr>
            </w:pPr>
            <w:r w:rsidRPr="000C414D">
              <w:rPr>
                <w:b/>
              </w:rPr>
              <w:t>140%</w:t>
            </w:r>
          </w:p>
        </w:tc>
        <w:tc>
          <w:tcPr>
            <w:tcW w:w="1144" w:type="dxa"/>
          </w:tcPr>
          <w:p w14:paraId="3C3E568C" w14:textId="77777777" w:rsidR="00272013" w:rsidRPr="000C414D" w:rsidRDefault="00272013" w:rsidP="00425A48">
            <w:pPr>
              <w:pStyle w:val="AMODTable"/>
              <w:jc w:val="center"/>
              <w:rPr>
                <w:b/>
              </w:rPr>
            </w:pPr>
            <w:r w:rsidRPr="000C414D">
              <w:rPr>
                <w:b/>
              </w:rPr>
              <w:t>150%</w:t>
            </w:r>
          </w:p>
        </w:tc>
        <w:tc>
          <w:tcPr>
            <w:tcW w:w="992" w:type="dxa"/>
          </w:tcPr>
          <w:p w14:paraId="3E8B11CD" w14:textId="77777777" w:rsidR="00272013" w:rsidRPr="000C414D" w:rsidRDefault="00272013" w:rsidP="00425A48">
            <w:pPr>
              <w:pStyle w:val="AMODTable"/>
              <w:jc w:val="center"/>
              <w:rPr>
                <w:b/>
              </w:rPr>
            </w:pPr>
            <w:r w:rsidRPr="000C414D">
              <w:rPr>
                <w:b/>
              </w:rPr>
              <w:t>175%</w:t>
            </w:r>
          </w:p>
        </w:tc>
        <w:tc>
          <w:tcPr>
            <w:tcW w:w="992" w:type="dxa"/>
          </w:tcPr>
          <w:p w14:paraId="7836B03F" w14:textId="77777777" w:rsidR="00272013" w:rsidRPr="000C414D" w:rsidRDefault="00272013" w:rsidP="00425A48">
            <w:pPr>
              <w:pStyle w:val="AMODTable"/>
              <w:jc w:val="center"/>
              <w:rPr>
                <w:b/>
              </w:rPr>
            </w:pPr>
            <w:r w:rsidRPr="000C414D">
              <w:rPr>
                <w:b/>
              </w:rPr>
              <w:t>200%</w:t>
            </w:r>
          </w:p>
        </w:tc>
      </w:tr>
      <w:tr w:rsidR="00272013" w:rsidRPr="000C414D" w14:paraId="0A5D602F" w14:textId="77777777" w:rsidTr="00425A48">
        <w:trPr>
          <w:cantSplit/>
          <w:tblHeader/>
        </w:trPr>
        <w:tc>
          <w:tcPr>
            <w:tcW w:w="2273" w:type="dxa"/>
          </w:tcPr>
          <w:p w14:paraId="5B75AEBD" w14:textId="77777777" w:rsidR="00272013" w:rsidRPr="000C414D" w:rsidRDefault="00272013" w:rsidP="00425A48">
            <w:pPr>
              <w:pStyle w:val="AMODTable"/>
              <w:keepNext/>
            </w:pPr>
          </w:p>
        </w:tc>
        <w:tc>
          <w:tcPr>
            <w:tcW w:w="1276" w:type="dxa"/>
            <w:vAlign w:val="center"/>
          </w:tcPr>
          <w:p w14:paraId="4CBD5F47" w14:textId="77777777" w:rsidR="00272013" w:rsidRPr="000C414D" w:rsidRDefault="00272013" w:rsidP="00425A48">
            <w:pPr>
              <w:pStyle w:val="AMODTable"/>
              <w:jc w:val="center"/>
              <w:rPr>
                <w:b/>
              </w:rPr>
            </w:pPr>
            <w:r w:rsidRPr="000C414D">
              <w:rPr>
                <w:b/>
              </w:rPr>
              <w:t>$</w:t>
            </w:r>
          </w:p>
        </w:tc>
        <w:tc>
          <w:tcPr>
            <w:tcW w:w="1418" w:type="dxa"/>
            <w:vAlign w:val="center"/>
          </w:tcPr>
          <w:p w14:paraId="17FCFFBC" w14:textId="77777777" w:rsidR="00272013" w:rsidRPr="000C414D" w:rsidRDefault="00272013" w:rsidP="00425A48">
            <w:pPr>
              <w:pStyle w:val="AMODTable"/>
              <w:jc w:val="center"/>
              <w:rPr>
                <w:b/>
              </w:rPr>
            </w:pPr>
            <w:r w:rsidRPr="000C414D">
              <w:rPr>
                <w:b/>
              </w:rPr>
              <w:t>$</w:t>
            </w:r>
          </w:p>
        </w:tc>
        <w:tc>
          <w:tcPr>
            <w:tcW w:w="1124" w:type="dxa"/>
          </w:tcPr>
          <w:p w14:paraId="5FEB9A13" w14:textId="77777777" w:rsidR="00272013" w:rsidRPr="000C414D" w:rsidRDefault="00272013" w:rsidP="00425A48">
            <w:pPr>
              <w:pStyle w:val="AMODTable"/>
              <w:jc w:val="center"/>
              <w:rPr>
                <w:b/>
              </w:rPr>
            </w:pPr>
            <w:r w:rsidRPr="000C414D">
              <w:rPr>
                <w:b/>
              </w:rPr>
              <w:t>$</w:t>
            </w:r>
          </w:p>
        </w:tc>
        <w:tc>
          <w:tcPr>
            <w:tcW w:w="1144" w:type="dxa"/>
          </w:tcPr>
          <w:p w14:paraId="6C82AF61" w14:textId="77777777" w:rsidR="00272013" w:rsidRPr="000C414D" w:rsidRDefault="00272013" w:rsidP="00425A48">
            <w:pPr>
              <w:pStyle w:val="AMODTable"/>
              <w:jc w:val="center"/>
              <w:rPr>
                <w:b/>
              </w:rPr>
            </w:pPr>
            <w:r w:rsidRPr="000C414D">
              <w:rPr>
                <w:b/>
              </w:rPr>
              <w:t>$</w:t>
            </w:r>
          </w:p>
        </w:tc>
        <w:tc>
          <w:tcPr>
            <w:tcW w:w="992" w:type="dxa"/>
          </w:tcPr>
          <w:p w14:paraId="6C8F0C54" w14:textId="77777777" w:rsidR="00272013" w:rsidRPr="000C414D" w:rsidRDefault="00272013" w:rsidP="00425A48">
            <w:pPr>
              <w:pStyle w:val="AMODTable"/>
              <w:jc w:val="center"/>
              <w:rPr>
                <w:b/>
              </w:rPr>
            </w:pPr>
            <w:r w:rsidRPr="000C414D">
              <w:rPr>
                <w:b/>
              </w:rPr>
              <w:t>$</w:t>
            </w:r>
          </w:p>
        </w:tc>
        <w:tc>
          <w:tcPr>
            <w:tcW w:w="992" w:type="dxa"/>
          </w:tcPr>
          <w:p w14:paraId="46D8E887" w14:textId="77777777" w:rsidR="00272013" w:rsidRPr="000C414D" w:rsidRDefault="00272013" w:rsidP="00425A48">
            <w:pPr>
              <w:pStyle w:val="AMODTable"/>
              <w:jc w:val="center"/>
              <w:rPr>
                <w:b/>
              </w:rPr>
            </w:pPr>
            <w:r w:rsidRPr="000C414D">
              <w:rPr>
                <w:b/>
              </w:rPr>
              <w:t>$</w:t>
            </w:r>
          </w:p>
        </w:tc>
      </w:tr>
      <w:tr w:rsidR="00272013" w:rsidRPr="000C414D" w14:paraId="11AD3D89" w14:textId="77777777" w:rsidTr="00425A48">
        <w:tc>
          <w:tcPr>
            <w:tcW w:w="2273" w:type="dxa"/>
          </w:tcPr>
          <w:p w14:paraId="3B3F9615" w14:textId="64EFCB33" w:rsidR="00272013" w:rsidRPr="000C414D" w:rsidRDefault="00EB6DA0" w:rsidP="00425A48">
            <w:pPr>
              <w:pStyle w:val="AMODTable"/>
            </w:pPr>
            <w:r>
              <w:rPr>
                <w:b/>
                <w:bCs/>
                <w:noProof/>
              </w:rPr>
              <w:t>Registered nurse—level 1</w:t>
            </w:r>
          </w:p>
        </w:tc>
        <w:tc>
          <w:tcPr>
            <w:tcW w:w="1276" w:type="dxa"/>
            <w:shd w:val="clear" w:color="auto" w:fill="auto"/>
          </w:tcPr>
          <w:p w14:paraId="116D8783" w14:textId="66C76E76" w:rsidR="00272013" w:rsidRPr="000C414D" w:rsidRDefault="00272013" w:rsidP="00425A48">
            <w:pPr>
              <w:pStyle w:val="AMODTable"/>
              <w:jc w:val="center"/>
            </w:pPr>
          </w:p>
        </w:tc>
        <w:tc>
          <w:tcPr>
            <w:tcW w:w="1418" w:type="dxa"/>
            <w:shd w:val="clear" w:color="auto" w:fill="auto"/>
          </w:tcPr>
          <w:p w14:paraId="31F464F0" w14:textId="0FBE0CDB" w:rsidR="00272013" w:rsidRPr="000C414D" w:rsidRDefault="00272013" w:rsidP="00425A48">
            <w:pPr>
              <w:pStyle w:val="AMODTable"/>
              <w:jc w:val="center"/>
            </w:pPr>
          </w:p>
        </w:tc>
        <w:tc>
          <w:tcPr>
            <w:tcW w:w="1124" w:type="dxa"/>
            <w:shd w:val="clear" w:color="auto" w:fill="auto"/>
          </w:tcPr>
          <w:p w14:paraId="07D11572" w14:textId="7DF41A65" w:rsidR="00272013" w:rsidRPr="000C414D" w:rsidRDefault="00272013" w:rsidP="00425A48">
            <w:pPr>
              <w:pStyle w:val="AMODTable"/>
              <w:jc w:val="center"/>
            </w:pPr>
          </w:p>
        </w:tc>
        <w:tc>
          <w:tcPr>
            <w:tcW w:w="1144" w:type="dxa"/>
            <w:shd w:val="clear" w:color="auto" w:fill="auto"/>
          </w:tcPr>
          <w:p w14:paraId="7B306A1C" w14:textId="7E46EE17" w:rsidR="00272013" w:rsidRPr="000C414D" w:rsidRDefault="00272013" w:rsidP="00425A48">
            <w:pPr>
              <w:pStyle w:val="AMODTable"/>
              <w:jc w:val="center"/>
            </w:pPr>
          </w:p>
        </w:tc>
        <w:tc>
          <w:tcPr>
            <w:tcW w:w="992" w:type="dxa"/>
            <w:shd w:val="clear" w:color="auto" w:fill="auto"/>
          </w:tcPr>
          <w:p w14:paraId="0B63C11E" w14:textId="53CE7E60" w:rsidR="00272013" w:rsidRPr="000C414D" w:rsidRDefault="00272013" w:rsidP="00425A48">
            <w:pPr>
              <w:pStyle w:val="AMODTable"/>
              <w:jc w:val="center"/>
            </w:pPr>
          </w:p>
        </w:tc>
        <w:tc>
          <w:tcPr>
            <w:tcW w:w="992" w:type="dxa"/>
            <w:shd w:val="clear" w:color="auto" w:fill="auto"/>
          </w:tcPr>
          <w:p w14:paraId="0CF442A4" w14:textId="7AA6428E" w:rsidR="00272013" w:rsidRPr="000C414D" w:rsidRDefault="00272013" w:rsidP="00425A48">
            <w:pPr>
              <w:pStyle w:val="AMODTable"/>
              <w:jc w:val="center"/>
            </w:pPr>
          </w:p>
        </w:tc>
      </w:tr>
      <w:tr w:rsidR="00272013" w:rsidRPr="000C414D" w14:paraId="50E5EF79" w14:textId="77777777" w:rsidTr="00425A48">
        <w:tc>
          <w:tcPr>
            <w:tcW w:w="2273" w:type="dxa"/>
          </w:tcPr>
          <w:p w14:paraId="6EDB4C51" w14:textId="77777777" w:rsidR="00272013" w:rsidRPr="000C414D" w:rsidRDefault="00EB6DA0" w:rsidP="00425A48">
            <w:pPr>
              <w:pStyle w:val="AMODTable"/>
            </w:pPr>
            <w:r>
              <w:rPr>
                <w:noProof/>
              </w:rPr>
              <w:t>Pay point 1</w:t>
            </w:r>
          </w:p>
        </w:tc>
        <w:tc>
          <w:tcPr>
            <w:tcW w:w="1276" w:type="dxa"/>
            <w:shd w:val="clear" w:color="auto" w:fill="auto"/>
          </w:tcPr>
          <w:p w14:paraId="6E0BB330" w14:textId="77777777" w:rsidR="00272013" w:rsidRPr="000C414D" w:rsidRDefault="00EB6DA0" w:rsidP="00425A48">
            <w:pPr>
              <w:pStyle w:val="AMODTable"/>
              <w:jc w:val="center"/>
            </w:pPr>
            <w:r>
              <w:rPr>
                <w:noProof/>
              </w:rPr>
              <w:t>35.66</w:t>
            </w:r>
          </w:p>
        </w:tc>
        <w:tc>
          <w:tcPr>
            <w:tcW w:w="1418" w:type="dxa"/>
            <w:shd w:val="clear" w:color="auto" w:fill="auto"/>
          </w:tcPr>
          <w:p w14:paraId="51E62AB4" w14:textId="77777777" w:rsidR="00272013" w:rsidRPr="000C414D" w:rsidRDefault="00EB6DA0" w:rsidP="00425A48">
            <w:pPr>
              <w:pStyle w:val="AMODTable"/>
              <w:jc w:val="center"/>
            </w:pPr>
            <w:r>
              <w:rPr>
                <w:noProof/>
              </w:rPr>
              <w:t>39.23</w:t>
            </w:r>
          </w:p>
        </w:tc>
        <w:tc>
          <w:tcPr>
            <w:tcW w:w="1124" w:type="dxa"/>
            <w:shd w:val="clear" w:color="auto" w:fill="auto"/>
          </w:tcPr>
          <w:p w14:paraId="06011562" w14:textId="77777777" w:rsidR="00272013" w:rsidRPr="000C414D" w:rsidRDefault="00EB6DA0" w:rsidP="00425A48">
            <w:pPr>
              <w:pStyle w:val="AMODTable"/>
              <w:jc w:val="center"/>
            </w:pPr>
            <w:r>
              <w:rPr>
                <w:noProof/>
              </w:rPr>
              <w:t>39.94</w:t>
            </w:r>
          </w:p>
        </w:tc>
        <w:tc>
          <w:tcPr>
            <w:tcW w:w="1144" w:type="dxa"/>
            <w:shd w:val="clear" w:color="auto" w:fill="auto"/>
          </w:tcPr>
          <w:p w14:paraId="729E09D8" w14:textId="77777777" w:rsidR="00272013" w:rsidRPr="000C414D" w:rsidRDefault="00EB6DA0" w:rsidP="00425A48">
            <w:pPr>
              <w:pStyle w:val="AMODTable"/>
              <w:jc w:val="center"/>
            </w:pPr>
            <w:r>
              <w:rPr>
                <w:noProof/>
              </w:rPr>
              <w:t>53.49</w:t>
            </w:r>
          </w:p>
        </w:tc>
        <w:tc>
          <w:tcPr>
            <w:tcW w:w="992" w:type="dxa"/>
            <w:shd w:val="clear" w:color="auto" w:fill="auto"/>
          </w:tcPr>
          <w:p w14:paraId="33EC9AFB" w14:textId="77777777" w:rsidR="00272013" w:rsidRPr="000C414D" w:rsidRDefault="00EB6DA0" w:rsidP="00425A48">
            <w:pPr>
              <w:pStyle w:val="AMODTable"/>
              <w:jc w:val="center"/>
            </w:pPr>
            <w:r>
              <w:rPr>
                <w:noProof/>
              </w:rPr>
              <w:t>62.41</w:t>
            </w:r>
          </w:p>
        </w:tc>
        <w:tc>
          <w:tcPr>
            <w:tcW w:w="992" w:type="dxa"/>
            <w:shd w:val="clear" w:color="auto" w:fill="auto"/>
          </w:tcPr>
          <w:p w14:paraId="17025E3C" w14:textId="77777777" w:rsidR="00272013" w:rsidRPr="000C414D" w:rsidRDefault="00EB6DA0" w:rsidP="00425A48">
            <w:pPr>
              <w:pStyle w:val="AMODTable"/>
              <w:jc w:val="center"/>
            </w:pPr>
            <w:r>
              <w:rPr>
                <w:noProof/>
              </w:rPr>
              <w:t>71.32</w:t>
            </w:r>
          </w:p>
        </w:tc>
      </w:tr>
      <w:tr w:rsidR="00272013" w:rsidRPr="000C414D" w14:paraId="4AC62825" w14:textId="77777777" w:rsidTr="00425A48">
        <w:tc>
          <w:tcPr>
            <w:tcW w:w="2273" w:type="dxa"/>
          </w:tcPr>
          <w:p w14:paraId="2020E055" w14:textId="77777777" w:rsidR="00272013" w:rsidRPr="000C414D" w:rsidRDefault="00EB6DA0" w:rsidP="00425A48">
            <w:pPr>
              <w:pStyle w:val="AMODTable"/>
            </w:pPr>
            <w:r>
              <w:rPr>
                <w:noProof/>
              </w:rPr>
              <w:t>Pay point 2</w:t>
            </w:r>
          </w:p>
        </w:tc>
        <w:tc>
          <w:tcPr>
            <w:tcW w:w="1276" w:type="dxa"/>
            <w:shd w:val="clear" w:color="auto" w:fill="auto"/>
          </w:tcPr>
          <w:p w14:paraId="284ADB85" w14:textId="77777777" w:rsidR="00272013" w:rsidRPr="000C414D" w:rsidRDefault="00EB6DA0" w:rsidP="00425A48">
            <w:pPr>
              <w:pStyle w:val="AMODTable"/>
              <w:jc w:val="center"/>
            </w:pPr>
            <w:r>
              <w:rPr>
                <w:noProof/>
              </w:rPr>
              <w:t>36.40</w:t>
            </w:r>
          </w:p>
        </w:tc>
        <w:tc>
          <w:tcPr>
            <w:tcW w:w="1418" w:type="dxa"/>
            <w:shd w:val="clear" w:color="auto" w:fill="auto"/>
          </w:tcPr>
          <w:p w14:paraId="5AD45176" w14:textId="77777777" w:rsidR="00272013" w:rsidRPr="000C414D" w:rsidRDefault="00EB6DA0" w:rsidP="00425A48">
            <w:pPr>
              <w:pStyle w:val="AMODTable"/>
              <w:jc w:val="center"/>
            </w:pPr>
            <w:r>
              <w:rPr>
                <w:noProof/>
              </w:rPr>
              <w:t>40.04</w:t>
            </w:r>
          </w:p>
        </w:tc>
        <w:tc>
          <w:tcPr>
            <w:tcW w:w="1124" w:type="dxa"/>
            <w:shd w:val="clear" w:color="auto" w:fill="auto"/>
          </w:tcPr>
          <w:p w14:paraId="1E45F509" w14:textId="77777777" w:rsidR="00272013" w:rsidRPr="000C414D" w:rsidRDefault="00EB6DA0" w:rsidP="00425A48">
            <w:pPr>
              <w:pStyle w:val="AMODTable"/>
              <w:jc w:val="center"/>
            </w:pPr>
            <w:r>
              <w:rPr>
                <w:noProof/>
              </w:rPr>
              <w:t>40.77</w:t>
            </w:r>
          </w:p>
        </w:tc>
        <w:tc>
          <w:tcPr>
            <w:tcW w:w="1144" w:type="dxa"/>
            <w:shd w:val="clear" w:color="auto" w:fill="auto"/>
          </w:tcPr>
          <w:p w14:paraId="7CD61396" w14:textId="77777777" w:rsidR="00272013" w:rsidRPr="000C414D" w:rsidRDefault="00EB6DA0" w:rsidP="00425A48">
            <w:pPr>
              <w:pStyle w:val="AMODTable"/>
              <w:jc w:val="center"/>
            </w:pPr>
            <w:r>
              <w:rPr>
                <w:noProof/>
              </w:rPr>
              <w:t>54.60</w:t>
            </w:r>
          </w:p>
        </w:tc>
        <w:tc>
          <w:tcPr>
            <w:tcW w:w="992" w:type="dxa"/>
            <w:shd w:val="clear" w:color="auto" w:fill="auto"/>
          </w:tcPr>
          <w:p w14:paraId="3BBA5FF9" w14:textId="77777777" w:rsidR="00272013" w:rsidRPr="000C414D" w:rsidRDefault="00EB6DA0" w:rsidP="00425A48">
            <w:pPr>
              <w:pStyle w:val="AMODTable"/>
              <w:jc w:val="center"/>
            </w:pPr>
            <w:r>
              <w:rPr>
                <w:noProof/>
              </w:rPr>
              <w:t>63.70</w:t>
            </w:r>
          </w:p>
        </w:tc>
        <w:tc>
          <w:tcPr>
            <w:tcW w:w="992" w:type="dxa"/>
            <w:shd w:val="clear" w:color="auto" w:fill="auto"/>
          </w:tcPr>
          <w:p w14:paraId="78009E4F" w14:textId="77777777" w:rsidR="00272013" w:rsidRPr="000C414D" w:rsidRDefault="00EB6DA0" w:rsidP="00425A48">
            <w:pPr>
              <w:pStyle w:val="AMODTable"/>
              <w:jc w:val="center"/>
            </w:pPr>
            <w:r>
              <w:rPr>
                <w:noProof/>
              </w:rPr>
              <w:t>72.80</w:t>
            </w:r>
          </w:p>
        </w:tc>
      </w:tr>
      <w:tr w:rsidR="00272013" w:rsidRPr="000C414D" w14:paraId="18BE59A3" w14:textId="77777777" w:rsidTr="00425A48">
        <w:tc>
          <w:tcPr>
            <w:tcW w:w="2273" w:type="dxa"/>
          </w:tcPr>
          <w:p w14:paraId="2EFEFF90" w14:textId="77777777" w:rsidR="00272013" w:rsidRPr="000C414D" w:rsidRDefault="00EB6DA0" w:rsidP="00425A48">
            <w:pPr>
              <w:pStyle w:val="AMODTable"/>
            </w:pPr>
            <w:r>
              <w:rPr>
                <w:noProof/>
              </w:rPr>
              <w:t>Pay point 3</w:t>
            </w:r>
          </w:p>
        </w:tc>
        <w:tc>
          <w:tcPr>
            <w:tcW w:w="1276" w:type="dxa"/>
            <w:shd w:val="clear" w:color="auto" w:fill="auto"/>
          </w:tcPr>
          <w:p w14:paraId="079F1547" w14:textId="77777777" w:rsidR="00272013" w:rsidRPr="000C414D" w:rsidRDefault="00EB6DA0" w:rsidP="00425A48">
            <w:pPr>
              <w:pStyle w:val="AMODTable"/>
              <w:jc w:val="center"/>
            </w:pPr>
            <w:r>
              <w:rPr>
                <w:noProof/>
              </w:rPr>
              <w:t>37.29</w:t>
            </w:r>
          </w:p>
        </w:tc>
        <w:tc>
          <w:tcPr>
            <w:tcW w:w="1418" w:type="dxa"/>
            <w:shd w:val="clear" w:color="auto" w:fill="auto"/>
          </w:tcPr>
          <w:p w14:paraId="7CFFEFB9" w14:textId="77777777" w:rsidR="00272013" w:rsidRPr="000C414D" w:rsidRDefault="00EB6DA0" w:rsidP="00425A48">
            <w:pPr>
              <w:pStyle w:val="AMODTable"/>
              <w:jc w:val="center"/>
            </w:pPr>
            <w:r>
              <w:rPr>
                <w:noProof/>
              </w:rPr>
              <w:t>41.02</w:t>
            </w:r>
          </w:p>
        </w:tc>
        <w:tc>
          <w:tcPr>
            <w:tcW w:w="1124" w:type="dxa"/>
            <w:shd w:val="clear" w:color="auto" w:fill="auto"/>
          </w:tcPr>
          <w:p w14:paraId="019C8F7C" w14:textId="77777777" w:rsidR="00272013" w:rsidRPr="000C414D" w:rsidRDefault="00EB6DA0" w:rsidP="00425A48">
            <w:pPr>
              <w:pStyle w:val="AMODTable"/>
              <w:jc w:val="center"/>
            </w:pPr>
            <w:r>
              <w:rPr>
                <w:noProof/>
              </w:rPr>
              <w:t>41.76</w:t>
            </w:r>
          </w:p>
        </w:tc>
        <w:tc>
          <w:tcPr>
            <w:tcW w:w="1144" w:type="dxa"/>
            <w:shd w:val="clear" w:color="auto" w:fill="auto"/>
          </w:tcPr>
          <w:p w14:paraId="6E394483" w14:textId="77777777" w:rsidR="00272013" w:rsidRPr="000C414D" w:rsidRDefault="00EB6DA0" w:rsidP="00425A48">
            <w:pPr>
              <w:pStyle w:val="AMODTable"/>
              <w:jc w:val="center"/>
            </w:pPr>
            <w:r>
              <w:rPr>
                <w:noProof/>
              </w:rPr>
              <w:t>55.94</w:t>
            </w:r>
          </w:p>
        </w:tc>
        <w:tc>
          <w:tcPr>
            <w:tcW w:w="992" w:type="dxa"/>
            <w:shd w:val="clear" w:color="auto" w:fill="auto"/>
          </w:tcPr>
          <w:p w14:paraId="260645D6" w14:textId="77777777" w:rsidR="00272013" w:rsidRPr="000C414D" w:rsidRDefault="00EB6DA0" w:rsidP="00425A48">
            <w:pPr>
              <w:pStyle w:val="AMODTable"/>
              <w:jc w:val="center"/>
            </w:pPr>
            <w:r>
              <w:rPr>
                <w:noProof/>
              </w:rPr>
              <w:t>65.26</w:t>
            </w:r>
          </w:p>
        </w:tc>
        <w:tc>
          <w:tcPr>
            <w:tcW w:w="992" w:type="dxa"/>
            <w:shd w:val="clear" w:color="auto" w:fill="auto"/>
          </w:tcPr>
          <w:p w14:paraId="59B1E581" w14:textId="77777777" w:rsidR="00272013" w:rsidRPr="000C414D" w:rsidRDefault="00EB6DA0" w:rsidP="00425A48">
            <w:pPr>
              <w:pStyle w:val="AMODTable"/>
              <w:jc w:val="center"/>
            </w:pPr>
            <w:r>
              <w:rPr>
                <w:noProof/>
              </w:rPr>
              <w:t>74.58</w:t>
            </w:r>
          </w:p>
        </w:tc>
      </w:tr>
      <w:tr w:rsidR="00272013" w:rsidRPr="000C414D" w14:paraId="7AB41F13" w14:textId="77777777" w:rsidTr="00425A48">
        <w:tc>
          <w:tcPr>
            <w:tcW w:w="2273" w:type="dxa"/>
          </w:tcPr>
          <w:p w14:paraId="59817889" w14:textId="77777777" w:rsidR="00272013" w:rsidRPr="000C414D" w:rsidRDefault="00EB6DA0" w:rsidP="00425A48">
            <w:pPr>
              <w:pStyle w:val="AMODTable"/>
            </w:pPr>
            <w:r>
              <w:rPr>
                <w:noProof/>
              </w:rPr>
              <w:t>Pay point 4</w:t>
            </w:r>
          </w:p>
        </w:tc>
        <w:tc>
          <w:tcPr>
            <w:tcW w:w="1276" w:type="dxa"/>
            <w:shd w:val="clear" w:color="auto" w:fill="auto"/>
          </w:tcPr>
          <w:p w14:paraId="56FA140F" w14:textId="77777777" w:rsidR="00272013" w:rsidRPr="000C414D" w:rsidRDefault="00EB6DA0" w:rsidP="00425A48">
            <w:pPr>
              <w:pStyle w:val="AMODTable"/>
              <w:jc w:val="center"/>
            </w:pPr>
            <w:r>
              <w:rPr>
                <w:noProof/>
              </w:rPr>
              <w:t>38.28</w:t>
            </w:r>
          </w:p>
        </w:tc>
        <w:tc>
          <w:tcPr>
            <w:tcW w:w="1418" w:type="dxa"/>
            <w:shd w:val="clear" w:color="auto" w:fill="auto"/>
          </w:tcPr>
          <w:p w14:paraId="52E059B1" w14:textId="77777777" w:rsidR="00272013" w:rsidRPr="000C414D" w:rsidRDefault="00EB6DA0" w:rsidP="00425A48">
            <w:pPr>
              <w:pStyle w:val="AMODTable"/>
              <w:jc w:val="center"/>
            </w:pPr>
            <w:r>
              <w:rPr>
                <w:noProof/>
              </w:rPr>
              <w:t>42.10</w:t>
            </w:r>
          </w:p>
        </w:tc>
        <w:tc>
          <w:tcPr>
            <w:tcW w:w="1124" w:type="dxa"/>
            <w:shd w:val="clear" w:color="auto" w:fill="auto"/>
          </w:tcPr>
          <w:p w14:paraId="03DDB7C4" w14:textId="77777777" w:rsidR="00272013" w:rsidRPr="000C414D" w:rsidRDefault="00EB6DA0" w:rsidP="00425A48">
            <w:pPr>
              <w:pStyle w:val="AMODTable"/>
              <w:jc w:val="center"/>
            </w:pPr>
            <w:r>
              <w:rPr>
                <w:noProof/>
              </w:rPr>
              <w:t>42.87</w:t>
            </w:r>
          </w:p>
        </w:tc>
        <w:tc>
          <w:tcPr>
            <w:tcW w:w="1144" w:type="dxa"/>
            <w:shd w:val="clear" w:color="auto" w:fill="auto"/>
          </w:tcPr>
          <w:p w14:paraId="6BDF9339" w14:textId="77777777" w:rsidR="00272013" w:rsidRPr="000C414D" w:rsidRDefault="00EB6DA0" w:rsidP="00425A48">
            <w:pPr>
              <w:pStyle w:val="AMODTable"/>
              <w:jc w:val="center"/>
            </w:pPr>
            <w:r>
              <w:rPr>
                <w:noProof/>
              </w:rPr>
              <w:t>57.42</w:t>
            </w:r>
          </w:p>
        </w:tc>
        <w:tc>
          <w:tcPr>
            <w:tcW w:w="992" w:type="dxa"/>
            <w:shd w:val="clear" w:color="auto" w:fill="auto"/>
          </w:tcPr>
          <w:p w14:paraId="7B1FD44F" w14:textId="77777777" w:rsidR="00272013" w:rsidRPr="000C414D" w:rsidRDefault="00EB6DA0" w:rsidP="00425A48">
            <w:pPr>
              <w:pStyle w:val="AMODTable"/>
              <w:jc w:val="center"/>
            </w:pPr>
            <w:r>
              <w:rPr>
                <w:noProof/>
              </w:rPr>
              <w:t>66.99</w:t>
            </w:r>
          </w:p>
        </w:tc>
        <w:tc>
          <w:tcPr>
            <w:tcW w:w="992" w:type="dxa"/>
            <w:shd w:val="clear" w:color="auto" w:fill="auto"/>
          </w:tcPr>
          <w:p w14:paraId="0F20DC67" w14:textId="77777777" w:rsidR="00272013" w:rsidRPr="000C414D" w:rsidRDefault="00EB6DA0" w:rsidP="00425A48">
            <w:pPr>
              <w:pStyle w:val="AMODTable"/>
              <w:jc w:val="center"/>
            </w:pPr>
            <w:r>
              <w:rPr>
                <w:noProof/>
              </w:rPr>
              <w:t>76.56</w:t>
            </w:r>
          </w:p>
        </w:tc>
      </w:tr>
      <w:tr w:rsidR="00272013" w:rsidRPr="000C414D" w14:paraId="29AE7762" w14:textId="77777777" w:rsidTr="00425A48">
        <w:tc>
          <w:tcPr>
            <w:tcW w:w="2273" w:type="dxa"/>
          </w:tcPr>
          <w:p w14:paraId="6B191CED" w14:textId="77777777" w:rsidR="00272013" w:rsidRPr="000C414D" w:rsidRDefault="00EB6DA0" w:rsidP="00425A48">
            <w:pPr>
              <w:pStyle w:val="AMODTable"/>
            </w:pPr>
            <w:r>
              <w:rPr>
                <w:noProof/>
              </w:rPr>
              <w:t>Pay point 5</w:t>
            </w:r>
          </w:p>
        </w:tc>
        <w:tc>
          <w:tcPr>
            <w:tcW w:w="1276" w:type="dxa"/>
            <w:shd w:val="clear" w:color="auto" w:fill="auto"/>
          </w:tcPr>
          <w:p w14:paraId="3D77A835" w14:textId="77777777" w:rsidR="00272013" w:rsidRPr="000C414D" w:rsidRDefault="00EB6DA0" w:rsidP="00425A48">
            <w:pPr>
              <w:pStyle w:val="AMODTable"/>
              <w:jc w:val="center"/>
            </w:pPr>
            <w:r>
              <w:rPr>
                <w:noProof/>
              </w:rPr>
              <w:t>39.45</w:t>
            </w:r>
          </w:p>
        </w:tc>
        <w:tc>
          <w:tcPr>
            <w:tcW w:w="1418" w:type="dxa"/>
            <w:shd w:val="clear" w:color="auto" w:fill="auto"/>
          </w:tcPr>
          <w:p w14:paraId="327CD9B0" w14:textId="77777777" w:rsidR="00272013" w:rsidRPr="000C414D" w:rsidRDefault="00EB6DA0" w:rsidP="00425A48">
            <w:pPr>
              <w:pStyle w:val="AMODTable"/>
              <w:jc w:val="center"/>
            </w:pPr>
            <w:r>
              <w:rPr>
                <w:noProof/>
              </w:rPr>
              <w:t>43.40</w:t>
            </w:r>
          </w:p>
        </w:tc>
        <w:tc>
          <w:tcPr>
            <w:tcW w:w="1124" w:type="dxa"/>
            <w:shd w:val="clear" w:color="auto" w:fill="auto"/>
          </w:tcPr>
          <w:p w14:paraId="7AB80602" w14:textId="77777777" w:rsidR="00272013" w:rsidRPr="000C414D" w:rsidRDefault="00EB6DA0" w:rsidP="00425A48">
            <w:pPr>
              <w:pStyle w:val="AMODTable"/>
              <w:jc w:val="center"/>
            </w:pPr>
            <w:r>
              <w:rPr>
                <w:noProof/>
              </w:rPr>
              <w:t>44.18</w:t>
            </w:r>
          </w:p>
        </w:tc>
        <w:tc>
          <w:tcPr>
            <w:tcW w:w="1144" w:type="dxa"/>
            <w:shd w:val="clear" w:color="auto" w:fill="auto"/>
          </w:tcPr>
          <w:p w14:paraId="00CB691A" w14:textId="77777777" w:rsidR="00272013" w:rsidRPr="000C414D" w:rsidRDefault="00EB6DA0" w:rsidP="00425A48">
            <w:pPr>
              <w:pStyle w:val="AMODTable"/>
              <w:jc w:val="center"/>
            </w:pPr>
            <w:r>
              <w:rPr>
                <w:noProof/>
              </w:rPr>
              <w:t>59.18</w:t>
            </w:r>
          </w:p>
        </w:tc>
        <w:tc>
          <w:tcPr>
            <w:tcW w:w="992" w:type="dxa"/>
            <w:shd w:val="clear" w:color="auto" w:fill="auto"/>
          </w:tcPr>
          <w:p w14:paraId="168BACFD" w14:textId="77777777" w:rsidR="00272013" w:rsidRPr="000C414D" w:rsidRDefault="00EB6DA0" w:rsidP="00425A48">
            <w:pPr>
              <w:pStyle w:val="AMODTable"/>
              <w:jc w:val="center"/>
            </w:pPr>
            <w:r>
              <w:rPr>
                <w:noProof/>
              </w:rPr>
              <w:t>69.04</w:t>
            </w:r>
          </w:p>
        </w:tc>
        <w:tc>
          <w:tcPr>
            <w:tcW w:w="992" w:type="dxa"/>
            <w:shd w:val="clear" w:color="auto" w:fill="auto"/>
          </w:tcPr>
          <w:p w14:paraId="077835A4" w14:textId="77777777" w:rsidR="00272013" w:rsidRPr="000C414D" w:rsidRDefault="00EB6DA0" w:rsidP="00425A48">
            <w:pPr>
              <w:pStyle w:val="AMODTable"/>
              <w:jc w:val="center"/>
            </w:pPr>
            <w:r>
              <w:rPr>
                <w:noProof/>
              </w:rPr>
              <w:t>78.90</w:t>
            </w:r>
          </w:p>
        </w:tc>
      </w:tr>
      <w:tr w:rsidR="00272013" w:rsidRPr="000C414D" w14:paraId="24B0696C" w14:textId="77777777" w:rsidTr="00425A48">
        <w:tc>
          <w:tcPr>
            <w:tcW w:w="2273" w:type="dxa"/>
          </w:tcPr>
          <w:p w14:paraId="2526BF89" w14:textId="77777777" w:rsidR="00272013" w:rsidRPr="000C414D" w:rsidRDefault="00EB6DA0" w:rsidP="00425A48">
            <w:pPr>
              <w:pStyle w:val="AMODTable"/>
            </w:pPr>
            <w:r>
              <w:rPr>
                <w:noProof/>
              </w:rPr>
              <w:t>Pay point 6</w:t>
            </w:r>
          </w:p>
        </w:tc>
        <w:tc>
          <w:tcPr>
            <w:tcW w:w="1276" w:type="dxa"/>
            <w:shd w:val="clear" w:color="auto" w:fill="auto"/>
          </w:tcPr>
          <w:p w14:paraId="5A8EAD31" w14:textId="77777777" w:rsidR="00272013" w:rsidRPr="000C414D" w:rsidRDefault="00EB6DA0" w:rsidP="00425A48">
            <w:pPr>
              <w:pStyle w:val="AMODTable"/>
              <w:jc w:val="center"/>
            </w:pPr>
            <w:r>
              <w:rPr>
                <w:noProof/>
              </w:rPr>
              <w:t>40.60</w:t>
            </w:r>
          </w:p>
        </w:tc>
        <w:tc>
          <w:tcPr>
            <w:tcW w:w="1418" w:type="dxa"/>
            <w:shd w:val="clear" w:color="auto" w:fill="auto"/>
          </w:tcPr>
          <w:p w14:paraId="2E971EC2" w14:textId="77777777" w:rsidR="00272013" w:rsidRPr="000C414D" w:rsidRDefault="00EB6DA0" w:rsidP="00425A48">
            <w:pPr>
              <w:pStyle w:val="AMODTable"/>
              <w:jc w:val="center"/>
            </w:pPr>
            <w:r>
              <w:rPr>
                <w:noProof/>
              </w:rPr>
              <w:t>44.66</w:t>
            </w:r>
          </w:p>
        </w:tc>
        <w:tc>
          <w:tcPr>
            <w:tcW w:w="1124" w:type="dxa"/>
            <w:shd w:val="clear" w:color="auto" w:fill="auto"/>
          </w:tcPr>
          <w:p w14:paraId="7683D47C" w14:textId="77777777" w:rsidR="00272013" w:rsidRPr="000C414D" w:rsidRDefault="00EB6DA0" w:rsidP="00425A48">
            <w:pPr>
              <w:pStyle w:val="AMODTable"/>
              <w:jc w:val="center"/>
            </w:pPr>
            <w:r>
              <w:rPr>
                <w:noProof/>
              </w:rPr>
              <w:t>45.47</w:t>
            </w:r>
          </w:p>
        </w:tc>
        <w:tc>
          <w:tcPr>
            <w:tcW w:w="1144" w:type="dxa"/>
            <w:shd w:val="clear" w:color="auto" w:fill="auto"/>
          </w:tcPr>
          <w:p w14:paraId="3A7B9B59" w14:textId="77777777" w:rsidR="00272013" w:rsidRPr="000C414D" w:rsidRDefault="00EB6DA0" w:rsidP="00425A48">
            <w:pPr>
              <w:pStyle w:val="AMODTable"/>
              <w:jc w:val="center"/>
            </w:pPr>
            <w:r>
              <w:rPr>
                <w:noProof/>
              </w:rPr>
              <w:t>60.90</w:t>
            </w:r>
          </w:p>
        </w:tc>
        <w:tc>
          <w:tcPr>
            <w:tcW w:w="992" w:type="dxa"/>
            <w:shd w:val="clear" w:color="auto" w:fill="auto"/>
          </w:tcPr>
          <w:p w14:paraId="33037A60" w14:textId="77777777" w:rsidR="00272013" w:rsidRPr="000C414D" w:rsidRDefault="00EB6DA0" w:rsidP="00425A48">
            <w:pPr>
              <w:pStyle w:val="AMODTable"/>
              <w:jc w:val="center"/>
            </w:pPr>
            <w:r>
              <w:rPr>
                <w:noProof/>
              </w:rPr>
              <w:t>71.05</w:t>
            </w:r>
          </w:p>
        </w:tc>
        <w:tc>
          <w:tcPr>
            <w:tcW w:w="992" w:type="dxa"/>
            <w:shd w:val="clear" w:color="auto" w:fill="auto"/>
          </w:tcPr>
          <w:p w14:paraId="277A94EF" w14:textId="77777777" w:rsidR="00272013" w:rsidRPr="000C414D" w:rsidRDefault="00EB6DA0" w:rsidP="00425A48">
            <w:pPr>
              <w:pStyle w:val="AMODTable"/>
              <w:jc w:val="center"/>
            </w:pPr>
            <w:r>
              <w:rPr>
                <w:noProof/>
              </w:rPr>
              <w:t>81.20</w:t>
            </w:r>
          </w:p>
        </w:tc>
      </w:tr>
      <w:tr w:rsidR="00272013" w:rsidRPr="000C414D" w14:paraId="4415D75C" w14:textId="77777777" w:rsidTr="00425A48">
        <w:tc>
          <w:tcPr>
            <w:tcW w:w="2273" w:type="dxa"/>
          </w:tcPr>
          <w:p w14:paraId="1EC90A7C" w14:textId="77777777" w:rsidR="00272013" w:rsidRPr="000C414D" w:rsidRDefault="00EB6DA0" w:rsidP="00425A48">
            <w:pPr>
              <w:pStyle w:val="AMODTable"/>
            </w:pPr>
            <w:r>
              <w:rPr>
                <w:noProof/>
              </w:rPr>
              <w:t>Pay point 7</w:t>
            </w:r>
          </w:p>
        </w:tc>
        <w:tc>
          <w:tcPr>
            <w:tcW w:w="1276" w:type="dxa"/>
            <w:shd w:val="clear" w:color="auto" w:fill="auto"/>
          </w:tcPr>
          <w:p w14:paraId="21A3FE02" w14:textId="77777777" w:rsidR="00272013" w:rsidRPr="000C414D" w:rsidRDefault="00EB6DA0" w:rsidP="00425A48">
            <w:pPr>
              <w:pStyle w:val="AMODTable"/>
              <w:jc w:val="center"/>
            </w:pPr>
            <w:r>
              <w:rPr>
                <w:noProof/>
              </w:rPr>
              <w:t>41.78</w:t>
            </w:r>
          </w:p>
        </w:tc>
        <w:tc>
          <w:tcPr>
            <w:tcW w:w="1418" w:type="dxa"/>
            <w:shd w:val="clear" w:color="auto" w:fill="auto"/>
          </w:tcPr>
          <w:p w14:paraId="2B5446BA" w14:textId="77777777" w:rsidR="00272013" w:rsidRPr="000C414D" w:rsidRDefault="00EB6DA0" w:rsidP="00425A48">
            <w:pPr>
              <w:pStyle w:val="AMODTable"/>
              <w:jc w:val="center"/>
            </w:pPr>
            <w:r>
              <w:rPr>
                <w:noProof/>
              </w:rPr>
              <w:t>45.95</w:t>
            </w:r>
          </w:p>
        </w:tc>
        <w:tc>
          <w:tcPr>
            <w:tcW w:w="1124" w:type="dxa"/>
            <w:shd w:val="clear" w:color="auto" w:fill="auto"/>
          </w:tcPr>
          <w:p w14:paraId="5B2A29A8" w14:textId="77777777" w:rsidR="00272013" w:rsidRPr="000C414D" w:rsidRDefault="00EB6DA0" w:rsidP="00425A48">
            <w:pPr>
              <w:pStyle w:val="AMODTable"/>
              <w:jc w:val="center"/>
            </w:pPr>
            <w:r>
              <w:rPr>
                <w:noProof/>
              </w:rPr>
              <w:t>46.79</w:t>
            </w:r>
          </w:p>
        </w:tc>
        <w:tc>
          <w:tcPr>
            <w:tcW w:w="1144" w:type="dxa"/>
            <w:shd w:val="clear" w:color="auto" w:fill="auto"/>
          </w:tcPr>
          <w:p w14:paraId="7B8CF4EF" w14:textId="77777777" w:rsidR="00272013" w:rsidRPr="000C414D" w:rsidRDefault="00EB6DA0" w:rsidP="00425A48">
            <w:pPr>
              <w:pStyle w:val="AMODTable"/>
              <w:jc w:val="center"/>
            </w:pPr>
            <w:r>
              <w:rPr>
                <w:noProof/>
              </w:rPr>
              <w:t>62.67</w:t>
            </w:r>
          </w:p>
        </w:tc>
        <w:tc>
          <w:tcPr>
            <w:tcW w:w="992" w:type="dxa"/>
            <w:shd w:val="clear" w:color="auto" w:fill="auto"/>
          </w:tcPr>
          <w:p w14:paraId="699D6C08" w14:textId="77777777" w:rsidR="00272013" w:rsidRPr="000C414D" w:rsidRDefault="00EB6DA0" w:rsidP="00425A48">
            <w:pPr>
              <w:pStyle w:val="AMODTable"/>
              <w:jc w:val="center"/>
            </w:pPr>
            <w:r>
              <w:rPr>
                <w:noProof/>
              </w:rPr>
              <w:t>73.12</w:t>
            </w:r>
          </w:p>
        </w:tc>
        <w:tc>
          <w:tcPr>
            <w:tcW w:w="992" w:type="dxa"/>
            <w:shd w:val="clear" w:color="auto" w:fill="auto"/>
          </w:tcPr>
          <w:p w14:paraId="57466ECF" w14:textId="77777777" w:rsidR="00272013" w:rsidRPr="000C414D" w:rsidRDefault="00EB6DA0" w:rsidP="00425A48">
            <w:pPr>
              <w:pStyle w:val="AMODTable"/>
              <w:jc w:val="center"/>
            </w:pPr>
            <w:r>
              <w:rPr>
                <w:noProof/>
              </w:rPr>
              <w:t>83.56</w:t>
            </w:r>
          </w:p>
        </w:tc>
      </w:tr>
      <w:tr w:rsidR="00272013" w:rsidRPr="000C414D" w14:paraId="65400372" w14:textId="77777777" w:rsidTr="00425A48">
        <w:tc>
          <w:tcPr>
            <w:tcW w:w="2273" w:type="dxa"/>
          </w:tcPr>
          <w:p w14:paraId="14F3CE4C" w14:textId="77777777" w:rsidR="00272013" w:rsidRPr="000C414D" w:rsidRDefault="00EB6DA0" w:rsidP="00425A48">
            <w:pPr>
              <w:pStyle w:val="AMODTable"/>
            </w:pPr>
            <w:r>
              <w:rPr>
                <w:noProof/>
              </w:rPr>
              <w:t>Pay point 8 and thereafter</w:t>
            </w:r>
          </w:p>
        </w:tc>
        <w:tc>
          <w:tcPr>
            <w:tcW w:w="1276" w:type="dxa"/>
            <w:shd w:val="clear" w:color="auto" w:fill="auto"/>
          </w:tcPr>
          <w:p w14:paraId="683E0655" w14:textId="77777777" w:rsidR="00272013" w:rsidRPr="000C414D" w:rsidRDefault="00EB6DA0" w:rsidP="00425A48">
            <w:pPr>
              <w:pStyle w:val="AMODTable"/>
              <w:jc w:val="center"/>
            </w:pPr>
            <w:r>
              <w:rPr>
                <w:noProof/>
              </w:rPr>
              <w:t>42.85</w:t>
            </w:r>
          </w:p>
        </w:tc>
        <w:tc>
          <w:tcPr>
            <w:tcW w:w="1418" w:type="dxa"/>
            <w:shd w:val="clear" w:color="auto" w:fill="auto"/>
          </w:tcPr>
          <w:p w14:paraId="2E85EB15" w14:textId="77777777" w:rsidR="00272013" w:rsidRPr="000C414D" w:rsidRDefault="00EB6DA0" w:rsidP="00425A48">
            <w:pPr>
              <w:pStyle w:val="AMODTable"/>
              <w:jc w:val="center"/>
            </w:pPr>
            <w:r>
              <w:rPr>
                <w:noProof/>
              </w:rPr>
              <w:t>47.14</w:t>
            </w:r>
          </w:p>
        </w:tc>
        <w:tc>
          <w:tcPr>
            <w:tcW w:w="1124" w:type="dxa"/>
            <w:shd w:val="clear" w:color="auto" w:fill="auto"/>
          </w:tcPr>
          <w:p w14:paraId="6298564D" w14:textId="77777777" w:rsidR="00272013" w:rsidRPr="000C414D" w:rsidRDefault="00EB6DA0" w:rsidP="00425A48">
            <w:pPr>
              <w:pStyle w:val="AMODTable"/>
              <w:jc w:val="center"/>
            </w:pPr>
            <w:r>
              <w:rPr>
                <w:noProof/>
              </w:rPr>
              <w:t>47.99</w:t>
            </w:r>
          </w:p>
        </w:tc>
        <w:tc>
          <w:tcPr>
            <w:tcW w:w="1144" w:type="dxa"/>
            <w:shd w:val="clear" w:color="auto" w:fill="auto"/>
          </w:tcPr>
          <w:p w14:paraId="0933A15E" w14:textId="77777777" w:rsidR="00272013" w:rsidRPr="000C414D" w:rsidRDefault="00EB6DA0" w:rsidP="00425A48">
            <w:pPr>
              <w:pStyle w:val="AMODTable"/>
              <w:jc w:val="center"/>
            </w:pPr>
            <w:r>
              <w:rPr>
                <w:noProof/>
              </w:rPr>
              <w:t>64.28</w:t>
            </w:r>
          </w:p>
        </w:tc>
        <w:tc>
          <w:tcPr>
            <w:tcW w:w="992" w:type="dxa"/>
            <w:shd w:val="clear" w:color="auto" w:fill="auto"/>
          </w:tcPr>
          <w:p w14:paraId="1CC23B03" w14:textId="77777777" w:rsidR="00272013" w:rsidRPr="000C414D" w:rsidRDefault="00EB6DA0" w:rsidP="00425A48">
            <w:pPr>
              <w:pStyle w:val="AMODTable"/>
              <w:jc w:val="center"/>
            </w:pPr>
            <w:r>
              <w:rPr>
                <w:noProof/>
              </w:rPr>
              <w:t>74.99</w:t>
            </w:r>
          </w:p>
        </w:tc>
        <w:tc>
          <w:tcPr>
            <w:tcW w:w="992" w:type="dxa"/>
            <w:shd w:val="clear" w:color="auto" w:fill="auto"/>
          </w:tcPr>
          <w:p w14:paraId="625EADD7" w14:textId="77777777" w:rsidR="00272013" w:rsidRPr="000C414D" w:rsidRDefault="00EB6DA0" w:rsidP="00425A48">
            <w:pPr>
              <w:pStyle w:val="AMODTable"/>
              <w:jc w:val="center"/>
            </w:pPr>
            <w:r>
              <w:rPr>
                <w:noProof/>
              </w:rPr>
              <w:t>85.70</w:t>
            </w:r>
          </w:p>
        </w:tc>
      </w:tr>
      <w:tr w:rsidR="00272013" w:rsidRPr="000C414D" w14:paraId="192448CF" w14:textId="77777777" w:rsidTr="00425A48">
        <w:tc>
          <w:tcPr>
            <w:tcW w:w="2273" w:type="dxa"/>
          </w:tcPr>
          <w:p w14:paraId="63D10D4B" w14:textId="77777777" w:rsidR="00272013" w:rsidRPr="000C414D" w:rsidRDefault="00EB6DA0" w:rsidP="00425A48">
            <w:pPr>
              <w:pStyle w:val="AMODTable"/>
            </w:pPr>
            <w:r>
              <w:rPr>
                <w:b/>
                <w:bCs/>
                <w:noProof/>
              </w:rPr>
              <w:t>Registered nurse—level 2</w:t>
            </w:r>
          </w:p>
        </w:tc>
        <w:tc>
          <w:tcPr>
            <w:tcW w:w="1276" w:type="dxa"/>
            <w:shd w:val="clear" w:color="auto" w:fill="auto"/>
          </w:tcPr>
          <w:p w14:paraId="65F7F120" w14:textId="77777777" w:rsidR="00272013" w:rsidRPr="000C414D" w:rsidRDefault="00272013" w:rsidP="00425A48">
            <w:pPr>
              <w:pStyle w:val="AMODTable"/>
              <w:jc w:val="center"/>
            </w:pPr>
          </w:p>
        </w:tc>
        <w:tc>
          <w:tcPr>
            <w:tcW w:w="1418" w:type="dxa"/>
            <w:shd w:val="clear" w:color="auto" w:fill="auto"/>
          </w:tcPr>
          <w:p w14:paraId="73EA54A1" w14:textId="77777777" w:rsidR="00272013" w:rsidRPr="000C414D" w:rsidRDefault="00272013" w:rsidP="00425A48">
            <w:pPr>
              <w:pStyle w:val="AMODTable"/>
              <w:jc w:val="center"/>
            </w:pPr>
          </w:p>
        </w:tc>
        <w:tc>
          <w:tcPr>
            <w:tcW w:w="1124" w:type="dxa"/>
            <w:shd w:val="clear" w:color="auto" w:fill="auto"/>
          </w:tcPr>
          <w:p w14:paraId="7FBD95ED" w14:textId="77777777" w:rsidR="00272013" w:rsidRPr="000C414D" w:rsidRDefault="00272013" w:rsidP="00425A48">
            <w:pPr>
              <w:pStyle w:val="AMODTable"/>
              <w:jc w:val="center"/>
            </w:pPr>
          </w:p>
        </w:tc>
        <w:tc>
          <w:tcPr>
            <w:tcW w:w="1144" w:type="dxa"/>
            <w:shd w:val="clear" w:color="auto" w:fill="auto"/>
          </w:tcPr>
          <w:p w14:paraId="272DA59A" w14:textId="77777777" w:rsidR="00272013" w:rsidRPr="000C414D" w:rsidRDefault="00272013" w:rsidP="00425A48">
            <w:pPr>
              <w:pStyle w:val="AMODTable"/>
              <w:jc w:val="center"/>
            </w:pPr>
          </w:p>
        </w:tc>
        <w:tc>
          <w:tcPr>
            <w:tcW w:w="992" w:type="dxa"/>
            <w:shd w:val="clear" w:color="auto" w:fill="auto"/>
          </w:tcPr>
          <w:p w14:paraId="1D36CC34" w14:textId="77777777" w:rsidR="00272013" w:rsidRPr="000C414D" w:rsidRDefault="00272013" w:rsidP="00425A48">
            <w:pPr>
              <w:pStyle w:val="AMODTable"/>
              <w:jc w:val="center"/>
            </w:pPr>
          </w:p>
        </w:tc>
        <w:tc>
          <w:tcPr>
            <w:tcW w:w="992" w:type="dxa"/>
            <w:shd w:val="clear" w:color="auto" w:fill="auto"/>
          </w:tcPr>
          <w:p w14:paraId="5A44B6C3" w14:textId="77777777" w:rsidR="00272013" w:rsidRPr="000C414D" w:rsidRDefault="00272013" w:rsidP="00425A48">
            <w:pPr>
              <w:pStyle w:val="AMODTable"/>
              <w:jc w:val="center"/>
            </w:pPr>
          </w:p>
        </w:tc>
      </w:tr>
      <w:tr w:rsidR="00272013" w:rsidRPr="000C414D" w14:paraId="6A373CC1" w14:textId="77777777" w:rsidTr="00425A48">
        <w:tc>
          <w:tcPr>
            <w:tcW w:w="2273" w:type="dxa"/>
          </w:tcPr>
          <w:p w14:paraId="2009EB3E" w14:textId="77777777" w:rsidR="00272013" w:rsidRPr="000C414D" w:rsidRDefault="00EB6DA0" w:rsidP="00425A48">
            <w:pPr>
              <w:pStyle w:val="AMODTable"/>
            </w:pPr>
            <w:r>
              <w:rPr>
                <w:noProof/>
              </w:rPr>
              <w:t>Pay point 1</w:t>
            </w:r>
          </w:p>
        </w:tc>
        <w:tc>
          <w:tcPr>
            <w:tcW w:w="1276" w:type="dxa"/>
            <w:shd w:val="clear" w:color="auto" w:fill="auto"/>
          </w:tcPr>
          <w:p w14:paraId="37926C49" w14:textId="77777777" w:rsidR="00272013" w:rsidRPr="000C414D" w:rsidRDefault="00EB6DA0" w:rsidP="00425A48">
            <w:pPr>
              <w:pStyle w:val="AMODTable"/>
              <w:jc w:val="center"/>
            </w:pPr>
            <w:r>
              <w:rPr>
                <w:noProof/>
              </w:rPr>
              <w:t>43.99</w:t>
            </w:r>
          </w:p>
        </w:tc>
        <w:tc>
          <w:tcPr>
            <w:tcW w:w="1418" w:type="dxa"/>
            <w:shd w:val="clear" w:color="auto" w:fill="auto"/>
          </w:tcPr>
          <w:p w14:paraId="0751004B" w14:textId="77777777" w:rsidR="00272013" w:rsidRPr="000C414D" w:rsidRDefault="00EB6DA0" w:rsidP="00425A48">
            <w:pPr>
              <w:pStyle w:val="AMODTable"/>
              <w:jc w:val="center"/>
            </w:pPr>
            <w:r>
              <w:rPr>
                <w:noProof/>
              </w:rPr>
              <w:t>48.39</w:t>
            </w:r>
          </w:p>
        </w:tc>
        <w:tc>
          <w:tcPr>
            <w:tcW w:w="1124" w:type="dxa"/>
            <w:shd w:val="clear" w:color="auto" w:fill="auto"/>
          </w:tcPr>
          <w:p w14:paraId="4984F392" w14:textId="77777777" w:rsidR="00272013" w:rsidRPr="000C414D" w:rsidRDefault="00EB6DA0" w:rsidP="00425A48">
            <w:pPr>
              <w:pStyle w:val="AMODTable"/>
              <w:jc w:val="center"/>
            </w:pPr>
            <w:r>
              <w:rPr>
                <w:noProof/>
              </w:rPr>
              <w:t>49.27</w:t>
            </w:r>
          </w:p>
        </w:tc>
        <w:tc>
          <w:tcPr>
            <w:tcW w:w="1144" w:type="dxa"/>
            <w:shd w:val="clear" w:color="auto" w:fill="auto"/>
          </w:tcPr>
          <w:p w14:paraId="0C80F5F8" w14:textId="77777777" w:rsidR="00272013" w:rsidRPr="000C414D" w:rsidRDefault="00EB6DA0" w:rsidP="00425A48">
            <w:pPr>
              <w:pStyle w:val="AMODTable"/>
              <w:jc w:val="center"/>
            </w:pPr>
            <w:r>
              <w:rPr>
                <w:noProof/>
              </w:rPr>
              <w:t>65.99</w:t>
            </w:r>
          </w:p>
        </w:tc>
        <w:tc>
          <w:tcPr>
            <w:tcW w:w="992" w:type="dxa"/>
            <w:shd w:val="clear" w:color="auto" w:fill="auto"/>
          </w:tcPr>
          <w:p w14:paraId="4A68DAF9" w14:textId="77777777" w:rsidR="00272013" w:rsidRPr="000C414D" w:rsidRDefault="00EB6DA0" w:rsidP="00425A48">
            <w:pPr>
              <w:pStyle w:val="AMODTable"/>
              <w:jc w:val="center"/>
            </w:pPr>
            <w:r>
              <w:rPr>
                <w:noProof/>
              </w:rPr>
              <w:t>76.98</w:t>
            </w:r>
          </w:p>
        </w:tc>
        <w:tc>
          <w:tcPr>
            <w:tcW w:w="992" w:type="dxa"/>
            <w:shd w:val="clear" w:color="auto" w:fill="auto"/>
          </w:tcPr>
          <w:p w14:paraId="33A55EEB" w14:textId="77777777" w:rsidR="00272013" w:rsidRPr="000C414D" w:rsidRDefault="00EB6DA0" w:rsidP="00425A48">
            <w:pPr>
              <w:pStyle w:val="AMODTable"/>
              <w:jc w:val="center"/>
            </w:pPr>
            <w:r>
              <w:rPr>
                <w:noProof/>
              </w:rPr>
              <w:t>87.98</w:t>
            </w:r>
          </w:p>
        </w:tc>
      </w:tr>
      <w:tr w:rsidR="00272013" w:rsidRPr="000C414D" w14:paraId="17FA7A6D" w14:textId="77777777" w:rsidTr="00425A48">
        <w:tc>
          <w:tcPr>
            <w:tcW w:w="2273" w:type="dxa"/>
          </w:tcPr>
          <w:p w14:paraId="64229AB8" w14:textId="77777777" w:rsidR="00272013" w:rsidRPr="000C414D" w:rsidRDefault="00EB6DA0" w:rsidP="00425A48">
            <w:pPr>
              <w:pStyle w:val="AMODTable"/>
            </w:pPr>
            <w:r>
              <w:rPr>
                <w:noProof/>
              </w:rPr>
              <w:t>Pay point 2</w:t>
            </w:r>
          </w:p>
        </w:tc>
        <w:tc>
          <w:tcPr>
            <w:tcW w:w="1276" w:type="dxa"/>
            <w:shd w:val="clear" w:color="auto" w:fill="auto"/>
          </w:tcPr>
          <w:p w14:paraId="1E96602F" w14:textId="77777777" w:rsidR="00272013" w:rsidRPr="000C414D" w:rsidRDefault="00EB6DA0" w:rsidP="00425A48">
            <w:pPr>
              <w:pStyle w:val="AMODTable"/>
              <w:jc w:val="center"/>
            </w:pPr>
            <w:r>
              <w:rPr>
                <w:noProof/>
              </w:rPr>
              <w:t>44.70</w:t>
            </w:r>
          </w:p>
        </w:tc>
        <w:tc>
          <w:tcPr>
            <w:tcW w:w="1418" w:type="dxa"/>
            <w:shd w:val="clear" w:color="auto" w:fill="auto"/>
          </w:tcPr>
          <w:p w14:paraId="09F4AEAA" w14:textId="77777777" w:rsidR="00272013" w:rsidRPr="000C414D" w:rsidRDefault="00EB6DA0" w:rsidP="00425A48">
            <w:pPr>
              <w:pStyle w:val="AMODTable"/>
              <w:jc w:val="center"/>
            </w:pPr>
            <w:r>
              <w:rPr>
                <w:noProof/>
              </w:rPr>
              <w:t>49.17</w:t>
            </w:r>
          </w:p>
        </w:tc>
        <w:tc>
          <w:tcPr>
            <w:tcW w:w="1124" w:type="dxa"/>
            <w:shd w:val="clear" w:color="auto" w:fill="auto"/>
          </w:tcPr>
          <w:p w14:paraId="0ADD5D18" w14:textId="77777777" w:rsidR="00272013" w:rsidRPr="000C414D" w:rsidRDefault="00EB6DA0" w:rsidP="00425A48">
            <w:pPr>
              <w:pStyle w:val="AMODTable"/>
              <w:jc w:val="center"/>
            </w:pPr>
            <w:r>
              <w:rPr>
                <w:noProof/>
              </w:rPr>
              <w:t>50.06</w:t>
            </w:r>
          </w:p>
        </w:tc>
        <w:tc>
          <w:tcPr>
            <w:tcW w:w="1144" w:type="dxa"/>
            <w:shd w:val="clear" w:color="auto" w:fill="auto"/>
          </w:tcPr>
          <w:p w14:paraId="69491112" w14:textId="77777777" w:rsidR="00272013" w:rsidRPr="000C414D" w:rsidRDefault="00EB6DA0" w:rsidP="00425A48">
            <w:pPr>
              <w:pStyle w:val="AMODTable"/>
              <w:jc w:val="center"/>
            </w:pPr>
            <w:r>
              <w:rPr>
                <w:noProof/>
              </w:rPr>
              <w:t>67.05</w:t>
            </w:r>
          </w:p>
        </w:tc>
        <w:tc>
          <w:tcPr>
            <w:tcW w:w="992" w:type="dxa"/>
            <w:shd w:val="clear" w:color="auto" w:fill="auto"/>
          </w:tcPr>
          <w:p w14:paraId="3320D7F3" w14:textId="77777777" w:rsidR="00272013" w:rsidRPr="000C414D" w:rsidRDefault="00EB6DA0" w:rsidP="00425A48">
            <w:pPr>
              <w:pStyle w:val="AMODTable"/>
              <w:jc w:val="center"/>
            </w:pPr>
            <w:r>
              <w:rPr>
                <w:noProof/>
              </w:rPr>
              <w:t>78.23</w:t>
            </w:r>
          </w:p>
        </w:tc>
        <w:tc>
          <w:tcPr>
            <w:tcW w:w="992" w:type="dxa"/>
            <w:shd w:val="clear" w:color="auto" w:fill="auto"/>
          </w:tcPr>
          <w:p w14:paraId="0E095B26" w14:textId="77777777" w:rsidR="00272013" w:rsidRPr="000C414D" w:rsidRDefault="00EB6DA0" w:rsidP="00425A48">
            <w:pPr>
              <w:pStyle w:val="AMODTable"/>
              <w:jc w:val="center"/>
            </w:pPr>
            <w:r>
              <w:rPr>
                <w:noProof/>
              </w:rPr>
              <w:t>89.40</w:t>
            </w:r>
          </w:p>
        </w:tc>
      </w:tr>
      <w:tr w:rsidR="00272013" w:rsidRPr="000C414D" w14:paraId="0FDA840A" w14:textId="77777777" w:rsidTr="00425A48">
        <w:tc>
          <w:tcPr>
            <w:tcW w:w="2273" w:type="dxa"/>
          </w:tcPr>
          <w:p w14:paraId="7F377538" w14:textId="77777777" w:rsidR="00272013" w:rsidRPr="000C414D" w:rsidRDefault="00EB6DA0" w:rsidP="00425A48">
            <w:pPr>
              <w:pStyle w:val="AMODTable"/>
            </w:pPr>
            <w:r>
              <w:rPr>
                <w:noProof/>
              </w:rPr>
              <w:t>Pay point 3</w:t>
            </w:r>
          </w:p>
        </w:tc>
        <w:tc>
          <w:tcPr>
            <w:tcW w:w="1276" w:type="dxa"/>
            <w:shd w:val="clear" w:color="auto" w:fill="auto"/>
          </w:tcPr>
          <w:p w14:paraId="0D98EC71" w14:textId="77777777" w:rsidR="00272013" w:rsidRPr="000C414D" w:rsidRDefault="00EB6DA0" w:rsidP="00425A48">
            <w:pPr>
              <w:pStyle w:val="AMODTable"/>
              <w:jc w:val="center"/>
            </w:pPr>
            <w:r>
              <w:rPr>
                <w:noProof/>
              </w:rPr>
              <w:t>45.48</w:t>
            </w:r>
          </w:p>
        </w:tc>
        <w:tc>
          <w:tcPr>
            <w:tcW w:w="1418" w:type="dxa"/>
            <w:shd w:val="clear" w:color="auto" w:fill="auto"/>
          </w:tcPr>
          <w:p w14:paraId="3EB371B5" w14:textId="77777777" w:rsidR="00272013" w:rsidRPr="000C414D" w:rsidRDefault="00EB6DA0" w:rsidP="00425A48">
            <w:pPr>
              <w:pStyle w:val="AMODTable"/>
              <w:jc w:val="center"/>
            </w:pPr>
            <w:r>
              <w:rPr>
                <w:noProof/>
              </w:rPr>
              <w:t>50.02</w:t>
            </w:r>
          </w:p>
        </w:tc>
        <w:tc>
          <w:tcPr>
            <w:tcW w:w="1124" w:type="dxa"/>
            <w:shd w:val="clear" w:color="auto" w:fill="auto"/>
          </w:tcPr>
          <w:p w14:paraId="051E119C" w14:textId="77777777" w:rsidR="00272013" w:rsidRPr="000C414D" w:rsidRDefault="00EB6DA0" w:rsidP="00425A48">
            <w:pPr>
              <w:pStyle w:val="AMODTable"/>
              <w:jc w:val="center"/>
            </w:pPr>
            <w:r>
              <w:rPr>
                <w:noProof/>
              </w:rPr>
              <w:t>50.93</w:t>
            </w:r>
          </w:p>
        </w:tc>
        <w:tc>
          <w:tcPr>
            <w:tcW w:w="1144" w:type="dxa"/>
            <w:shd w:val="clear" w:color="auto" w:fill="auto"/>
          </w:tcPr>
          <w:p w14:paraId="6D9653E1" w14:textId="77777777" w:rsidR="00272013" w:rsidRPr="000C414D" w:rsidRDefault="00EB6DA0" w:rsidP="00425A48">
            <w:pPr>
              <w:pStyle w:val="AMODTable"/>
              <w:jc w:val="center"/>
            </w:pPr>
            <w:r>
              <w:rPr>
                <w:noProof/>
              </w:rPr>
              <w:t>68.22</w:t>
            </w:r>
          </w:p>
        </w:tc>
        <w:tc>
          <w:tcPr>
            <w:tcW w:w="992" w:type="dxa"/>
            <w:shd w:val="clear" w:color="auto" w:fill="auto"/>
          </w:tcPr>
          <w:p w14:paraId="3B1CC025" w14:textId="77777777" w:rsidR="00272013" w:rsidRPr="000C414D" w:rsidRDefault="00EB6DA0" w:rsidP="00425A48">
            <w:pPr>
              <w:pStyle w:val="AMODTable"/>
              <w:jc w:val="center"/>
            </w:pPr>
            <w:r>
              <w:rPr>
                <w:noProof/>
              </w:rPr>
              <w:t>79.59</w:t>
            </w:r>
          </w:p>
        </w:tc>
        <w:tc>
          <w:tcPr>
            <w:tcW w:w="992" w:type="dxa"/>
            <w:shd w:val="clear" w:color="auto" w:fill="auto"/>
          </w:tcPr>
          <w:p w14:paraId="59042A60" w14:textId="77777777" w:rsidR="00272013" w:rsidRPr="000C414D" w:rsidRDefault="00EB6DA0" w:rsidP="00425A48">
            <w:pPr>
              <w:pStyle w:val="AMODTable"/>
              <w:jc w:val="center"/>
            </w:pPr>
            <w:r>
              <w:rPr>
                <w:noProof/>
              </w:rPr>
              <w:t>90.96</w:t>
            </w:r>
          </w:p>
        </w:tc>
      </w:tr>
      <w:tr w:rsidR="00272013" w:rsidRPr="000C414D" w14:paraId="39C19929" w14:textId="77777777" w:rsidTr="00425A48">
        <w:tc>
          <w:tcPr>
            <w:tcW w:w="2273" w:type="dxa"/>
          </w:tcPr>
          <w:p w14:paraId="4D081AF8" w14:textId="77777777" w:rsidR="00272013" w:rsidRPr="000C414D" w:rsidRDefault="00EB6DA0" w:rsidP="00425A48">
            <w:pPr>
              <w:pStyle w:val="AMODTable"/>
            </w:pPr>
            <w:r>
              <w:rPr>
                <w:noProof/>
              </w:rPr>
              <w:t>Pay point 4 and thereafter</w:t>
            </w:r>
          </w:p>
        </w:tc>
        <w:tc>
          <w:tcPr>
            <w:tcW w:w="1276" w:type="dxa"/>
            <w:shd w:val="clear" w:color="auto" w:fill="auto"/>
          </w:tcPr>
          <w:p w14:paraId="4AFF83CB" w14:textId="77777777" w:rsidR="00272013" w:rsidRPr="000C414D" w:rsidRDefault="00EB6DA0" w:rsidP="00425A48">
            <w:pPr>
              <w:pStyle w:val="AMODTable"/>
              <w:jc w:val="center"/>
            </w:pPr>
            <w:r>
              <w:rPr>
                <w:noProof/>
              </w:rPr>
              <w:t>46.21</w:t>
            </w:r>
          </w:p>
        </w:tc>
        <w:tc>
          <w:tcPr>
            <w:tcW w:w="1418" w:type="dxa"/>
            <w:shd w:val="clear" w:color="auto" w:fill="auto"/>
          </w:tcPr>
          <w:p w14:paraId="476FEB92" w14:textId="77777777" w:rsidR="00272013" w:rsidRPr="000C414D" w:rsidRDefault="00EB6DA0" w:rsidP="00425A48">
            <w:pPr>
              <w:pStyle w:val="AMODTable"/>
              <w:jc w:val="center"/>
            </w:pPr>
            <w:r>
              <w:rPr>
                <w:noProof/>
              </w:rPr>
              <w:t>50.83</w:t>
            </w:r>
          </w:p>
        </w:tc>
        <w:tc>
          <w:tcPr>
            <w:tcW w:w="1124" w:type="dxa"/>
            <w:shd w:val="clear" w:color="auto" w:fill="auto"/>
          </w:tcPr>
          <w:p w14:paraId="2BAD1E4D" w14:textId="77777777" w:rsidR="00272013" w:rsidRPr="000C414D" w:rsidRDefault="00EB6DA0" w:rsidP="00425A48">
            <w:pPr>
              <w:pStyle w:val="AMODTable"/>
              <w:jc w:val="center"/>
            </w:pPr>
            <w:r>
              <w:rPr>
                <w:noProof/>
              </w:rPr>
              <w:t>51.76</w:t>
            </w:r>
          </w:p>
        </w:tc>
        <w:tc>
          <w:tcPr>
            <w:tcW w:w="1144" w:type="dxa"/>
            <w:shd w:val="clear" w:color="auto" w:fill="auto"/>
          </w:tcPr>
          <w:p w14:paraId="2B7036C8" w14:textId="77777777" w:rsidR="00272013" w:rsidRPr="000C414D" w:rsidRDefault="00EB6DA0" w:rsidP="00425A48">
            <w:pPr>
              <w:pStyle w:val="AMODTable"/>
              <w:jc w:val="center"/>
            </w:pPr>
            <w:r>
              <w:rPr>
                <w:noProof/>
              </w:rPr>
              <w:t>69.32</w:t>
            </w:r>
          </w:p>
        </w:tc>
        <w:tc>
          <w:tcPr>
            <w:tcW w:w="992" w:type="dxa"/>
            <w:shd w:val="clear" w:color="auto" w:fill="auto"/>
          </w:tcPr>
          <w:p w14:paraId="0AF26316" w14:textId="77777777" w:rsidR="00272013" w:rsidRPr="000C414D" w:rsidRDefault="00EB6DA0" w:rsidP="00425A48">
            <w:pPr>
              <w:pStyle w:val="AMODTable"/>
              <w:jc w:val="center"/>
            </w:pPr>
            <w:r>
              <w:rPr>
                <w:noProof/>
              </w:rPr>
              <w:t>80.87</w:t>
            </w:r>
          </w:p>
        </w:tc>
        <w:tc>
          <w:tcPr>
            <w:tcW w:w="992" w:type="dxa"/>
            <w:shd w:val="clear" w:color="auto" w:fill="auto"/>
          </w:tcPr>
          <w:p w14:paraId="0FD000F6" w14:textId="77777777" w:rsidR="00272013" w:rsidRPr="000C414D" w:rsidRDefault="00EB6DA0" w:rsidP="00425A48">
            <w:pPr>
              <w:pStyle w:val="AMODTable"/>
              <w:jc w:val="center"/>
            </w:pPr>
            <w:r>
              <w:rPr>
                <w:noProof/>
              </w:rPr>
              <w:t>92.42</w:t>
            </w:r>
          </w:p>
        </w:tc>
      </w:tr>
      <w:tr w:rsidR="00272013" w:rsidRPr="000C414D" w14:paraId="265CBFD4" w14:textId="77777777" w:rsidTr="00425A48">
        <w:tc>
          <w:tcPr>
            <w:tcW w:w="2273" w:type="dxa"/>
          </w:tcPr>
          <w:p w14:paraId="531D91C9" w14:textId="77777777" w:rsidR="00272013" w:rsidRPr="000C414D" w:rsidRDefault="00EB6DA0" w:rsidP="00425A48">
            <w:pPr>
              <w:pStyle w:val="AMODTable"/>
            </w:pPr>
            <w:r>
              <w:rPr>
                <w:b/>
                <w:bCs/>
                <w:noProof/>
              </w:rPr>
              <w:t>Registered nurse—level 3</w:t>
            </w:r>
          </w:p>
        </w:tc>
        <w:tc>
          <w:tcPr>
            <w:tcW w:w="1276" w:type="dxa"/>
            <w:shd w:val="clear" w:color="auto" w:fill="auto"/>
          </w:tcPr>
          <w:p w14:paraId="306EA855" w14:textId="77777777" w:rsidR="00272013" w:rsidRPr="000C414D" w:rsidRDefault="00272013" w:rsidP="00425A48">
            <w:pPr>
              <w:pStyle w:val="AMODTable"/>
              <w:jc w:val="center"/>
            </w:pPr>
          </w:p>
        </w:tc>
        <w:tc>
          <w:tcPr>
            <w:tcW w:w="1418" w:type="dxa"/>
            <w:shd w:val="clear" w:color="auto" w:fill="auto"/>
          </w:tcPr>
          <w:p w14:paraId="203C9654" w14:textId="77777777" w:rsidR="00272013" w:rsidRPr="000C414D" w:rsidRDefault="00272013" w:rsidP="00425A48">
            <w:pPr>
              <w:pStyle w:val="AMODTable"/>
              <w:jc w:val="center"/>
            </w:pPr>
          </w:p>
        </w:tc>
        <w:tc>
          <w:tcPr>
            <w:tcW w:w="1124" w:type="dxa"/>
            <w:shd w:val="clear" w:color="auto" w:fill="auto"/>
          </w:tcPr>
          <w:p w14:paraId="4F5FD900" w14:textId="77777777" w:rsidR="00272013" w:rsidRPr="000C414D" w:rsidRDefault="00272013" w:rsidP="00425A48">
            <w:pPr>
              <w:pStyle w:val="AMODTable"/>
              <w:jc w:val="center"/>
            </w:pPr>
          </w:p>
        </w:tc>
        <w:tc>
          <w:tcPr>
            <w:tcW w:w="1144" w:type="dxa"/>
            <w:shd w:val="clear" w:color="auto" w:fill="auto"/>
          </w:tcPr>
          <w:p w14:paraId="2B14AF97" w14:textId="77777777" w:rsidR="00272013" w:rsidRPr="000C414D" w:rsidRDefault="00272013" w:rsidP="00425A48">
            <w:pPr>
              <w:pStyle w:val="AMODTable"/>
              <w:jc w:val="center"/>
            </w:pPr>
          </w:p>
        </w:tc>
        <w:tc>
          <w:tcPr>
            <w:tcW w:w="992" w:type="dxa"/>
            <w:shd w:val="clear" w:color="auto" w:fill="auto"/>
          </w:tcPr>
          <w:p w14:paraId="53A0FE7C" w14:textId="77777777" w:rsidR="00272013" w:rsidRPr="000C414D" w:rsidRDefault="00272013" w:rsidP="00425A48">
            <w:pPr>
              <w:pStyle w:val="AMODTable"/>
              <w:jc w:val="center"/>
            </w:pPr>
          </w:p>
        </w:tc>
        <w:tc>
          <w:tcPr>
            <w:tcW w:w="992" w:type="dxa"/>
            <w:shd w:val="clear" w:color="auto" w:fill="auto"/>
          </w:tcPr>
          <w:p w14:paraId="624FB196" w14:textId="77777777" w:rsidR="00272013" w:rsidRPr="000C414D" w:rsidRDefault="00272013" w:rsidP="00425A48">
            <w:pPr>
              <w:pStyle w:val="AMODTable"/>
              <w:jc w:val="center"/>
            </w:pPr>
          </w:p>
        </w:tc>
      </w:tr>
      <w:tr w:rsidR="00272013" w:rsidRPr="000C414D" w14:paraId="53AA4A99" w14:textId="77777777" w:rsidTr="00425A48">
        <w:tc>
          <w:tcPr>
            <w:tcW w:w="2273" w:type="dxa"/>
          </w:tcPr>
          <w:p w14:paraId="4F37F6EA" w14:textId="77777777" w:rsidR="00272013" w:rsidRPr="000C414D" w:rsidRDefault="00EB6DA0" w:rsidP="00425A48">
            <w:pPr>
              <w:pStyle w:val="AMODTable"/>
            </w:pPr>
            <w:r>
              <w:rPr>
                <w:noProof/>
              </w:rPr>
              <w:t>Pay point 1</w:t>
            </w:r>
          </w:p>
        </w:tc>
        <w:tc>
          <w:tcPr>
            <w:tcW w:w="1276" w:type="dxa"/>
            <w:shd w:val="clear" w:color="auto" w:fill="auto"/>
          </w:tcPr>
          <w:p w14:paraId="3108531D" w14:textId="77777777" w:rsidR="00272013" w:rsidRPr="000C414D" w:rsidRDefault="00EB6DA0" w:rsidP="00425A48">
            <w:pPr>
              <w:pStyle w:val="AMODTable"/>
              <w:jc w:val="center"/>
            </w:pPr>
            <w:r>
              <w:rPr>
                <w:noProof/>
              </w:rPr>
              <w:t>47.70</w:t>
            </w:r>
          </w:p>
        </w:tc>
        <w:tc>
          <w:tcPr>
            <w:tcW w:w="1418" w:type="dxa"/>
            <w:shd w:val="clear" w:color="auto" w:fill="auto"/>
          </w:tcPr>
          <w:p w14:paraId="27694CCA" w14:textId="77777777" w:rsidR="00272013" w:rsidRPr="000C414D" w:rsidRDefault="00EB6DA0" w:rsidP="00425A48">
            <w:pPr>
              <w:pStyle w:val="AMODTable"/>
              <w:jc w:val="center"/>
            </w:pPr>
            <w:r>
              <w:rPr>
                <w:noProof/>
              </w:rPr>
              <w:t>52.47</w:t>
            </w:r>
          </w:p>
        </w:tc>
        <w:tc>
          <w:tcPr>
            <w:tcW w:w="1124" w:type="dxa"/>
            <w:shd w:val="clear" w:color="auto" w:fill="auto"/>
          </w:tcPr>
          <w:p w14:paraId="0DB39F47" w14:textId="77777777" w:rsidR="00272013" w:rsidRPr="000C414D" w:rsidRDefault="00EB6DA0" w:rsidP="00425A48">
            <w:pPr>
              <w:pStyle w:val="AMODTable"/>
              <w:jc w:val="center"/>
            </w:pPr>
            <w:r>
              <w:rPr>
                <w:noProof/>
              </w:rPr>
              <w:t>53.42</w:t>
            </w:r>
          </w:p>
        </w:tc>
        <w:tc>
          <w:tcPr>
            <w:tcW w:w="1144" w:type="dxa"/>
            <w:shd w:val="clear" w:color="auto" w:fill="auto"/>
          </w:tcPr>
          <w:p w14:paraId="3EF21B9E" w14:textId="77777777" w:rsidR="00272013" w:rsidRPr="000C414D" w:rsidRDefault="00EB6DA0" w:rsidP="00425A48">
            <w:pPr>
              <w:pStyle w:val="AMODTable"/>
              <w:jc w:val="center"/>
            </w:pPr>
            <w:r>
              <w:rPr>
                <w:noProof/>
              </w:rPr>
              <w:t>71.55</w:t>
            </w:r>
          </w:p>
        </w:tc>
        <w:tc>
          <w:tcPr>
            <w:tcW w:w="992" w:type="dxa"/>
            <w:shd w:val="clear" w:color="auto" w:fill="auto"/>
          </w:tcPr>
          <w:p w14:paraId="691A5868" w14:textId="77777777" w:rsidR="00272013" w:rsidRPr="000C414D" w:rsidRDefault="00EB6DA0" w:rsidP="00425A48">
            <w:pPr>
              <w:pStyle w:val="AMODTable"/>
              <w:jc w:val="center"/>
            </w:pPr>
            <w:r>
              <w:rPr>
                <w:noProof/>
              </w:rPr>
              <w:t>83.48</w:t>
            </w:r>
          </w:p>
        </w:tc>
        <w:tc>
          <w:tcPr>
            <w:tcW w:w="992" w:type="dxa"/>
            <w:shd w:val="clear" w:color="auto" w:fill="auto"/>
          </w:tcPr>
          <w:p w14:paraId="32BE9015" w14:textId="77777777" w:rsidR="00272013" w:rsidRPr="000C414D" w:rsidRDefault="00EB6DA0" w:rsidP="00425A48">
            <w:pPr>
              <w:pStyle w:val="AMODTable"/>
              <w:jc w:val="center"/>
            </w:pPr>
            <w:r>
              <w:rPr>
                <w:noProof/>
              </w:rPr>
              <w:t>95.40</w:t>
            </w:r>
          </w:p>
        </w:tc>
      </w:tr>
      <w:tr w:rsidR="00272013" w:rsidRPr="000C414D" w14:paraId="3855A609" w14:textId="77777777" w:rsidTr="00425A48">
        <w:tc>
          <w:tcPr>
            <w:tcW w:w="2273" w:type="dxa"/>
          </w:tcPr>
          <w:p w14:paraId="46FCA8AC" w14:textId="77777777" w:rsidR="00272013" w:rsidRPr="000C414D" w:rsidRDefault="00EB6DA0" w:rsidP="00425A48">
            <w:pPr>
              <w:pStyle w:val="AMODTable"/>
            </w:pPr>
            <w:r>
              <w:rPr>
                <w:noProof/>
              </w:rPr>
              <w:t>Pay point 2</w:t>
            </w:r>
          </w:p>
        </w:tc>
        <w:tc>
          <w:tcPr>
            <w:tcW w:w="1276" w:type="dxa"/>
            <w:shd w:val="clear" w:color="auto" w:fill="auto"/>
          </w:tcPr>
          <w:p w14:paraId="65DFA733" w14:textId="77777777" w:rsidR="00272013" w:rsidRPr="000C414D" w:rsidRDefault="00EB6DA0" w:rsidP="00425A48">
            <w:pPr>
              <w:pStyle w:val="AMODTable"/>
              <w:jc w:val="center"/>
            </w:pPr>
            <w:r>
              <w:rPr>
                <w:noProof/>
              </w:rPr>
              <w:t>48.58</w:t>
            </w:r>
          </w:p>
        </w:tc>
        <w:tc>
          <w:tcPr>
            <w:tcW w:w="1418" w:type="dxa"/>
            <w:shd w:val="clear" w:color="auto" w:fill="auto"/>
          </w:tcPr>
          <w:p w14:paraId="501E2BC3" w14:textId="77777777" w:rsidR="00272013" w:rsidRPr="000C414D" w:rsidRDefault="00EB6DA0" w:rsidP="00425A48">
            <w:pPr>
              <w:pStyle w:val="AMODTable"/>
              <w:jc w:val="center"/>
            </w:pPr>
            <w:r>
              <w:rPr>
                <w:noProof/>
              </w:rPr>
              <w:t>53.43</w:t>
            </w:r>
          </w:p>
        </w:tc>
        <w:tc>
          <w:tcPr>
            <w:tcW w:w="1124" w:type="dxa"/>
            <w:shd w:val="clear" w:color="auto" w:fill="auto"/>
          </w:tcPr>
          <w:p w14:paraId="3081C8AF" w14:textId="77777777" w:rsidR="00272013" w:rsidRPr="000C414D" w:rsidRDefault="00EB6DA0" w:rsidP="00425A48">
            <w:pPr>
              <w:pStyle w:val="AMODTable"/>
              <w:jc w:val="center"/>
            </w:pPr>
            <w:r>
              <w:rPr>
                <w:noProof/>
              </w:rPr>
              <w:t>54.40</w:t>
            </w:r>
          </w:p>
        </w:tc>
        <w:tc>
          <w:tcPr>
            <w:tcW w:w="1144" w:type="dxa"/>
            <w:shd w:val="clear" w:color="auto" w:fill="auto"/>
          </w:tcPr>
          <w:p w14:paraId="7DFCAA2D" w14:textId="77777777" w:rsidR="00272013" w:rsidRPr="000C414D" w:rsidRDefault="00EB6DA0" w:rsidP="00425A48">
            <w:pPr>
              <w:pStyle w:val="AMODTable"/>
              <w:jc w:val="center"/>
            </w:pPr>
            <w:r>
              <w:rPr>
                <w:noProof/>
              </w:rPr>
              <w:t>72.87</w:t>
            </w:r>
          </w:p>
        </w:tc>
        <w:tc>
          <w:tcPr>
            <w:tcW w:w="992" w:type="dxa"/>
            <w:shd w:val="clear" w:color="auto" w:fill="auto"/>
          </w:tcPr>
          <w:p w14:paraId="611980EC" w14:textId="77777777" w:rsidR="00272013" w:rsidRPr="000C414D" w:rsidRDefault="00EB6DA0" w:rsidP="00425A48">
            <w:pPr>
              <w:pStyle w:val="AMODTable"/>
              <w:jc w:val="center"/>
            </w:pPr>
            <w:r>
              <w:rPr>
                <w:noProof/>
              </w:rPr>
              <w:t>85.02</w:t>
            </w:r>
          </w:p>
        </w:tc>
        <w:tc>
          <w:tcPr>
            <w:tcW w:w="992" w:type="dxa"/>
            <w:shd w:val="clear" w:color="auto" w:fill="auto"/>
          </w:tcPr>
          <w:p w14:paraId="2A73D240" w14:textId="77777777" w:rsidR="00272013" w:rsidRPr="000C414D" w:rsidRDefault="00EB6DA0" w:rsidP="00425A48">
            <w:pPr>
              <w:pStyle w:val="AMODTable"/>
              <w:jc w:val="center"/>
            </w:pPr>
            <w:r>
              <w:rPr>
                <w:noProof/>
              </w:rPr>
              <w:t>97.16</w:t>
            </w:r>
          </w:p>
        </w:tc>
      </w:tr>
      <w:tr w:rsidR="00272013" w:rsidRPr="000C414D" w14:paraId="361E1998" w14:textId="77777777" w:rsidTr="00425A48">
        <w:tc>
          <w:tcPr>
            <w:tcW w:w="2273" w:type="dxa"/>
          </w:tcPr>
          <w:p w14:paraId="48CF775E" w14:textId="77777777" w:rsidR="00272013" w:rsidRPr="000C414D" w:rsidRDefault="00EB6DA0" w:rsidP="00425A48">
            <w:pPr>
              <w:pStyle w:val="AMODTable"/>
            </w:pPr>
            <w:r>
              <w:rPr>
                <w:noProof/>
              </w:rPr>
              <w:t>Pay point 3</w:t>
            </w:r>
          </w:p>
        </w:tc>
        <w:tc>
          <w:tcPr>
            <w:tcW w:w="1276" w:type="dxa"/>
            <w:shd w:val="clear" w:color="auto" w:fill="auto"/>
          </w:tcPr>
          <w:p w14:paraId="5A2331A8" w14:textId="77777777" w:rsidR="00272013" w:rsidRPr="000C414D" w:rsidRDefault="00EB6DA0" w:rsidP="00425A48">
            <w:pPr>
              <w:pStyle w:val="AMODTable"/>
              <w:jc w:val="center"/>
            </w:pPr>
            <w:r>
              <w:rPr>
                <w:noProof/>
              </w:rPr>
              <w:t>49.41</w:t>
            </w:r>
          </w:p>
        </w:tc>
        <w:tc>
          <w:tcPr>
            <w:tcW w:w="1418" w:type="dxa"/>
            <w:shd w:val="clear" w:color="auto" w:fill="auto"/>
          </w:tcPr>
          <w:p w14:paraId="1334D213" w14:textId="77777777" w:rsidR="00272013" w:rsidRPr="000C414D" w:rsidRDefault="00EB6DA0" w:rsidP="00425A48">
            <w:pPr>
              <w:pStyle w:val="AMODTable"/>
              <w:jc w:val="center"/>
            </w:pPr>
            <w:r>
              <w:rPr>
                <w:noProof/>
              </w:rPr>
              <w:t>54.35</w:t>
            </w:r>
          </w:p>
        </w:tc>
        <w:tc>
          <w:tcPr>
            <w:tcW w:w="1124" w:type="dxa"/>
            <w:shd w:val="clear" w:color="auto" w:fill="auto"/>
          </w:tcPr>
          <w:p w14:paraId="6C6BE6C9" w14:textId="77777777" w:rsidR="00272013" w:rsidRPr="000C414D" w:rsidRDefault="00EB6DA0" w:rsidP="00425A48">
            <w:pPr>
              <w:pStyle w:val="AMODTable"/>
              <w:jc w:val="center"/>
            </w:pPr>
            <w:r>
              <w:rPr>
                <w:noProof/>
              </w:rPr>
              <w:t>55.34</w:t>
            </w:r>
          </w:p>
        </w:tc>
        <w:tc>
          <w:tcPr>
            <w:tcW w:w="1144" w:type="dxa"/>
            <w:shd w:val="clear" w:color="auto" w:fill="auto"/>
          </w:tcPr>
          <w:p w14:paraId="02819C98" w14:textId="77777777" w:rsidR="00272013" w:rsidRPr="000C414D" w:rsidRDefault="00EB6DA0" w:rsidP="00425A48">
            <w:pPr>
              <w:pStyle w:val="AMODTable"/>
              <w:jc w:val="center"/>
            </w:pPr>
            <w:r>
              <w:rPr>
                <w:noProof/>
              </w:rPr>
              <w:t>74.12</w:t>
            </w:r>
          </w:p>
        </w:tc>
        <w:tc>
          <w:tcPr>
            <w:tcW w:w="992" w:type="dxa"/>
            <w:shd w:val="clear" w:color="auto" w:fill="auto"/>
          </w:tcPr>
          <w:p w14:paraId="4161122A" w14:textId="77777777" w:rsidR="00272013" w:rsidRPr="000C414D" w:rsidRDefault="00EB6DA0" w:rsidP="00425A48">
            <w:pPr>
              <w:pStyle w:val="AMODTable"/>
              <w:jc w:val="center"/>
            </w:pPr>
            <w:r>
              <w:rPr>
                <w:noProof/>
              </w:rPr>
              <w:t>86.47</w:t>
            </w:r>
          </w:p>
        </w:tc>
        <w:tc>
          <w:tcPr>
            <w:tcW w:w="992" w:type="dxa"/>
            <w:shd w:val="clear" w:color="auto" w:fill="auto"/>
          </w:tcPr>
          <w:p w14:paraId="4402AFC6" w14:textId="77777777" w:rsidR="00272013" w:rsidRPr="000C414D" w:rsidRDefault="00EB6DA0" w:rsidP="00425A48">
            <w:pPr>
              <w:pStyle w:val="AMODTable"/>
              <w:jc w:val="center"/>
            </w:pPr>
            <w:r>
              <w:rPr>
                <w:noProof/>
              </w:rPr>
              <w:t>98.82</w:t>
            </w:r>
          </w:p>
        </w:tc>
      </w:tr>
      <w:tr w:rsidR="00272013" w:rsidRPr="000C414D" w14:paraId="5F597018" w14:textId="77777777" w:rsidTr="00425A48">
        <w:tc>
          <w:tcPr>
            <w:tcW w:w="2273" w:type="dxa"/>
          </w:tcPr>
          <w:p w14:paraId="3BC8ADD1" w14:textId="77777777" w:rsidR="00272013" w:rsidRPr="000C414D" w:rsidRDefault="00EB6DA0" w:rsidP="00425A48">
            <w:pPr>
              <w:pStyle w:val="AMODTable"/>
            </w:pPr>
            <w:r>
              <w:rPr>
                <w:noProof/>
              </w:rPr>
              <w:t>Pay point 4 and thereafter</w:t>
            </w:r>
          </w:p>
        </w:tc>
        <w:tc>
          <w:tcPr>
            <w:tcW w:w="1276" w:type="dxa"/>
            <w:shd w:val="clear" w:color="auto" w:fill="auto"/>
          </w:tcPr>
          <w:p w14:paraId="1CC0FD59" w14:textId="77777777" w:rsidR="00272013" w:rsidRPr="000C414D" w:rsidRDefault="00EB6DA0" w:rsidP="00425A48">
            <w:pPr>
              <w:pStyle w:val="AMODTable"/>
              <w:jc w:val="center"/>
            </w:pPr>
            <w:r>
              <w:rPr>
                <w:noProof/>
              </w:rPr>
              <w:t>50.30</w:t>
            </w:r>
          </w:p>
        </w:tc>
        <w:tc>
          <w:tcPr>
            <w:tcW w:w="1418" w:type="dxa"/>
            <w:shd w:val="clear" w:color="auto" w:fill="auto"/>
          </w:tcPr>
          <w:p w14:paraId="32C411AE" w14:textId="77777777" w:rsidR="00272013" w:rsidRPr="000C414D" w:rsidRDefault="00EB6DA0" w:rsidP="00425A48">
            <w:pPr>
              <w:pStyle w:val="AMODTable"/>
              <w:jc w:val="center"/>
            </w:pPr>
            <w:r>
              <w:rPr>
                <w:noProof/>
              </w:rPr>
              <w:t>55.33</w:t>
            </w:r>
          </w:p>
        </w:tc>
        <w:tc>
          <w:tcPr>
            <w:tcW w:w="1124" w:type="dxa"/>
            <w:shd w:val="clear" w:color="auto" w:fill="auto"/>
          </w:tcPr>
          <w:p w14:paraId="26E70B97" w14:textId="77777777" w:rsidR="00272013" w:rsidRPr="000C414D" w:rsidRDefault="00EB6DA0" w:rsidP="00425A48">
            <w:pPr>
              <w:pStyle w:val="AMODTable"/>
              <w:jc w:val="center"/>
            </w:pPr>
            <w:r>
              <w:rPr>
                <w:noProof/>
              </w:rPr>
              <w:t>56.34</w:t>
            </w:r>
          </w:p>
        </w:tc>
        <w:tc>
          <w:tcPr>
            <w:tcW w:w="1144" w:type="dxa"/>
            <w:shd w:val="clear" w:color="auto" w:fill="auto"/>
          </w:tcPr>
          <w:p w14:paraId="08B46F5C" w14:textId="77777777" w:rsidR="00272013" w:rsidRPr="000C414D" w:rsidRDefault="00EB6DA0" w:rsidP="00425A48">
            <w:pPr>
              <w:pStyle w:val="AMODTable"/>
              <w:jc w:val="center"/>
            </w:pPr>
            <w:r>
              <w:rPr>
                <w:noProof/>
              </w:rPr>
              <w:t>75.45</w:t>
            </w:r>
          </w:p>
        </w:tc>
        <w:tc>
          <w:tcPr>
            <w:tcW w:w="992" w:type="dxa"/>
            <w:shd w:val="clear" w:color="auto" w:fill="auto"/>
          </w:tcPr>
          <w:p w14:paraId="0D20C530" w14:textId="77777777" w:rsidR="00272013" w:rsidRPr="000C414D" w:rsidRDefault="00EB6DA0" w:rsidP="00425A48">
            <w:pPr>
              <w:pStyle w:val="AMODTable"/>
              <w:jc w:val="center"/>
            </w:pPr>
            <w:r>
              <w:rPr>
                <w:noProof/>
              </w:rPr>
              <w:t>88.03</w:t>
            </w:r>
          </w:p>
        </w:tc>
        <w:tc>
          <w:tcPr>
            <w:tcW w:w="992" w:type="dxa"/>
            <w:shd w:val="clear" w:color="auto" w:fill="auto"/>
          </w:tcPr>
          <w:p w14:paraId="3D396EB8" w14:textId="77777777" w:rsidR="00272013" w:rsidRPr="000C414D" w:rsidRDefault="00EB6DA0" w:rsidP="00425A48">
            <w:pPr>
              <w:pStyle w:val="AMODTable"/>
              <w:jc w:val="center"/>
            </w:pPr>
            <w:r>
              <w:rPr>
                <w:noProof/>
              </w:rPr>
              <w:t>100.60</w:t>
            </w:r>
          </w:p>
        </w:tc>
      </w:tr>
      <w:tr w:rsidR="00272013" w:rsidRPr="000C414D" w14:paraId="59512A4B" w14:textId="77777777" w:rsidTr="00425A48">
        <w:tc>
          <w:tcPr>
            <w:tcW w:w="2273" w:type="dxa"/>
          </w:tcPr>
          <w:p w14:paraId="052E2E1A" w14:textId="77777777" w:rsidR="00272013" w:rsidRPr="000C414D" w:rsidRDefault="00EB6DA0" w:rsidP="00425A48">
            <w:pPr>
              <w:pStyle w:val="AMODTable"/>
            </w:pPr>
            <w:r>
              <w:rPr>
                <w:b/>
                <w:bCs/>
                <w:noProof/>
              </w:rPr>
              <w:t>Registered nurse—level 4</w:t>
            </w:r>
            <w:r>
              <w:rPr>
                <w:b/>
                <w:bCs/>
                <w:noProof/>
                <w:vertAlign w:val="superscript"/>
              </w:rPr>
              <w:t>2</w:t>
            </w:r>
          </w:p>
        </w:tc>
        <w:tc>
          <w:tcPr>
            <w:tcW w:w="1276" w:type="dxa"/>
            <w:shd w:val="clear" w:color="auto" w:fill="auto"/>
          </w:tcPr>
          <w:p w14:paraId="57AB45B4" w14:textId="77777777" w:rsidR="00272013" w:rsidRPr="000C414D" w:rsidRDefault="00272013" w:rsidP="00425A48">
            <w:pPr>
              <w:pStyle w:val="AMODTable"/>
              <w:jc w:val="center"/>
            </w:pPr>
          </w:p>
        </w:tc>
        <w:tc>
          <w:tcPr>
            <w:tcW w:w="1418" w:type="dxa"/>
            <w:shd w:val="clear" w:color="auto" w:fill="auto"/>
          </w:tcPr>
          <w:p w14:paraId="609DF550" w14:textId="77777777" w:rsidR="00272013" w:rsidRPr="000C414D" w:rsidRDefault="00272013" w:rsidP="00425A48">
            <w:pPr>
              <w:pStyle w:val="AMODTable"/>
              <w:jc w:val="center"/>
            </w:pPr>
          </w:p>
        </w:tc>
        <w:tc>
          <w:tcPr>
            <w:tcW w:w="1124" w:type="dxa"/>
            <w:shd w:val="clear" w:color="auto" w:fill="auto"/>
          </w:tcPr>
          <w:p w14:paraId="26D8DF9F" w14:textId="77777777" w:rsidR="00272013" w:rsidRPr="000C414D" w:rsidRDefault="00272013" w:rsidP="00425A48">
            <w:pPr>
              <w:pStyle w:val="AMODTable"/>
              <w:jc w:val="center"/>
            </w:pPr>
          </w:p>
        </w:tc>
        <w:tc>
          <w:tcPr>
            <w:tcW w:w="1144" w:type="dxa"/>
            <w:shd w:val="clear" w:color="auto" w:fill="auto"/>
          </w:tcPr>
          <w:p w14:paraId="69079D44" w14:textId="77777777" w:rsidR="00272013" w:rsidRPr="000C414D" w:rsidRDefault="00272013" w:rsidP="00425A48">
            <w:pPr>
              <w:pStyle w:val="AMODTable"/>
              <w:jc w:val="center"/>
            </w:pPr>
          </w:p>
        </w:tc>
        <w:tc>
          <w:tcPr>
            <w:tcW w:w="992" w:type="dxa"/>
            <w:shd w:val="clear" w:color="auto" w:fill="auto"/>
          </w:tcPr>
          <w:p w14:paraId="642936FB" w14:textId="77777777" w:rsidR="00272013" w:rsidRPr="000C414D" w:rsidRDefault="00272013" w:rsidP="00425A48">
            <w:pPr>
              <w:pStyle w:val="AMODTable"/>
              <w:jc w:val="center"/>
            </w:pPr>
          </w:p>
        </w:tc>
        <w:tc>
          <w:tcPr>
            <w:tcW w:w="992" w:type="dxa"/>
            <w:shd w:val="clear" w:color="auto" w:fill="auto"/>
          </w:tcPr>
          <w:p w14:paraId="1C2F3000" w14:textId="77777777" w:rsidR="00272013" w:rsidRPr="000C414D" w:rsidRDefault="00272013" w:rsidP="00425A48">
            <w:pPr>
              <w:pStyle w:val="AMODTable"/>
              <w:jc w:val="center"/>
            </w:pPr>
          </w:p>
        </w:tc>
      </w:tr>
      <w:tr w:rsidR="00272013" w:rsidRPr="000C414D" w14:paraId="5B146AFE" w14:textId="77777777" w:rsidTr="00425A48">
        <w:tc>
          <w:tcPr>
            <w:tcW w:w="2273" w:type="dxa"/>
          </w:tcPr>
          <w:p w14:paraId="19D0653A" w14:textId="77777777" w:rsidR="00272013" w:rsidRPr="000C414D" w:rsidRDefault="00EB6DA0" w:rsidP="00425A48">
            <w:pPr>
              <w:pStyle w:val="AMODTable"/>
            </w:pPr>
            <w:r>
              <w:rPr>
                <w:noProof/>
              </w:rPr>
              <w:t>Grade 1</w:t>
            </w:r>
          </w:p>
        </w:tc>
        <w:tc>
          <w:tcPr>
            <w:tcW w:w="1276" w:type="dxa"/>
            <w:shd w:val="clear" w:color="auto" w:fill="auto"/>
          </w:tcPr>
          <w:p w14:paraId="6AC81DB6" w14:textId="77777777" w:rsidR="00272013" w:rsidRPr="000C414D" w:rsidRDefault="00EB6DA0" w:rsidP="00425A48">
            <w:pPr>
              <w:pStyle w:val="AMODTable"/>
              <w:jc w:val="center"/>
            </w:pPr>
            <w:r>
              <w:rPr>
                <w:noProof/>
              </w:rPr>
              <w:t>54.45</w:t>
            </w:r>
          </w:p>
        </w:tc>
        <w:tc>
          <w:tcPr>
            <w:tcW w:w="1418" w:type="dxa"/>
            <w:shd w:val="clear" w:color="auto" w:fill="auto"/>
          </w:tcPr>
          <w:p w14:paraId="1A28BF70" w14:textId="77777777" w:rsidR="00272013" w:rsidRPr="000C414D" w:rsidRDefault="00EB6DA0" w:rsidP="00425A48">
            <w:pPr>
              <w:pStyle w:val="AMODTable"/>
              <w:jc w:val="center"/>
            </w:pPr>
            <w:r>
              <w:rPr>
                <w:noProof/>
              </w:rPr>
              <w:t>–</w:t>
            </w:r>
          </w:p>
        </w:tc>
        <w:tc>
          <w:tcPr>
            <w:tcW w:w="1124" w:type="dxa"/>
            <w:shd w:val="clear" w:color="auto" w:fill="auto"/>
          </w:tcPr>
          <w:p w14:paraId="2844E9F4" w14:textId="77777777" w:rsidR="00272013" w:rsidRPr="000C414D" w:rsidRDefault="00EB6DA0" w:rsidP="00425A48">
            <w:pPr>
              <w:pStyle w:val="AMODTable"/>
              <w:jc w:val="center"/>
            </w:pPr>
            <w:r>
              <w:rPr>
                <w:noProof/>
              </w:rPr>
              <w:t>–</w:t>
            </w:r>
          </w:p>
        </w:tc>
        <w:tc>
          <w:tcPr>
            <w:tcW w:w="1144" w:type="dxa"/>
            <w:shd w:val="clear" w:color="auto" w:fill="auto"/>
          </w:tcPr>
          <w:p w14:paraId="76D00D4E" w14:textId="77777777" w:rsidR="00272013" w:rsidRPr="000C414D" w:rsidRDefault="00EB6DA0" w:rsidP="00425A48">
            <w:pPr>
              <w:pStyle w:val="AMODTable"/>
              <w:jc w:val="center"/>
            </w:pPr>
            <w:r>
              <w:rPr>
                <w:noProof/>
              </w:rPr>
              <w:t>81.68</w:t>
            </w:r>
          </w:p>
        </w:tc>
        <w:tc>
          <w:tcPr>
            <w:tcW w:w="992" w:type="dxa"/>
            <w:shd w:val="clear" w:color="auto" w:fill="auto"/>
          </w:tcPr>
          <w:p w14:paraId="269B571C" w14:textId="77777777" w:rsidR="00272013" w:rsidRPr="000C414D" w:rsidRDefault="00EB6DA0" w:rsidP="00425A48">
            <w:pPr>
              <w:pStyle w:val="AMODTable"/>
              <w:jc w:val="center"/>
            </w:pPr>
            <w:r>
              <w:rPr>
                <w:noProof/>
              </w:rPr>
              <w:t>95.29</w:t>
            </w:r>
          </w:p>
        </w:tc>
        <w:tc>
          <w:tcPr>
            <w:tcW w:w="992" w:type="dxa"/>
            <w:shd w:val="clear" w:color="auto" w:fill="auto"/>
          </w:tcPr>
          <w:p w14:paraId="306984B2" w14:textId="77777777" w:rsidR="00272013" w:rsidRPr="000C414D" w:rsidRDefault="00EB6DA0" w:rsidP="00425A48">
            <w:pPr>
              <w:pStyle w:val="AMODTable"/>
              <w:jc w:val="center"/>
            </w:pPr>
            <w:r>
              <w:rPr>
                <w:noProof/>
              </w:rPr>
              <w:t>108.90</w:t>
            </w:r>
          </w:p>
        </w:tc>
      </w:tr>
      <w:tr w:rsidR="00272013" w:rsidRPr="000C414D" w14:paraId="0003D768" w14:textId="77777777" w:rsidTr="00425A48">
        <w:tc>
          <w:tcPr>
            <w:tcW w:w="2273" w:type="dxa"/>
          </w:tcPr>
          <w:p w14:paraId="3959734E" w14:textId="77777777" w:rsidR="00272013" w:rsidRPr="000C414D" w:rsidRDefault="00EB6DA0" w:rsidP="00425A48">
            <w:pPr>
              <w:pStyle w:val="AMODTable"/>
            </w:pPr>
            <w:r>
              <w:rPr>
                <w:noProof/>
              </w:rPr>
              <w:t>Grade 2</w:t>
            </w:r>
          </w:p>
        </w:tc>
        <w:tc>
          <w:tcPr>
            <w:tcW w:w="1276" w:type="dxa"/>
            <w:shd w:val="clear" w:color="auto" w:fill="auto"/>
          </w:tcPr>
          <w:p w14:paraId="37A959CB" w14:textId="77777777" w:rsidR="00272013" w:rsidRPr="000C414D" w:rsidRDefault="00EB6DA0" w:rsidP="00425A48">
            <w:pPr>
              <w:pStyle w:val="AMODTable"/>
              <w:jc w:val="center"/>
            </w:pPr>
            <w:r>
              <w:rPr>
                <w:noProof/>
              </w:rPr>
              <w:t>58.35</w:t>
            </w:r>
          </w:p>
        </w:tc>
        <w:tc>
          <w:tcPr>
            <w:tcW w:w="1418" w:type="dxa"/>
            <w:shd w:val="clear" w:color="auto" w:fill="auto"/>
          </w:tcPr>
          <w:p w14:paraId="76E68E25" w14:textId="77777777" w:rsidR="00272013" w:rsidRPr="000C414D" w:rsidRDefault="00EB6DA0" w:rsidP="00425A48">
            <w:pPr>
              <w:pStyle w:val="AMODTable"/>
              <w:jc w:val="center"/>
            </w:pPr>
            <w:r>
              <w:rPr>
                <w:noProof/>
              </w:rPr>
              <w:t>–</w:t>
            </w:r>
          </w:p>
        </w:tc>
        <w:tc>
          <w:tcPr>
            <w:tcW w:w="1124" w:type="dxa"/>
            <w:shd w:val="clear" w:color="auto" w:fill="auto"/>
          </w:tcPr>
          <w:p w14:paraId="05E813A3" w14:textId="77777777" w:rsidR="00272013" w:rsidRPr="000C414D" w:rsidRDefault="00EB6DA0" w:rsidP="00425A48">
            <w:pPr>
              <w:pStyle w:val="AMODTable"/>
              <w:jc w:val="center"/>
            </w:pPr>
            <w:r>
              <w:rPr>
                <w:noProof/>
              </w:rPr>
              <w:t>–</w:t>
            </w:r>
          </w:p>
        </w:tc>
        <w:tc>
          <w:tcPr>
            <w:tcW w:w="1144" w:type="dxa"/>
            <w:shd w:val="clear" w:color="auto" w:fill="auto"/>
          </w:tcPr>
          <w:p w14:paraId="334600CC" w14:textId="77777777" w:rsidR="00272013" w:rsidRPr="000C414D" w:rsidRDefault="00EB6DA0" w:rsidP="00425A48">
            <w:pPr>
              <w:pStyle w:val="AMODTable"/>
              <w:jc w:val="center"/>
            </w:pPr>
            <w:r>
              <w:rPr>
                <w:noProof/>
              </w:rPr>
              <w:t>87.53</w:t>
            </w:r>
          </w:p>
        </w:tc>
        <w:tc>
          <w:tcPr>
            <w:tcW w:w="992" w:type="dxa"/>
            <w:shd w:val="clear" w:color="auto" w:fill="auto"/>
          </w:tcPr>
          <w:p w14:paraId="1F996EDF" w14:textId="77777777" w:rsidR="00272013" w:rsidRPr="000C414D" w:rsidRDefault="00EB6DA0" w:rsidP="00425A48">
            <w:pPr>
              <w:pStyle w:val="AMODTable"/>
              <w:jc w:val="center"/>
            </w:pPr>
            <w:r>
              <w:rPr>
                <w:noProof/>
              </w:rPr>
              <w:t>102.11</w:t>
            </w:r>
          </w:p>
        </w:tc>
        <w:tc>
          <w:tcPr>
            <w:tcW w:w="992" w:type="dxa"/>
            <w:shd w:val="clear" w:color="auto" w:fill="auto"/>
          </w:tcPr>
          <w:p w14:paraId="5C3F35E7" w14:textId="77777777" w:rsidR="00272013" w:rsidRPr="000C414D" w:rsidRDefault="00EB6DA0" w:rsidP="00425A48">
            <w:pPr>
              <w:pStyle w:val="AMODTable"/>
              <w:jc w:val="center"/>
            </w:pPr>
            <w:r>
              <w:rPr>
                <w:noProof/>
              </w:rPr>
              <w:t>116.70</w:t>
            </w:r>
          </w:p>
        </w:tc>
      </w:tr>
      <w:tr w:rsidR="00272013" w:rsidRPr="000C414D" w14:paraId="6485964C" w14:textId="77777777" w:rsidTr="00425A48">
        <w:tc>
          <w:tcPr>
            <w:tcW w:w="2273" w:type="dxa"/>
          </w:tcPr>
          <w:p w14:paraId="2E6B6741" w14:textId="77777777" w:rsidR="00272013" w:rsidRPr="000C414D" w:rsidRDefault="00EB6DA0" w:rsidP="00425A48">
            <w:pPr>
              <w:pStyle w:val="AMODTable"/>
            </w:pPr>
            <w:r>
              <w:rPr>
                <w:noProof/>
              </w:rPr>
              <w:t>Grade 3</w:t>
            </w:r>
          </w:p>
        </w:tc>
        <w:tc>
          <w:tcPr>
            <w:tcW w:w="1276" w:type="dxa"/>
            <w:shd w:val="clear" w:color="auto" w:fill="auto"/>
          </w:tcPr>
          <w:p w14:paraId="69650479" w14:textId="77777777" w:rsidR="00272013" w:rsidRPr="000C414D" w:rsidRDefault="00EB6DA0" w:rsidP="00425A48">
            <w:pPr>
              <w:pStyle w:val="AMODTable"/>
              <w:jc w:val="center"/>
            </w:pPr>
            <w:r>
              <w:rPr>
                <w:noProof/>
              </w:rPr>
              <w:t>61.75</w:t>
            </w:r>
          </w:p>
        </w:tc>
        <w:tc>
          <w:tcPr>
            <w:tcW w:w="1418" w:type="dxa"/>
            <w:shd w:val="clear" w:color="auto" w:fill="auto"/>
          </w:tcPr>
          <w:p w14:paraId="63699825" w14:textId="77777777" w:rsidR="00272013" w:rsidRPr="000C414D" w:rsidRDefault="00EB6DA0" w:rsidP="00425A48">
            <w:pPr>
              <w:pStyle w:val="AMODTable"/>
              <w:jc w:val="center"/>
            </w:pPr>
            <w:r>
              <w:rPr>
                <w:noProof/>
              </w:rPr>
              <w:t>–</w:t>
            </w:r>
          </w:p>
        </w:tc>
        <w:tc>
          <w:tcPr>
            <w:tcW w:w="1124" w:type="dxa"/>
            <w:shd w:val="clear" w:color="auto" w:fill="auto"/>
          </w:tcPr>
          <w:p w14:paraId="64FEA11A" w14:textId="77777777" w:rsidR="00272013" w:rsidRPr="000C414D" w:rsidRDefault="00EB6DA0" w:rsidP="00425A48">
            <w:pPr>
              <w:pStyle w:val="AMODTable"/>
              <w:jc w:val="center"/>
            </w:pPr>
            <w:r>
              <w:rPr>
                <w:noProof/>
              </w:rPr>
              <w:t>–</w:t>
            </w:r>
          </w:p>
        </w:tc>
        <w:tc>
          <w:tcPr>
            <w:tcW w:w="1144" w:type="dxa"/>
            <w:shd w:val="clear" w:color="auto" w:fill="auto"/>
          </w:tcPr>
          <w:p w14:paraId="17773E3C" w14:textId="77777777" w:rsidR="00272013" w:rsidRPr="000C414D" w:rsidRDefault="00EB6DA0" w:rsidP="00425A48">
            <w:pPr>
              <w:pStyle w:val="AMODTable"/>
              <w:jc w:val="center"/>
            </w:pPr>
            <w:r>
              <w:rPr>
                <w:noProof/>
              </w:rPr>
              <w:t>92.63</w:t>
            </w:r>
          </w:p>
        </w:tc>
        <w:tc>
          <w:tcPr>
            <w:tcW w:w="992" w:type="dxa"/>
            <w:shd w:val="clear" w:color="auto" w:fill="auto"/>
          </w:tcPr>
          <w:p w14:paraId="549B4AD4" w14:textId="77777777" w:rsidR="00272013" w:rsidRPr="000C414D" w:rsidRDefault="00EB6DA0" w:rsidP="00425A48">
            <w:pPr>
              <w:pStyle w:val="AMODTable"/>
              <w:jc w:val="center"/>
            </w:pPr>
            <w:r>
              <w:rPr>
                <w:noProof/>
              </w:rPr>
              <w:t>108.06</w:t>
            </w:r>
          </w:p>
        </w:tc>
        <w:tc>
          <w:tcPr>
            <w:tcW w:w="992" w:type="dxa"/>
            <w:shd w:val="clear" w:color="auto" w:fill="auto"/>
          </w:tcPr>
          <w:p w14:paraId="64928858" w14:textId="77777777" w:rsidR="00272013" w:rsidRPr="000C414D" w:rsidRDefault="00EB6DA0" w:rsidP="00425A48">
            <w:pPr>
              <w:pStyle w:val="AMODTable"/>
              <w:jc w:val="center"/>
            </w:pPr>
            <w:r>
              <w:rPr>
                <w:noProof/>
              </w:rPr>
              <w:t>123.50</w:t>
            </w:r>
          </w:p>
        </w:tc>
      </w:tr>
      <w:tr w:rsidR="00272013" w:rsidRPr="000C414D" w14:paraId="38AE2727" w14:textId="77777777" w:rsidTr="00425A48">
        <w:tc>
          <w:tcPr>
            <w:tcW w:w="2273" w:type="dxa"/>
          </w:tcPr>
          <w:p w14:paraId="73E3C4E3" w14:textId="77777777" w:rsidR="00272013" w:rsidRPr="000C414D" w:rsidRDefault="00EB6DA0" w:rsidP="00425A48">
            <w:pPr>
              <w:pStyle w:val="AMODTable"/>
            </w:pPr>
            <w:r>
              <w:rPr>
                <w:b/>
                <w:bCs/>
                <w:noProof/>
              </w:rPr>
              <w:t>Registered nurse—level 5</w:t>
            </w:r>
            <w:r>
              <w:rPr>
                <w:b/>
                <w:bCs/>
                <w:noProof/>
                <w:vertAlign w:val="superscript"/>
              </w:rPr>
              <w:t>2</w:t>
            </w:r>
          </w:p>
        </w:tc>
        <w:tc>
          <w:tcPr>
            <w:tcW w:w="1276" w:type="dxa"/>
            <w:shd w:val="clear" w:color="auto" w:fill="auto"/>
          </w:tcPr>
          <w:p w14:paraId="04052C28" w14:textId="77777777" w:rsidR="00272013" w:rsidRPr="000C414D" w:rsidRDefault="00272013" w:rsidP="00425A48">
            <w:pPr>
              <w:pStyle w:val="AMODTable"/>
              <w:jc w:val="center"/>
            </w:pPr>
          </w:p>
        </w:tc>
        <w:tc>
          <w:tcPr>
            <w:tcW w:w="1418" w:type="dxa"/>
            <w:shd w:val="clear" w:color="auto" w:fill="auto"/>
          </w:tcPr>
          <w:p w14:paraId="557BBF64" w14:textId="77777777" w:rsidR="00272013" w:rsidRPr="000C414D" w:rsidRDefault="00272013" w:rsidP="00425A48">
            <w:pPr>
              <w:pStyle w:val="AMODTable"/>
              <w:jc w:val="center"/>
            </w:pPr>
          </w:p>
        </w:tc>
        <w:tc>
          <w:tcPr>
            <w:tcW w:w="1124" w:type="dxa"/>
            <w:shd w:val="clear" w:color="auto" w:fill="auto"/>
          </w:tcPr>
          <w:p w14:paraId="076A3666" w14:textId="77777777" w:rsidR="00272013" w:rsidRPr="000C414D" w:rsidRDefault="00272013" w:rsidP="00425A48">
            <w:pPr>
              <w:pStyle w:val="AMODTable"/>
              <w:jc w:val="center"/>
            </w:pPr>
          </w:p>
        </w:tc>
        <w:tc>
          <w:tcPr>
            <w:tcW w:w="1144" w:type="dxa"/>
            <w:shd w:val="clear" w:color="auto" w:fill="auto"/>
          </w:tcPr>
          <w:p w14:paraId="10B59D15" w14:textId="77777777" w:rsidR="00272013" w:rsidRPr="000C414D" w:rsidRDefault="00272013" w:rsidP="00425A48">
            <w:pPr>
              <w:pStyle w:val="AMODTable"/>
              <w:jc w:val="center"/>
            </w:pPr>
          </w:p>
        </w:tc>
        <w:tc>
          <w:tcPr>
            <w:tcW w:w="992" w:type="dxa"/>
            <w:shd w:val="clear" w:color="auto" w:fill="auto"/>
          </w:tcPr>
          <w:p w14:paraId="2257E0AF" w14:textId="77777777" w:rsidR="00272013" w:rsidRPr="000C414D" w:rsidRDefault="00272013" w:rsidP="00425A48">
            <w:pPr>
              <w:pStyle w:val="AMODTable"/>
              <w:jc w:val="center"/>
            </w:pPr>
          </w:p>
        </w:tc>
        <w:tc>
          <w:tcPr>
            <w:tcW w:w="992" w:type="dxa"/>
            <w:shd w:val="clear" w:color="auto" w:fill="auto"/>
          </w:tcPr>
          <w:p w14:paraId="205359F1" w14:textId="77777777" w:rsidR="00272013" w:rsidRPr="000C414D" w:rsidRDefault="00272013" w:rsidP="00425A48">
            <w:pPr>
              <w:pStyle w:val="AMODTable"/>
              <w:jc w:val="center"/>
            </w:pPr>
          </w:p>
        </w:tc>
      </w:tr>
      <w:tr w:rsidR="00272013" w:rsidRPr="000C414D" w14:paraId="02870DCC" w14:textId="77777777" w:rsidTr="00425A48">
        <w:tc>
          <w:tcPr>
            <w:tcW w:w="2273" w:type="dxa"/>
          </w:tcPr>
          <w:p w14:paraId="0C20CA47" w14:textId="77777777" w:rsidR="00272013" w:rsidRPr="000C414D" w:rsidRDefault="00EB6DA0" w:rsidP="00425A48">
            <w:pPr>
              <w:pStyle w:val="AMODTable"/>
            </w:pPr>
            <w:r>
              <w:rPr>
                <w:noProof/>
              </w:rPr>
              <w:t>Grade 1</w:t>
            </w:r>
          </w:p>
        </w:tc>
        <w:tc>
          <w:tcPr>
            <w:tcW w:w="1276" w:type="dxa"/>
            <w:shd w:val="clear" w:color="auto" w:fill="auto"/>
          </w:tcPr>
          <w:p w14:paraId="60FCC7BA" w14:textId="77777777" w:rsidR="00272013" w:rsidRPr="000C414D" w:rsidRDefault="00EB6DA0" w:rsidP="00425A48">
            <w:pPr>
              <w:pStyle w:val="AMODTable"/>
              <w:jc w:val="center"/>
            </w:pPr>
            <w:r>
              <w:rPr>
                <w:noProof/>
              </w:rPr>
              <w:t>54.94</w:t>
            </w:r>
          </w:p>
        </w:tc>
        <w:tc>
          <w:tcPr>
            <w:tcW w:w="1418" w:type="dxa"/>
            <w:shd w:val="clear" w:color="auto" w:fill="auto"/>
          </w:tcPr>
          <w:p w14:paraId="5C8724C7" w14:textId="77777777" w:rsidR="00272013" w:rsidRPr="000C414D" w:rsidRDefault="00EB6DA0" w:rsidP="00425A48">
            <w:pPr>
              <w:pStyle w:val="AMODTable"/>
              <w:jc w:val="center"/>
            </w:pPr>
            <w:r>
              <w:rPr>
                <w:noProof/>
              </w:rPr>
              <w:t>–</w:t>
            </w:r>
          </w:p>
        </w:tc>
        <w:tc>
          <w:tcPr>
            <w:tcW w:w="1124" w:type="dxa"/>
            <w:shd w:val="clear" w:color="auto" w:fill="auto"/>
          </w:tcPr>
          <w:p w14:paraId="479AC9F3" w14:textId="77777777" w:rsidR="00272013" w:rsidRPr="000C414D" w:rsidRDefault="00EB6DA0" w:rsidP="00425A48">
            <w:pPr>
              <w:pStyle w:val="AMODTable"/>
              <w:jc w:val="center"/>
            </w:pPr>
            <w:r>
              <w:rPr>
                <w:noProof/>
              </w:rPr>
              <w:t>–</w:t>
            </w:r>
          </w:p>
        </w:tc>
        <w:tc>
          <w:tcPr>
            <w:tcW w:w="1144" w:type="dxa"/>
            <w:shd w:val="clear" w:color="auto" w:fill="auto"/>
          </w:tcPr>
          <w:p w14:paraId="18423916" w14:textId="77777777" w:rsidR="00272013" w:rsidRPr="000C414D" w:rsidRDefault="00EB6DA0" w:rsidP="00425A48">
            <w:pPr>
              <w:pStyle w:val="AMODTable"/>
              <w:jc w:val="center"/>
            </w:pPr>
            <w:r>
              <w:rPr>
                <w:noProof/>
              </w:rPr>
              <w:t>82.41</w:t>
            </w:r>
          </w:p>
        </w:tc>
        <w:tc>
          <w:tcPr>
            <w:tcW w:w="992" w:type="dxa"/>
            <w:shd w:val="clear" w:color="auto" w:fill="auto"/>
          </w:tcPr>
          <w:p w14:paraId="3F94B13F" w14:textId="77777777" w:rsidR="00272013" w:rsidRPr="000C414D" w:rsidRDefault="00EB6DA0" w:rsidP="00425A48">
            <w:pPr>
              <w:pStyle w:val="AMODTable"/>
              <w:jc w:val="center"/>
            </w:pPr>
            <w:r>
              <w:rPr>
                <w:noProof/>
              </w:rPr>
              <w:t>96.15</w:t>
            </w:r>
          </w:p>
        </w:tc>
        <w:tc>
          <w:tcPr>
            <w:tcW w:w="992" w:type="dxa"/>
            <w:shd w:val="clear" w:color="auto" w:fill="auto"/>
          </w:tcPr>
          <w:p w14:paraId="466096D4" w14:textId="77777777" w:rsidR="00272013" w:rsidRPr="000C414D" w:rsidRDefault="00EB6DA0" w:rsidP="00425A48">
            <w:pPr>
              <w:pStyle w:val="AMODTable"/>
              <w:jc w:val="center"/>
            </w:pPr>
            <w:r>
              <w:rPr>
                <w:noProof/>
              </w:rPr>
              <w:t>109.88</w:t>
            </w:r>
          </w:p>
        </w:tc>
      </w:tr>
      <w:tr w:rsidR="00272013" w:rsidRPr="000C414D" w14:paraId="44318112" w14:textId="77777777" w:rsidTr="00425A48">
        <w:tc>
          <w:tcPr>
            <w:tcW w:w="2273" w:type="dxa"/>
          </w:tcPr>
          <w:p w14:paraId="1229093A" w14:textId="77777777" w:rsidR="00272013" w:rsidRPr="000C414D" w:rsidRDefault="00EB6DA0" w:rsidP="00425A48">
            <w:pPr>
              <w:pStyle w:val="AMODTable"/>
            </w:pPr>
            <w:r>
              <w:rPr>
                <w:noProof/>
              </w:rPr>
              <w:t>Grade 2</w:t>
            </w:r>
          </w:p>
        </w:tc>
        <w:tc>
          <w:tcPr>
            <w:tcW w:w="1276" w:type="dxa"/>
            <w:shd w:val="clear" w:color="auto" w:fill="auto"/>
          </w:tcPr>
          <w:p w14:paraId="4B53BFCD" w14:textId="77777777" w:rsidR="00272013" w:rsidRPr="000C414D" w:rsidRDefault="00EB6DA0" w:rsidP="00425A48">
            <w:pPr>
              <w:pStyle w:val="AMODTable"/>
              <w:jc w:val="center"/>
            </w:pPr>
            <w:r>
              <w:rPr>
                <w:noProof/>
              </w:rPr>
              <w:t>57.85</w:t>
            </w:r>
          </w:p>
        </w:tc>
        <w:tc>
          <w:tcPr>
            <w:tcW w:w="1418" w:type="dxa"/>
            <w:shd w:val="clear" w:color="auto" w:fill="auto"/>
          </w:tcPr>
          <w:p w14:paraId="66F2021F" w14:textId="77777777" w:rsidR="00272013" w:rsidRPr="000C414D" w:rsidRDefault="00EB6DA0" w:rsidP="00425A48">
            <w:pPr>
              <w:pStyle w:val="AMODTable"/>
              <w:jc w:val="center"/>
            </w:pPr>
            <w:r>
              <w:rPr>
                <w:noProof/>
              </w:rPr>
              <w:t>–</w:t>
            </w:r>
          </w:p>
        </w:tc>
        <w:tc>
          <w:tcPr>
            <w:tcW w:w="1124" w:type="dxa"/>
            <w:shd w:val="clear" w:color="auto" w:fill="auto"/>
          </w:tcPr>
          <w:p w14:paraId="6D48599E" w14:textId="77777777" w:rsidR="00272013" w:rsidRPr="000C414D" w:rsidRDefault="00EB6DA0" w:rsidP="00425A48">
            <w:pPr>
              <w:pStyle w:val="AMODTable"/>
              <w:jc w:val="center"/>
            </w:pPr>
            <w:r>
              <w:rPr>
                <w:noProof/>
              </w:rPr>
              <w:t>–</w:t>
            </w:r>
          </w:p>
        </w:tc>
        <w:tc>
          <w:tcPr>
            <w:tcW w:w="1144" w:type="dxa"/>
            <w:shd w:val="clear" w:color="auto" w:fill="auto"/>
          </w:tcPr>
          <w:p w14:paraId="0BA2F3FE" w14:textId="77777777" w:rsidR="00272013" w:rsidRPr="000C414D" w:rsidRDefault="00EB6DA0" w:rsidP="00425A48">
            <w:pPr>
              <w:pStyle w:val="AMODTable"/>
              <w:jc w:val="center"/>
            </w:pPr>
            <w:r>
              <w:rPr>
                <w:noProof/>
              </w:rPr>
              <w:t>86.78</w:t>
            </w:r>
          </w:p>
        </w:tc>
        <w:tc>
          <w:tcPr>
            <w:tcW w:w="992" w:type="dxa"/>
            <w:shd w:val="clear" w:color="auto" w:fill="auto"/>
          </w:tcPr>
          <w:p w14:paraId="057718D7" w14:textId="77777777" w:rsidR="00272013" w:rsidRPr="000C414D" w:rsidRDefault="00EB6DA0" w:rsidP="00425A48">
            <w:pPr>
              <w:pStyle w:val="AMODTable"/>
              <w:jc w:val="center"/>
            </w:pPr>
            <w:r>
              <w:rPr>
                <w:noProof/>
              </w:rPr>
              <w:t>101.24</w:t>
            </w:r>
          </w:p>
        </w:tc>
        <w:tc>
          <w:tcPr>
            <w:tcW w:w="992" w:type="dxa"/>
            <w:shd w:val="clear" w:color="auto" w:fill="auto"/>
          </w:tcPr>
          <w:p w14:paraId="4500A11C" w14:textId="77777777" w:rsidR="00272013" w:rsidRPr="000C414D" w:rsidRDefault="00EB6DA0" w:rsidP="00425A48">
            <w:pPr>
              <w:pStyle w:val="AMODTable"/>
              <w:jc w:val="center"/>
            </w:pPr>
            <w:r>
              <w:rPr>
                <w:noProof/>
              </w:rPr>
              <w:t>115.70</w:t>
            </w:r>
          </w:p>
        </w:tc>
      </w:tr>
      <w:tr w:rsidR="00272013" w:rsidRPr="000C414D" w14:paraId="056050BF" w14:textId="77777777" w:rsidTr="00425A48">
        <w:tc>
          <w:tcPr>
            <w:tcW w:w="2273" w:type="dxa"/>
          </w:tcPr>
          <w:p w14:paraId="3A315779" w14:textId="77777777" w:rsidR="00272013" w:rsidRPr="000C414D" w:rsidRDefault="00EB6DA0" w:rsidP="00425A48">
            <w:pPr>
              <w:pStyle w:val="AMODTable"/>
            </w:pPr>
            <w:r>
              <w:rPr>
                <w:noProof/>
              </w:rPr>
              <w:t>Grade 3</w:t>
            </w:r>
          </w:p>
        </w:tc>
        <w:tc>
          <w:tcPr>
            <w:tcW w:w="1276" w:type="dxa"/>
            <w:shd w:val="clear" w:color="auto" w:fill="auto"/>
          </w:tcPr>
          <w:p w14:paraId="11F57ED2" w14:textId="77777777" w:rsidR="00272013" w:rsidRPr="000C414D" w:rsidRDefault="00EB6DA0" w:rsidP="00425A48">
            <w:pPr>
              <w:pStyle w:val="AMODTable"/>
              <w:jc w:val="center"/>
            </w:pPr>
            <w:r>
              <w:rPr>
                <w:noProof/>
              </w:rPr>
              <w:t>61.75</w:t>
            </w:r>
          </w:p>
        </w:tc>
        <w:tc>
          <w:tcPr>
            <w:tcW w:w="1418" w:type="dxa"/>
            <w:shd w:val="clear" w:color="auto" w:fill="auto"/>
          </w:tcPr>
          <w:p w14:paraId="120F0B2B" w14:textId="77777777" w:rsidR="00272013" w:rsidRPr="000C414D" w:rsidRDefault="00EB6DA0" w:rsidP="00425A48">
            <w:pPr>
              <w:pStyle w:val="AMODTable"/>
              <w:jc w:val="center"/>
            </w:pPr>
            <w:r>
              <w:rPr>
                <w:noProof/>
              </w:rPr>
              <w:t>–</w:t>
            </w:r>
          </w:p>
        </w:tc>
        <w:tc>
          <w:tcPr>
            <w:tcW w:w="1124" w:type="dxa"/>
            <w:shd w:val="clear" w:color="auto" w:fill="auto"/>
          </w:tcPr>
          <w:p w14:paraId="662C3208" w14:textId="77777777" w:rsidR="00272013" w:rsidRPr="000C414D" w:rsidRDefault="00EB6DA0" w:rsidP="00425A48">
            <w:pPr>
              <w:pStyle w:val="AMODTable"/>
              <w:jc w:val="center"/>
            </w:pPr>
            <w:r>
              <w:rPr>
                <w:noProof/>
              </w:rPr>
              <w:t>–</w:t>
            </w:r>
          </w:p>
        </w:tc>
        <w:tc>
          <w:tcPr>
            <w:tcW w:w="1144" w:type="dxa"/>
            <w:shd w:val="clear" w:color="auto" w:fill="auto"/>
          </w:tcPr>
          <w:p w14:paraId="48884CB3" w14:textId="77777777" w:rsidR="00272013" w:rsidRPr="000C414D" w:rsidRDefault="00EB6DA0" w:rsidP="00425A48">
            <w:pPr>
              <w:pStyle w:val="AMODTable"/>
              <w:jc w:val="center"/>
            </w:pPr>
            <w:r>
              <w:rPr>
                <w:noProof/>
              </w:rPr>
              <w:t>92.63</w:t>
            </w:r>
          </w:p>
        </w:tc>
        <w:tc>
          <w:tcPr>
            <w:tcW w:w="992" w:type="dxa"/>
            <w:shd w:val="clear" w:color="auto" w:fill="auto"/>
          </w:tcPr>
          <w:p w14:paraId="2FF3492B" w14:textId="77777777" w:rsidR="00272013" w:rsidRPr="000C414D" w:rsidRDefault="00EB6DA0" w:rsidP="00425A48">
            <w:pPr>
              <w:pStyle w:val="AMODTable"/>
              <w:jc w:val="center"/>
            </w:pPr>
            <w:r>
              <w:rPr>
                <w:noProof/>
              </w:rPr>
              <w:t>108.06</w:t>
            </w:r>
          </w:p>
        </w:tc>
        <w:tc>
          <w:tcPr>
            <w:tcW w:w="992" w:type="dxa"/>
            <w:shd w:val="clear" w:color="auto" w:fill="auto"/>
          </w:tcPr>
          <w:p w14:paraId="234ABDCE" w14:textId="77777777" w:rsidR="00272013" w:rsidRPr="000C414D" w:rsidRDefault="00EB6DA0" w:rsidP="00425A48">
            <w:pPr>
              <w:pStyle w:val="AMODTable"/>
              <w:jc w:val="center"/>
            </w:pPr>
            <w:r>
              <w:rPr>
                <w:noProof/>
              </w:rPr>
              <w:t>123.50</w:t>
            </w:r>
          </w:p>
        </w:tc>
      </w:tr>
      <w:tr w:rsidR="00272013" w:rsidRPr="000C414D" w14:paraId="0B809C32" w14:textId="77777777" w:rsidTr="00425A48">
        <w:tc>
          <w:tcPr>
            <w:tcW w:w="2273" w:type="dxa"/>
          </w:tcPr>
          <w:p w14:paraId="5B0658BF" w14:textId="77777777" w:rsidR="00272013" w:rsidRPr="000C414D" w:rsidRDefault="00EB6DA0" w:rsidP="00425A48">
            <w:pPr>
              <w:pStyle w:val="AMODTable"/>
            </w:pPr>
            <w:r>
              <w:rPr>
                <w:noProof/>
              </w:rPr>
              <w:t>Grade 4</w:t>
            </w:r>
          </w:p>
        </w:tc>
        <w:tc>
          <w:tcPr>
            <w:tcW w:w="1276" w:type="dxa"/>
            <w:shd w:val="clear" w:color="auto" w:fill="auto"/>
          </w:tcPr>
          <w:p w14:paraId="1D877B6B" w14:textId="77777777" w:rsidR="00272013" w:rsidRPr="000C414D" w:rsidRDefault="00EB6DA0" w:rsidP="00425A48">
            <w:pPr>
              <w:pStyle w:val="AMODTable"/>
              <w:jc w:val="center"/>
            </w:pPr>
            <w:r>
              <w:rPr>
                <w:noProof/>
              </w:rPr>
              <w:t>65.60</w:t>
            </w:r>
          </w:p>
        </w:tc>
        <w:tc>
          <w:tcPr>
            <w:tcW w:w="1418" w:type="dxa"/>
            <w:shd w:val="clear" w:color="auto" w:fill="auto"/>
          </w:tcPr>
          <w:p w14:paraId="71967E27" w14:textId="77777777" w:rsidR="00272013" w:rsidRPr="000C414D" w:rsidRDefault="00EB6DA0" w:rsidP="00425A48">
            <w:pPr>
              <w:pStyle w:val="AMODTable"/>
              <w:jc w:val="center"/>
            </w:pPr>
            <w:r>
              <w:rPr>
                <w:noProof/>
              </w:rPr>
              <w:t>–</w:t>
            </w:r>
          </w:p>
        </w:tc>
        <w:tc>
          <w:tcPr>
            <w:tcW w:w="1124" w:type="dxa"/>
            <w:shd w:val="clear" w:color="auto" w:fill="auto"/>
          </w:tcPr>
          <w:p w14:paraId="3572868B" w14:textId="77777777" w:rsidR="00272013" w:rsidRPr="000C414D" w:rsidRDefault="00EB6DA0" w:rsidP="00425A48">
            <w:pPr>
              <w:pStyle w:val="AMODTable"/>
              <w:jc w:val="center"/>
            </w:pPr>
            <w:r>
              <w:rPr>
                <w:noProof/>
              </w:rPr>
              <w:t>–</w:t>
            </w:r>
          </w:p>
        </w:tc>
        <w:tc>
          <w:tcPr>
            <w:tcW w:w="1144" w:type="dxa"/>
            <w:shd w:val="clear" w:color="auto" w:fill="auto"/>
          </w:tcPr>
          <w:p w14:paraId="05A05D63" w14:textId="77777777" w:rsidR="00272013" w:rsidRPr="000C414D" w:rsidRDefault="00EB6DA0" w:rsidP="00425A48">
            <w:pPr>
              <w:pStyle w:val="AMODTable"/>
              <w:jc w:val="center"/>
            </w:pPr>
            <w:r>
              <w:rPr>
                <w:noProof/>
              </w:rPr>
              <w:t>98.40</w:t>
            </w:r>
          </w:p>
        </w:tc>
        <w:tc>
          <w:tcPr>
            <w:tcW w:w="992" w:type="dxa"/>
            <w:shd w:val="clear" w:color="auto" w:fill="auto"/>
          </w:tcPr>
          <w:p w14:paraId="742B5F1A" w14:textId="77777777" w:rsidR="00272013" w:rsidRPr="000C414D" w:rsidRDefault="00EB6DA0" w:rsidP="00425A48">
            <w:pPr>
              <w:pStyle w:val="AMODTable"/>
              <w:jc w:val="center"/>
            </w:pPr>
            <w:r>
              <w:rPr>
                <w:noProof/>
              </w:rPr>
              <w:t>114.80</w:t>
            </w:r>
          </w:p>
        </w:tc>
        <w:tc>
          <w:tcPr>
            <w:tcW w:w="992" w:type="dxa"/>
            <w:shd w:val="clear" w:color="auto" w:fill="auto"/>
          </w:tcPr>
          <w:p w14:paraId="3EEC54DE" w14:textId="77777777" w:rsidR="00272013" w:rsidRPr="000C414D" w:rsidRDefault="00EB6DA0" w:rsidP="00425A48">
            <w:pPr>
              <w:pStyle w:val="AMODTable"/>
              <w:jc w:val="center"/>
            </w:pPr>
            <w:r>
              <w:rPr>
                <w:noProof/>
              </w:rPr>
              <w:t>131.20</w:t>
            </w:r>
          </w:p>
        </w:tc>
      </w:tr>
      <w:tr w:rsidR="00272013" w:rsidRPr="000C414D" w14:paraId="55040605" w14:textId="77777777" w:rsidTr="00425A48">
        <w:tc>
          <w:tcPr>
            <w:tcW w:w="2273" w:type="dxa"/>
          </w:tcPr>
          <w:p w14:paraId="5FF4F1F2" w14:textId="77777777" w:rsidR="00272013" w:rsidRPr="000C414D" w:rsidRDefault="00EB6DA0" w:rsidP="00425A48">
            <w:pPr>
              <w:pStyle w:val="AMODTable"/>
            </w:pPr>
            <w:r>
              <w:rPr>
                <w:noProof/>
              </w:rPr>
              <w:t>Grade 5</w:t>
            </w:r>
          </w:p>
        </w:tc>
        <w:tc>
          <w:tcPr>
            <w:tcW w:w="1276" w:type="dxa"/>
            <w:shd w:val="clear" w:color="auto" w:fill="auto"/>
          </w:tcPr>
          <w:p w14:paraId="52F2AB34" w14:textId="77777777" w:rsidR="00272013" w:rsidRPr="000C414D" w:rsidRDefault="00EB6DA0" w:rsidP="00425A48">
            <w:pPr>
              <w:pStyle w:val="AMODTable"/>
              <w:jc w:val="center"/>
            </w:pPr>
            <w:r>
              <w:rPr>
                <w:noProof/>
              </w:rPr>
              <w:t>72.35</w:t>
            </w:r>
          </w:p>
        </w:tc>
        <w:tc>
          <w:tcPr>
            <w:tcW w:w="1418" w:type="dxa"/>
            <w:shd w:val="clear" w:color="auto" w:fill="auto"/>
          </w:tcPr>
          <w:p w14:paraId="429EBF02" w14:textId="77777777" w:rsidR="00272013" w:rsidRPr="000C414D" w:rsidRDefault="00EB6DA0" w:rsidP="00425A48">
            <w:pPr>
              <w:pStyle w:val="AMODTable"/>
              <w:jc w:val="center"/>
            </w:pPr>
            <w:r>
              <w:rPr>
                <w:noProof/>
              </w:rPr>
              <w:t>–</w:t>
            </w:r>
          </w:p>
        </w:tc>
        <w:tc>
          <w:tcPr>
            <w:tcW w:w="1124" w:type="dxa"/>
            <w:shd w:val="clear" w:color="auto" w:fill="auto"/>
          </w:tcPr>
          <w:p w14:paraId="5F1296C0" w14:textId="77777777" w:rsidR="00272013" w:rsidRPr="000C414D" w:rsidRDefault="00EB6DA0" w:rsidP="00425A48">
            <w:pPr>
              <w:pStyle w:val="AMODTable"/>
              <w:jc w:val="center"/>
            </w:pPr>
            <w:r>
              <w:rPr>
                <w:noProof/>
              </w:rPr>
              <w:t>–</w:t>
            </w:r>
          </w:p>
        </w:tc>
        <w:tc>
          <w:tcPr>
            <w:tcW w:w="1144" w:type="dxa"/>
            <w:shd w:val="clear" w:color="auto" w:fill="auto"/>
          </w:tcPr>
          <w:p w14:paraId="672E3A96" w14:textId="77777777" w:rsidR="00272013" w:rsidRPr="000C414D" w:rsidRDefault="00EB6DA0" w:rsidP="00425A48">
            <w:pPr>
              <w:pStyle w:val="AMODTable"/>
              <w:jc w:val="center"/>
            </w:pPr>
            <w:r>
              <w:rPr>
                <w:noProof/>
              </w:rPr>
              <w:t>108.53</w:t>
            </w:r>
          </w:p>
        </w:tc>
        <w:tc>
          <w:tcPr>
            <w:tcW w:w="992" w:type="dxa"/>
            <w:shd w:val="clear" w:color="auto" w:fill="auto"/>
          </w:tcPr>
          <w:p w14:paraId="738A697A" w14:textId="77777777" w:rsidR="00272013" w:rsidRPr="000C414D" w:rsidRDefault="00EB6DA0" w:rsidP="00425A48">
            <w:pPr>
              <w:pStyle w:val="AMODTable"/>
              <w:jc w:val="center"/>
            </w:pPr>
            <w:r>
              <w:rPr>
                <w:noProof/>
              </w:rPr>
              <w:t>126.61</w:t>
            </w:r>
          </w:p>
        </w:tc>
        <w:tc>
          <w:tcPr>
            <w:tcW w:w="992" w:type="dxa"/>
            <w:shd w:val="clear" w:color="auto" w:fill="auto"/>
          </w:tcPr>
          <w:p w14:paraId="1FFD571F" w14:textId="77777777" w:rsidR="00272013" w:rsidRPr="000C414D" w:rsidRDefault="00EB6DA0" w:rsidP="00425A48">
            <w:pPr>
              <w:pStyle w:val="AMODTable"/>
              <w:jc w:val="center"/>
            </w:pPr>
            <w:r>
              <w:rPr>
                <w:noProof/>
              </w:rPr>
              <w:t>144.70</w:t>
            </w:r>
          </w:p>
        </w:tc>
      </w:tr>
      <w:tr w:rsidR="00272013" w:rsidRPr="000C414D" w14:paraId="0501470E" w14:textId="77777777" w:rsidTr="00425A48">
        <w:tc>
          <w:tcPr>
            <w:tcW w:w="2273" w:type="dxa"/>
          </w:tcPr>
          <w:p w14:paraId="1667CBC8" w14:textId="77777777" w:rsidR="00272013" w:rsidRPr="000C414D" w:rsidRDefault="00EB6DA0" w:rsidP="00425A48">
            <w:pPr>
              <w:pStyle w:val="AMODTable"/>
            </w:pPr>
            <w:r>
              <w:rPr>
                <w:noProof/>
              </w:rPr>
              <w:t>Grade 6</w:t>
            </w:r>
          </w:p>
        </w:tc>
        <w:tc>
          <w:tcPr>
            <w:tcW w:w="1276" w:type="dxa"/>
            <w:shd w:val="clear" w:color="auto" w:fill="auto"/>
          </w:tcPr>
          <w:p w14:paraId="27016298" w14:textId="77777777" w:rsidR="00272013" w:rsidRPr="000C414D" w:rsidRDefault="00EB6DA0" w:rsidP="00425A48">
            <w:pPr>
              <w:pStyle w:val="AMODTable"/>
              <w:jc w:val="center"/>
            </w:pPr>
            <w:r>
              <w:rPr>
                <w:noProof/>
              </w:rPr>
              <w:t>79.16</w:t>
            </w:r>
          </w:p>
        </w:tc>
        <w:tc>
          <w:tcPr>
            <w:tcW w:w="1418" w:type="dxa"/>
            <w:shd w:val="clear" w:color="auto" w:fill="auto"/>
          </w:tcPr>
          <w:p w14:paraId="7B3017C3" w14:textId="77777777" w:rsidR="00272013" w:rsidRPr="000C414D" w:rsidRDefault="00EB6DA0" w:rsidP="00425A48">
            <w:pPr>
              <w:pStyle w:val="AMODTable"/>
              <w:jc w:val="center"/>
            </w:pPr>
            <w:r>
              <w:rPr>
                <w:noProof/>
              </w:rPr>
              <w:t>–</w:t>
            </w:r>
          </w:p>
        </w:tc>
        <w:tc>
          <w:tcPr>
            <w:tcW w:w="1124" w:type="dxa"/>
            <w:shd w:val="clear" w:color="auto" w:fill="auto"/>
          </w:tcPr>
          <w:p w14:paraId="7F0C9D08" w14:textId="77777777" w:rsidR="00272013" w:rsidRPr="000C414D" w:rsidRDefault="00EB6DA0" w:rsidP="00425A48">
            <w:pPr>
              <w:pStyle w:val="AMODTable"/>
              <w:jc w:val="center"/>
            </w:pPr>
            <w:r>
              <w:rPr>
                <w:noProof/>
              </w:rPr>
              <w:t>–</w:t>
            </w:r>
          </w:p>
        </w:tc>
        <w:tc>
          <w:tcPr>
            <w:tcW w:w="1144" w:type="dxa"/>
            <w:shd w:val="clear" w:color="auto" w:fill="auto"/>
          </w:tcPr>
          <w:p w14:paraId="21F12C3A" w14:textId="77777777" w:rsidR="00272013" w:rsidRPr="000C414D" w:rsidRDefault="00EB6DA0" w:rsidP="00425A48">
            <w:pPr>
              <w:pStyle w:val="AMODTable"/>
              <w:jc w:val="center"/>
            </w:pPr>
            <w:r>
              <w:rPr>
                <w:noProof/>
              </w:rPr>
              <w:t>118.74</w:t>
            </w:r>
          </w:p>
        </w:tc>
        <w:tc>
          <w:tcPr>
            <w:tcW w:w="992" w:type="dxa"/>
            <w:shd w:val="clear" w:color="auto" w:fill="auto"/>
          </w:tcPr>
          <w:p w14:paraId="3C3A6B56" w14:textId="77777777" w:rsidR="00272013" w:rsidRPr="000C414D" w:rsidRDefault="00EB6DA0" w:rsidP="00425A48">
            <w:pPr>
              <w:pStyle w:val="AMODTable"/>
              <w:jc w:val="center"/>
            </w:pPr>
            <w:r>
              <w:rPr>
                <w:noProof/>
              </w:rPr>
              <w:t>138.53</w:t>
            </w:r>
          </w:p>
        </w:tc>
        <w:tc>
          <w:tcPr>
            <w:tcW w:w="992" w:type="dxa"/>
            <w:shd w:val="clear" w:color="auto" w:fill="auto"/>
          </w:tcPr>
          <w:p w14:paraId="283499E9" w14:textId="77777777" w:rsidR="00272013" w:rsidRPr="000C414D" w:rsidRDefault="00EB6DA0" w:rsidP="00425A48">
            <w:pPr>
              <w:pStyle w:val="AMODTable"/>
              <w:jc w:val="center"/>
            </w:pPr>
            <w:r>
              <w:rPr>
                <w:noProof/>
              </w:rPr>
              <w:t>158.32</w:t>
            </w:r>
          </w:p>
        </w:tc>
      </w:tr>
      <w:tr w:rsidR="00272013" w:rsidRPr="000C414D" w14:paraId="580A5BA9" w14:textId="77777777" w:rsidTr="00425A48">
        <w:tc>
          <w:tcPr>
            <w:tcW w:w="2273" w:type="dxa"/>
          </w:tcPr>
          <w:p w14:paraId="1D0F9B89" w14:textId="77777777" w:rsidR="00272013" w:rsidRPr="000C414D" w:rsidRDefault="00EB6DA0" w:rsidP="00425A48">
            <w:pPr>
              <w:pStyle w:val="AMODTable"/>
            </w:pPr>
            <w:r>
              <w:rPr>
                <w:b/>
                <w:bCs/>
                <w:noProof/>
              </w:rPr>
              <w:t>Minimum entry rates</w:t>
            </w:r>
          </w:p>
        </w:tc>
        <w:tc>
          <w:tcPr>
            <w:tcW w:w="1276" w:type="dxa"/>
            <w:shd w:val="clear" w:color="auto" w:fill="auto"/>
          </w:tcPr>
          <w:p w14:paraId="7ACE9A20" w14:textId="77777777" w:rsidR="00272013" w:rsidRPr="000C414D" w:rsidRDefault="00272013" w:rsidP="00425A48">
            <w:pPr>
              <w:pStyle w:val="AMODTable"/>
              <w:jc w:val="center"/>
            </w:pPr>
          </w:p>
        </w:tc>
        <w:tc>
          <w:tcPr>
            <w:tcW w:w="1418" w:type="dxa"/>
            <w:shd w:val="clear" w:color="auto" w:fill="auto"/>
          </w:tcPr>
          <w:p w14:paraId="62FBC924" w14:textId="77777777" w:rsidR="00272013" w:rsidRPr="000C414D" w:rsidRDefault="00272013" w:rsidP="00425A48">
            <w:pPr>
              <w:pStyle w:val="AMODTable"/>
              <w:jc w:val="center"/>
            </w:pPr>
          </w:p>
        </w:tc>
        <w:tc>
          <w:tcPr>
            <w:tcW w:w="1124" w:type="dxa"/>
            <w:shd w:val="clear" w:color="auto" w:fill="auto"/>
          </w:tcPr>
          <w:p w14:paraId="70604C4E" w14:textId="77777777" w:rsidR="00272013" w:rsidRPr="000C414D" w:rsidRDefault="00272013" w:rsidP="00425A48">
            <w:pPr>
              <w:pStyle w:val="AMODTable"/>
              <w:jc w:val="center"/>
            </w:pPr>
          </w:p>
        </w:tc>
        <w:tc>
          <w:tcPr>
            <w:tcW w:w="1144" w:type="dxa"/>
            <w:shd w:val="clear" w:color="auto" w:fill="auto"/>
          </w:tcPr>
          <w:p w14:paraId="395C518F" w14:textId="77777777" w:rsidR="00272013" w:rsidRPr="000C414D" w:rsidRDefault="00272013" w:rsidP="00425A48">
            <w:pPr>
              <w:pStyle w:val="AMODTable"/>
              <w:jc w:val="center"/>
            </w:pPr>
          </w:p>
        </w:tc>
        <w:tc>
          <w:tcPr>
            <w:tcW w:w="992" w:type="dxa"/>
            <w:shd w:val="clear" w:color="auto" w:fill="auto"/>
          </w:tcPr>
          <w:p w14:paraId="25B1B34B" w14:textId="77777777" w:rsidR="00272013" w:rsidRPr="000C414D" w:rsidRDefault="00272013" w:rsidP="00425A48">
            <w:pPr>
              <w:pStyle w:val="AMODTable"/>
              <w:jc w:val="center"/>
            </w:pPr>
          </w:p>
        </w:tc>
        <w:tc>
          <w:tcPr>
            <w:tcW w:w="992" w:type="dxa"/>
            <w:shd w:val="clear" w:color="auto" w:fill="auto"/>
          </w:tcPr>
          <w:p w14:paraId="2D37FDA5" w14:textId="77777777" w:rsidR="00272013" w:rsidRPr="000C414D" w:rsidRDefault="00272013" w:rsidP="00425A48">
            <w:pPr>
              <w:pStyle w:val="AMODTable"/>
              <w:jc w:val="center"/>
            </w:pPr>
          </w:p>
        </w:tc>
      </w:tr>
      <w:tr w:rsidR="00272013" w:rsidRPr="000C414D" w14:paraId="2F0F3BB7" w14:textId="77777777" w:rsidTr="00425A48">
        <w:tc>
          <w:tcPr>
            <w:tcW w:w="2273" w:type="dxa"/>
          </w:tcPr>
          <w:p w14:paraId="206B4F7E" w14:textId="77777777" w:rsidR="00272013" w:rsidRPr="000C414D" w:rsidRDefault="00EB6DA0" w:rsidP="00425A48">
            <w:pPr>
              <w:pStyle w:val="AMODTable"/>
            </w:pPr>
            <w:r>
              <w:rPr>
                <w:noProof/>
              </w:rPr>
              <w:t>4 year degree</w:t>
            </w:r>
          </w:p>
        </w:tc>
        <w:tc>
          <w:tcPr>
            <w:tcW w:w="1276" w:type="dxa"/>
            <w:shd w:val="clear" w:color="auto" w:fill="auto"/>
          </w:tcPr>
          <w:p w14:paraId="4FD55A3B" w14:textId="77777777" w:rsidR="00272013" w:rsidRPr="000C414D" w:rsidRDefault="00EB6DA0" w:rsidP="00425A48">
            <w:pPr>
              <w:pStyle w:val="AMODTable"/>
              <w:jc w:val="center"/>
            </w:pPr>
            <w:r>
              <w:rPr>
                <w:noProof/>
              </w:rPr>
              <w:t>37.24</w:t>
            </w:r>
          </w:p>
        </w:tc>
        <w:tc>
          <w:tcPr>
            <w:tcW w:w="1418" w:type="dxa"/>
            <w:shd w:val="clear" w:color="auto" w:fill="auto"/>
          </w:tcPr>
          <w:p w14:paraId="46F371E2" w14:textId="77777777" w:rsidR="00272013" w:rsidRPr="000C414D" w:rsidRDefault="00EB6DA0" w:rsidP="00425A48">
            <w:pPr>
              <w:pStyle w:val="AMODTable"/>
              <w:jc w:val="center"/>
            </w:pPr>
            <w:r>
              <w:rPr>
                <w:noProof/>
              </w:rPr>
              <w:t>40.96</w:t>
            </w:r>
          </w:p>
        </w:tc>
        <w:tc>
          <w:tcPr>
            <w:tcW w:w="1124" w:type="dxa"/>
            <w:shd w:val="clear" w:color="auto" w:fill="auto"/>
          </w:tcPr>
          <w:p w14:paraId="0464CCE3" w14:textId="77777777" w:rsidR="00272013" w:rsidRPr="000C414D" w:rsidRDefault="00EB6DA0" w:rsidP="00425A48">
            <w:pPr>
              <w:pStyle w:val="AMODTable"/>
              <w:jc w:val="center"/>
            </w:pPr>
            <w:r>
              <w:rPr>
                <w:noProof/>
              </w:rPr>
              <w:t>41.71</w:t>
            </w:r>
          </w:p>
        </w:tc>
        <w:tc>
          <w:tcPr>
            <w:tcW w:w="1144" w:type="dxa"/>
            <w:shd w:val="clear" w:color="auto" w:fill="auto"/>
          </w:tcPr>
          <w:p w14:paraId="2A14D584" w14:textId="77777777" w:rsidR="00272013" w:rsidRPr="000C414D" w:rsidRDefault="00EB6DA0" w:rsidP="00425A48">
            <w:pPr>
              <w:pStyle w:val="AMODTable"/>
              <w:jc w:val="center"/>
            </w:pPr>
            <w:r>
              <w:rPr>
                <w:noProof/>
              </w:rPr>
              <w:t>55.86</w:t>
            </w:r>
          </w:p>
        </w:tc>
        <w:tc>
          <w:tcPr>
            <w:tcW w:w="992" w:type="dxa"/>
            <w:shd w:val="clear" w:color="auto" w:fill="auto"/>
          </w:tcPr>
          <w:p w14:paraId="7C4FF381" w14:textId="77777777" w:rsidR="00272013" w:rsidRPr="000C414D" w:rsidRDefault="00EB6DA0" w:rsidP="00425A48">
            <w:pPr>
              <w:pStyle w:val="AMODTable"/>
              <w:jc w:val="center"/>
            </w:pPr>
            <w:r>
              <w:rPr>
                <w:noProof/>
              </w:rPr>
              <w:t>65.17</w:t>
            </w:r>
          </w:p>
        </w:tc>
        <w:tc>
          <w:tcPr>
            <w:tcW w:w="992" w:type="dxa"/>
            <w:shd w:val="clear" w:color="auto" w:fill="auto"/>
          </w:tcPr>
          <w:p w14:paraId="223D91CD" w14:textId="77777777" w:rsidR="00272013" w:rsidRPr="000C414D" w:rsidRDefault="00EB6DA0" w:rsidP="00425A48">
            <w:pPr>
              <w:pStyle w:val="AMODTable"/>
              <w:jc w:val="center"/>
            </w:pPr>
            <w:r>
              <w:rPr>
                <w:noProof/>
              </w:rPr>
              <w:t>74.48</w:t>
            </w:r>
          </w:p>
        </w:tc>
      </w:tr>
      <w:tr w:rsidR="00272013" w:rsidRPr="000C414D" w14:paraId="514ABAA5" w14:textId="77777777" w:rsidTr="00425A48">
        <w:tc>
          <w:tcPr>
            <w:tcW w:w="2273" w:type="dxa"/>
          </w:tcPr>
          <w:p w14:paraId="7672B7F0" w14:textId="77777777" w:rsidR="00272013" w:rsidRPr="000C414D" w:rsidRDefault="00EB6DA0" w:rsidP="00425A48">
            <w:pPr>
              <w:pStyle w:val="AMODTable"/>
            </w:pPr>
            <w:r>
              <w:rPr>
                <w:noProof/>
              </w:rPr>
              <w:t>Masters degree</w:t>
            </w:r>
          </w:p>
        </w:tc>
        <w:tc>
          <w:tcPr>
            <w:tcW w:w="1276" w:type="dxa"/>
            <w:shd w:val="clear" w:color="auto" w:fill="auto"/>
          </w:tcPr>
          <w:p w14:paraId="2A0777F0" w14:textId="77777777" w:rsidR="00272013" w:rsidRPr="000C414D" w:rsidRDefault="00EB6DA0" w:rsidP="00425A48">
            <w:pPr>
              <w:pStyle w:val="AMODTable"/>
              <w:jc w:val="center"/>
            </w:pPr>
            <w:r>
              <w:rPr>
                <w:noProof/>
              </w:rPr>
              <w:t>38.53</w:t>
            </w:r>
          </w:p>
        </w:tc>
        <w:tc>
          <w:tcPr>
            <w:tcW w:w="1418" w:type="dxa"/>
            <w:shd w:val="clear" w:color="auto" w:fill="auto"/>
          </w:tcPr>
          <w:p w14:paraId="7B90EE80" w14:textId="77777777" w:rsidR="00272013" w:rsidRPr="000C414D" w:rsidRDefault="00EB6DA0" w:rsidP="00425A48">
            <w:pPr>
              <w:pStyle w:val="AMODTable"/>
              <w:jc w:val="center"/>
            </w:pPr>
            <w:r>
              <w:rPr>
                <w:noProof/>
              </w:rPr>
              <w:t>42.38</w:t>
            </w:r>
          </w:p>
        </w:tc>
        <w:tc>
          <w:tcPr>
            <w:tcW w:w="1124" w:type="dxa"/>
            <w:shd w:val="clear" w:color="auto" w:fill="auto"/>
          </w:tcPr>
          <w:p w14:paraId="021AAD2C" w14:textId="77777777" w:rsidR="00272013" w:rsidRPr="000C414D" w:rsidRDefault="00EB6DA0" w:rsidP="00425A48">
            <w:pPr>
              <w:pStyle w:val="AMODTable"/>
              <w:jc w:val="center"/>
            </w:pPr>
            <w:r>
              <w:rPr>
                <w:noProof/>
              </w:rPr>
              <w:t>43.15</w:t>
            </w:r>
          </w:p>
        </w:tc>
        <w:tc>
          <w:tcPr>
            <w:tcW w:w="1144" w:type="dxa"/>
            <w:shd w:val="clear" w:color="auto" w:fill="auto"/>
          </w:tcPr>
          <w:p w14:paraId="54723073" w14:textId="77777777" w:rsidR="00272013" w:rsidRPr="000C414D" w:rsidRDefault="00EB6DA0" w:rsidP="00425A48">
            <w:pPr>
              <w:pStyle w:val="AMODTable"/>
              <w:jc w:val="center"/>
            </w:pPr>
            <w:r>
              <w:rPr>
                <w:noProof/>
              </w:rPr>
              <w:t>57.80</w:t>
            </w:r>
          </w:p>
        </w:tc>
        <w:tc>
          <w:tcPr>
            <w:tcW w:w="992" w:type="dxa"/>
            <w:shd w:val="clear" w:color="auto" w:fill="auto"/>
          </w:tcPr>
          <w:p w14:paraId="3BB97FDA" w14:textId="77777777" w:rsidR="00272013" w:rsidRPr="000C414D" w:rsidRDefault="00EB6DA0" w:rsidP="00425A48">
            <w:pPr>
              <w:pStyle w:val="AMODTable"/>
              <w:jc w:val="center"/>
            </w:pPr>
            <w:r>
              <w:rPr>
                <w:noProof/>
              </w:rPr>
              <w:t>67.43</w:t>
            </w:r>
          </w:p>
        </w:tc>
        <w:tc>
          <w:tcPr>
            <w:tcW w:w="992" w:type="dxa"/>
            <w:shd w:val="clear" w:color="auto" w:fill="auto"/>
          </w:tcPr>
          <w:p w14:paraId="566A9108" w14:textId="77777777" w:rsidR="00272013" w:rsidRPr="000C414D" w:rsidRDefault="00EB6DA0" w:rsidP="00425A48">
            <w:pPr>
              <w:pStyle w:val="AMODTable"/>
              <w:jc w:val="center"/>
            </w:pPr>
            <w:r>
              <w:rPr>
                <w:noProof/>
              </w:rPr>
              <w:t>77.06</w:t>
            </w:r>
          </w:p>
        </w:tc>
      </w:tr>
    </w:tbl>
    <w:p w14:paraId="3E1E6DD6" w14:textId="6180B2C8" w:rsidR="00272013" w:rsidRPr="000C414D" w:rsidRDefault="00272013" w:rsidP="00272013">
      <w:pPr>
        <w:spacing w:before="120"/>
      </w:pPr>
      <w:r w:rsidRPr="000C414D">
        <w:rPr>
          <w:b/>
          <w:bCs/>
          <w:color w:val="000000"/>
          <w:vertAlign w:val="superscript"/>
        </w:rPr>
        <w:t>1</w:t>
      </w:r>
      <w:r w:rsidRPr="000C414D">
        <w:t> </w:t>
      </w:r>
      <w:r w:rsidRPr="000C414D">
        <w:rPr>
          <w:vertAlign w:val="superscript"/>
        </w:rPr>
        <w:t xml:space="preserve"> </w:t>
      </w:r>
      <w:r w:rsidRPr="000C414D">
        <w:t xml:space="preserve">The </w:t>
      </w:r>
      <w:hyperlink w:anchor="casual_hourly_rate" w:history="1">
        <w:r w:rsidRPr="000C414D">
          <w:rPr>
            <w:rStyle w:val="Hyperlink"/>
          </w:rPr>
          <w:t>casual hourly rate</w:t>
        </w:r>
      </w:hyperlink>
      <w:r w:rsidRPr="000C414D">
        <w:t xml:space="preserve"> is defined in clause </w:t>
      </w:r>
      <w:r w:rsidRPr="000C414D">
        <w:fldChar w:fldCharType="begin"/>
      </w:r>
      <w:r w:rsidRPr="000C414D">
        <w:instrText xml:space="preserve"> REF _Ref15459965 \w \h </w:instrText>
      </w:r>
      <w:r w:rsidR="007E5BB4" w:rsidRPr="000C414D">
        <w:instrText xml:space="preserve"> \* MERGEFORMAT </w:instrText>
      </w:r>
      <w:r w:rsidRPr="000C414D">
        <w:fldChar w:fldCharType="separate"/>
      </w:r>
      <w:r w:rsidR="007D667F">
        <w:t>2</w:t>
      </w:r>
      <w:r w:rsidRPr="000C414D">
        <w:fldChar w:fldCharType="end"/>
      </w:r>
      <w:r w:rsidRPr="000C414D">
        <w:t>—</w:t>
      </w:r>
      <w:r w:rsidRPr="000C414D">
        <w:fldChar w:fldCharType="begin"/>
      </w:r>
      <w:r w:rsidRPr="000C414D">
        <w:instrText xml:space="preserve"> REF _Ref15459965 \h </w:instrText>
      </w:r>
      <w:r w:rsidR="007E5BB4" w:rsidRPr="000C414D">
        <w:instrText xml:space="preserve"> \* MERGEFORMAT </w:instrText>
      </w:r>
      <w:r w:rsidRPr="000C414D">
        <w:fldChar w:fldCharType="separate"/>
      </w:r>
      <w:r w:rsidR="007D667F" w:rsidRPr="000C414D">
        <w:t>Definitions</w:t>
      </w:r>
      <w:r w:rsidRPr="000C414D">
        <w:fldChar w:fldCharType="end"/>
      </w:r>
      <w:r w:rsidRPr="000C414D">
        <w:t>.</w:t>
      </w:r>
    </w:p>
    <w:p w14:paraId="30688602" w14:textId="34138887" w:rsidR="00272013" w:rsidRPr="000C414D" w:rsidRDefault="00272013" w:rsidP="00272013">
      <w:pPr>
        <w:spacing w:before="120"/>
      </w:pPr>
      <w:r w:rsidRPr="000C414D">
        <w:rPr>
          <w:b/>
          <w:bCs/>
          <w:vertAlign w:val="superscript"/>
        </w:rPr>
        <w:t>2</w:t>
      </w:r>
      <w:r w:rsidRPr="000C414D">
        <w:t> Shiftwork loadings do not apply to Registered nurse levels 4 and 5 in accordance with clause </w:t>
      </w:r>
      <w:r w:rsidRPr="000C414D">
        <w:fldChar w:fldCharType="begin"/>
      </w:r>
      <w:r w:rsidRPr="000C414D">
        <w:instrText xml:space="preserve"> REF _Ref532132286 \r \h </w:instrText>
      </w:r>
      <w:r w:rsidR="007E5BB4" w:rsidRPr="000C414D">
        <w:instrText xml:space="preserve"> \* MERGEFORMAT </w:instrText>
      </w:r>
      <w:r w:rsidRPr="000C414D">
        <w:fldChar w:fldCharType="separate"/>
      </w:r>
      <w:r w:rsidR="007D667F">
        <w:t>20.2(e)</w:t>
      </w:r>
      <w:r w:rsidRPr="000C414D">
        <w:fldChar w:fldCharType="end"/>
      </w:r>
      <w:r w:rsidRPr="000C414D">
        <w:t>.</w:t>
      </w:r>
    </w:p>
    <w:p w14:paraId="0C9A1916" w14:textId="77777777" w:rsidR="00272013" w:rsidRPr="000C414D" w:rsidRDefault="00272013" w:rsidP="005D2B89">
      <w:pPr>
        <w:pStyle w:val="SubLevel2Bold"/>
      </w:pPr>
      <w:r w:rsidRPr="000C414D">
        <w:t>Nurse practitioner—other than aged care employees</w:t>
      </w:r>
    </w:p>
    <w:p w14:paraId="0EC111C6" w14:textId="21904DD3" w:rsidR="00272013" w:rsidRPr="000C414D" w:rsidRDefault="00272013" w:rsidP="00272013">
      <w:pPr>
        <w:pStyle w:val="History"/>
      </w:pPr>
      <w:r w:rsidRPr="000C414D">
        <w:rPr>
          <w:lang w:val="en-GB"/>
        </w:rPr>
        <w:t>[B.4</w:t>
      </w:r>
      <w:r w:rsidRPr="000C414D">
        <w:t xml:space="preserve"> renamed and</w:t>
      </w:r>
      <w:r w:rsidRPr="000C414D">
        <w:rPr>
          <w:lang w:val="en-GB"/>
        </w:rPr>
        <w:t xml:space="preserve"> renumbered as B.1.4 </w:t>
      </w:r>
      <w:r w:rsidRPr="000C414D">
        <w:t xml:space="preserve">by </w:t>
      </w:r>
      <w:hyperlink r:id="rId199" w:history="1">
        <w:r w:rsidRPr="000C414D">
          <w:rPr>
            <w:rStyle w:val="Hyperlink"/>
          </w:rPr>
          <w:t>PR751294</w:t>
        </w:r>
      </w:hyperlink>
      <w:r w:rsidRPr="000C414D">
        <w:t xml:space="preserve"> ppc 30Jun23</w:t>
      </w:r>
      <w:r w:rsidRPr="000C414D">
        <w:rPr>
          <w:lang w:val="en-GB"/>
        </w:rPr>
        <w:t>]</w:t>
      </w:r>
    </w:p>
    <w:p w14:paraId="1FD395EC" w14:textId="7095D7A1" w:rsidR="00272013" w:rsidRPr="000C414D" w:rsidRDefault="00272013" w:rsidP="005D2B89">
      <w:pPr>
        <w:pStyle w:val="SubLevel3Bold"/>
        <w:rPr>
          <w:noProof/>
        </w:rPr>
      </w:pPr>
      <w:r w:rsidRPr="000C414D">
        <w:t>Full-time and part-time employees—ordinary and penalty rates</w:t>
      </w:r>
    </w:p>
    <w:p w14:paraId="132B5308" w14:textId="3ED5039C" w:rsidR="00272013" w:rsidRPr="000C414D" w:rsidRDefault="00272013" w:rsidP="00272013">
      <w:pPr>
        <w:pStyle w:val="History"/>
      </w:pPr>
      <w:r w:rsidRPr="000C414D">
        <w:rPr>
          <w:lang w:val="en-GB"/>
        </w:rPr>
        <w:t xml:space="preserve">[B.4.1 varied by </w:t>
      </w:r>
      <w:hyperlink r:id="rId200" w:history="1">
        <w:r w:rsidRPr="000C414D">
          <w:rPr>
            <w:rStyle w:val="Hyperlink"/>
            <w:lang w:val="en-GB"/>
          </w:rPr>
          <w:t>PR740715</w:t>
        </w:r>
      </w:hyperlink>
      <w:r w:rsidR="00F360A8" w:rsidRPr="000C414D">
        <w:rPr>
          <w:lang w:val="en-GB"/>
        </w:rPr>
        <w:t xml:space="preserve">; </w:t>
      </w:r>
      <w:r w:rsidRPr="000C414D">
        <w:rPr>
          <w:lang w:val="en-GB"/>
        </w:rPr>
        <w:t>renumbered as B.1.4(a)</w:t>
      </w:r>
      <w:r w:rsidRPr="000C414D">
        <w:t xml:space="preserve"> by </w:t>
      </w:r>
      <w:hyperlink r:id="rId201" w:history="1">
        <w:r w:rsidRPr="000C414D">
          <w:rPr>
            <w:rStyle w:val="Hyperlink"/>
          </w:rPr>
          <w:t>PR751294</w:t>
        </w:r>
      </w:hyperlink>
      <w:r w:rsidRPr="000C414D">
        <w:t xml:space="preserve"> ppc 30Jun23</w:t>
      </w:r>
      <w:r w:rsidR="00F5372E" w:rsidRPr="000C414D">
        <w:t>;</w:t>
      </w:r>
      <w:r w:rsidR="00186401" w:rsidRPr="000C414D">
        <w:t xml:space="preserve"> </w:t>
      </w:r>
      <w:r w:rsidR="0041245F" w:rsidRPr="000C414D">
        <w:rPr>
          <w:lang w:val="en-GB"/>
        </w:rPr>
        <w:t>B.1.4(a)</w:t>
      </w:r>
      <w:r w:rsidR="0041245F" w:rsidRPr="000C414D">
        <w:t xml:space="preserve"> </w:t>
      </w:r>
      <w:r w:rsidR="00186401" w:rsidRPr="000C414D">
        <w:t xml:space="preserve">varied by </w:t>
      </w:r>
      <w:hyperlink r:id="rId202" w:history="1">
        <w:r w:rsidR="00186401" w:rsidRPr="000C414D">
          <w:rPr>
            <w:rStyle w:val="Hyperlink"/>
          </w:rPr>
          <w:t>PR762144</w:t>
        </w:r>
      </w:hyperlink>
      <w:r w:rsidR="00186401" w:rsidRPr="000C414D">
        <w:t xml:space="preserve"> ppc 01Jul23]</w:t>
      </w:r>
    </w:p>
    <w:tbl>
      <w:tblPr>
        <w:tblW w:w="90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1423"/>
        <w:gridCol w:w="1276"/>
        <w:gridCol w:w="1417"/>
        <w:gridCol w:w="1276"/>
        <w:gridCol w:w="1134"/>
        <w:gridCol w:w="1276"/>
        <w:gridCol w:w="1276"/>
      </w:tblGrid>
      <w:tr w:rsidR="00272013" w:rsidRPr="000C414D" w14:paraId="6807F915" w14:textId="77777777" w:rsidTr="00425A48">
        <w:trPr>
          <w:tblHeader/>
        </w:trPr>
        <w:tc>
          <w:tcPr>
            <w:tcW w:w="1423" w:type="dxa"/>
            <w:vMerge w:val="restart"/>
          </w:tcPr>
          <w:p w14:paraId="001D1AA6" w14:textId="77777777" w:rsidR="00272013" w:rsidRPr="000C414D" w:rsidRDefault="00272013" w:rsidP="00425A48">
            <w:pPr>
              <w:pStyle w:val="AMODTable"/>
              <w:keepNext/>
            </w:pPr>
          </w:p>
        </w:tc>
        <w:tc>
          <w:tcPr>
            <w:tcW w:w="1276" w:type="dxa"/>
            <w:vMerge w:val="restart"/>
          </w:tcPr>
          <w:p w14:paraId="77940361" w14:textId="77777777" w:rsidR="00272013" w:rsidRPr="000C414D" w:rsidRDefault="00272013" w:rsidP="00425A48">
            <w:pPr>
              <w:pStyle w:val="AMODTable"/>
              <w:keepNext/>
              <w:jc w:val="center"/>
              <w:rPr>
                <w:b/>
              </w:rPr>
            </w:pPr>
            <w:r w:rsidRPr="000C414D">
              <w:rPr>
                <w:b/>
              </w:rPr>
              <w:t>Minimum hourly rate</w:t>
            </w:r>
          </w:p>
        </w:tc>
        <w:tc>
          <w:tcPr>
            <w:tcW w:w="2693" w:type="dxa"/>
            <w:gridSpan w:val="2"/>
          </w:tcPr>
          <w:p w14:paraId="04529F79" w14:textId="77777777" w:rsidR="00272013" w:rsidRPr="000C414D" w:rsidRDefault="00272013" w:rsidP="00425A48">
            <w:pPr>
              <w:pStyle w:val="AMODTable"/>
              <w:keepNext/>
              <w:jc w:val="center"/>
              <w:rPr>
                <w:b/>
              </w:rPr>
            </w:pPr>
            <w:r w:rsidRPr="000C414D">
              <w:rPr>
                <w:b/>
              </w:rPr>
              <w:t>Monday to Friday</w:t>
            </w:r>
          </w:p>
        </w:tc>
        <w:tc>
          <w:tcPr>
            <w:tcW w:w="1134" w:type="dxa"/>
          </w:tcPr>
          <w:p w14:paraId="70BC90CA" w14:textId="77777777" w:rsidR="00272013" w:rsidRPr="000C414D" w:rsidRDefault="00272013" w:rsidP="00425A48">
            <w:pPr>
              <w:pStyle w:val="AMODTable"/>
              <w:keepNext/>
              <w:jc w:val="center"/>
              <w:rPr>
                <w:b/>
              </w:rPr>
            </w:pPr>
            <w:r w:rsidRPr="000C414D">
              <w:rPr>
                <w:b/>
              </w:rPr>
              <w:t>Saturday</w:t>
            </w:r>
          </w:p>
        </w:tc>
        <w:tc>
          <w:tcPr>
            <w:tcW w:w="1276" w:type="dxa"/>
          </w:tcPr>
          <w:p w14:paraId="0D0B7931" w14:textId="77777777" w:rsidR="00272013" w:rsidRPr="000C414D" w:rsidRDefault="00272013" w:rsidP="00425A48">
            <w:pPr>
              <w:pStyle w:val="AMODTable"/>
              <w:keepNext/>
              <w:jc w:val="center"/>
              <w:rPr>
                <w:b/>
              </w:rPr>
            </w:pPr>
            <w:r w:rsidRPr="000C414D">
              <w:rPr>
                <w:b/>
              </w:rPr>
              <w:t>Sunday</w:t>
            </w:r>
          </w:p>
        </w:tc>
        <w:tc>
          <w:tcPr>
            <w:tcW w:w="1276" w:type="dxa"/>
            <w:vMerge w:val="restart"/>
          </w:tcPr>
          <w:p w14:paraId="0C34FE2F" w14:textId="77777777" w:rsidR="00272013" w:rsidRPr="000C414D" w:rsidRDefault="00272013" w:rsidP="00425A48">
            <w:pPr>
              <w:pStyle w:val="AMODTable"/>
              <w:keepNext/>
              <w:jc w:val="center"/>
              <w:rPr>
                <w:b/>
                <w:bCs/>
              </w:rPr>
            </w:pPr>
            <w:r w:rsidRPr="000C414D">
              <w:rPr>
                <w:b/>
              </w:rPr>
              <w:t>Public holiday</w:t>
            </w:r>
          </w:p>
        </w:tc>
      </w:tr>
      <w:tr w:rsidR="00272013" w:rsidRPr="000C414D" w14:paraId="376C4209" w14:textId="77777777" w:rsidTr="00425A48">
        <w:trPr>
          <w:tblHeader/>
        </w:trPr>
        <w:tc>
          <w:tcPr>
            <w:tcW w:w="1423" w:type="dxa"/>
            <w:vMerge/>
          </w:tcPr>
          <w:p w14:paraId="14EB9AAF" w14:textId="77777777" w:rsidR="00272013" w:rsidRPr="000C414D" w:rsidRDefault="00272013" w:rsidP="00425A48">
            <w:pPr>
              <w:pStyle w:val="AMODTable"/>
            </w:pPr>
          </w:p>
        </w:tc>
        <w:tc>
          <w:tcPr>
            <w:tcW w:w="1276" w:type="dxa"/>
            <w:vMerge/>
            <w:vAlign w:val="center"/>
          </w:tcPr>
          <w:p w14:paraId="2D99EF50" w14:textId="77777777" w:rsidR="00272013" w:rsidRPr="000C414D" w:rsidRDefault="00272013" w:rsidP="00425A48">
            <w:pPr>
              <w:pStyle w:val="AMODTable"/>
              <w:jc w:val="center"/>
              <w:rPr>
                <w:b/>
              </w:rPr>
            </w:pPr>
          </w:p>
        </w:tc>
        <w:tc>
          <w:tcPr>
            <w:tcW w:w="1417" w:type="dxa"/>
          </w:tcPr>
          <w:p w14:paraId="057E8B56" w14:textId="77777777" w:rsidR="00272013" w:rsidRPr="000C414D" w:rsidRDefault="00272013" w:rsidP="00425A48">
            <w:pPr>
              <w:pStyle w:val="AMODTable"/>
              <w:jc w:val="center"/>
              <w:rPr>
                <w:b/>
              </w:rPr>
            </w:pPr>
            <w:r w:rsidRPr="000C414D">
              <w:rPr>
                <w:b/>
              </w:rPr>
              <w:t>Afternoon shift</w:t>
            </w:r>
          </w:p>
        </w:tc>
        <w:tc>
          <w:tcPr>
            <w:tcW w:w="1276" w:type="dxa"/>
          </w:tcPr>
          <w:p w14:paraId="62B4095A" w14:textId="77777777" w:rsidR="00272013" w:rsidRPr="000C414D" w:rsidRDefault="00272013" w:rsidP="00425A48">
            <w:pPr>
              <w:pStyle w:val="AMODTable"/>
              <w:jc w:val="center"/>
              <w:rPr>
                <w:b/>
              </w:rPr>
            </w:pPr>
            <w:r w:rsidRPr="000C414D">
              <w:rPr>
                <w:b/>
              </w:rPr>
              <w:t>Night shift</w:t>
            </w:r>
          </w:p>
        </w:tc>
        <w:tc>
          <w:tcPr>
            <w:tcW w:w="1134" w:type="dxa"/>
          </w:tcPr>
          <w:p w14:paraId="2FD7BADB" w14:textId="77777777" w:rsidR="00272013" w:rsidRPr="000C414D" w:rsidRDefault="00272013" w:rsidP="00425A48">
            <w:pPr>
              <w:pStyle w:val="AMODTable"/>
              <w:jc w:val="center"/>
              <w:rPr>
                <w:b/>
              </w:rPr>
            </w:pPr>
          </w:p>
        </w:tc>
        <w:tc>
          <w:tcPr>
            <w:tcW w:w="1276" w:type="dxa"/>
          </w:tcPr>
          <w:p w14:paraId="02283263" w14:textId="77777777" w:rsidR="00272013" w:rsidRPr="000C414D" w:rsidRDefault="00272013" w:rsidP="00425A48">
            <w:pPr>
              <w:pStyle w:val="AMODTable"/>
              <w:jc w:val="center"/>
              <w:rPr>
                <w:b/>
              </w:rPr>
            </w:pPr>
          </w:p>
        </w:tc>
        <w:tc>
          <w:tcPr>
            <w:tcW w:w="1276" w:type="dxa"/>
            <w:vMerge/>
          </w:tcPr>
          <w:p w14:paraId="5B21B6BC" w14:textId="77777777" w:rsidR="00272013" w:rsidRPr="000C414D" w:rsidRDefault="00272013" w:rsidP="00425A48">
            <w:pPr>
              <w:pStyle w:val="AMODTable"/>
              <w:jc w:val="center"/>
              <w:rPr>
                <w:b/>
              </w:rPr>
            </w:pPr>
          </w:p>
        </w:tc>
      </w:tr>
      <w:tr w:rsidR="00272013" w:rsidRPr="000C414D" w14:paraId="36C0459F" w14:textId="77777777" w:rsidTr="00425A48">
        <w:trPr>
          <w:tblHeader/>
        </w:trPr>
        <w:tc>
          <w:tcPr>
            <w:tcW w:w="1423" w:type="dxa"/>
          </w:tcPr>
          <w:p w14:paraId="4F2E27CA" w14:textId="77777777" w:rsidR="00272013" w:rsidRPr="000C414D" w:rsidRDefault="00272013" w:rsidP="00425A48">
            <w:pPr>
              <w:pStyle w:val="AMODTable"/>
            </w:pPr>
          </w:p>
        </w:tc>
        <w:tc>
          <w:tcPr>
            <w:tcW w:w="7655" w:type="dxa"/>
            <w:gridSpan w:val="6"/>
            <w:vAlign w:val="center"/>
          </w:tcPr>
          <w:p w14:paraId="38B94607" w14:textId="77777777" w:rsidR="00272013" w:rsidRPr="000C414D" w:rsidRDefault="00272013" w:rsidP="00425A48">
            <w:pPr>
              <w:pStyle w:val="AMODTable"/>
              <w:jc w:val="center"/>
              <w:rPr>
                <w:b/>
              </w:rPr>
            </w:pPr>
            <w:r w:rsidRPr="000C414D">
              <w:rPr>
                <w:b/>
              </w:rPr>
              <w:t>% of minimum hourly rate</w:t>
            </w:r>
          </w:p>
        </w:tc>
      </w:tr>
      <w:tr w:rsidR="00272013" w:rsidRPr="000C414D" w14:paraId="18C7AFE4" w14:textId="77777777" w:rsidTr="00425A48">
        <w:trPr>
          <w:tblHeader/>
        </w:trPr>
        <w:tc>
          <w:tcPr>
            <w:tcW w:w="1423" w:type="dxa"/>
          </w:tcPr>
          <w:p w14:paraId="093BBEC1" w14:textId="77777777" w:rsidR="00272013" w:rsidRPr="000C414D" w:rsidRDefault="00272013" w:rsidP="00425A48">
            <w:pPr>
              <w:pStyle w:val="AMODTable"/>
            </w:pPr>
          </w:p>
        </w:tc>
        <w:tc>
          <w:tcPr>
            <w:tcW w:w="1276" w:type="dxa"/>
            <w:vAlign w:val="center"/>
          </w:tcPr>
          <w:p w14:paraId="5411AB5C" w14:textId="77777777" w:rsidR="00272013" w:rsidRPr="000C414D" w:rsidRDefault="00272013" w:rsidP="00425A48">
            <w:pPr>
              <w:pStyle w:val="AMODTable"/>
              <w:jc w:val="center"/>
              <w:rPr>
                <w:b/>
              </w:rPr>
            </w:pPr>
            <w:r w:rsidRPr="000C414D">
              <w:rPr>
                <w:b/>
              </w:rPr>
              <w:t>100%</w:t>
            </w:r>
          </w:p>
        </w:tc>
        <w:tc>
          <w:tcPr>
            <w:tcW w:w="1417" w:type="dxa"/>
            <w:vAlign w:val="center"/>
          </w:tcPr>
          <w:p w14:paraId="44E7B992" w14:textId="77777777" w:rsidR="00272013" w:rsidRPr="000C414D" w:rsidRDefault="00272013" w:rsidP="00425A48">
            <w:pPr>
              <w:pStyle w:val="AMODTable"/>
              <w:jc w:val="center"/>
              <w:rPr>
                <w:b/>
              </w:rPr>
            </w:pPr>
            <w:r w:rsidRPr="000C414D">
              <w:rPr>
                <w:b/>
              </w:rPr>
              <w:t>112.5%</w:t>
            </w:r>
          </w:p>
        </w:tc>
        <w:tc>
          <w:tcPr>
            <w:tcW w:w="1276" w:type="dxa"/>
          </w:tcPr>
          <w:p w14:paraId="08C6E504" w14:textId="77777777" w:rsidR="00272013" w:rsidRPr="000C414D" w:rsidRDefault="00272013" w:rsidP="00425A48">
            <w:pPr>
              <w:pStyle w:val="AMODTable"/>
              <w:jc w:val="center"/>
              <w:rPr>
                <w:b/>
              </w:rPr>
            </w:pPr>
            <w:r w:rsidRPr="000C414D">
              <w:rPr>
                <w:b/>
              </w:rPr>
              <w:t>115%</w:t>
            </w:r>
          </w:p>
        </w:tc>
        <w:tc>
          <w:tcPr>
            <w:tcW w:w="1134" w:type="dxa"/>
          </w:tcPr>
          <w:p w14:paraId="514C8F29" w14:textId="77777777" w:rsidR="00272013" w:rsidRPr="000C414D" w:rsidRDefault="00272013" w:rsidP="00425A48">
            <w:pPr>
              <w:pStyle w:val="AMODTable"/>
              <w:jc w:val="center"/>
              <w:rPr>
                <w:b/>
              </w:rPr>
            </w:pPr>
            <w:r w:rsidRPr="000C414D">
              <w:rPr>
                <w:b/>
              </w:rPr>
              <w:t>150%</w:t>
            </w:r>
          </w:p>
        </w:tc>
        <w:tc>
          <w:tcPr>
            <w:tcW w:w="1276" w:type="dxa"/>
          </w:tcPr>
          <w:p w14:paraId="011D0764" w14:textId="77777777" w:rsidR="00272013" w:rsidRPr="000C414D" w:rsidRDefault="00272013" w:rsidP="00425A48">
            <w:pPr>
              <w:pStyle w:val="AMODTable"/>
              <w:jc w:val="center"/>
              <w:rPr>
                <w:b/>
              </w:rPr>
            </w:pPr>
            <w:r w:rsidRPr="000C414D">
              <w:rPr>
                <w:b/>
              </w:rPr>
              <w:t>175%</w:t>
            </w:r>
          </w:p>
        </w:tc>
        <w:tc>
          <w:tcPr>
            <w:tcW w:w="1276" w:type="dxa"/>
          </w:tcPr>
          <w:p w14:paraId="51B14598" w14:textId="77777777" w:rsidR="00272013" w:rsidRPr="000C414D" w:rsidRDefault="00272013" w:rsidP="00425A48">
            <w:pPr>
              <w:pStyle w:val="AMODTable"/>
              <w:jc w:val="center"/>
              <w:rPr>
                <w:b/>
              </w:rPr>
            </w:pPr>
            <w:r w:rsidRPr="000C414D">
              <w:rPr>
                <w:b/>
              </w:rPr>
              <w:t>200%</w:t>
            </w:r>
          </w:p>
        </w:tc>
      </w:tr>
      <w:tr w:rsidR="00272013" w:rsidRPr="000C414D" w14:paraId="53EDB8F4" w14:textId="77777777" w:rsidTr="00425A48">
        <w:trPr>
          <w:tblHeader/>
        </w:trPr>
        <w:tc>
          <w:tcPr>
            <w:tcW w:w="1423" w:type="dxa"/>
          </w:tcPr>
          <w:p w14:paraId="3FB36A56" w14:textId="77777777" w:rsidR="00272013" w:rsidRPr="000C414D" w:rsidRDefault="00272013" w:rsidP="00425A48">
            <w:pPr>
              <w:pStyle w:val="AMODTable"/>
            </w:pPr>
          </w:p>
        </w:tc>
        <w:tc>
          <w:tcPr>
            <w:tcW w:w="1276" w:type="dxa"/>
            <w:vAlign w:val="center"/>
          </w:tcPr>
          <w:p w14:paraId="61033B09" w14:textId="77777777" w:rsidR="00272013" w:rsidRPr="000C414D" w:rsidRDefault="00272013" w:rsidP="00425A48">
            <w:pPr>
              <w:pStyle w:val="AMODTable"/>
              <w:jc w:val="center"/>
              <w:rPr>
                <w:b/>
              </w:rPr>
            </w:pPr>
            <w:r w:rsidRPr="000C414D">
              <w:rPr>
                <w:b/>
              </w:rPr>
              <w:t>$</w:t>
            </w:r>
          </w:p>
        </w:tc>
        <w:tc>
          <w:tcPr>
            <w:tcW w:w="1417" w:type="dxa"/>
            <w:vAlign w:val="center"/>
          </w:tcPr>
          <w:p w14:paraId="53FCA149" w14:textId="77777777" w:rsidR="00272013" w:rsidRPr="000C414D" w:rsidRDefault="00272013" w:rsidP="00425A48">
            <w:pPr>
              <w:pStyle w:val="AMODTable"/>
              <w:jc w:val="center"/>
              <w:rPr>
                <w:b/>
              </w:rPr>
            </w:pPr>
            <w:r w:rsidRPr="000C414D">
              <w:rPr>
                <w:b/>
              </w:rPr>
              <w:t>$</w:t>
            </w:r>
          </w:p>
        </w:tc>
        <w:tc>
          <w:tcPr>
            <w:tcW w:w="1276" w:type="dxa"/>
          </w:tcPr>
          <w:p w14:paraId="1DC43F45" w14:textId="77777777" w:rsidR="00272013" w:rsidRPr="000C414D" w:rsidRDefault="00272013" w:rsidP="00425A48">
            <w:pPr>
              <w:pStyle w:val="AMODTable"/>
              <w:jc w:val="center"/>
              <w:rPr>
                <w:b/>
              </w:rPr>
            </w:pPr>
            <w:r w:rsidRPr="000C414D">
              <w:rPr>
                <w:b/>
              </w:rPr>
              <w:t>$</w:t>
            </w:r>
          </w:p>
        </w:tc>
        <w:tc>
          <w:tcPr>
            <w:tcW w:w="1134" w:type="dxa"/>
          </w:tcPr>
          <w:p w14:paraId="0CBBF410" w14:textId="77777777" w:rsidR="00272013" w:rsidRPr="000C414D" w:rsidRDefault="00272013" w:rsidP="00425A48">
            <w:pPr>
              <w:pStyle w:val="AMODTable"/>
              <w:jc w:val="center"/>
              <w:rPr>
                <w:b/>
              </w:rPr>
            </w:pPr>
            <w:r w:rsidRPr="000C414D">
              <w:rPr>
                <w:b/>
              </w:rPr>
              <w:t>$</w:t>
            </w:r>
          </w:p>
        </w:tc>
        <w:tc>
          <w:tcPr>
            <w:tcW w:w="1276" w:type="dxa"/>
          </w:tcPr>
          <w:p w14:paraId="218ED3EB" w14:textId="77777777" w:rsidR="00272013" w:rsidRPr="000C414D" w:rsidRDefault="00272013" w:rsidP="00425A48">
            <w:pPr>
              <w:pStyle w:val="AMODTable"/>
              <w:jc w:val="center"/>
              <w:rPr>
                <w:b/>
              </w:rPr>
            </w:pPr>
            <w:r w:rsidRPr="000C414D">
              <w:rPr>
                <w:b/>
              </w:rPr>
              <w:t>$</w:t>
            </w:r>
          </w:p>
        </w:tc>
        <w:tc>
          <w:tcPr>
            <w:tcW w:w="1276" w:type="dxa"/>
          </w:tcPr>
          <w:p w14:paraId="7F64AA7F" w14:textId="77777777" w:rsidR="00272013" w:rsidRPr="000C414D" w:rsidRDefault="00272013" w:rsidP="00425A48">
            <w:pPr>
              <w:pStyle w:val="AMODTable"/>
              <w:jc w:val="center"/>
              <w:rPr>
                <w:b/>
              </w:rPr>
            </w:pPr>
            <w:r w:rsidRPr="000C414D">
              <w:rPr>
                <w:b/>
              </w:rPr>
              <w:t>$</w:t>
            </w:r>
          </w:p>
        </w:tc>
      </w:tr>
      <w:tr w:rsidR="00272013" w:rsidRPr="000C414D" w14:paraId="5FB542DB" w14:textId="77777777" w:rsidTr="00425A48">
        <w:tc>
          <w:tcPr>
            <w:tcW w:w="1423" w:type="dxa"/>
          </w:tcPr>
          <w:p w14:paraId="61DD5B5B" w14:textId="3F9ADCEE" w:rsidR="00272013" w:rsidRPr="000C414D" w:rsidRDefault="00EB6DA0" w:rsidP="00425A48">
            <w:pPr>
              <w:pStyle w:val="AMODTable"/>
            </w:pPr>
            <w:r>
              <w:rPr>
                <w:noProof/>
              </w:rPr>
              <w:t>1st year</w:t>
            </w:r>
          </w:p>
        </w:tc>
        <w:tc>
          <w:tcPr>
            <w:tcW w:w="1276" w:type="dxa"/>
            <w:shd w:val="clear" w:color="auto" w:fill="auto"/>
          </w:tcPr>
          <w:p w14:paraId="04068F6C" w14:textId="27724C85" w:rsidR="00272013" w:rsidRPr="000C414D" w:rsidRDefault="00EB6DA0" w:rsidP="00425A48">
            <w:pPr>
              <w:pStyle w:val="AMODTable"/>
              <w:jc w:val="center"/>
            </w:pPr>
            <w:r>
              <w:rPr>
                <w:noProof/>
              </w:rPr>
              <w:t>43.91</w:t>
            </w:r>
          </w:p>
        </w:tc>
        <w:tc>
          <w:tcPr>
            <w:tcW w:w="1417" w:type="dxa"/>
            <w:shd w:val="clear" w:color="auto" w:fill="auto"/>
          </w:tcPr>
          <w:p w14:paraId="0AB8E227" w14:textId="50A73E29" w:rsidR="00272013" w:rsidRPr="000C414D" w:rsidRDefault="00EB6DA0" w:rsidP="00425A48">
            <w:pPr>
              <w:pStyle w:val="AMODTable"/>
              <w:jc w:val="center"/>
            </w:pPr>
            <w:r>
              <w:rPr>
                <w:noProof/>
              </w:rPr>
              <w:t>49.40</w:t>
            </w:r>
          </w:p>
        </w:tc>
        <w:tc>
          <w:tcPr>
            <w:tcW w:w="1276" w:type="dxa"/>
            <w:shd w:val="clear" w:color="auto" w:fill="auto"/>
          </w:tcPr>
          <w:p w14:paraId="71C8A351" w14:textId="56EF68E4" w:rsidR="00272013" w:rsidRPr="000C414D" w:rsidRDefault="00EB6DA0" w:rsidP="00425A48">
            <w:pPr>
              <w:pStyle w:val="AMODTable"/>
              <w:jc w:val="center"/>
            </w:pPr>
            <w:r>
              <w:rPr>
                <w:noProof/>
              </w:rPr>
              <w:t>50.50</w:t>
            </w:r>
          </w:p>
        </w:tc>
        <w:tc>
          <w:tcPr>
            <w:tcW w:w="1134" w:type="dxa"/>
            <w:shd w:val="clear" w:color="auto" w:fill="auto"/>
          </w:tcPr>
          <w:p w14:paraId="392E60A0" w14:textId="33D89B23" w:rsidR="00272013" w:rsidRPr="000C414D" w:rsidRDefault="00EB6DA0" w:rsidP="00425A48">
            <w:pPr>
              <w:pStyle w:val="AMODTable"/>
              <w:jc w:val="center"/>
            </w:pPr>
            <w:r>
              <w:rPr>
                <w:noProof/>
              </w:rPr>
              <w:t>65.87</w:t>
            </w:r>
          </w:p>
        </w:tc>
        <w:tc>
          <w:tcPr>
            <w:tcW w:w="1276" w:type="dxa"/>
            <w:shd w:val="clear" w:color="auto" w:fill="auto"/>
          </w:tcPr>
          <w:p w14:paraId="433D99E4" w14:textId="3E38053B" w:rsidR="00272013" w:rsidRPr="000C414D" w:rsidRDefault="00EB6DA0" w:rsidP="00425A48">
            <w:pPr>
              <w:pStyle w:val="AMODTable"/>
              <w:jc w:val="center"/>
            </w:pPr>
            <w:r>
              <w:rPr>
                <w:noProof/>
              </w:rPr>
              <w:t>76.84</w:t>
            </w:r>
          </w:p>
        </w:tc>
        <w:tc>
          <w:tcPr>
            <w:tcW w:w="1276" w:type="dxa"/>
            <w:shd w:val="clear" w:color="auto" w:fill="auto"/>
          </w:tcPr>
          <w:p w14:paraId="2D458969" w14:textId="47BA6227" w:rsidR="00272013" w:rsidRPr="000C414D" w:rsidRDefault="00EB6DA0" w:rsidP="00425A48">
            <w:pPr>
              <w:pStyle w:val="AMODTable"/>
              <w:jc w:val="center"/>
            </w:pPr>
            <w:r>
              <w:rPr>
                <w:noProof/>
              </w:rPr>
              <w:t>87.82</w:t>
            </w:r>
          </w:p>
        </w:tc>
      </w:tr>
      <w:tr w:rsidR="00272013" w:rsidRPr="000C414D" w14:paraId="31F57F8E" w14:textId="77777777" w:rsidTr="00425A48">
        <w:tc>
          <w:tcPr>
            <w:tcW w:w="1423" w:type="dxa"/>
          </w:tcPr>
          <w:p w14:paraId="3AE72482" w14:textId="77777777" w:rsidR="00272013" w:rsidRPr="000C414D" w:rsidRDefault="00EB6DA0" w:rsidP="00425A48">
            <w:pPr>
              <w:pStyle w:val="AMODTable"/>
            </w:pPr>
            <w:r>
              <w:rPr>
                <w:noProof/>
              </w:rPr>
              <w:t>2nd year</w:t>
            </w:r>
          </w:p>
        </w:tc>
        <w:tc>
          <w:tcPr>
            <w:tcW w:w="1276" w:type="dxa"/>
            <w:shd w:val="clear" w:color="auto" w:fill="auto"/>
          </w:tcPr>
          <w:p w14:paraId="50705D87" w14:textId="77777777" w:rsidR="00272013" w:rsidRPr="000C414D" w:rsidRDefault="00EB6DA0" w:rsidP="00425A48">
            <w:pPr>
              <w:pStyle w:val="AMODTable"/>
              <w:jc w:val="center"/>
            </w:pPr>
            <w:r>
              <w:rPr>
                <w:noProof/>
              </w:rPr>
              <w:t>45.22</w:t>
            </w:r>
          </w:p>
        </w:tc>
        <w:tc>
          <w:tcPr>
            <w:tcW w:w="1417" w:type="dxa"/>
            <w:shd w:val="clear" w:color="auto" w:fill="auto"/>
          </w:tcPr>
          <w:p w14:paraId="01C0D6C5" w14:textId="77777777" w:rsidR="00272013" w:rsidRPr="000C414D" w:rsidRDefault="00EB6DA0" w:rsidP="00425A48">
            <w:pPr>
              <w:pStyle w:val="AMODTable"/>
              <w:jc w:val="center"/>
            </w:pPr>
            <w:r>
              <w:rPr>
                <w:noProof/>
              </w:rPr>
              <w:t>50.87</w:t>
            </w:r>
          </w:p>
        </w:tc>
        <w:tc>
          <w:tcPr>
            <w:tcW w:w="1276" w:type="dxa"/>
            <w:shd w:val="clear" w:color="auto" w:fill="auto"/>
          </w:tcPr>
          <w:p w14:paraId="5DFBE50F" w14:textId="77777777" w:rsidR="00272013" w:rsidRPr="000C414D" w:rsidRDefault="00EB6DA0" w:rsidP="00425A48">
            <w:pPr>
              <w:pStyle w:val="AMODTable"/>
              <w:jc w:val="center"/>
            </w:pPr>
            <w:r>
              <w:rPr>
                <w:noProof/>
              </w:rPr>
              <w:t>52.00</w:t>
            </w:r>
          </w:p>
        </w:tc>
        <w:tc>
          <w:tcPr>
            <w:tcW w:w="1134" w:type="dxa"/>
            <w:shd w:val="clear" w:color="auto" w:fill="auto"/>
          </w:tcPr>
          <w:p w14:paraId="238F51B6" w14:textId="77777777" w:rsidR="00272013" w:rsidRPr="000C414D" w:rsidRDefault="00EB6DA0" w:rsidP="00425A48">
            <w:pPr>
              <w:pStyle w:val="AMODTable"/>
              <w:jc w:val="center"/>
            </w:pPr>
            <w:r>
              <w:rPr>
                <w:noProof/>
              </w:rPr>
              <w:t>67.83</w:t>
            </w:r>
          </w:p>
        </w:tc>
        <w:tc>
          <w:tcPr>
            <w:tcW w:w="1276" w:type="dxa"/>
            <w:shd w:val="clear" w:color="auto" w:fill="auto"/>
          </w:tcPr>
          <w:p w14:paraId="4C3E74C1" w14:textId="77777777" w:rsidR="00272013" w:rsidRPr="000C414D" w:rsidRDefault="00EB6DA0" w:rsidP="00425A48">
            <w:pPr>
              <w:pStyle w:val="AMODTable"/>
              <w:jc w:val="center"/>
            </w:pPr>
            <w:r>
              <w:rPr>
                <w:noProof/>
              </w:rPr>
              <w:t>79.14</w:t>
            </w:r>
          </w:p>
        </w:tc>
        <w:tc>
          <w:tcPr>
            <w:tcW w:w="1276" w:type="dxa"/>
            <w:shd w:val="clear" w:color="auto" w:fill="auto"/>
          </w:tcPr>
          <w:p w14:paraId="1311EE73" w14:textId="77777777" w:rsidR="00272013" w:rsidRPr="000C414D" w:rsidRDefault="00EB6DA0" w:rsidP="00425A48">
            <w:pPr>
              <w:pStyle w:val="AMODTable"/>
              <w:jc w:val="center"/>
            </w:pPr>
            <w:r>
              <w:rPr>
                <w:noProof/>
              </w:rPr>
              <w:t>90.44</w:t>
            </w:r>
          </w:p>
        </w:tc>
      </w:tr>
    </w:tbl>
    <w:p w14:paraId="47D2B0DD" w14:textId="673A73FB" w:rsidR="00272013" w:rsidRPr="000C414D" w:rsidRDefault="00272013" w:rsidP="005D2B89">
      <w:pPr>
        <w:pStyle w:val="SubLevel3Bold"/>
        <w:rPr>
          <w:noProof/>
        </w:rPr>
      </w:pPr>
      <w:r w:rsidRPr="000C414D">
        <w:t>Full-time and part-time employees—overtime rates</w:t>
      </w:r>
    </w:p>
    <w:p w14:paraId="007302EE" w14:textId="07804D3D" w:rsidR="00F5372E" w:rsidRPr="000C414D" w:rsidRDefault="00272013" w:rsidP="00F5372E">
      <w:pPr>
        <w:pStyle w:val="History"/>
      </w:pPr>
      <w:r w:rsidRPr="000C414D">
        <w:rPr>
          <w:lang w:val="en-GB"/>
        </w:rPr>
        <w:t xml:space="preserve">[B.4.2 varied by </w:t>
      </w:r>
      <w:hyperlink r:id="rId203" w:history="1">
        <w:r w:rsidRPr="000C414D">
          <w:rPr>
            <w:rStyle w:val="Hyperlink"/>
            <w:lang w:val="en-GB"/>
          </w:rPr>
          <w:t>PR740715</w:t>
        </w:r>
      </w:hyperlink>
      <w:r w:rsidR="00F360A8" w:rsidRPr="000C414D">
        <w:rPr>
          <w:lang w:val="en-GB"/>
        </w:rPr>
        <w:t xml:space="preserve">; </w:t>
      </w:r>
      <w:r w:rsidRPr="000C414D">
        <w:rPr>
          <w:lang w:val="en-GB"/>
        </w:rPr>
        <w:t>renumbered as B.1.4(b)</w:t>
      </w:r>
      <w:r w:rsidRPr="000C414D">
        <w:t xml:space="preserve"> by </w:t>
      </w:r>
      <w:hyperlink r:id="rId204" w:history="1">
        <w:r w:rsidRPr="000C414D">
          <w:rPr>
            <w:rStyle w:val="Hyperlink"/>
          </w:rPr>
          <w:t>PR751294</w:t>
        </w:r>
      </w:hyperlink>
      <w:r w:rsidRPr="000C414D">
        <w:t xml:space="preserve"> ppc 30Jun2</w:t>
      </w:r>
      <w:r w:rsidR="00F5372E" w:rsidRPr="000C414D">
        <w:t xml:space="preserve">; </w:t>
      </w:r>
      <w:r w:rsidR="0041245F" w:rsidRPr="000C414D">
        <w:rPr>
          <w:lang w:val="en-GB"/>
        </w:rPr>
        <w:t>B.1.4(b)</w:t>
      </w:r>
      <w:r w:rsidR="0041245F" w:rsidRPr="000C414D">
        <w:t xml:space="preserve"> </w:t>
      </w:r>
      <w:r w:rsidR="00F5372E" w:rsidRPr="000C414D">
        <w:t xml:space="preserve">varied by </w:t>
      </w:r>
      <w:hyperlink r:id="rId205" w:history="1">
        <w:r w:rsidR="00F5372E" w:rsidRPr="000C414D">
          <w:rPr>
            <w:rStyle w:val="Hyperlink"/>
          </w:rPr>
          <w:t>PR762144</w:t>
        </w:r>
      </w:hyperlink>
      <w:r w:rsidR="00F5372E" w:rsidRPr="000C414D">
        <w:t xml:space="preserve"> ppc 01Jul23]</w:t>
      </w:r>
    </w:p>
    <w:tbl>
      <w:tblPr>
        <w:tblW w:w="89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415"/>
        <w:gridCol w:w="1701"/>
        <w:gridCol w:w="1600"/>
        <w:gridCol w:w="1741"/>
        <w:gridCol w:w="1478"/>
      </w:tblGrid>
      <w:tr w:rsidR="00272013" w:rsidRPr="000C414D" w14:paraId="21C5873F" w14:textId="77777777" w:rsidTr="00425A48">
        <w:trPr>
          <w:cantSplit/>
          <w:tblHeader/>
        </w:trPr>
        <w:tc>
          <w:tcPr>
            <w:tcW w:w="2415" w:type="dxa"/>
            <w:vMerge w:val="restart"/>
          </w:tcPr>
          <w:p w14:paraId="0B84013C" w14:textId="77777777" w:rsidR="00272013" w:rsidRPr="000C414D" w:rsidRDefault="00272013" w:rsidP="00425A48">
            <w:pPr>
              <w:pStyle w:val="AMODTable"/>
              <w:keepNext/>
            </w:pPr>
          </w:p>
        </w:tc>
        <w:tc>
          <w:tcPr>
            <w:tcW w:w="3301" w:type="dxa"/>
            <w:gridSpan w:val="2"/>
          </w:tcPr>
          <w:p w14:paraId="623015C4" w14:textId="77777777" w:rsidR="00272013" w:rsidRPr="000C414D" w:rsidRDefault="00272013" w:rsidP="00425A48">
            <w:pPr>
              <w:pStyle w:val="AMODTable"/>
              <w:keepNext/>
              <w:jc w:val="center"/>
              <w:rPr>
                <w:b/>
              </w:rPr>
            </w:pPr>
            <w:r w:rsidRPr="000C414D">
              <w:rPr>
                <w:b/>
              </w:rPr>
              <w:t>Monday to Saturday</w:t>
            </w:r>
          </w:p>
        </w:tc>
        <w:tc>
          <w:tcPr>
            <w:tcW w:w="1741" w:type="dxa"/>
            <w:vMerge w:val="restart"/>
          </w:tcPr>
          <w:p w14:paraId="69BFD82B" w14:textId="77777777" w:rsidR="00272013" w:rsidRPr="000C414D" w:rsidRDefault="00272013" w:rsidP="00425A48">
            <w:pPr>
              <w:pStyle w:val="AMODTable"/>
              <w:keepNext/>
              <w:jc w:val="center"/>
              <w:rPr>
                <w:b/>
              </w:rPr>
            </w:pPr>
            <w:r w:rsidRPr="000C414D">
              <w:rPr>
                <w:b/>
              </w:rPr>
              <w:t>Sunday</w:t>
            </w:r>
          </w:p>
        </w:tc>
        <w:tc>
          <w:tcPr>
            <w:tcW w:w="1478" w:type="dxa"/>
            <w:vMerge w:val="restart"/>
          </w:tcPr>
          <w:p w14:paraId="7FD4CCE6" w14:textId="77777777" w:rsidR="00272013" w:rsidRPr="000C414D" w:rsidRDefault="00272013" w:rsidP="00425A48">
            <w:pPr>
              <w:pStyle w:val="AMODTable"/>
              <w:keepNext/>
              <w:jc w:val="center"/>
              <w:rPr>
                <w:b/>
              </w:rPr>
            </w:pPr>
            <w:r w:rsidRPr="000C414D">
              <w:rPr>
                <w:b/>
              </w:rPr>
              <w:t>Public holiday</w:t>
            </w:r>
          </w:p>
        </w:tc>
      </w:tr>
      <w:tr w:rsidR="00272013" w:rsidRPr="000C414D" w14:paraId="116CBC66" w14:textId="77777777" w:rsidTr="00425A48">
        <w:trPr>
          <w:cantSplit/>
          <w:tblHeader/>
        </w:trPr>
        <w:tc>
          <w:tcPr>
            <w:tcW w:w="2415" w:type="dxa"/>
            <w:vMerge/>
          </w:tcPr>
          <w:p w14:paraId="31E240BF" w14:textId="77777777" w:rsidR="00272013" w:rsidRPr="000C414D" w:rsidRDefault="00272013" w:rsidP="00425A48">
            <w:pPr>
              <w:pStyle w:val="AMODTable"/>
              <w:keepNext/>
            </w:pPr>
          </w:p>
        </w:tc>
        <w:tc>
          <w:tcPr>
            <w:tcW w:w="1701" w:type="dxa"/>
            <w:vAlign w:val="center"/>
          </w:tcPr>
          <w:p w14:paraId="4FDAB674" w14:textId="77777777" w:rsidR="00272013" w:rsidRPr="000C414D" w:rsidRDefault="00272013" w:rsidP="00425A48">
            <w:pPr>
              <w:pStyle w:val="AMODTable"/>
              <w:jc w:val="center"/>
              <w:rPr>
                <w:b/>
              </w:rPr>
            </w:pPr>
            <w:r w:rsidRPr="000C414D">
              <w:rPr>
                <w:b/>
              </w:rPr>
              <w:t>First 2 hours</w:t>
            </w:r>
          </w:p>
        </w:tc>
        <w:tc>
          <w:tcPr>
            <w:tcW w:w="1600" w:type="dxa"/>
          </w:tcPr>
          <w:p w14:paraId="14965C88" w14:textId="77777777" w:rsidR="00272013" w:rsidRPr="000C414D" w:rsidRDefault="00272013" w:rsidP="00425A48">
            <w:pPr>
              <w:pStyle w:val="AMODTable"/>
              <w:jc w:val="center"/>
              <w:rPr>
                <w:b/>
              </w:rPr>
            </w:pPr>
            <w:r w:rsidRPr="000C414D">
              <w:rPr>
                <w:b/>
              </w:rPr>
              <w:t>After 2 hours</w:t>
            </w:r>
          </w:p>
        </w:tc>
        <w:tc>
          <w:tcPr>
            <w:tcW w:w="1741" w:type="dxa"/>
            <w:vMerge/>
          </w:tcPr>
          <w:p w14:paraId="67687F75" w14:textId="77777777" w:rsidR="00272013" w:rsidRPr="000C414D" w:rsidRDefault="00272013" w:rsidP="00425A48">
            <w:pPr>
              <w:pStyle w:val="AMODTable"/>
              <w:jc w:val="center"/>
              <w:rPr>
                <w:b/>
              </w:rPr>
            </w:pPr>
          </w:p>
        </w:tc>
        <w:tc>
          <w:tcPr>
            <w:tcW w:w="1478" w:type="dxa"/>
            <w:vMerge/>
          </w:tcPr>
          <w:p w14:paraId="2EEE923B" w14:textId="77777777" w:rsidR="00272013" w:rsidRPr="000C414D" w:rsidRDefault="00272013" w:rsidP="00425A48">
            <w:pPr>
              <w:pStyle w:val="AMODTable"/>
              <w:jc w:val="center"/>
              <w:rPr>
                <w:b/>
              </w:rPr>
            </w:pPr>
          </w:p>
        </w:tc>
      </w:tr>
      <w:tr w:rsidR="00272013" w:rsidRPr="000C414D" w14:paraId="73C64702" w14:textId="77777777" w:rsidTr="00425A48">
        <w:trPr>
          <w:cantSplit/>
          <w:tblHeader/>
        </w:trPr>
        <w:tc>
          <w:tcPr>
            <w:tcW w:w="2415" w:type="dxa"/>
          </w:tcPr>
          <w:p w14:paraId="13845C2A" w14:textId="77777777" w:rsidR="00272013" w:rsidRPr="000C414D" w:rsidRDefault="00272013" w:rsidP="00425A48">
            <w:pPr>
              <w:pStyle w:val="AMODTable"/>
              <w:keepNext/>
            </w:pPr>
          </w:p>
        </w:tc>
        <w:tc>
          <w:tcPr>
            <w:tcW w:w="6520" w:type="dxa"/>
            <w:gridSpan w:val="4"/>
            <w:vAlign w:val="center"/>
          </w:tcPr>
          <w:p w14:paraId="57D07932" w14:textId="77777777" w:rsidR="00272013" w:rsidRPr="000C414D" w:rsidRDefault="00272013" w:rsidP="00425A48">
            <w:pPr>
              <w:pStyle w:val="AMODTable"/>
              <w:jc w:val="center"/>
              <w:rPr>
                <w:b/>
              </w:rPr>
            </w:pPr>
            <w:r w:rsidRPr="000C414D">
              <w:rPr>
                <w:b/>
              </w:rPr>
              <w:t>% of minimum hourly rate</w:t>
            </w:r>
          </w:p>
        </w:tc>
      </w:tr>
      <w:tr w:rsidR="00272013" w:rsidRPr="000C414D" w14:paraId="7D0C0B43" w14:textId="77777777" w:rsidTr="00425A48">
        <w:trPr>
          <w:cantSplit/>
          <w:tblHeader/>
        </w:trPr>
        <w:tc>
          <w:tcPr>
            <w:tcW w:w="2415" w:type="dxa"/>
          </w:tcPr>
          <w:p w14:paraId="189EFB62" w14:textId="77777777" w:rsidR="00272013" w:rsidRPr="000C414D" w:rsidRDefault="00272013" w:rsidP="00425A48">
            <w:pPr>
              <w:pStyle w:val="AMODTable"/>
              <w:keepNext/>
            </w:pPr>
          </w:p>
        </w:tc>
        <w:tc>
          <w:tcPr>
            <w:tcW w:w="1701" w:type="dxa"/>
            <w:vAlign w:val="center"/>
          </w:tcPr>
          <w:p w14:paraId="261EA88F" w14:textId="77777777" w:rsidR="00272013" w:rsidRPr="000C414D" w:rsidRDefault="00272013" w:rsidP="00425A48">
            <w:pPr>
              <w:pStyle w:val="AMODTable"/>
              <w:jc w:val="center"/>
              <w:rPr>
                <w:b/>
              </w:rPr>
            </w:pPr>
            <w:r w:rsidRPr="000C414D">
              <w:rPr>
                <w:b/>
              </w:rPr>
              <w:t>150%</w:t>
            </w:r>
          </w:p>
        </w:tc>
        <w:tc>
          <w:tcPr>
            <w:tcW w:w="1600" w:type="dxa"/>
          </w:tcPr>
          <w:p w14:paraId="01353425" w14:textId="77777777" w:rsidR="00272013" w:rsidRPr="000C414D" w:rsidRDefault="00272013" w:rsidP="00425A48">
            <w:pPr>
              <w:pStyle w:val="AMODTable"/>
              <w:jc w:val="center"/>
              <w:rPr>
                <w:b/>
              </w:rPr>
            </w:pPr>
            <w:r w:rsidRPr="000C414D">
              <w:rPr>
                <w:b/>
              </w:rPr>
              <w:t>200%</w:t>
            </w:r>
          </w:p>
        </w:tc>
        <w:tc>
          <w:tcPr>
            <w:tcW w:w="1741" w:type="dxa"/>
          </w:tcPr>
          <w:p w14:paraId="711E19C6" w14:textId="77777777" w:rsidR="00272013" w:rsidRPr="000C414D" w:rsidRDefault="00272013" w:rsidP="00425A48">
            <w:pPr>
              <w:pStyle w:val="AMODTable"/>
              <w:jc w:val="center"/>
              <w:rPr>
                <w:b/>
              </w:rPr>
            </w:pPr>
            <w:r w:rsidRPr="000C414D">
              <w:rPr>
                <w:b/>
              </w:rPr>
              <w:t>200%</w:t>
            </w:r>
          </w:p>
        </w:tc>
        <w:tc>
          <w:tcPr>
            <w:tcW w:w="1478" w:type="dxa"/>
          </w:tcPr>
          <w:p w14:paraId="2ACFB2D3" w14:textId="77777777" w:rsidR="00272013" w:rsidRPr="000C414D" w:rsidRDefault="00272013" w:rsidP="00425A48">
            <w:pPr>
              <w:pStyle w:val="AMODTable"/>
              <w:jc w:val="center"/>
              <w:rPr>
                <w:b/>
              </w:rPr>
            </w:pPr>
            <w:r w:rsidRPr="000C414D">
              <w:rPr>
                <w:b/>
              </w:rPr>
              <w:t>250%</w:t>
            </w:r>
          </w:p>
        </w:tc>
      </w:tr>
      <w:tr w:rsidR="00272013" w:rsidRPr="000C414D" w14:paraId="065E16AC" w14:textId="77777777" w:rsidTr="00425A48">
        <w:trPr>
          <w:cantSplit/>
          <w:tblHeader/>
        </w:trPr>
        <w:tc>
          <w:tcPr>
            <w:tcW w:w="2415" w:type="dxa"/>
          </w:tcPr>
          <w:p w14:paraId="5218F589" w14:textId="77777777" w:rsidR="00272013" w:rsidRPr="000C414D" w:rsidRDefault="00272013" w:rsidP="00425A48">
            <w:pPr>
              <w:pStyle w:val="AMODTable"/>
              <w:keepNext/>
            </w:pPr>
          </w:p>
        </w:tc>
        <w:tc>
          <w:tcPr>
            <w:tcW w:w="1701" w:type="dxa"/>
            <w:vAlign w:val="center"/>
          </w:tcPr>
          <w:p w14:paraId="22906DB3" w14:textId="77777777" w:rsidR="00272013" w:rsidRPr="000C414D" w:rsidRDefault="00272013" w:rsidP="00425A48">
            <w:pPr>
              <w:pStyle w:val="AMODTable"/>
              <w:jc w:val="center"/>
              <w:rPr>
                <w:b/>
              </w:rPr>
            </w:pPr>
            <w:r w:rsidRPr="000C414D">
              <w:rPr>
                <w:b/>
              </w:rPr>
              <w:t>$</w:t>
            </w:r>
          </w:p>
        </w:tc>
        <w:tc>
          <w:tcPr>
            <w:tcW w:w="1600" w:type="dxa"/>
          </w:tcPr>
          <w:p w14:paraId="19CD3935" w14:textId="77777777" w:rsidR="00272013" w:rsidRPr="000C414D" w:rsidRDefault="00272013" w:rsidP="00425A48">
            <w:pPr>
              <w:pStyle w:val="AMODTable"/>
              <w:jc w:val="center"/>
              <w:rPr>
                <w:b/>
              </w:rPr>
            </w:pPr>
            <w:r w:rsidRPr="000C414D">
              <w:rPr>
                <w:b/>
              </w:rPr>
              <w:t>$</w:t>
            </w:r>
          </w:p>
        </w:tc>
        <w:tc>
          <w:tcPr>
            <w:tcW w:w="1741" w:type="dxa"/>
          </w:tcPr>
          <w:p w14:paraId="71185D2C" w14:textId="77777777" w:rsidR="00272013" w:rsidRPr="000C414D" w:rsidRDefault="00272013" w:rsidP="00425A48">
            <w:pPr>
              <w:pStyle w:val="AMODTable"/>
              <w:jc w:val="center"/>
              <w:rPr>
                <w:b/>
              </w:rPr>
            </w:pPr>
            <w:r w:rsidRPr="000C414D">
              <w:rPr>
                <w:b/>
              </w:rPr>
              <w:t>$</w:t>
            </w:r>
          </w:p>
        </w:tc>
        <w:tc>
          <w:tcPr>
            <w:tcW w:w="1478" w:type="dxa"/>
          </w:tcPr>
          <w:p w14:paraId="4EBB66A8" w14:textId="77777777" w:rsidR="00272013" w:rsidRPr="000C414D" w:rsidRDefault="00272013" w:rsidP="00425A48">
            <w:pPr>
              <w:pStyle w:val="AMODTable"/>
              <w:jc w:val="center"/>
              <w:rPr>
                <w:b/>
              </w:rPr>
            </w:pPr>
            <w:r w:rsidRPr="000C414D">
              <w:rPr>
                <w:b/>
              </w:rPr>
              <w:t>$</w:t>
            </w:r>
          </w:p>
        </w:tc>
      </w:tr>
      <w:tr w:rsidR="00272013" w:rsidRPr="000C414D" w14:paraId="51C8259A" w14:textId="77777777" w:rsidTr="00425A48">
        <w:tc>
          <w:tcPr>
            <w:tcW w:w="2415" w:type="dxa"/>
          </w:tcPr>
          <w:p w14:paraId="62987D94" w14:textId="55011BEE" w:rsidR="00272013" w:rsidRPr="000C414D" w:rsidRDefault="00EB6DA0" w:rsidP="00425A48">
            <w:pPr>
              <w:pStyle w:val="AMODTable"/>
            </w:pPr>
            <w:r>
              <w:rPr>
                <w:noProof/>
              </w:rPr>
              <w:t>1st year</w:t>
            </w:r>
          </w:p>
        </w:tc>
        <w:tc>
          <w:tcPr>
            <w:tcW w:w="1701" w:type="dxa"/>
            <w:shd w:val="clear" w:color="auto" w:fill="auto"/>
          </w:tcPr>
          <w:p w14:paraId="0F168058" w14:textId="5AB6A11C" w:rsidR="00272013" w:rsidRPr="000C414D" w:rsidRDefault="00EB6DA0" w:rsidP="00425A48">
            <w:pPr>
              <w:pStyle w:val="AMODTable"/>
              <w:jc w:val="center"/>
            </w:pPr>
            <w:r>
              <w:rPr>
                <w:noProof/>
              </w:rPr>
              <w:t>65.87</w:t>
            </w:r>
          </w:p>
        </w:tc>
        <w:tc>
          <w:tcPr>
            <w:tcW w:w="1600" w:type="dxa"/>
            <w:shd w:val="clear" w:color="auto" w:fill="auto"/>
          </w:tcPr>
          <w:p w14:paraId="6D4660D2" w14:textId="6E9D251A" w:rsidR="00272013" w:rsidRPr="000C414D" w:rsidRDefault="00EB6DA0" w:rsidP="00425A48">
            <w:pPr>
              <w:pStyle w:val="AMODTable"/>
              <w:jc w:val="center"/>
            </w:pPr>
            <w:r>
              <w:rPr>
                <w:noProof/>
              </w:rPr>
              <w:t>87.82</w:t>
            </w:r>
          </w:p>
        </w:tc>
        <w:tc>
          <w:tcPr>
            <w:tcW w:w="1741" w:type="dxa"/>
            <w:shd w:val="clear" w:color="auto" w:fill="auto"/>
          </w:tcPr>
          <w:p w14:paraId="3FFD429D" w14:textId="0C42CB52" w:rsidR="00272013" w:rsidRPr="000C414D" w:rsidRDefault="00EB6DA0" w:rsidP="00425A48">
            <w:pPr>
              <w:pStyle w:val="AMODTable"/>
              <w:jc w:val="center"/>
            </w:pPr>
            <w:r>
              <w:rPr>
                <w:noProof/>
              </w:rPr>
              <w:t>87.82</w:t>
            </w:r>
          </w:p>
        </w:tc>
        <w:tc>
          <w:tcPr>
            <w:tcW w:w="1478" w:type="dxa"/>
            <w:shd w:val="clear" w:color="auto" w:fill="auto"/>
          </w:tcPr>
          <w:p w14:paraId="71F15148" w14:textId="3983BE7C" w:rsidR="00272013" w:rsidRPr="000C414D" w:rsidRDefault="00EB6DA0" w:rsidP="00425A48">
            <w:pPr>
              <w:pStyle w:val="AMODTable"/>
              <w:jc w:val="center"/>
            </w:pPr>
            <w:r>
              <w:rPr>
                <w:noProof/>
              </w:rPr>
              <w:t>109.78</w:t>
            </w:r>
          </w:p>
        </w:tc>
      </w:tr>
      <w:tr w:rsidR="00272013" w:rsidRPr="000C414D" w14:paraId="174731CF" w14:textId="77777777" w:rsidTr="00425A48">
        <w:tc>
          <w:tcPr>
            <w:tcW w:w="2415" w:type="dxa"/>
          </w:tcPr>
          <w:p w14:paraId="322B32E5" w14:textId="77777777" w:rsidR="00272013" w:rsidRPr="000C414D" w:rsidRDefault="00EB6DA0" w:rsidP="00425A48">
            <w:pPr>
              <w:pStyle w:val="AMODTable"/>
            </w:pPr>
            <w:r>
              <w:rPr>
                <w:noProof/>
              </w:rPr>
              <w:t>2nd year</w:t>
            </w:r>
          </w:p>
        </w:tc>
        <w:tc>
          <w:tcPr>
            <w:tcW w:w="1701" w:type="dxa"/>
            <w:shd w:val="clear" w:color="auto" w:fill="auto"/>
          </w:tcPr>
          <w:p w14:paraId="3E4C3988" w14:textId="77777777" w:rsidR="00272013" w:rsidRPr="000C414D" w:rsidRDefault="00EB6DA0" w:rsidP="00425A48">
            <w:pPr>
              <w:pStyle w:val="AMODTable"/>
              <w:jc w:val="center"/>
            </w:pPr>
            <w:r>
              <w:rPr>
                <w:noProof/>
              </w:rPr>
              <w:t>67.83</w:t>
            </w:r>
          </w:p>
        </w:tc>
        <w:tc>
          <w:tcPr>
            <w:tcW w:w="1600" w:type="dxa"/>
            <w:shd w:val="clear" w:color="auto" w:fill="auto"/>
          </w:tcPr>
          <w:p w14:paraId="0D47F50B" w14:textId="77777777" w:rsidR="00272013" w:rsidRPr="000C414D" w:rsidRDefault="00EB6DA0" w:rsidP="00425A48">
            <w:pPr>
              <w:pStyle w:val="AMODTable"/>
              <w:jc w:val="center"/>
            </w:pPr>
            <w:r>
              <w:rPr>
                <w:noProof/>
              </w:rPr>
              <w:t>90.44</w:t>
            </w:r>
          </w:p>
        </w:tc>
        <w:tc>
          <w:tcPr>
            <w:tcW w:w="1741" w:type="dxa"/>
            <w:shd w:val="clear" w:color="auto" w:fill="auto"/>
          </w:tcPr>
          <w:p w14:paraId="1C906A49" w14:textId="77777777" w:rsidR="00272013" w:rsidRPr="000C414D" w:rsidRDefault="00EB6DA0" w:rsidP="00425A48">
            <w:pPr>
              <w:pStyle w:val="AMODTable"/>
              <w:jc w:val="center"/>
            </w:pPr>
            <w:r>
              <w:rPr>
                <w:noProof/>
              </w:rPr>
              <w:t>90.44</w:t>
            </w:r>
          </w:p>
        </w:tc>
        <w:tc>
          <w:tcPr>
            <w:tcW w:w="1478" w:type="dxa"/>
            <w:shd w:val="clear" w:color="auto" w:fill="auto"/>
          </w:tcPr>
          <w:p w14:paraId="6B4A2A57" w14:textId="77777777" w:rsidR="00272013" w:rsidRPr="000C414D" w:rsidRDefault="00EB6DA0" w:rsidP="00425A48">
            <w:pPr>
              <w:pStyle w:val="AMODTable"/>
              <w:jc w:val="center"/>
            </w:pPr>
            <w:r>
              <w:rPr>
                <w:noProof/>
              </w:rPr>
              <w:t>113.05</w:t>
            </w:r>
          </w:p>
        </w:tc>
      </w:tr>
    </w:tbl>
    <w:p w14:paraId="065754E6" w14:textId="470A2AE1" w:rsidR="00272013" w:rsidRPr="000C414D" w:rsidRDefault="00272013" w:rsidP="00ED3015">
      <w:pPr>
        <w:pStyle w:val="SubLevel3Bold"/>
        <w:keepNext w:val="0"/>
        <w:rPr>
          <w:noProof/>
        </w:rPr>
      </w:pPr>
      <w:r w:rsidRPr="000C414D">
        <w:t>Casual employees—ordinary and penalty rates</w:t>
      </w:r>
    </w:p>
    <w:p w14:paraId="5F60A7C3" w14:textId="7296042E" w:rsidR="00272013" w:rsidRPr="000C414D" w:rsidRDefault="00272013" w:rsidP="00590166">
      <w:pPr>
        <w:pStyle w:val="History"/>
      </w:pPr>
      <w:r w:rsidRPr="000C414D">
        <w:rPr>
          <w:lang w:val="en-GB"/>
        </w:rPr>
        <w:t xml:space="preserve">[B.4.3 varied by </w:t>
      </w:r>
      <w:hyperlink r:id="rId206" w:history="1">
        <w:r w:rsidRPr="000C414D">
          <w:rPr>
            <w:rStyle w:val="Hyperlink"/>
            <w:lang w:val="en-GB"/>
          </w:rPr>
          <w:t>PR740715</w:t>
        </w:r>
      </w:hyperlink>
      <w:r w:rsidR="00F360A8" w:rsidRPr="000C414D">
        <w:rPr>
          <w:lang w:val="en-GB"/>
        </w:rPr>
        <w:t xml:space="preserve">; </w:t>
      </w:r>
      <w:r w:rsidRPr="000C414D">
        <w:rPr>
          <w:lang w:val="en-GB"/>
        </w:rPr>
        <w:t>renumbered as B.1.4(c)</w:t>
      </w:r>
      <w:r w:rsidRPr="000C414D">
        <w:t xml:space="preserve"> by </w:t>
      </w:r>
      <w:hyperlink r:id="rId207" w:history="1">
        <w:r w:rsidRPr="000C414D">
          <w:rPr>
            <w:rStyle w:val="Hyperlink"/>
          </w:rPr>
          <w:t>PR751294</w:t>
        </w:r>
      </w:hyperlink>
      <w:r w:rsidRPr="000C414D">
        <w:t xml:space="preserve"> ppc 30Jun23</w:t>
      </w:r>
      <w:r w:rsidR="00590166" w:rsidRPr="000C414D">
        <w:t xml:space="preserve">; </w:t>
      </w:r>
      <w:r w:rsidR="0041245F" w:rsidRPr="000C414D">
        <w:rPr>
          <w:lang w:val="en-GB"/>
        </w:rPr>
        <w:t>B.1.4(c)</w:t>
      </w:r>
      <w:r w:rsidR="0041245F" w:rsidRPr="000C414D">
        <w:t xml:space="preserve"> </w:t>
      </w:r>
      <w:r w:rsidR="00590166" w:rsidRPr="000C414D">
        <w:t xml:space="preserve">varied by </w:t>
      </w:r>
      <w:hyperlink r:id="rId208" w:history="1">
        <w:r w:rsidR="00590166" w:rsidRPr="000C414D">
          <w:rPr>
            <w:rStyle w:val="Hyperlink"/>
          </w:rPr>
          <w:t>PR762144</w:t>
        </w:r>
      </w:hyperlink>
      <w:r w:rsidR="00590166" w:rsidRPr="000C414D">
        <w:t xml:space="preserve"> ppc 01Jul23]</w:t>
      </w:r>
    </w:p>
    <w:tbl>
      <w:tblPr>
        <w:tblW w:w="89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1421"/>
        <w:gridCol w:w="1276"/>
        <w:gridCol w:w="1701"/>
        <w:gridCol w:w="1267"/>
        <w:gridCol w:w="1285"/>
        <w:gridCol w:w="993"/>
        <w:gridCol w:w="993"/>
      </w:tblGrid>
      <w:tr w:rsidR="00272013" w:rsidRPr="000C414D" w14:paraId="5DF17B85" w14:textId="77777777" w:rsidTr="00425A48">
        <w:trPr>
          <w:cantSplit/>
          <w:tblHeader/>
        </w:trPr>
        <w:tc>
          <w:tcPr>
            <w:tcW w:w="1421" w:type="dxa"/>
            <w:vMerge w:val="restart"/>
          </w:tcPr>
          <w:p w14:paraId="1A10C420" w14:textId="77777777" w:rsidR="00272013" w:rsidRPr="000C414D" w:rsidRDefault="00272013" w:rsidP="00ED3015">
            <w:pPr>
              <w:pStyle w:val="AMODTable"/>
            </w:pPr>
          </w:p>
        </w:tc>
        <w:tc>
          <w:tcPr>
            <w:tcW w:w="1276" w:type="dxa"/>
            <w:vMerge w:val="restart"/>
          </w:tcPr>
          <w:p w14:paraId="1040C2C4" w14:textId="77777777" w:rsidR="00272013" w:rsidRPr="000C414D" w:rsidRDefault="00272013" w:rsidP="00ED3015">
            <w:pPr>
              <w:pStyle w:val="AMODTable"/>
              <w:jc w:val="center"/>
              <w:rPr>
                <w:b/>
              </w:rPr>
            </w:pPr>
            <w:r w:rsidRPr="000C414D">
              <w:rPr>
                <w:b/>
              </w:rPr>
              <w:t>Casual hourly rate</w:t>
            </w:r>
          </w:p>
        </w:tc>
        <w:tc>
          <w:tcPr>
            <w:tcW w:w="2968" w:type="dxa"/>
            <w:gridSpan w:val="2"/>
          </w:tcPr>
          <w:p w14:paraId="1F7C8317" w14:textId="77777777" w:rsidR="00272013" w:rsidRPr="000C414D" w:rsidRDefault="00272013" w:rsidP="00ED3015">
            <w:pPr>
              <w:pStyle w:val="AMODTable"/>
              <w:jc w:val="center"/>
              <w:rPr>
                <w:b/>
              </w:rPr>
            </w:pPr>
            <w:r w:rsidRPr="000C414D">
              <w:rPr>
                <w:b/>
              </w:rPr>
              <w:t>Monday to Friday</w:t>
            </w:r>
          </w:p>
        </w:tc>
        <w:tc>
          <w:tcPr>
            <w:tcW w:w="1285" w:type="dxa"/>
            <w:vMerge w:val="restart"/>
          </w:tcPr>
          <w:p w14:paraId="06BDD171" w14:textId="77777777" w:rsidR="00272013" w:rsidRPr="000C414D" w:rsidRDefault="00272013" w:rsidP="00ED3015">
            <w:pPr>
              <w:pStyle w:val="AMODTable"/>
              <w:jc w:val="center"/>
              <w:rPr>
                <w:b/>
              </w:rPr>
            </w:pPr>
            <w:r w:rsidRPr="000C414D">
              <w:rPr>
                <w:b/>
              </w:rPr>
              <w:t>Saturday</w:t>
            </w:r>
          </w:p>
        </w:tc>
        <w:tc>
          <w:tcPr>
            <w:tcW w:w="993" w:type="dxa"/>
            <w:vMerge w:val="restart"/>
          </w:tcPr>
          <w:p w14:paraId="3B18857D" w14:textId="77777777" w:rsidR="00272013" w:rsidRPr="000C414D" w:rsidRDefault="00272013" w:rsidP="00ED3015">
            <w:pPr>
              <w:pStyle w:val="AMODTable"/>
              <w:jc w:val="center"/>
              <w:rPr>
                <w:b/>
              </w:rPr>
            </w:pPr>
            <w:r w:rsidRPr="000C414D">
              <w:rPr>
                <w:b/>
              </w:rPr>
              <w:t>Sunday</w:t>
            </w:r>
          </w:p>
        </w:tc>
        <w:tc>
          <w:tcPr>
            <w:tcW w:w="993" w:type="dxa"/>
            <w:vMerge w:val="restart"/>
          </w:tcPr>
          <w:p w14:paraId="36C5D10C" w14:textId="77777777" w:rsidR="00272013" w:rsidRPr="000C414D" w:rsidRDefault="00272013" w:rsidP="00ED3015">
            <w:pPr>
              <w:pStyle w:val="AMODTable"/>
              <w:jc w:val="center"/>
              <w:rPr>
                <w:b/>
                <w:bCs/>
              </w:rPr>
            </w:pPr>
            <w:r w:rsidRPr="000C414D">
              <w:rPr>
                <w:b/>
              </w:rPr>
              <w:t>Public holiday</w:t>
            </w:r>
          </w:p>
        </w:tc>
      </w:tr>
      <w:tr w:rsidR="00272013" w:rsidRPr="000C414D" w14:paraId="1E3AB763" w14:textId="77777777" w:rsidTr="00425A48">
        <w:trPr>
          <w:cantSplit/>
          <w:tblHeader/>
        </w:trPr>
        <w:tc>
          <w:tcPr>
            <w:tcW w:w="1421" w:type="dxa"/>
            <w:vMerge/>
          </w:tcPr>
          <w:p w14:paraId="141C8612" w14:textId="77777777" w:rsidR="00272013" w:rsidRPr="000C414D" w:rsidRDefault="00272013" w:rsidP="00ED3015">
            <w:pPr>
              <w:pStyle w:val="AMODTable"/>
            </w:pPr>
          </w:p>
        </w:tc>
        <w:tc>
          <w:tcPr>
            <w:tcW w:w="1276" w:type="dxa"/>
            <w:vMerge/>
            <w:vAlign w:val="center"/>
          </w:tcPr>
          <w:p w14:paraId="25501178" w14:textId="77777777" w:rsidR="00272013" w:rsidRPr="000C414D" w:rsidRDefault="00272013" w:rsidP="00ED3015">
            <w:pPr>
              <w:pStyle w:val="AMODTable"/>
              <w:jc w:val="center"/>
              <w:rPr>
                <w:b/>
              </w:rPr>
            </w:pPr>
          </w:p>
        </w:tc>
        <w:tc>
          <w:tcPr>
            <w:tcW w:w="1701" w:type="dxa"/>
            <w:vAlign w:val="center"/>
          </w:tcPr>
          <w:p w14:paraId="0BBAF387" w14:textId="77777777" w:rsidR="00272013" w:rsidRPr="000C414D" w:rsidRDefault="00272013" w:rsidP="00ED3015">
            <w:pPr>
              <w:pStyle w:val="AmodTable14"/>
              <w:jc w:val="center"/>
              <w:rPr>
                <w:b/>
              </w:rPr>
            </w:pPr>
            <w:r w:rsidRPr="000C414D">
              <w:rPr>
                <w:b/>
              </w:rPr>
              <w:t>Afternoon shift</w:t>
            </w:r>
          </w:p>
        </w:tc>
        <w:tc>
          <w:tcPr>
            <w:tcW w:w="1267" w:type="dxa"/>
            <w:vAlign w:val="center"/>
          </w:tcPr>
          <w:p w14:paraId="1E1D27BC" w14:textId="77777777" w:rsidR="00272013" w:rsidRPr="000C414D" w:rsidRDefault="00272013" w:rsidP="00ED3015">
            <w:pPr>
              <w:pStyle w:val="AmodTable14"/>
              <w:jc w:val="center"/>
              <w:rPr>
                <w:b/>
              </w:rPr>
            </w:pPr>
            <w:r w:rsidRPr="000C414D">
              <w:rPr>
                <w:b/>
              </w:rPr>
              <w:t>Night shift</w:t>
            </w:r>
          </w:p>
        </w:tc>
        <w:tc>
          <w:tcPr>
            <w:tcW w:w="1285" w:type="dxa"/>
            <w:vMerge/>
          </w:tcPr>
          <w:p w14:paraId="5F8A18C8" w14:textId="77777777" w:rsidR="00272013" w:rsidRPr="000C414D" w:rsidRDefault="00272013" w:rsidP="00ED3015">
            <w:pPr>
              <w:pStyle w:val="AMODTable"/>
              <w:jc w:val="center"/>
              <w:rPr>
                <w:b/>
              </w:rPr>
            </w:pPr>
          </w:p>
        </w:tc>
        <w:tc>
          <w:tcPr>
            <w:tcW w:w="993" w:type="dxa"/>
            <w:vMerge/>
          </w:tcPr>
          <w:p w14:paraId="4FE5A76B" w14:textId="77777777" w:rsidR="00272013" w:rsidRPr="000C414D" w:rsidRDefault="00272013" w:rsidP="00ED3015">
            <w:pPr>
              <w:pStyle w:val="AMODTable"/>
              <w:jc w:val="center"/>
              <w:rPr>
                <w:b/>
              </w:rPr>
            </w:pPr>
          </w:p>
        </w:tc>
        <w:tc>
          <w:tcPr>
            <w:tcW w:w="993" w:type="dxa"/>
            <w:vMerge/>
          </w:tcPr>
          <w:p w14:paraId="385489E4" w14:textId="77777777" w:rsidR="00272013" w:rsidRPr="000C414D" w:rsidRDefault="00272013" w:rsidP="00ED3015">
            <w:pPr>
              <w:pStyle w:val="AMODTable"/>
              <w:jc w:val="center"/>
              <w:rPr>
                <w:b/>
              </w:rPr>
            </w:pPr>
          </w:p>
        </w:tc>
      </w:tr>
      <w:tr w:rsidR="00272013" w:rsidRPr="000C414D" w14:paraId="37097A45" w14:textId="77777777" w:rsidTr="00425A48">
        <w:trPr>
          <w:cantSplit/>
          <w:tblHeader/>
        </w:trPr>
        <w:tc>
          <w:tcPr>
            <w:tcW w:w="1421" w:type="dxa"/>
          </w:tcPr>
          <w:p w14:paraId="4D9A1659" w14:textId="77777777" w:rsidR="00272013" w:rsidRPr="000C414D" w:rsidRDefault="00272013" w:rsidP="00ED3015">
            <w:pPr>
              <w:pStyle w:val="AMODTable"/>
            </w:pPr>
          </w:p>
        </w:tc>
        <w:tc>
          <w:tcPr>
            <w:tcW w:w="4244" w:type="dxa"/>
            <w:gridSpan w:val="3"/>
            <w:vAlign w:val="center"/>
          </w:tcPr>
          <w:p w14:paraId="2B5835D1" w14:textId="77777777" w:rsidR="00272013" w:rsidRPr="000C414D" w:rsidRDefault="00272013" w:rsidP="00ED3015">
            <w:pPr>
              <w:pStyle w:val="AMODTable"/>
              <w:jc w:val="center"/>
              <w:rPr>
                <w:b/>
              </w:rPr>
            </w:pPr>
            <w:r w:rsidRPr="000C414D">
              <w:rPr>
                <w:b/>
              </w:rPr>
              <w:t>% of minimum hourly rate</w:t>
            </w:r>
          </w:p>
        </w:tc>
        <w:tc>
          <w:tcPr>
            <w:tcW w:w="3271" w:type="dxa"/>
            <w:gridSpan w:val="3"/>
            <w:vAlign w:val="center"/>
          </w:tcPr>
          <w:p w14:paraId="72155276" w14:textId="77777777" w:rsidR="00272013" w:rsidRPr="000C414D" w:rsidRDefault="00272013" w:rsidP="00ED3015">
            <w:pPr>
              <w:pStyle w:val="AMODTable"/>
              <w:jc w:val="center"/>
              <w:rPr>
                <w:b/>
              </w:rPr>
            </w:pPr>
            <w:r w:rsidRPr="000C414D">
              <w:rPr>
                <w:b/>
              </w:rPr>
              <w:t>% of casual hourly rate</w:t>
            </w:r>
            <w:r w:rsidRPr="000C414D">
              <w:rPr>
                <w:b/>
                <w:sz w:val="22"/>
                <w:szCs w:val="22"/>
                <w:vertAlign w:val="superscript"/>
              </w:rPr>
              <w:t>1</w:t>
            </w:r>
          </w:p>
        </w:tc>
      </w:tr>
      <w:tr w:rsidR="00272013" w:rsidRPr="000C414D" w14:paraId="18B84594" w14:textId="77777777" w:rsidTr="00425A48">
        <w:trPr>
          <w:cantSplit/>
          <w:tblHeader/>
        </w:trPr>
        <w:tc>
          <w:tcPr>
            <w:tcW w:w="1421" w:type="dxa"/>
          </w:tcPr>
          <w:p w14:paraId="01A47739" w14:textId="77777777" w:rsidR="00272013" w:rsidRPr="000C414D" w:rsidRDefault="00272013" w:rsidP="00ED3015">
            <w:pPr>
              <w:pStyle w:val="AMODTable"/>
            </w:pPr>
          </w:p>
        </w:tc>
        <w:tc>
          <w:tcPr>
            <w:tcW w:w="1276" w:type="dxa"/>
            <w:vAlign w:val="center"/>
          </w:tcPr>
          <w:p w14:paraId="1D7E6421" w14:textId="77777777" w:rsidR="00272013" w:rsidRPr="000C414D" w:rsidRDefault="00272013" w:rsidP="00ED3015">
            <w:pPr>
              <w:pStyle w:val="AMODTable"/>
              <w:jc w:val="center"/>
              <w:rPr>
                <w:b/>
              </w:rPr>
            </w:pPr>
            <w:r w:rsidRPr="000C414D">
              <w:rPr>
                <w:b/>
              </w:rPr>
              <w:t>125%</w:t>
            </w:r>
          </w:p>
        </w:tc>
        <w:tc>
          <w:tcPr>
            <w:tcW w:w="1701" w:type="dxa"/>
            <w:vAlign w:val="center"/>
          </w:tcPr>
          <w:p w14:paraId="14D41617" w14:textId="77777777" w:rsidR="00272013" w:rsidRPr="000C414D" w:rsidRDefault="00272013" w:rsidP="00ED3015">
            <w:pPr>
              <w:pStyle w:val="AMODTable"/>
              <w:jc w:val="center"/>
              <w:rPr>
                <w:b/>
              </w:rPr>
            </w:pPr>
            <w:r w:rsidRPr="000C414D">
              <w:rPr>
                <w:b/>
              </w:rPr>
              <w:t>137.5%</w:t>
            </w:r>
          </w:p>
        </w:tc>
        <w:tc>
          <w:tcPr>
            <w:tcW w:w="1267" w:type="dxa"/>
          </w:tcPr>
          <w:p w14:paraId="27603601" w14:textId="77777777" w:rsidR="00272013" w:rsidRPr="000C414D" w:rsidRDefault="00272013" w:rsidP="00ED3015">
            <w:pPr>
              <w:pStyle w:val="AMODTable"/>
              <w:jc w:val="center"/>
              <w:rPr>
                <w:b/>
              </w:rPr>
            </w:pPr>
            <w:r w:rsidRPr="000C414D">
              <w:rPr>
                <w:b/>
              </w:rPr>
              <w:t>140%</w:t>
            </w:r>
          </w:p>
        </w:tc>
        <w:tc>
          <w:tcPr>
            <w:tcW w:w="1285" w:type="dxa"/>
          </w:tcPr>
          <w:p w14:paraId="310484B1" w14:textId="77777777" w:rsidR="00272013" w:rsidRPr="000C414D" w:rsidRDefault="00272013" w:rsidP="00ED3015">
            <w:pPr>
              <w:pStyle w:val="AMODTable"/>
              <w:jc w:val="center"/>
              <w:rPr>
                <w:b/>
              </w:rPr>
            </w:pPr>
            <w:r w:rsidRPr="000C414D">
              <w:rPr>
                <w:b/>
              </w:rPr>
              <w:t>150%</w:t>
            </w:r>
          </w:p>
        </w:tc>
        <w:tc>
          <w:tcPr>
            <w:tcW w:w="993" w:type="dxa"/>
          </w:tcPr>
          <w:p w14:paraId="15633E9A" w14:textId="77777777" w:rsidR="00272013" w:rsidRPr="000C414D" w:rsidRDefault="00272013" w:rsidP="00ED3015">
            <w:pPr>
              <w:pStyle w:val="AMODTable"/>
              <w:jc w:val="center"/>
              <w:rPr>
                <w:b/>
              </w:rPr>
            </w:pPr>
            <w:r w:rsidRPr="000C414D">
              <w:rPr>
                <w:b/>
              </w:rPr>
              <w:t>175%</w:t>
            </w:r>
          </w:p>
        </w:tc>
        <w:tc>
          <w:tcPr>
            <w:tcW w:w="993" w:type="dxa"/>
          </w:tcPr>
          <w:p w14:paraId="1B654FEF" w14:textId="77777777" w:rsidR="00272013" w:rsidRPr="000C414D" w:rsidRDefault="00272013" w:rsidP="00ED3015">
            <w:pPr>
              <w:pStyle w:val="AMODTable"/>
              <w:jc w:val="center"/>
              <w:rPr>
                <w:b/>
              </w:rPr>
            </w:pPr>
            <w:r w:rsidRPr="000C414D">
              <w:rPr>
                <w:b/>
              </w:rPr>
              <w:t>200%</w:t>
            </w:r>
          </w:p>
        </w:tc>
      </w:tr>
      <w:tr w:rsidR="00272013" w:rsidRPr="000C414D" w14:paraId="3AA7A5CA" w14:textId="77777777" w:rsidTr="00425A48">
        <w:tc>
          <w:tcPr>
            <w:tcW w:w="1421" w:type="dxa"/>
          </w:tcPr>
          <w:p w14:paraId="7051EE01" w14:textId="77777777" w:rsidR="00272013" w:rsidRPr="000C414D" w:rsidRDefault="00272013" w:rsidP="00ED3015">
            <w:pPr>
              <w:pStyle w:val="AMODTable"/>
            </w:pPr>
          </w:p>
        </w:tc>
        <w:tc>
          <w:tcPr>
            <w:tcW w:w="1276" w:type="dxa"/>
            <w:vAlign w:val="center"/>
          </w:tcPr>
          <w:p w14:paraId="12249D81" w14:textId="77777777" w:rsidR="00272013" w:rsidRPr="000C414D" w:rsidRDefault="00272013" w:rsidP="00ED3015">
            <w:pPr>
              <w:pStyle w:val="AMODTable"/>
              <w:jc w:val="center"/>
              <w:rPr>
                <w:b/>
              </w:rPr>
            </w:pPr>
            <w:r w:rsidRPr="000C414D">
              <w:rPr>
                <w:b/>
              </w:rPr>
              <w:t>$</w:t>
            </w:r>
          </w:p>
        </w:tc>
        <w:tc>
          <w:tcPr>
            <w:tcW w:w="1701" w:type="dxa"/>
            <w:vAlign w:val="center"/>
          </w:tcPr>
          <w:p w14:paraId="21BB26C5" w14:textId="77777777" w:rsidR="00272013" w:rsidRPr="000C414D" w:rsidRDefault="00272013" w:rsidP="00ED3015">
            <w:pPr>
              <w:pStyle w:val="AMODTable"/>
              <w:jc w:val="center"/>
              <w:rPr>
                <w:b/>
              </w:rPr>
            </w:pPr>
            <w:r w:rsidRPr="000C414D">
              <w:rPr>
                <w:b/>
              </w:rPr>
              <w:t>$</w:t>
            </w:r>
          </w:p>
        </w:tc>
        <w:tc>
          <w:tcPr>
            <w:tcW w:w="1267" w:type="dxa"/>
          </w:tcPr>
          <w:p w14:paraId="23CB234B" w14:textId="77777777" w:rsidR="00272013" w:rsidRPr="000C414D" w:rsidRDefault="00272013" w:rsidP="00ED3015">
            <w:pPr>
              <w:pStyle w:val="AMODTable"/>
              <w:jc w:val="center"/>
              <w:rPr>
                <w:b/>
              </w:rPr>
            </w:pPr>
            <w:r w:rsidRPr="000C414D">
              <w:rPr>
                <w:b/>
              </w:rPr>
              <w:t>$</w:t>
            </w:r>
          </w:p>
        </w:tc>
        <w:tc>
          <w:tcPr>
            <w:tcW w:w="1285" w:type="dxa"/>
          </w:tcPr>
          <w:p w14:paraId="4315B1EA" w14:textId="77777777" w:rsidR="00272013" w:rsidRPr="000C414D" w:rsidRDefault="00272013" w:rsidP="00ED3015">
            <w:pPr>
              <w:pStyle w:val="AMODTable"/>
              <w:jc w:val="center"/>
              <w:rPr>
                <w:b/>
              </w:rPr>
            </w:pPr>
            <w:r w:rsidRPr="000C414D">
              <w:rPr>
                <w:b/>
              </w:rPr>
              <w:t>$</w:t>
            </w:r>
          </w:p>
        </w:tc>
        <w:tc>
          <w:tcPr>
            <w:tcW w:w="993" w:type="dxa"/>
          </w:tcPr>
          <w:p w14:paraId="3257244B" w14:textId="77777777" w:rsidR="00272013" w:rsidRPr="000C414D" w:rsidRDefault="00272013" w:rsidP="00ED3015">
            <w:pPr>
              <w:pStyle w:val="AMODTable"/>
              <w:jc w:val="center"/>
              <w:rPr>
                <w:b/>
              </w:rPr>
            </w:pPr>
            <w:r w:rsidRPr="000C414D">
              <w:rPr>
                <w:b/>
              </w:rPr>
              <w:t>$</w:t>
            </w:r>
          </w:p>
        </w:tc>
        <w:tc>
          <w:tcPr>
            <w:tcW w:w="993" w:type="dxa"/>
          </w:tcPr>
          <w:p w14:paraId="54181342" w14:textId="77777777" w:rsidR="00272013" w:rsidRPr="000C414D" w:rsidRDefault="00272013" w:rsidP="00ED3015">
            <w:pPr>
              <w:pStyle w:val="AMODTable"/>
              <w:jc w:val="center"/>
              <w:rPr>
                <w:b/>
              </w:rPr>
            </w:pPr>
            <w:r w:rsidRPr="000C414D">
              <w:rPr>
                <w:b/>
              </w:rPr>
              <w:t>$</w:t>
            </w:r>
          </w:p>
        </w:tc>
      </w:tr>
      <w:tr w:rsidR="00272013" w:rsidRPr="000C414D" w14:paraId="1CEA6F3D" w14:textId="77777777" w:rsidTr="0048123F">
        <w:tc>
          <w:tcPr>
            <w:tcW w:w="1421" w:type="dxa"/>
          </w:tcPr>
          <w:p w14:paraId="4C9015EA" w14:textId="7303B415" w:rsidR="00272013" w:rsidRPr="000C414D" w:rsidRDefault="00EB6DA0" w:rsidP="00ED3015">
            <w:pPr>
              <w:pStyle w:val="AMODTable"/>
            </w:pPr>
            <w:r>
              <w:rPr>
                <w:noProof/>
              </w:rPr>
              <w:t>1st year</w:t>
            </w:r>
          </w:p>
        </w:tc>
        <w:tc>
          <w:tcPr>
            <w:tcW w:w="1276" w:type="dxa"/>
            <w:shd w:val="clear" w:color="auto" w:fill="auto"/>
          </w:tcPr>
          <w:p w14:paraId="4EA5A28D" w14:textId="1166BDCA" w:rsidR="00272013" w:rsidRPr="000C414D" w:rsidRDefault="00EB6DA0" w:rsidP="00ED3015">
            <w:pPr>
              <w:pStyle w:val="AMODTable"/>
              <w:jc w:val="center"/>
            </w:pPr>
            <w:r>
              <w:rPr>
                <w:noProof/>
              </w:rPr>
              <w:t>54.89</w:t>
            </w:r>
          </w:p>
        </w:tc>
        <w:tc>
          <w:tcPr>
            <w:tcW w:w="1701" w:type="dxa"/>
            <w:shd w:val="clear" w:color="auto" w:fill="auto"/>
          </w:tcPr>
          <w:p w14:paraId="4359CE51" w14:textId="163D88BB" w:rsidR="00272013" w:rsidRPr="000C414D" w:rsidRDefault="00EB6DA0" w:rsidP="00ED3015">
            <w:pPr>
              <w:pStyle w:val="AMODTable"/>
              <w:jc w:val="center"/>
            </w:pPr>
            <w:r>
              <w:rPr>
                <w:noProof/>
              </w:rPr>
              <w:t>60.38</w:t>
            </w:r>
          </w:p>
        </w:tc>
        <w:tc>
          <w:tcPr>
            <w:tcW w:w="1267" w:type="dxa"/>
            <w:shd w:val="clear" w:color="auto" w:fill="auto"/>
          </w:tcPr>
          <w:p w14:paraId="674CE41F" w14:textId="0FE302D2" w:rsidR="00272013" w:rsidRPr="000C414D" w:rsidRDefault="00EB6DA0" w:rsidP="00ED3015">
            <w:pPr>
              <w:pStyle w:val="AMODTable"/>
              <w:jc w:val="center"/>
            </w:pPr>
            <w:r>
              <w:rPr>
                <w:noProof/>
              </w:rPr>
              <w:t>61.47</w:t>
            </w:r>
          </w:p>
        </w:tc>
        <w:tc>
          <w:tcPr>
            <w:tcW w:w="1285" w:type="dxa"/>
            <w:shd w:val="clear" w:color="auto" w:fill="auto"/>
          </w:tcPr>
          <w:p w14:paraId="0BD86C48" w14:textId="1172163C" w:rsidR="00272013" w:rsidRPr="000C414D" w:rsidRDefault="00EB6DA0" w:rsidP="00ED3015">
            <w:pPr>
              <w:pStyle w:val="AMODTable"/>
              <w:jc w:val="center"/>
            </w:pPr>
            <w:r>
              <w:rPr>
                <w:noProof/>
              </w:rPr>
              <w:t>82.34</w:t>
            </w:r>
          </w:p>
        </w:tc>
        <w:tc>
          <w:tcPr>
            <w:tcW w:w="993" w:type="dxa"/>
            <w:shd w:val="clear" w:color="auto" w:fill="auto"/>
          </w:tcPr>
          <w:p w14:paraId="08BEB2AB" w14:textId="6B3A8C0C" w:rsidR="00272013" w:rsidRPr="000C414D" w:rsidRDefault="00EB6DA0" w:rsidP="00ED3015">
            <w:pPr>
              <w:pStyle w:val="AMODTable"/>
              <w:jc w:val="center"/>
            </w:pPr>
            <w:r>
              <w:rPr>
                <w:noProof/>
              </w:rPr>
              <w:t>96.06</w:t>
            </w:r>
          </w:p>
        </w:tc>
        <w:tc>
          <w:tcPr>
            <w:tcW w:w="993" w:type="dxa"/>
            <w:shd w:val="clear" w:color="auto" w:fill="auto"/>
          </w:tcPr>
          <w:p w14:paraId="16D8F98E" w14:textId="4E034827" w:rsidR="00272013" w:rsidRPr="000C414D" w:rsidRDefault="00EB6DA0" w:rsidP="00ED3015">
            <w:pPr>
              <w:pStyle w:val="AMODTable"/>
              <w:jc w:val="center"/>
            </w:pPr>
            <w:r>
              <w:rPr>
                <w:noProof/>
              </w:rPr>
              <w:t>109.78</w:t>
            </w:r>
          </w:p>
        </w:tc>
      </w:tr>
      <w:tr w:rsidR="00272013" w:rsidRPr="000C414D" w14:paraId="1FE39DC3" w14:textId="77777777" w:rsidTr="0048123F">
        <w:tc>
          <w:tcPr>
            <w:tcW w:w="1421" w:type="dxa"/>
          </w:tcPr>
          <w:p w14:paraId="214EA2C0" w14:textId="77777777" w:rsidR="00272013" w:rsidRPr="000C414D" w:rsidRDefault="00EB6DA0" w:rsidP="00ED3015">
            <w:pPr>
              <w:pStyle w:val="AMODTable"/>
            </w:pPr>
            <w:r>
              <w:rPr>
                <w:noProof/>
              </w:rPr>
              <w:t>2nd year</w:t>
            </w:r>
          </w:p>
        </w:tc>
        <w:tc>
          <w:tcPr>
            <w:tcW w:w="1276" w:type="dxa"/>
            <w:shd w:val="clear" w:color="auto" w:fill="auto"/>
          </w:tcPr>
          <w:p w14:paraId="60C65D57" w14:textId="77777777" w:rsidR="00272013" w:rsidRPr="000C414D" w:rsidRDefault="00EB6DA0" w:rsidP="00ED3015">
            <w:pPr>
              <w:pStyle w:val="AMODTable"/>
              <w:jc w:val="center"/>
            </w:pPr>
            <w:r>
              <w:rPr>
                <w:noProof/>
              </w:rPr>
              <w:t>56.53</w:t>
            </w:r>
          </w:p>
        </w:tc>
        <w:tc>
          <w:tcPr>
            <w:tcW w:w="1701" w:type="dxa"/>
            <w:shd w:val="clear" w:color="auto" w:fill="auto"/>
          </w:tcPr>
          <w:p w14:paraId="34F7B849" w14:textId="77777777" w:rsidR="00272013" w:rsidRPr="000C414D" w:rsidRDefault="00EB6DA0" w:rsidP="00ED3015">
            <w:pPr>
              <w:pStyle w:val="AMODTable"/>
              <w:jc w:val="center"/>
            </w:pPr>
            <w:r>
              <w:rPr>
                <w:noProof/>
              </w:rPr>
              <w:t>62.18</w:t>
            </w:r>
          </w:p>
        </w:tc>
        <w:tc>
          <w:tcPr>
            <w:tcW w:w="1267" w:type="dxa"/>
            <w:shd w:val="clear" w:color="auto" w:fill="auto"/>
          </w:tcPr>
          <w:p w14:paraId="1E658EA8" w14:textId="77777777" w:rsidR="00272013" w:rsidRPr="000C414D" w:rsidRDefault="00EB6DA0" w:rsidP="00ED3015">
            <w:pPr>
              <w:pStyle w:val="AMODTable"/>
              <w:jc w:val="center"/>
            </w:pPr>
            <w:r>
              <w:rPr>
                <w:noProof/>
              </w:rPr>
              <w:t>63.31</w:t>
            </w:r>
          </w:p>
        </w:tc>
        <w:tc>
          <w:tcPr>
            <w:tcW w:w="1285" w:type="dxa"/>
            <w:shd w:val="clear" w:color="auto" w:fill="auto"/>
          </w:tcPr>
          <w:p w14:paraId="391E771B" w14:textId="77777777" w:rsidR="00272013" w:rsidRPr="000C414D" w:rsidRDefault="00EB6DA0" w:rsidP="00ED3015">
            <w:pPr>
              <w:pStyle w:val="AMODTable"/>
              <w:jc w:val="center"/>
            </w:pPr>
            <w:r>
              <w:rPr>
                <w:noProof/>
              </w:rPr>
              <w:t>84.80</w:t>
            </w:r>
          </w:p>
        </w:tc>
        <w:tc>
          <w:tcPr>
            <w:tcW w:w="993" w:type="dxa"/>
            <w:shd w:val="clear" w:color="auto" w:fill="auto"/>
          </w:tcPr>
          <w:p w14:paraId="60CC29DD" w14:textId="77777777" w:rsidR="00272013" w:rsidRPr="000C414D" w:rsidRDefault="00EB6DA0" w:rsidP="00ED3015">
            <w:pPr>
              <w:pStyle w:val="AMODTable"/>
              <w:jc w:val="center"/>
            </w:pPr>
            <w:r>
              <w:rPr>
                <w:noProof/>
              </w:rPr>
              <w:t>98.93</w:t>
            </w:r>
          </w:p>
        </w:tc>
        <w:tc>
          <w:tcPr>
            <w:tcW w:w="993" w:type="dxa"/>
            <w:shd w:val="clear" w:color="auto" w:fill="auto"/>
          </w:tcPr>
          <w:p w14:paraId="136EE213" w14:textId="77777777" w:rsidR="00272013" w:rsidRPr="000C414D" w:rsidRDefault="00EB6DA0" w:rsidP="00ED3015">
            <w:pPr>
              <w:pStyle w:val="AMODTable"/>
              <w:jc w:val="center"/>
            </w:pPr>
            <w:r>
              <w:rPr>
                <w:noProof/>
              </w:rPr>
              <w:t>113.06</w:t>
            </w:r>
          </w:p>
        </w:tc>
      </w:tr>
    </w:tbl>
    <w:p w14:paraId="68BA48E8" w14:textId="42F66A76" w:rsidR="00272013" w:rsidRPr="000C414D" w:rsidRDefault="00272013" w:rsidP="00ED3015">
      <w:r w:rsidRPr="000C414D">
        <w:rPr>
          <w:b/>
          <w:bCs/>
          <w:vertAlign w:val="superscript"/>
        </w:rPr>
        <w:t>1 </w:t>
      </w:r>
      <w:r w:rsidRPr="000C414D">
        <w:t xml:space="preserve">The </w:t>
      </w:r>
      <w:hyperlink w:anchor="casual_hourly_rate" w:history="1">
        <w:r w:rsidRPr="000C414D">
          <w:rPr>
            <w:rStyle w:val="Hyperlink"/>
          </w:rPr>
          <w:t>casual hourly rate</w:t>
        </w:r>
      </w:hyperlink>
      <w:r w:rsidRPr="000C414D">
        <w:t xml:space="preserve"> is defined in clause </w:t>
      </w:r>
      <w:r w:rsidRPr="000C414D">
        <w:fldChar w:fldCharType="begin"/>
      </w:r>
      <w:r w:rsidRPr="000C414D">
        <w:instrText xml:space="preserve"> REF _Ref15459965 \w \h </w:instrText>
      </w:r>
      <w:r w:rsidR="007E5BB4" w:rsidRPr="000C414D">
        <w:instrText xml:space="preserve"> \* MERGEFORMAT </w:instrText>
      </w:r>
      <w:r w:rsidRPr="000C414D">
        <w:fldChar w:fldCharType="separate"/>
      </w:r>
      <w:r w:rsidR="007D667F">
        <w:t>2</w:t>
      </w:r>
      <w:r w:rsidRPr="000C414D">
        <w:fldChar w:fldCharType="end"/>
      </w:r>
      <w:r w:rsidRPr="000C414D">
        <w:t>—</w:t>
      </w:r>
      <w:r w:rsidRPr="000C414D">
        <w:fldChar w:fldCharType="begin"/>
      </w:r>
      <w:r w:rsidRPr="000C414D">
        <w:instrText xml:space="preserve"> REF _Ref15459965 \h </w:instrText>
      </w:r>
      <w:r w:rsidR="007E5BB4" w:rsidRPr="000C414D">
        <w:instrText xml:space="preserve"> \* MERGEFORMAT </w:instrText>
      </w:r>
      <w:r w:rsidRPr="000C414D">
        <w:fldChar w:fldCharType="separate"/>
      </w:r>
      <w:r w:rsidR="007D667F" w:rsidRPr="000C414D">
        <w:t>Definitions</w:t>
      </w:r>
      <w:r w:rsidRPr="000C414D">
        <w:fldChar w:fldCharType="end"/>
      </w:r>
      <w:r w:rsidRPr="000C414D">
        <w:t>.</w:t>
      </w:r>
    </w:p>
    <w:p w14:paraId="4D8BCCA3" w14:textId="77777777" w:rsidR="00272013" w:rsidRPr="000C414D" w:rsidRDefault="00272013" w:rsidP="00F662B4">
      <w:pPr>
        <w:pStyle w:val="SubLevel2Bold"/>
      </w:pPr>
      <w:r w:rsidRPr="000C414D">
        <w:t>Occupational health nurse</w:t>
      </w:r>
    </w:p>
    <w:p w14:paraId="73083595" w14:textId="15247CAB" w:rsidR="00F662B4" w:rsidRPr="000C414D" w:rsidRDefault="00F662B4" w:rsidP="00F662B4">
      <w:pPr>
        <w:pStyle w:val="History"/>
      </w:pPr>
      <w:r w:rsidRPr="000C414D">
        <w:rPr>
          <w:lang w:val="en-GB"/>
        </w:rPr>
        <w:t>[B.5 renumbered as B.1.5</w:t>
      </w:r>
      <w:r w:rsidRPr="000C414D">
        <w:t xml:space="preserve"> by </w:t>
      </w:r>
      <w:hyperlink r:id="rId209" w:history="1">
        <w:r w:rsidRPr="000C414D">
          <w:rPr>
            <w:rStyle w:val="Hyperlink"/>
          </w:rPr>
          <w:t>PR751294</w:t>
        </w:r>
      </w:hyperlink>
      <w:r w:rsidRPr="000C414D">
        <w:t xml:space="preserve"> ppc 30Jun23</w:t>
      </w:r>
      <w:r w:rsidRPr="000C414D">
        <w:rPr>
          <w:lang w:val="en-GB"/>
        </w:rPr>
        <w:t>]</w:t>
      </w:r>
    </w:p>
    <w:p w14:paraId="073679B0" w14:textId="35C062A9" w:rsidR="00272013" w:rsidRPr="000C414D" w:rsidRDefault="00272013" w:rsidP="00F662B4">
      <w:pPr>
        <w:pStyle w:val="SubLevel3Bold"/>
        <w:rPr>
          <w:noProof/>
        </w:rPr>
      </w:pPr>
      <w:r w:rsidRPr="000C414D">
        <w:t>Full-time and part-time employees—ordinary and penalty rates</w:t>
      </w:r>
    </w:p>
    <w:p w14:paraId="4FE6FAB3" w14:textId="45331200" w:rsidR="00272013" w:rsidRPr="000C414D" w:rsidRDefault="00272013" w:rsidP="00272013">
      <w:pPr>
        <w:pStyle w:val="History"/>
      </w:pPr>
      <w:r w:rsidRPr="000C414D">
        <w:rPr>
          <w:lang w:val="en-GB"/>
        </w:rPr>
        <w:t xml:space="preserve">[B.5.1 varied by </w:t>
      </w:r>
      <w:hyperlink r:id="rId210" w:history="1">
        <w:r w:rsidRPr="000C414D">
          <w:rPr>
            <w:rStyle w:val="Hyperlink"/>
            <w:lang w:val="en-GB"/>
          </w:rPr>
          <w:t>PR740715</w:t>
        </w:r>
      </w:hyperlink>
      <w:r w:rsidR="00F65363" w:rsidRPr="000C414D">
        <w:rPr>
          <w:lang w:val="en-GB"/>
        </w:rPr>
        <w:t xml:space="preserve">; </w:t>
      </w:r>
      <w:r w:rsidRPr="000C414D">
        <w:rPr>
          <w:lang w:val="en-GB"/>
        </w:rPr>
        <w:t>renumbered as B.1.5(a)</w:t>
      </w:r>
      <w:r w:rsidRPr="000C414D">
        <w:t xml:space="preserve"> by </w:t>
      </w:r>
      <w:hyperlink r:id="rId211" w:history="1">
        <w:r w:rsidRPr="000C414D">
          <w:rPr>
            <w:rStyle w:val="Hyperlink"/>
          </w:rPr>
          <w:t>PR751294</w:t>
        </w:r>
      </w:hyperlink>
      <w:r w:rsidRPr="000C414D">
        <w:t xml:space="preserve"> ppc 30Jun23</w:t>
      </w:r>
      <w:r w:rsidR="00A808D5" w:rsidRPr="000C414D">
        <w:rPr>
          <w:lang w:val="en-GB"/>
        </w:rPr>
        <w:t xml:space="preserve">; </w:t>
      </w:r>
      <w:r w:rsidR="00BD7162" w:rsidRPr="000C414D">
        <w:rPr>
          <w:lang w:val="en-GB"/>
        </w:rPr>
        <w:t>B.1.5(a)</w:t>
      </w:r>
      <w:r w:rsidR="00BD7162" w:rsidRPr="000C414D">
        <w:t xml:space="preserve"> </w:t>
      </w:r>
      <w:r w:rsidR="00A808D5" w:rsidRPr="000C414D">
        <w:t xml:space="preserve">varied by </w:t>
      </w:r>
      <w:hyperlink r:id="rId212" w:history="1">
        <w:r w:rsidR="00A808D5" w:rsidRPr="000C414D">
          <w:rPr>
            <w:rStyle w:val="Hyperlink"/>
          </w:rPr>
          <w:t>PR762144</w:t>
        </w:r>
      </w:hyperlink>
      <w:r w:rsidR="00A808D5" w:rsidRPr="000C414D">
        <w:t xml:space="preserve"> ppc 01Jul23]</w:t>
      </w:r>
    </w:p>
    <w:tbl>
      <w:tblPr>
        <w:tblW w:w="90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132"/>
        <w:gridCol w:w="1275"/>
        <w:gridCol w:w="1275"/>
        <w:gridCol w:w="1134"/>
        <w:gridCol w:w="1209"/>
        <w:gridCol w:w="990"/>
        <w:gridCol w:w="990"/>
      </w:tblGrid>
      <w:tr w:rsidR="00272013" w:rsidRPr="000C414D" w14:paraId="241679B2" w14:textId="77777777" w:rsidTr="00425A48">
        <w:trPr>
          <w:cantSplit/>
          <w:tblHeader/>
        </w:trPr>
        <w:tc>
          <w:tcPr>
            <w:tcW w:w="2132" w:type="dxa"/>
          </w:tcPr>
          <w:p w14:paraId="6B2C93D8" w14:textId="77777777" w:rsidR="00272013" w:rsidRPr="000C414D" w:rsidRDefault="00272013" w:rsidP="00425A48">
            <w:pPr>
              <w:pStyle w:val="AMODTable"/>
              <w:keepNext/>
            </w:pPr>
          </w:p>
        </w:tc>
        <w:tc>
          <w:tcPr>
            <w:tcW w:w="1275" w:type="dxa"/>
            <w:vMerge w:val="restart"/>
          </w:tcPr>
          <w:p w14:paraId="2830B81C" w14:textId="77777777" w:rsidR="00272013" w:rsidRPr="000C414D" w:rsidRDefault="00272013" w:rsidP="00425A48">
            <w:pPr>
              <w:pStyle w:val="AMODTable"/>
              <w:keepNext/>
              <w:jc w:val="center"/>
              <w:rPr>
                <w:b/>
              </w:rPr>
            </w:pPr>
            <w:r w:rsidRPr="000C414D">
              <w:rPr>
                <w:b/>
              </w:rPr>
              <w:t>Minimum hourly rate</w:t>
            </w:r>
          </w:p>
        </w:tc>
        <w:tc>
          <w:tcPr>
            <w:tcW w:w="2409" w:type="dxa"/>
            <w:gridSpan w:val="2"/>
          </w:tcPr>
          <w:p w14:paraId="7013E0B6" w14:textId="77777777" w:rsidR="00272013" w:rsidRPr="000C414D" w:rsidRDefault="00272013" w:rsidP="00425A48">
            <w:pPr>
              <w:pStyle w:val="AMODTable"/>
              <w:keepNext/>
              <w:jc w:val="center"/>
              <w:rPr>
                <w:b/>
              </w:rPr>
            </w:pPr>
            <w:r w:rsidRPr="000C414D">
              <w:rPr>
                <w:b/>
              </w:rPr>
              <w:t>Monday to Friday</w:t>
            </w:r>
          </w:p>
        </w:tc>
        <w:tc>
          <w:tcPr>
            <w:tcW w:w="1209" w:type="dxa"/>
            <w:vMerge w:val="restart"/>
          </w:tcPr>
          <w:p w14:paraId="45A09E74" w14:textId="77777777" w:rsidR="00272013" w:rsidRPr="000C414D" w:rsidRDefault="00272013" w:rsidP="00425A48">
            <w:pPr>
              <w:pStyle w:val="AMODTable"/>
              <w:keepNext/>
              <w:jc w:val="center"/>
              <w:rPr>
                <w:b/>
              </w:rPr>
            </w:pPr>
            <w:r w:rsidRPr="000C414D">
              <w:rPr>
                <w:b/>
              </w:rPr>
              <w:t>Saturday</w:t>
            </w:r>
          </w:p>
        </w:tc>
        <w:tc>
          <w:tcPr>
            <w:tcW w:w="990" w:type="dxa"/>
            <w:vMerge w:val="restart"/>
          </w:tcPr>
          <w:p w14:paraId="3DEB9731" w14:textId="77777777" w:rsidR="00272013" w:rsidRPr="000C414D" w:rsidRDefault="00272013" w:rsidP="00425A48">
            <w:pPr>
              <w:pStyle w:val="AMODTable"/>
              <w:keepNext/>
              <w:jc w:val="center"/>
              <w:rPr>
                <w:b/>
              </w:rPr>
            </w:pPr>
            <w:r w:rsidRPr="000C414D">
              <w:rPr>
                <w:b/>
              </w:rPr>
              <w:t>Sunday</w:t>
            </w:r>
          </w:p>
        </w:tc>
        <w:tc>
          <w:tcPr>
            <w:tcW w:w="990" w:type="dxa"/>
            <w:vMerge w:val="restart"/>
          </w:tcPr>
          <w:p w14:paraId="1213FE7B" w14:textId="77777777" w:rsidR="00272013" w:rsidRPr="000C414D" w:rsidRDefault="00272013" w:rsidP="00425A48">
            <w:pPr>
              <w:pStyle w:val="AMODTable"/>
              <w:keepNext/>
              <w:jc w:val="center"/>
              <w:rPr>
                <w:b/>
                <w:bCs/>
              </w:rPr>
            </w:pPr>
            <w:r w:rsidRPr="000C414D">
              <w:rPr>
                <w:b/>
              </w:rPr>
              <w:t>Public holiday</w:t>
            </w:r>
          </w:p>
        </w:tc>
      </w:tr>
      <w:tr w:rsidR="00272013" w:rsidRPr="000C414D" w14:paraId="7A2FEAE6" w14:textId="77777777" w:rsidTr="00425A48">
        <w:trPr>
          <w:cantSplit/>
          <w:tblHeader/>
        </w:trPr>
        <w:tc>
          <w:tcPr>
            <w:tcW w:w="2132" w:type="dxa"/>
          </w:tcPr>
          <w:p w14:paraId="0D47604F" w14:textId="77777777" w:rsidR="00272013" w:rsidRPr="000C414D" w:rsidRDefault="00272013" w:rsidP="00425A48">
            <w:pPr>
              <w:pStyle w:val="AMODTable"/>
            </w:pPr>
          </w:p>
        </w:tc>
        <w:tc>
          <w:tcPr>
            <w:tcW w:w="1275" w:type="dxa"/>
            <w:vMerge/>
            <w:vAlign w:val="center"/>
          </w:tcPr>
          <w:p w14:paraId="0646647C" w14:textId="77777777" w:rsidR="00272013" w:rsidRPr="000C414D" w:rsidRDefault="00272013" w:rsidP="00425A48">
            <w:pPr>
              <w:pStyle w:val="AMODTable"/>
              <w:jc w:val="center"/>
              <w:rPr>
                <w:b/>
              </w:rPr>
            </w:pPr>
          </w:p>
        </w:tc>
        <w:tc>
          <w:tcPr>
            <w:tcW w:w="1275" w:type="dxa"/>
          </w:tcPr>
          <w:p w14:paraId="55899BD9" w14:textId="77777777" w:rsidR="00272013" w:rsidRPr="000C414D" w:rsidRDefault="00272013" w:rsidP="00425A48">
            <w:pPr>
              <w:pStyle w:val="AMODTable"/>
              <w:jc w:val="center"/>
              <w:rPr>
                <w:b/>
              </w:rPr>
            </w:pPr>
            <w:r w:rsidRPr="000C414D">
              <w:rPr>
                <w:b/>
              </w:rPr>
              <w:t>Afternoon shift</w:t>
            </w:r>
          </w:p>
        </w:tc>
        <w:tc>
          <w:tcPr>
            <w:tcW w:w="1134" w:type="dxa"/>
          </w:tcPr>
          <w:p w14:paraId="1B2CB385" w14:textId="77777777" w:rsidR="00272013" w:rsidRPr="000C414D" w:rsidRDefault="00272013" w:rsidP="00425A48">
            <w:pPr>
              <w:pStyle w:val="AMODTable"/>
              <w:jc w:val="center"/>
              <w:rPr>
                <w:b/>
              </w:rPr>
            </w:pPr>
            <w:r w:rsidRPr="000C414D">
              <w:rPr>
                <w:b/>
              </w:rPr>
              <w:t>Night shift</w:t>
            </w:r>
          </w:p>
        </w:tc>
        <w:tc>
          <w:tcPr>
            <w:tcW w:w="1209" w:type="dxa"/>
            <w:vMerge/>
          </w:tcPr>
          <w:p w14:paraId="1CEFA712" w14:textId="77777777" w:rsidR="00272013" w:rsidRPr="000C414D" w:rsidRDefault="00272013" w:rsidP="00425A48">
            <w:pPr>
              <w:pStyle w:val="AMODTable"/>
              <w:jc w:val="center"/>
              <w:rPr>
                <w:b/>
              </w:rPr>
            </w:pPr>
          </w:p>
        </w:tc>
        <w:tc>
          <w:tcPr>
            <w:tcW w:w="990" w:type="dxa"/>
            <w:vMerge/>
          </w:tcPr>
          <w:p w14:paraId="30E92865" w14:textId="77777777" w:rsidR="00272013" w:rsidRPr="000C414D" w:rsidRDefault="00272013" w:rsidP="00425A48">
            <w:pPr>
              <w:pStyle w:val="AMODTable"/>
              <w:jc w:val="center"/>
              <w:rPr>
                <w:b/>
              </w:rPr>
            </w:pPr>
          </w:p>
        </w:tc>
        <w:tc>
          <w:tcPr>
            <w:tcW w:w="990" w:type="dxa"/>
            <w:vMerge/>
          </w:tcPr>
          <w:p w14:paraId="7BBF6FC6" w14:textId="77777777" w:rsidR="00272013" w:rsidRPr="000C414D" w:rsidRDefault="00272013" w:rsidP="00425A48">
            <w:pPr>
              <w:pStyle w:val="AMODTable"/>
              <w:jc w:val="center"/>
              <w:rPr>
                <w:b/>
              </w:rPr>
            </w:pPr>
          </w:p>
        </w:tc>
      </w:tr>
      <w:tr w:rsidR="00272013" w:rsidRPr="000C414D" w14:paraId="0D427A48" w14:textId="77777777" w:rsidTr="00425A48">
        <w:trPr>
          <w:cantSplit/>
          <w:tblHeader/>
        </w:trPr>
        <w:tc>
          <w:tcPr>
            <w:tcW w:w="2132" w:type="dxa"/>
          </w:tcPr>
          <w:p w14:paraId="1B537005" w14:textId="77777777" w:rsidR="00272013" w:rsidRPr="000C414D" w:rsidRDefault="00272013" w:rsidP="00425A48">
            <w:pPr>
              <w:pStyle w:val="AMODTable"/>
            </w:pPr>
          </w:p>
        </w:tc>
        <w:tc>
          <w:tcPr>
            <w:tcW w:w="6873" w:type="dxa"/>
            <w:gridSpan w:val="6"/>
            <w:vAlign w:val="center"/>
          </w:tcPr>
          <w:p w14:paraId="6AFD2A09" w14:textId="77777777" w:rsidR="00272013" w:rsidRPr="000C414D" w:rsidRDefault="00272013" w:rsidP="00425A48">
            <w:pPr>
              <w:pStyle w:val="AMODTable"/>
              <w:jc w:val="center"/>
              <w:rPr>
                <w:b/>
              </w:rPr>
            </w:pPr>
            <w:r w:rsidRPr="000C414D">
              <w:rPr>
                <w:b/>
              </w:rPr>
              <w:t>% of minimum hourly rate</w:t>
            </w:r>
          </w:p>
        </w:tc>
      </w:tr>
      <w:tr w:rsidR="00272013" w:rsidRPr="000C414D" w14:paraId="0A0CD275" w14:textId="77777777" w:rsidTr="00425A48">
        <w:trPr>
          <w:cantSplit/>
          <w:tblHeader/>
        </w:trPr>
        <w:tc>
          <w:tcPr>
            <w:tcW w:w="2132" w:type="dxa"/>
          </w:tcPr>
          <w:p w14:paraId="4A59DBEC" w14:textId="77777777" w:rsidR="00272013" w:rsidRPr="000C414D" w:rsidRDefault="00272013" w:rsidP="00425A48">
            <w:pPr>
              <w:pStyle w:val="AMODTable"/>
            </w:pPr>
          </w:p>
        </w:tc>
        <w:tc>
          <w:tcPr>
            <w:tcW w:w="1275" w:type="dxa"/>
            <w:vAlign w:val="center"/>
          </w:tcPr>
          <w:p w14:paraId="7456B650" w14:textId="77777777" w:rsidR="00272013" w:rsidRPr="000C414D" w:rsidRDefault="00272013" w:rsidP="00425A48">
            <w:pPr>
              <w:pStyle w:val="AMODTable"/>
              <w:jc w:val="center"/>
              <w:rPr>
                <w:b/>
              </w:rPr>
            </w:pPr>
            <w:r w:rsidRPr="000C414D">
              <w:rPr>
                <w:b/>
              </w:rPr>
              <w:t>100%</w:t>
            </w:r>
          </w:p>
        </w:tc>
        <w:tc>
          <w:tcPr>
            <w:tcW w:w="1275" w:type="dxa"/>
            <w:vAlign w:val="center"/>
          </w:tcPr>
          <w:p w14:paraId="3D9D0323" w14:textId="77777777" w:rsidR="00272013" w:rsidRPr="000C414D" w:rsidRDefault="00272013" w:rsidP="00425A48">
            <w:pPr>
              <w:pStyle w:val="AMODTable"/>
              <w:jc w:val="center"/>
              <w:rPr>
                <w:b/>
              </w:rPr>
            </w:pPr>
            <w:r w:rsidRPr="000C414D">
              <w:rPr>
                <w:b/>
              </w:rPr>
              <w:t>112.5%</w:t>
            </w:r>
          </w:p>
        </w:tc>
        <w:tc>
          <w:tcPr>
            <w:tcW w:w="1134" w:type="dxa"/>
          </w:tcPr>
          <w:p w14:paraId="4B8E3B18" w14:textId="77777777" w:rsidR="00272013" w:rsidRPr="000C414D" w:rsidRDefault="00272013" w:rsidP="00425A48">
            <w:pPr>
              <w:pStyle w:val="AMODTable"/>
              <w:jc w:val="center"/>
              <w:rPr>
                <w:b/>
              </w:rPr>
            </w:pPr>
            <w:r w:rsidRPr="000C414D">
              <w:rPr>
                <w:b/>
              </w:rPr>
              <w:t>115%</w:t>
            </w:r>
          </w:p>
        </w:tc>
        <w:tc>
          <w:tcPr>
            <w:tcW w:w="1209" w:type="dxa"/>
          </w:tcPr>
          <w:p w14:paraId="2A7DD858" w14:textId="77777777" w:rsidR="00272013" w:rsidRPr="000C414D" w:rsidRDefault="00272013" w:rsidP="00425A48">
            <w:pPr>
              <w:pStyle w:val="AMODTable"/>
              <w:jc w:val="center"/>
              <w:rPr>
                <w:b/>
              </w:rPr>
            </w:pPr>
            <w:r w:rsidRPr="000C414D">
              <w:rPr>
                <w:b/>
              </w:rPr>
              <w:t>150%</w:t>
            </w:r>
          </w:p>
        </w:tc>
        <w:tc>
          <w:tcPr>
            <w:tcW w:w="990" w:type="dxa"/>
          </w:tcPr>
          <w:p w14:paraId="38E16C87" w14:textId="77777777" w:rsidR="00272013" w:rsidRPr="000C414D" w:rsidRDefault="00272013" w:rsidP="00425A48">
            <w:pPr>
              <w:pStyle w:val="AMODTable"/>
              <w:jc w:val="center"/>
              <w:rPr>
                <w:b/>
              </w:rPr>
            </w:pPr>
            <w:r w:rsidRPr="000C414D">
              <w:rPr>
                <w:b/>
              </w:rPr>
              <w:t>175%</w:t>
            </w:r>
          </w:p>
        </w:tc>
        <w:tc>
          <w:tcPr>
            <w:tcW w:w="990" w:type="dxa"/>
          </w:tcPr>
          <w:p w14:paraId="3B0D589A" w14:textId="77777777" w:rsidR="00272013" w:rsidRPr="000C414D" w:rsidRDefault="00272013" w:rsidP="00425A48">
            <w:pPr>
              <w:pStyle w:val="AMODTable"/>
              <w:jc w:val="center"/>
              <w:rPr>
                <w:b/>
              </w:rPr>
            </w:pPr>
            <w:r w:rsidRPr="000C414D">
              <w:rPr>
                <w:b/>
              </w:rPr>
              <w:t>200%</w:t>
            </w:r>
          </w:p>
        </w:tc>
      </w:tr>
      <w:tr w:rsidR="00272013" w:rsidRPr="000C414D" w14:paraId="5B8BF6BC" w14:textId="77777777" w:rsidTr="00425A48">
        <w:trPr>
          <w:cantSplit/>
          <w:tblHeader/>
        </w:trPr>
        <w:tc>
          <w:tcPr>
            <w:tcW w:w="2132" w:type="dxa"/>
          </w:tcPr>
          <w:p w14:paraId="28F2830F" w14:textId="77777777" w:rsidR="00272013" w:rsidRPr="000C414D" w:rsidRDefault="00272013" w:rsidP="00425A48">
            <w:pPr>
              <w:pStyle w:val="AMODTable"/>
            </w:pPr>
          </w:p>
        </w:tc>
        <w:tc>
          <w:tcPr>
            <w:tcW w:w="1275" w:type="dxa"/>
            <w:vAlign w:val="center"/>
          </w:tcPr>
          <w:p w14:paraId="7A9AA4E5" w14:textId="77777777" w:rsidR="00272013" w:rsidRPr="000C414D" w:rsidRDefault="00272013" w:rsidP="00425A48">
            <w:pPr>
              <w:pStyle w:val="AMODTable"/>
              <w:jc w:val="center"/>
              <w:rPr>
                <w:b/>
              </w:rPr>
            </w:pPr>
            <w:r w:rsidRPr="000C414D">
              <w:rPr>
                <w:b/>
              </w:rPr>
              <w:t>$</w:t>
            </w:r>
          </w:p>
        </w:tc>
        <w:tc>
          <w:tcPr>
            <w:tcW w:w="1275" w:type="dxa"/>
            <w:vAlign w:val="center"/>
          </w:tcPr>
          <w:p w14:paraId="19B4EC37" w14:textId="77777777" w:rsidR="00272013" w:rsidRPr="000C414D" w:rsidRDefault="00272013" w:rsidP="00425A48">
            <w:pPr>
              <w:pStyle w:val="AMODTable"/>
              <w:jc w:val="center"/>
              <w:rPr>
                <w:b/>
              </w:rPr>
            </w:pPr>
            <w:r w:rsidRPr="000C414D">
              <w:rPr>
                <w:b/>
              </w:rPr>
              <w:t>$</w:t>
            </w:r>
          </w:p>
        </w:tc>
        <w:tc>
          <w:tcPr>
            <w:tcW w:w="1134" w:type="dxa"/>
          </w:tcPr>
          <w:p w14:paraId="4CD6B9BE" w14:textId="77777777" w:rsidR="00272013" w:rsidRPr="000C414D" w:rsidRDefault="00272013" w:rsidP="00425A48">
            <w:pPr>
              <w:pStyle w:val="AMODTable"/>
              <w:jc w:val="center"/>
              <w:rPr>
                <w:b/>
              </w:rPr>
            </w:pPr>
            <w:r w:rsidRPr="000C414D">
              <w:rPr>
                <w:b/>
              </w:rPr>
              <w:t>$</w:t>
            </w:r>
          </w:p>
        </w:tc>
        <w:tc>
          <w:tcPr>
            <w:tcW w:w="1209" w:type="dxa"/>
          </w:tcPr>
          <w:p w14:paraId="64A09DF7" w14:textId="77777777" w:rsidR="00272013" w:rsidRPr="000C414D" w:rsidRDefault="00272013" w:rsidP="00425A48">
            <w:pPr>
              <w:pStyle w:val="AMODTable"/>
              <w:jc w:val="center"/>
              <w:rPr>
                <w:b/>
              </w:rPr>
            </w:pPr>
            <w:r w:rsidRPr="000C414D">
              <w:rPr>
                <w:b/>
              </w:rPr>
              <w:t>$</w:t>
            </w:r>
          </w:p>
        </w:tc>
        <w:tc>
          <w:tcPr>
            <w:tcW w:w="990" w:type="dxa"/>
          </w:tcPr>
          <w:p w14:paraId="00D8F4CF" w14:textId="77777777" w:rsidR="00272013" w:rsidRPr="000C414D" w:rsidRDefault="00272013" w:rsidP="00425A48">
            <w:pPr>
              <w:pStyle w:val="AMODTable"/>
              <w:jc w:val="center"/>
              <w:rPr>
                <w:b/>
              </w:rPr>
            </w:pPr>
            <w:r w:rsidRPr="000C414D">
              <w:rPr>
                <w:b/>
              </w:rPr>
              <w:t>$</w:t>
            </w:r>
          </w:p>
        </w:tc>
        <w:tc>
          <w:tcPr>
            <w:tcW w:w="990" w:type="dxa"/>
          </w:tcPr>
          <w:p w14:paraId="1E346824" w14:textId="77777777" w:rsidR="00272013" w:rsidRPr="000C414D" w:rsidRDefault="00272013" w:rsidP="00425A48">
            <w:pPr>
              <w:pStyle w:val="AMODTable"/>
              <w:jc w:val="center"/>
              <w:rPr>
                <w:b/>
              </w:rPr>
            </w:pPr>
            <w:r w:rsidRPr="000C414D">
              <w:rPr>
                <w:b/>
              </w:rPr>
              <w:t>$</w:t>
            </w:r>
          </w:p>
        </w:tc>
      </w:tr>
      <w:tr w:rsidR="00272013" w:rsidRPr="000C414D" w14:paraId="67E79B44" w14:textId="77777777" w:rsidTr="00425A48">
        <w:tc>
          <w:tcPr>
            <w:tcW w:w="2132" w:type="dxa"/>
            <w:vAlign w:val="center"/>
          </w:tcPr>
          <w:p w14:paraId="23855E7B" w14:textId="5F6F8FCA" w:rsidR="00272013" w:rsidRPr="000C414D" w:rsidRDefault="00EB6DA0" w:rsidP="00425A48">
            <w:pPr>
              <w:pStyle w:val="AMODTable"/>
            </w:pPr>
            <w:r>
              <w:rPr>
                <w:b/>
                <w:bCs/>
                <w:noProof/>
              </w:rPr>
              <w:t>Occupational health nurse—level 1</w:t>
            </w:r>
          </w:p>
        </w:tc>
        <w:tc>
          <w:tcPr>
            <w:tcW w:w="1275" w:type="dxa"/>
            <w:shd w:val="clear" w:color="auto" w:fill="auto"/>
          </w:tcPr>
          <w:p w14:paraId="4E865E1D" w14:textId="5ADD8591" w:rsidR="00272013" w:rsidRPr="000C414D" w:rsidRDefault="00272013" w:rsidP="00425A48">
            <w:pPr>
              <w:pStyle w:val="AMODTable"/>
              <w:jc w:val="center"/>
            </w:pPr>
          </w:p>
        </w:tc>
        <w:tc>
          <w:tcPr>
            <w:tcW w:w="1275" w:type="dxa"/>
            <w:shd w:val="clear" w:color="auto" w:fill="auto"/>
          </w:tcPr>
          <w:p w14:paraId="13D558AD" w14:textId="0D38013C" w:rsidR="00272013" w:rsidRPr="000C414D" w:rsidRDefault="00272013" w:rsidP="00425A48">
            <w:pPr>
              <w:pStyle w:val="AMODTable"/>
              <w:jc w:val="center"/>
            </w:pPr>
          </w:p>
        </w:tc>
        <w:tc>
          <w:tcPr>
            <w:tcW w:w="1134" w:type="dxa"/>
            <w:shd w:val="clear" w:color="auto" w:fill="auto"/>
          </w:tcPr>
          <w:p w14:paraId="7AB7AC07" w14:textId="1128C4D1" w:rsidR="00272013" w:rsidRPr="000C414D" w:rsidRDefault="00272013" w:rsidP="00425A48">
            <w:pPr>
              <w:pStyle w:val="AMODTable"/>
              <w:jc w:val="center"/>
            </w:pPr>
          </w:p>
        </w:tc>
        <w:tc>
          <w:tcPr>
            <w:tcW w:w="1209" w:type="dxa"/>
            <w:shd w:val="clear" w:color="auto" w:fill="auto"/>
          </w:tcPr>
          <w:p w14:paraId="734F77CF" w14:textId="33C2C5A1" w:rsidR="00272013" w:rsidRPr="000C414D" w:rsidRDefault="00272013" w:rsidP="00425A48">
            <w:pPr>
              <w:pStyle w:val="AMODTable"/>
              <w:jc w:val="center"/>
            </w:pPr>
          </w:p>
        </w:tc>
        <w:tc>
          <w:tcPr>
            <w:tcW w:w="990" w:type="dxa"/>
            <w:shd w:val="clear" w:color="auto" w:fill="auto"/>
          </w:tcPr>
          <w:p w14:paraId="4AB4365C" w14:textId="55D1D425" w:rsidR="00272013" w:rsidRPr="000C414D" w:rsidRDefault="00272013" w:rsidP="00425A48">
            <w:pPr>
              <w:pStyle w:val="AMODTable"/>
              <w:jc w:val="center"/>
            </w:pPr>
          </w:p>
        </w:tc>
        <w:tc>
          <w:tcPr>
            <w:tcW w:w="990" w:type="dxa"/>
            <w:shd w:val="clear" w:color="auto" w:fill="auto"/>
          </w:tcPr>
          <w:p w14:paraId="7E96527E" w14:textId="0724F102" w:rsidR="00272013" w:rsidRPr="000C414D" w:rsidRDefault="00272013" w:rsidP="00425A48">
            <w:pPr>
              <w:pStyle w:val="AMODTable"/>
              <w:jc w:val="center"/>
            </w:pPr>
          </w:p>
        </w:tc>
      </w:tr>
      <w:tr w:rsidR="00272013" w:rsidRPr="000C414D" w14:paraId="0B745E4C" w14:textId="77777777" w:rsidTr="00425A48">
        <w:tc>
          <w:tcPr>
            <w:tcW w:w="2132" w:type="dxa"/>
            <w:vAlign w:val="center"/>
          </w:tcPr>
          <w:p w14:paraId="7A2817C8" w14:textId="77777777" w:rsidR="00272013" w:rsidRPr="000C414D" w:rsidRDefault="00EB6DA0" w:rsidP="00425A48">
            <w:pPr>
              <w:pStyle w:val="AMODTable"/>
            </w:pPr>
            <w:r>
              <w:rPr>
                <w:noProof/>
              </w:rPr>
              <w:t>Pay point 1</w:t>
            </w:r>
          </w:p>
        </w:tc>
        <w:tc>
          <w:tcPr>
            <w:tcW w:w="1275" w:type="dxa"/>
            <w:shd w:val="clear" w:color="auto" w:fill="auto"/>
          </w:tcPr>
          <w:p w14:paraId="6F253A9B" w14:textId="77777777" w:rsidR="00272013" w:rsidRPr="000C414D" w:rsidRDefault="00EB6DA0" w:rsidP="00425A48">
            <w:pPr>
              <w:pStyle w:val="AMODTable"/>
              <w:jc w:val="center"/>
            </w:pPr>
            <w:r>
              <w:rPr>
                <w:noProof/>
              </w:rPr>
              <w:t>30.62</w:t>
            </w:r>
          </w:p>
        </w:tc>
        <w:tc>
          <w:tcPr>
            <w:tcW w:w="1275" w:type="dxa"/>
            <w:shd w:val="clear" w:color="auto" w:fill="auto"/>
          </w:tcPr>
          <w:p w14:paraId="02463C55" w14:textId="77777777" w:rsidR="00272013" w:rsidRPr="000C414D" w:rsidRDefault="00EB6DA0" w:rsidP="00425A48">
            <w:pPr>
              <w:pStyle w:val="AMODTable"/>
              <w:jc w:val="center"/>
            </w:pPr>
            <w:r>
              <w:rPr>
                <w:noProof/>
              </w:rPr>
              <w:t>34.45</w:t>
            </w:r>
          </w:p>
        </w:tc>
        <w:tc>
          <w:tcPr>
            <w:tcW w:w="1134" w:type="dxa"/>
            <w:shd w:val="clear" w:color="auto" w:fill="auto"/>
          </w:tcPr>
          <w:p w14:paraId="5B852B45" w14:textId="77777777" w:rsidR="00272013" w:rsidRPr="000C414D" w:rsidRDefault="00EB6DA0" w:rsidP="00425A48">
            <w:pPr>
              <w:pStyle w:val="AMODTable"/>
              <w:jc w:val="center"/>
            </w:pPr>
            <w:r>
              <w:rPr>
                <w:noProof/>
              </w:rPr>
              <w:t>35.21</w:t>
            </w:r>
          </w:p>
        </w:tc>
        <w:tc>
          <w:tcPr>
            <w:tcW w:w="1209" w:type="dxa"/>
            <w:shd w:val="clear" w:color="auto" w:fill="auto"/>
          </w:tcPr>
          <w:p w14:paraId="1ED9DE39" w14:textId="77777777" w:rsidR="00272013" w:rsidRPr="000C414D" w:rsidRDefault="00EB6DA0" w:rsidP="00425A48">
            <w:pPr>
              <w:pStyle w:val="AMODTable"/>
              <w:jc w:val="center"/>
            </w:pPr>
            <w:r>
              <w:rPr>
                <w:noProof/>
              </w:rPr>
              <w:t>45.93</w:t>
            </w:r>
          </w:p>
        </w:tc>
        <w:tc>
          <w:tcPr>
            <w:tcW w:w="990" w:type="dxa"/>
            <w:shd w:val="clear" w:color="auto" w:fill="auto"/>
          </w:tcPr>
          <w:p w14:paraId="272EE742" w14:textId="77777777" w:rsidR="00272013" w:rsidRPr="000C414D" w:rsidRDefault="00EB6DA0" w:rsidP="00425A48">
            <w:pPr>
              <w:pStyle w:val="AMODTable"/>
              <w:jc w:val="center"/>
            </w:pPr>
            <w:r>
              <w:rPr>
                <w:noProof/>
              </w:rPr>
              <w:t>53.59</w:t>
            </w:r>
          </w:p>
        </w:tc>
        <w:tc>
          <w:tcPr>
            <w:tcW w:w="990" w:type="dxa"/>
            <w:shd w:val="clear" w:color="auto" w:fill="auto"/>
          </w:tcPr>
          <w:p w14:paraId="4D6A8B71" w14:textId="77777777" w:rsidR="00272013" w:rsidRPr="000C414D" w:rsidRDefault="00EB6DA0" w:rsidP="00425A48">
            <w:pPr>
              <w:pStyle w:val="AMODTable"/>
              <w:jc w:val="center"/>
            </w:pPr>
            <w:r>
              <w:rPr>
                <w:noProof/>
              </w:rPr>
              <w:t>61.24</w:t>
            </w:r>
          </w:p>
        </w:tc>
      </w:tr>
      <w:tr w:rsidR="00272013" w:rsidRPr="000C414D" w14:paraId="4D98C05D" w14:textId="77777777" w:rsidTr="00425A48">
        <w:tc>
          <w:tcPr>
            <w:tcW w:w="2132" w:type="dxa"/>
            <w:vAlign w:val="center"/>
          </w:tcPr>
          <w:p w14:paraId="0A5240D6" w14:textId="77777777" w:rsidR="00272013" w:rsidRPr="000C414D" w:rsidRDefault="00EB6DA0" w:rsidP="00425A48">
            <w:pPr>
              <w:pStyle w:val="AMODTable"/>
            </w:pPr>
            <w:r>
              <w:rPr>
                <w:noProof/>
              </w:rPr>
              <w:t>Pay point 2</w:t>
            </w:r>
          </w:p>
        </w:tc>
        <w:tc>
          <w:tcPr>
            <w:tcW w:w="1275" w:type="dxa"/>
            <w:shd w:val="clear" w:color="auto" w:fill="auto"/>
          </w:tcPr>
          <w:p w14:paraId="108E0033" w14:textId="77777777" w:rsidR="00272013" w:rsidRPr="000C414D" w:rsidRDefault="00EB6DA0" w:rsidP="00425A48">
            <w:pPr>
              <w:pStyle w:val="AMODTable"/>
              <w:jc w:val="center"/>
            </w:pPr>
            <w:r>
              <w:rPr>
                <w:noProof/>
              </w:rPr>
              <w:t>31.56</w:t>
            </w:r>
          </w:p>
        </w:tc>
        <w:tc>
          <w:tcPr>
            <w:tcW w:w="1275" w:type="dxa"/>
            <w:shd w:val="clear" w:color="auto" w:fill="auto"/>
          </w:tcPr>
          <w:p w14:paraId="32AA6FAE" w14:textId="77777777" w:rsidR="00272013" w:rsidRPr="000C414D" w:rsidRDefault="00EB6DA0" w:rsidP="00425A48">
            <w:pPr>
              <w:pStyle w:val="AMODTable"/>
              <w:jc w:val="center"/>
            </w:pPr>
            <w:r>
              <w:rPr>
                <w:noProof/>
              </w:rPr>
              <w:t>35.51</w:t>
            </w:r>
          </w:p>
        </w:tc>
        <w:tc>
          <w:tcPr>
            <w:tcW w:w="1134" w:type="dxa"/>
            <w:shd w:val="clear" w:color="auto" w:fill="auto"/>
          </w:tcPr>
          <w:p w14:paraId="4F8B472B" w14:textId="77777777" w:rsidR="00272013" w:rsidRPr="000C414D" w:rsidRDefault="00EB6DA0" w:rsidP="00425A48">
            <w:pPr>
              <w:pStyle w:val="AMODTable"/>
              <w:jc w:val="center"/>
            </w:pPr>
            <w:r>
              <w:rPr>
                <w:noProof/>
              </w:rPr>
              <w:t>36.29</w:t>
            </w:r>
          </w:p>
        </w:tc>
        <w:tc>
          <w:tcPr>
            <w:tcW w:w="1209" w:type="dxa"/>
            <w:shd w:val="clear" w:color="auto" w:fill="auto"/>
          </w:tcPr>
          <w:p w14:paraId="2D36181C" w14:textId="77777777" w:rsidR="00272013" w:rsidRPr="000C414D" w:rsidRDefault="00EB6DA0" w:rsidP="00425A48">
            <w:pPr>
              <w:pStyle w:val="AMODTable"/>
              <w:jc w:val="center"/>
            </w:pPr>
            <w:r>
              <w:rPr>
                <w:noProof/>
              </w:rPr>
              <w:t>47.34</w:t>
            </w:r>
          </w:p>
        </w:tc>
        <w:tc>
          <w:tcPr>
            <w:tcW w:w="990" w:type="dxa"/>
            <w:shd w:val="clear" w:color="auto" w:fill="auto"/>
          </w:tcPr>
          <w:p w14:paraId="0F47BBB2" w14:textId="77777777" w:rsidR="00272013" w:rsidRPr="000C414D" w:rsidRDefault="00EB6DA0" w:rsidP="00425A48">
            <w:pPr>
              <w:pStyle w:val="AMODTable"/>
              <w:jc w:val="center"/>
            </w:pPr>
            <w:r>
              <w:rPr>
                <w:noProof/>
              </w:rPr>
              <w:t>55.23</w:t>
            </w:r>
          </w:p>
        </w:tc>
        <w:tc>
          <w:tcPr>
            <w:tcW w:w="990" w:type="dxa"/>
            <w:shd w:val="clear" w:color="auto" w:fill="auto"/>
          </w:tcPr>
          <w:p w14:paraId="4DF8671E" w14:textId="77777777" w:rsidR="00272013" w:rsidRPr="000C414D" w:rsidRDefault="00EB6DA0" w:rsidP="00425A48">
            <w:pPr>
              <w:pStyle w:val="AMODTable"/>
              <w:jc w:val="center"/>
            </w:pPr>
            <w:r>
              <w:rPr>
                <w:noProof/>
              </w:rPr>
              <w:t>63.12</w:t>
            </w:r>
          </w:p>
        </w:tc>
      </w:tr>
      <w:tr w:rsidR="00272013" w:rsidRPr="000C414D" w14:paraId="47A5F163" w14:textId="77777777" w:rsidTr="00425A48">
        <w:tc>
          <w:tcPr>
            <w:tcW w:w="2132" w:type="dxa"/>
            <w:vAlign w:val="center"/>
          </w:tcPr>
          <w:p w14:paraId="7818A126" w14:textId="77777777" w:rsidR="00272013" w:rsidRPr="000C414D" w:rsidRDefault="00EB6DA0" w:rsidP="00425A48">
            <w:pPr>
              <w:pStyle w:val="AMODTable"/>
            </w:pPr>
            <w:r>
              <w:rPr>
                <w:noProof/>
              </w:rPr>
              <w:t>Pay point 3</w:t>
            </w:r>
          </w:p>
        </w:tc>
        <w:tc>
          <w:tcPr>
            <w:tcW w:w="1275" w:type="dxa"/>
            <w:shd w:val="clear" w:color="auto" w:fill="auto"/>
          </w:tcPr>
          <w:p w14:paraId="63EB2830" w14:textId="77777777" w:rsidR="00272013" w:rsidRPr="000C414D" w:rsidRDefault="00EB6DA0" w:rsidP="00425A48">
            <w:pPr>
              <w:pStyle w:val="AMODTable"/>
              <w:jc w:val="center"/>
            </w:pPr>
            <w:r>
              <w:rPr>
                <w:noProof/>
              </w:rPr>
              <w:t>32.48</w:t>
            </w:r>
          </w:p>
        </w:tc>
        <w:tc>
          <w:tcPr>
            <w:tcW w:w="1275" w:type="dxa"/>
            <w:shd w:val="clear" w:color="auto" w:fill="auto"/>
          </w:tcPr>
          <w:p w14:paraId="4F719D2B" w14:textId="77777777" w:rsidR="00272013" w:rsidRPr="000C414D" w:rsidRDefault="00EB6DA0" w:rsidP="00425A48">
            <w:pPr>
              <w:pStyle w:val="AMODTable"/>
              <w:jc w:val="center"/>
            </w:pPr>
            <w:r>
              <w:rPr>
                <w:noProof/>
              </w:rPr>
              <w:t>36.54</w:t>
            </w:r>
          </w:p>
        </w:tc>
        <w:tc>
          <w:tcPr>
            <w:tcW w:w="1134" w:type="dxa"/>
            <w:shd w:val="clear" w:color="auto" w:fill="auto"/>
          </w:tcPr>
          <w:p w14:paraId="54A74B65" w14:textId="77777777" w:rsidR="00272013" w:rsidRPr="000C414D" w:rsidRDefault="00EB6DA0" w:rsidP="00425A48">
            <w:pPr>
              <w:pStyle w:val="AMODTable"/>
              <w:jc w:val="center"/>
            </w:pPr>
            <w:r>
              <w:rPr>
                <w:noProof/>
              </w:rPr>
              <w:t>37.35</w:t>
            </w:r>
          </w:p>
        </w:tc>
        <w:tc>
          <w:tcPr>
            <w:tcW w:w="1209" w:type="dxa"/>
            <w:shd w:val="clear" w:color="auto" w:fill="auto"/>
          </w:tcPr>
          <w:p w14:paraId="31043430" w14:textId="77777777" w:rsidR="00272013" w:rsidRPr="000C414D" w:rsidRDefault="00EB6DA0" w:rsidP="00425A48">
            <w:pPr>
              <w:pStyle w:val="AMODTable"/>
              <w:jc w:val="center"/>
            </w:pPr>
            <w:r>
              <w:rPr>
                <w:noProof/>
              </w:rPr>
              <w:t>48.72</w:t>
            </w:r>
          </w:p>
        </w:tc>
        <w:tc>
          <w:tcPr>
            <w:tcW w:w="990" w:type="dxa"/>
            <w:shd w:val="clear" w:color="auto" w:fill="auto"/>
          </w:tcPr>
          <w:p w14:paraId="0952EEC1" w14:textId="77777777" w:rsidR="00272013" w:rsidRPr="000C414D" w:rsidRDefault="00EB6DA0" w:rsidP="00425A48">
            <w:pPr>
              <w:pStyle w:val="AMODTable"/>
              <w:jc w:val="center"/>
            </w:pPr>
            <w:r>
              <w:rPr>
                <w:noProof/>
              </w:rPr>
              <w:t>56.84</w:t>
            </w:r>
          </w:p>
        </w:tc>
        <w:tc>
          <w:tcPr>
            <w:tcW w:w="990" w:type="dxa"/>
            <w:shd w:val="clear" w:color="auto" w:fill="auto"/>
          </w:tcPr>
          <w:p w14:paraId="4D9E295F" w14:textId="77777777" w:rsidR="00272013" w:rsidRPr="000C414D" w:rsidRDefault="00EB6DA0" w:rsidP="00425A48">
            <w:pPr>
              <w:pStyle w:val="AMODTable"/>
              <w:jc w:val="center"/>
            </w:pPr>
            <w:r>
              <w:rPr>
                <w:noProof/>
              </w:rPr>
              <w:t>64.96</w:t>
            </w:r>
          </w:p>
        </w:tc>
      </w:tr>
      <w:tr w:rsidR="00272013" w:rsidRPr="000C414D" w14:paraId="17CECECF" w14:textId="77777777" w:rsidTr="00425A48">
        <w:tc>
          <w:tcPr>
            <w:tcW w:w="2132" w:type="dxa"/>
            <w:vAlign w:val="center"/>
          </w:tcPr>
          <w:p w14:paraId="442A2E91" w14:textId="77777777" w:rsidR="00272013" w:rsidRPr="000C414D" w:rsidRDefault="00EB6DA0" w:rsidP="00425A48">
            <w:pPr>
              <w:pStyle w:val="AMODTable"/>
            </w:pPr>
            <w:r>
              <w:rPr>
                <w:noProof/>
              </w:rPr>
              <w:t>Pay point 4</w:t>
            </w:r>
          </w:p>
        </w:tc>
        <w:tc>
          <w:tcPr>
            <w:tcW w:w="1275" w:type="dxa"/>
            <w:shd w:val="clear" w:color="auto" w:fill="auto"/>
          </w:tcPr>
          <w:p w14:paraId="21495515" w14:textId="77777777" w:rsidR="00272013" w:rsidRPr="000C414D" w:rsidRDefault="00EB6DA0" w:rsidP="00425A48">
            <w:pPr>
              <w:pStyle w:val="AMODTable"/>
              <w:jc w:val="center"/>
            </w:pPr>
            <w:r>
              <w:rPr>
                <w:noProof/>
              </w:rPr>
              <w:t>33.42</w:t>
            </w:r>
          </w:p>
        </w:tc>
        <w:tc>
          <w:tcPr>
            <w:tcW w:w="1275" w:type="dxa"/>
            <w:shd w:val="clear" w:color="auto" w:fill="auto"/>
          </w:tcPr>
          <w:p w14:paraId="1551C965" w14:textId="77777777" w:rsidR="00272013" w:rsidRPr="000C414D" w:rsidRDefault="00EB6DA0" w:rsidP="00425A48">
            <w:pPr>
              <w:pStyle w:val="AMODTable"/>
              <w:jc w:val="center"/>
            </w:pPr>
            <w:r>
              <w:rPr>
                <w:noProof/>
              </w:rPr>
              <w:t>37.60</w:t>
            </w:r>
          </w:p>
        </w:tc>
        <w:tc>
          <w:tcPr>
            <w:tcW w:w="1134" w:type="dxa"/>
            <w:shd w:val="clear" w:color="auto" w:fill="auto"/>
          </w:tcPr>
          <w:p w14:paraId="7DA7D518" w14:textId="77777777" w:rsidR="00272013" w:rsidRPr="000C414D" w:rsidRDefault="00EB6DA0" w:rsidP="00425A48">
            <w:pPr>
              <w:pStyle w:val="AMODTable"/>
              <w:jc w:val="center"/>
            </w:pPr>
            <w:r>
              <w:rPr>
                <w:noProof/>
              </w:rPr>
              <w:t>38.43</w:t>
            </w:r>
          </w:p>
        </w:tc>
        <w:tc>
          <w:tcPr>
            <w:tcW w:w="1209" w:type="dxa"/>
            <w:shd w:val="clear" w:color="auto" w:fill="auto"/>
          </w:tcPr>
          <w:p w14:paraId="2AA6FCC5" w14:textId="77777777" w:rsidR="00272013" w:rsidRPr="000C414D" w:rsidRDefault="00EB6DA0" w:rsidP="00425A48">
            <w:pPr>
              <w:pStyle w:val="AMODTable"/>
              <w:jc w:val="center"/>
            </w:pPr>
            <w:r>
              <w:rPr>
                <w:noProof/>
              </w:rPr>
              <w:t>50.13</w:t>
            </w:r>
          </w:p>
        </w:tc>
        <w:tc>
          <w:tcPr>
            <w:tcW w:w="990" w:type="dxa"/>
            <w:shd w:val="clear" w:color="auto" w:fill="auto"/>
          </w:tcPr>
          <w:p w14:paraId="633BDF91" w14:textId="77777777" w:rsidR="00272013" w:rsidRPr="000C414D" w:rsidRDefault="00EB6DA0" w:rsidP="00425A48">
            <w:pPr>
              <w:pStyle w:val="AMODTable"/>
              <w:jc w:val="center"/>
            </w:pPr>
            <w:r>
              <w:rPr>
                <w:noProof/>
              </w:rPr>
              <w:t>58.49</w:t>
            </w:r>
          </w:p>
        </w:tc>
        <w:tc>
          <w:tcPr>
            <w:tcW w:w="990" w:type="dxa"/>
            <w:shd w:val="clear" w:color="auto" w:fill="auto"/>
          </w:tcPr>
          <w:p w14:paraId="0AFC9AE4" w14:textId="77777777" w:rsidR="00272013" w:rsidRPr="000C414D" w:rsidRDefault="00EB6DA0" w:rsidP="00425A48">
            <w:pPr>
              <w:pStyle w:val="AMODTable"/>
              <w:jc w:val="center"/>
            </w:pPr>
            <w:r>
              <w:rPr>
                <w:noProof/>
              </w:rPr>
              <w:t>66.84</w:t>
            </w:r>
          </w:p>
        </w:tc>
      </w:tr>
      <w:tr w:rsidR="00272013" w:rsidRPr="000C414D" w14:paraId="2525A42C" w14:textId="77777777" w:rsidTr="00425A48">
        <w:tc>
          <w:tcPr>
            <w:tcW w:w="2132" w:type="dxa"/>
            <w:vAlign w:val="center"/>
          </w:tcPr>
          <w:p w14:paraId="73E09497" w14:textId="77777777" w:rsidR="00272013" w:rsidRPr="000C414D" w:rsidRDefault="00EB6DA0" w:rsidP="00425A48">
            <w:pPr>
              <w:pStyle w:val="AMODTable"/>
            </w:pPr>
            <w:r>
              <w:rPr>
                <w:noProof/>
              </w:rPr>
              <w:t>Pay point 5</w:t>
            </w:r>
          </w:p>
        </w:tc>
        <w:tc>
          <w:tcPr>
            <w:tcW w:w="1275" w:type="dxa"/>
            <w:shd w:val="clear" w:color="auto" w:fill="auto"/>
          </w:tcPr>
          <w:p w14:paraId="09B16A4E" w14:textId="77777777" w:rsidR="00272013" w:rsidRPr="000C414D" w:rsidRDefault="00EB6DA0" w:rsidP="00425A48">
            <w:pPr>
              <w:pStyle w:val="AMODTable"/>
              <w:jc w:val="center"/>
            </w:pPr>
            <w:r>
              <w:rPr>
                <w:noProof/>
              </w:rPr>
              <w:t>34.28</w:t>
            </w:r>
          </w:p>
        </w:tc>
        <w:tc>
          <w:tcPr>
            <w:tcW w:w="1275" w:type="dxa"/>
            <w:shd w:val="clear" w:color="auto" w:fill="auto"/>
          </w:tcPr>
          <w:p w14:paraId="7647F924" w14:textId="77777777" w:rsidR="00272013" w:rsidRPr="000C414D" w:rsidRDefault="00EB6DA0" w:rsidP="00425A48">
            <w:pPr>
              <w:pStyle w:val="AMODTable"/>
              <w:jc w:val="center"/>
            </w:pPr>
            <w:r>
              <w:rPr>
                <w:noProof/>
              </w:rPr>
              <w:t>38.57</w:t>
            </w:r>
          </w:p>
        </w:tc>
        <w:tc>
          <w:tcPr>
            <w:tcW w:w="1134" w:type="dxa"/>
            <w:shd w:val="clear" w:color="auto" w:fill="auto"/>
          </w:tcPr>
          <w:p w14:paraId="422DCCDE" w14:textId="77777777" w:rsidR="00272013" w:rsidRPr="000C414D" w:rsidRDefault="00EB6DA0" w:rsidP="00425A48">
            <w:pPr>
              <w:pStyle w:val="AMODTable"/>
              <w:jc w:val="center"/>
            </w:pPr>
            <w:r>
              <w:rPr>
                <w:noProof/>
              </w:rPr>
              <w:t>39.42</w:t>
            </w:r>
          </w:p>
        </w:tc>
        <w:tc>
          <w:tcPr>
            <w:tcW w:w="1209" w:type="dxa"/>
            <w:shd w:val="clear" w:color="auto" w:fill="auto"/>
          </w:tcPr>
          <w:p w14:paraId="721944FA" w14:textId="77777777" w:rsidR="00272013" w:rsidRPr="000C414D" w:rsidRDefault="00EB6DA0" w:rsidP="00425A48">
            <w:pPr>
              <w:pStyle w:val="AMODTable"/>
              <w:jc w:val="center"/>
            </w:pPr>
            <w:r>
              <w:rPr>
                <w:noProof/>
              </w:rPr>
              <w:t>51.42</w:t>
            </w:r>
          </w:p>
        </w:tc>
        <w:tc>
          <w:tcPr>
            <w:tcW w:w="990" w:type="dxa"/>
            <w:shd w:val="clear" w:color="auto" w:fill="auto"/>
          </w:tcPr>
          <w:p w14:paraId="4E780CFA" w14:textId="77777777" w:rsidR="00272013" w:rsidRPr="000C414D" w:rsidRDefault="00EB6DA0" w:rsidP="00425A48">
            <w:pPr>
              <w:pStyle w:val="AMODTable"/>
              <w:jc w:val="center"/>
            </w:pPr>
            <w:r>
              <w:rPr>
                <w:noProof/>
              </w:rPr>
              <w:t>59.99</w:t>
            </w:r>
          </w:p>
        </w:tc>
        <w:tc>
          <w:tcPr>
            <w:tcW w:w="990" w:type="dxa"/>
            <w:shd w:val="clear" w:color="auto" w:fill="auto"/>
          </w:tcPr>
          <w:p w14:paraId="6E96AADC" w14:textId="77777777" w:rsidR="00272013" w:rsidRPr="000C414D" w:rsidRDefault="00EB6DA0" w:rsidP="00425A48">
            <w:pPr>
              <w:pStyle w:val="AMODTable"/>
              <w:jc w:val="center"/>
            </w:pPr>
            <w:r>
              <w:rPr>
                <w:noProof/>
              </w:rPr>
              <w:t>68.56</w:t>
            </w:r>
          </w:p>
        </w:tc>
      </w:tr>
      <w:tr w:rsidR="00272013" w:rsidRPr="000C414D" w14:paraId="68BC29A1" w14:textId="77777777" w:rsidTr="00425A48">
        <w:tc>
          <w:tcPr>
            <w:tcW w:w="2132" w:type="dxa"/>
            <w:vAlign w:val="center"/>
          </w:tcPr>
          <w:p w14:paraId="3017F557" w14:textId="77777777" w:rsidR="00272013" w:rsidRPr="000C414D" w:rsidRDefault="00EB6DA0" w:rsidP="00425A48">
            <w:pPr>
              <w:pStyle w:val="AMODTable"/>
            </w:pPr>
            <w:r>
              <w:rPr>
                <w:b/>
                <w:bCs/>
                <w:noProof/>
              </w:rPr>
              <w:t>Occupational health nurse—level 2</w:t>
            </w:r>
          </w:p>
        </w:tc>
        <w:tc>
          <w:tcPr>
            <w:tcW w:w="1275" w:type="dxa"/>
            <w:shd w:val="clear" w:color="auto" w:fill="auto"/>
          </w:tcPr>
          <w:p w14:paraId="222BDDC7" w14:textId="77777777" w:rsidR="00272013" w:rsidRPr="000C414D" w:rsidRDefault="00272013" w:rsidP="00425A48">
            <w:pPr>
              <w:pStyle w:val="AMODTable"/>
              <w:jc w:val="center"/>
            </w:pPr>
          </w:p>
        </w:tc>
        <w:tc>
          <w:tcPr>
            <w:tcW w:w="1275" w:type="dxa"/>
            <w:shd w:val="clear" w:color="auto" w:fill="auto"/>
          </w:tcPr>
          <w:p w14:paraId="07E7E69A" w14:textId="77777777" w:rsidR="00272013" w:rsidRPr="000C414D" w:rsidRDefault="00272013" w:rsidP="00425A48">
            <w:pPr>
              <w:pStyle w:val="AMODTable"/>
              <w:jc w:val="center"/>
            </w:pPr>
          </w:p>
        </w:tc>
        <w:tc>
          <w:tcPr>
            <w:tcW w:w="1134" w:type="dxa"/>
            <w:shd w:val="clear" w:color="auto" w:fill="auto"/>
          </w:tcPr>
          <w:p w14:paraId="6686441C" w14:textId="77777777" w:rsidR="00272013" w:rsidRPr="000C414D" w:rsidRDefault="00272013" w:rsidP="00425A48">
            <w:pPr>
              <w:pStyle w:val="AMODTable"/>
              <w:jc w:val="center"/>
            </w:pPr>
          </w:p>
        </w:tc>
        <w:tc>
          <w:tcPr>
            <w:tcW w:w="1209" w:type="dxa"/>
            <w:shd w:val="clear" w:color="auto" w:fill="auto"/>
          </w:tcPr>
          <w:p w14:paraId="47EFDFC8" w14:textId="77777777" w:rsidR="00272013" w:rsidRPr="000C414D" w:rsidRDefault="00272013" w:rsidP="00425A48">
            <w:pPr>
              <w:pStyle w:val="AMODTable"/>
              <w:jc w:val="center"/>
            </w:pPr>
          </w:p>
        </w:tc>
        <w:tc>
          <w:tcPr>
            <w:tcW w:w="990" w:type="dxa"/>
            <w:shd w:val="clear" w:color="auto" w:fill="auto"/>
          </w:tcPr>
          <w:p w14:paraId="5868CDED" w14:textId="77777777" w:rsidR="00272013" w:rsidRPr="000C414D" w:rsidRDefault="00272013" w:rsidP="00425A48">
            <w:pPr>
              <w:pStyle w:val="AMODTable"/>
              <w:jc w:val="center"/>
            </w:pPr>
          </w:p>
        </w:tc>
        <w:tc>
          <w:tcPr>
            <w:tcW w:w="990" w:type="dxa"/>
            <w:shd w:val="clear" w:color="auto" w:fill="auto"/>
          </w:tcPr>
          <w:p w14:paraId="47B0E7DF" w14:textId="77777777" w:rsidR="00272013" w:rsidRPr="000C414D" w:rsidRDefault="00272013" w:rsidP="00425A48">
            <w:pPr>
              <w:pStyle w:val="AMODTable"/>
              <w:jc w:val="center"/>
            </w:pPr>
          </w:p>
        </w:tc>
      </w:tr>
      <w:tr w:rsidR="00272013" w:rsidRPr="000C414D" w14:paraId="37760B20" w14:textId="77777777" w:rsidTr="00425A48">
        <w:tc>
          <w:tcPr>
            <w:tcW w:w="2132" w:type="dxa"/>
            <w:vAlign w:val="center"/>
          </w:tcPr>
          <w:p w14:paraId="1595FA9B" w14:textId="77777777" w:rsidR="00272013" w:rsidRPr="000C414D" w:rsidRDefault="00EB6DA0" w:rsidP="00425A48">
            <w:pPr>
              <w:pStyle w:val="AMODTable"/>
            </w:pPr>
            <w:r>
              <w:rPr>
                <w:noProof/>
              </w:rPr>
              <w:t>Pay point 1</w:t>
            </w:r>
          </w:p>
        </w:tc>
        <w:tc>
          <w:tcPr>
            <w:tcW w:w="1275" w:type="dxa"/>
            <w:shd w:val="clear" w:color="auto" w:fill="auto"/>
          </w:tcPr>
          <w:p w14:paraId="35BBBC1D" w14:textId="77777777" w:rsidR="00272013" w:rsidRPr="000C414D" w:rsidRDefault="00EB6DA0" w:rsidP="00425A48">
            <w:pPr>
              <w:pStyle w:val="AMODTable"/>
              <w:jc w:val="center"/>
            </w:pPr>
            <w:r>
              <w:rPr>
                <w:noProof/>
              </w:rPr>
              <w:t>35.19</w:t>
            </w:r>
          </w:p>
        </w:tc>
        <w:tc>
          <w:tcPr>
            <w:tcW w:w="1275" w:type="dxa"/>
            <w:shd w:val="clear" w:color="auto" w:fill="auto"/>
          </w:tcPr>
          <w:p w14:paraId="7E2C7A06" w14:textId="77777777" w:rsidR="00272013" w:rsidRPr="000C414D" w:rsidRDefault="00EB6DA0" w:rsidP="00425A48">
            <w:pPr>
              <w:pStyle w:val="AMODTable"/>
              <w:jc w:val="center"/>
            </w:pPr>
            <w:r>
              <w:rPr>
                <w:noProof/>
              </w:rPr>
              <w:t>39.59</w:t>
            </w:r>
          </w:p>
        </w:tc>
        <w:tc>
          <w:tcPr>
            <w:tcW w:w="1134" w:type="dxa"/>
            <w:shd w:val="clear" w:color="auto" w:fill="auto"/>
          </w:tcPr>
          <w:p w14:paraId="0B52420D" w14:textId="77777777" w:rsidR="00272013" w:rsidRPr="000C414D" w:rsidRDefault="00EB6DA0" w:rsidP="00425A48">
            <w:pPr>
              <w:pStyle w:val="AMODTable"/>
              <w:jc w:val="center"/>
            </w:pPr>
            <w:r>
              <w:rPr>
                <w:noProof/>
              </w:rPr>
              <w:t>40.47</w:t>
            </w:r>
          </w:p>
        </w:tc>
        <w:tc>
          <w:tcPr>
            <w:tcW w:w="1209" w:type="dxa"/>
            <w:shd w:val="clear" w:color="auto" w:fill="auto"/>
          </w:tcPr>
          <w:p w14:paraId="6DBCA897" w14:textId="77777777" w:rsidR="00272013" w:rsidRPr="000C414D" w:rsidRDefault="00EB6DA0" w:rsidP="00425A48">
            <w:pPr>
              <w:pStyle w:val="AMODTable"/>
              <w:jc w:val="center"/>
            </w:pPr>
            <w:r>
              <w:rPr>
                <w:noProof/>
              </w:rPr>
              <w:t>52.79</w:t>
            </w:r>
          </w:p>
        </w:tc>
        <w:tc>
          <w:tcPr>
            <w:tcW w:w="990" w:type="dxa"/>
            <w:shd w:val="clear" w:color="auto" w:fill="auto"/>
          </w:tcPr>
          <w:p w14:paraId="799C87B6" w14:textId="77777777" w:rsidR="00272013" w:rsidRPr="000C414D" w:rsidRDefault="00EB6DA0" w:rsidP="00425A48">
            <w:pPr>
              <w:pStyle w:val="AMODTable"/>
              <w:jc w:val="center"/>
            </w:pPr>
            <w:r>
              <w:rPr>
                <w:noProof/>
              </w:rPr>
              <w:t>61.58</w:t>
            </w:r>
          </w:p>
        </w:tc>
        <w:tc>
          <w:tcPr>
            <w:tcW w:w="990" w:type="dxa"/>
            <w:shd w:val="clear" w:color="auto" w:fill="auto"/>
          </w:tcPr>
          <w:p w14:paraId="050F4FD3" w14:textId="77777777" w:rsidR="00272013" w:rsidRPr="000C414D" w:rsidRDefault="00EB6DA0" w:rsidP="00425A48">
            <w:pPr>
              <w:pStyle w:val="AMODTable"/>
              <w:jc w:val="center"/>
            </w:pPr>
            <w:r>
              <w:rPr>
                <w:noProof/>
              </w:rPr>
              <w:t>70.38</w:t>
            </w:r>
          </w:p>
        </w:tc>
      </w:tr>
      <w:tr w:rsidR="00272013" w:rsidRPr="000C414D" w14:paraId="4B64F635" w14:textId="77777777" w:rsidTr="00425A48">
        <w:tc>
          <w:tcPr>
            <w:tcW w:w="2132" w:type="dxa"/>
            <w:vAlign w:val="center"/>
          </w:tcPr>
          <w:p w14:paraId="46958A50" w14:textId="77777777" w:rsidR="00272013" w:rsidRPr="000C414D" w:rsidRDefault="00EB6DA0" w:rsidP="00425A48">
            <w:pPr>
              <w:pStyle w:val="AMODTable"/>
            </w:pPr>
            <w:r>
              <w:rPr>
                <w:noProof/>
              </w:rPr>
              <w:t>Pay point 2</w:t>
            </w:r>
          </w:p>
        </w:tc>
        <w:tc>
          <w:tcPr>
            <w:tcW w:w="1275" w:type="dxa"/>
            <w:shd w:val="clear" w:color="auto" w:fill="auto"/>
          </w:tcPr>
          <w:p w14:paraId="71E80809" w14:textId="77777777" w:rsidR="00272013" w:rsidRPr="000C414D" w:rsidRDefault="00EB6DA0" w:rsidP="00425A48">
            <w:pPr>
              <w:pStyle w:val="AMODTable"/>
              <w:jc w:val="center"/>
            </w:pPr>
            <w:r>
              <w:rPr>
                <w:noProof/>
              </w:rPr>
              <w:t>35.76</w:t>
            </w:r>
          </w:p>
        </w:tc>
        <w:tc>
          <w:tcPr>
            <w:tcW w:w="1275" w:type="dxa"/>
            <w:shd w:val="clear" w:color="auto" w:fill="auto"/>
          </w:tcPr>
          <w:p w14:paraId="6D892D77" w14:textId="77777777" w:rsidR="00272013" w:rsidRPr="000C414D" w:rsidRDefault="00EB6DA0" w:rsidP="00425A48">
            <w:pPr>
              <w:pStyle w:val="AMODTable"/>
              <w:jc w:val="center"/>
            </w:pPr>
            <w:r>
              <w:rPr>
                <w:noProof/>
              </w:rPr>
              <w:t>40.23</w:t>
            </w:r>
          </w:p>
        </w:tc>
        <w:tc>
          <w:tcPr>
            <w:tcW w:w="1134" w:type="dxa"/>
            <w:shd w:val="clear" w:color="auto" w:fill="auto"/>
          </w:tcPr>
          <w:p w14:paraId="42A21329" w14:textId="77777777" w:rsidR="00272013" w:rsidRPr="000C414D" w:rsidRDefault="00EB6DA0" w:rsidP="00425A48">
            <w:pPr>
              <w:pStyle w:val="AMODTable"/>
              <w:jc w:val="center"/>
            </w:pPr>
            <w:r>
              <w:rPr>
                <w:noProof/>
              </w:rPr>
              <w:t>41.12</w:t>
            </w:r>
          </w:p>
        </w:tc>
        <w:tc>
          <w:tcPr>
            <w:tcW w:w="1209" w:type="dxa"/>
            <w:shd w:val="clear" w:color="auto" w:fill="auto"/>
          </w:tcPr>
          <w:p w14:paraId="5EC5D925" w14:textId="77777777" w:rsidR="00272013" w:rsidRPr="000C414D" w:rsidRDefault="00EB6DA0" w:rsidP="00425A48">
            <w:pPr>
              <w:pStyle w:val="AMODTable"/>
              <w:jc w:val="center"/>
            </w:pPr>
            <w:r>
              <w:rPr>
                <w:noProof/>
              </w:rPr>
              <w:t>53.64</w:t>
            </w:r>
          </w:p>
        </w:tc>
        <w:tc>
          <w:tcPr>
            <w:tcW w:w="990" w:type="dxa"/>
            <w:shd w:val="clear" w:color="auto" w:fill="auto"/>
          </w:tcPr>
          <w:p w14:paraId="672844B2" w14:textId="77777777" w:rsidR="00272013" w:rsidRPr="000C414D" w:rsidRDefault="00EB6DA0" w:rsidP="00425A48">
            <w:pPr>
              <w:pStyle w:val="AMODTable"/>
              <w:jc w:val="center"/>
            </w:pPr>
            <w:r>
              <w:rPr>
                <w:noProof/>
              </w:rPr>
              <w:t>62.58</w:t>
            </w:r>
          </w:p>
        </w:tc>
        <w:tc>
          <w:tcPr>
            <w:tcW w:w="990" w:type="dxa"/>
            <w:shd w:val="clear" w:color="auto" w:fill="auto"/>
          </w:tcPr>
          <w:p w14:paraId="0EE03BDB" w14:textId="77777777" w:rsidR="00272013" w:rsidRPr="000C414D" w:rsidRDefault="00EB6DA0" w:rsidP="00425A48">
            <w:pPr>
              <w:pStyle w:val="AMODTable"/>
              <w:jc w:val="center"/>
            </w:pPr>
            <w:r>
              <w:rPr>
                <w:noProof/>
              </w:rPr>
              <w:t>71.52</w:t>
            </w:r>
          </w:p>
        </w:tc>
      </w:tr>
      <w:tr w:rsidR="00272013" w:rsidRPr="000C414D" w14:paraId="47E3641C" w14:textId="77777777" w:rsidTr="00425A48">
        <w:tc>
          <w:tcPr>
            <w:tcW w:w="2132" w:type="dxa"/>
            <w:vAlign w:val="center"/>
          </w:tcPr>
          <w:p w14:paraId="7B462B30" w14:textId="77777777" w:rsidR="00272013" w:rsidRPr="000C414D" w:rsidRDefault="00EB6DA0" w:rsidP="00425A48">
            <w:pPr>
              <w:pStyle w:val="AMODTable"/>
            </w:pPr>
            <w:r>
              <w:rPr>
                <w:noProof/>
              </w:rPr>
              <w:t>Pay point 3</w:t>
            </w:r>
          </w:p>
        </w:tc>
        <w:tc>
          <w:tcPr>
            <w:tcW w:w="1275" w:type="dxa"/>
            <w:shd w:val="clear" w:color="auto" w:fill="auto"/>
          </w:tcPr>
          <w:p w14:paraId="4DF3CBC5" w14:textId="77777777" w:rsidR="00272013" w:rsidRPr="000C414D" w:rsidRDefault="00EB6DA0" w:rsidP="00425A48">
            <w:pPr>
              <w:pStyle w:val="AMODTable"/>
              <w:jc w:val="center"/>
            </w:pPr>
            <w:r>
              <w:rPr>
                <w:noProof/>
              </w:rPr>
              <w:t>36.38</w:t>
            </w:r>
          </w:p>
        </w:tc>
        <w:tc>
          <w:tcPr>
            <w:tcW w:w="1275" w:type="dxa"/>
            <w:shd w:val="clear" w:color="auto" w:fill="auto"/>
          </w:tcPr>
          <w:p w14:paraId="1CDD1DCF" w14:textId="77777777" w:rsidR="00272013" w:rsidRPr="000C414D" w:rsidRDefault="00EB6DA0" w:rsidP="00425A48">
            <w:pPr>
              <w:pStyle w:val="AMODTable"/>
              <w:jc w:val="center"/>
            </w:pPr>
            <w:r>
              <w:rPr>
                <w:noProof/>
              </w:rPr>
              <w:t>40.93</w:t>
            </w:r>
          </w:p>
        </w:tc>
        <w:tc>
          <w:tcPr>
            <w:tcW w:w="1134" w:type="dxa"/>
            <w:shd w:val="clear" w:color="auto" w:fill="auto"/>
          </w:tcPr>
          <w:p w14:paraId="69CD4E7C" w14:textId="77777777" w:rsidR="00272013" w:rsidRPr="000C414D" w:rsidRDefault="00EB6DA0" w:rsidP="00425A48">
            <w:pPr>
              <w:pStyle w:val="AMODTable"/>
              <w:jc w:val="center"/>
            </w:pPr>
            <w:r>
              <w:rPr>
                <w:noProof/>
              </w:rPr>
              <w:t>41.84</w:t>
            </w:r>
          </w:p>
        </w:tc>
        <w:tc>
          <w:tcPr>
            <w:tcW w:w="1209" w:type="dxa"/>
            <w:shd w:val="clear" w:color="auto" w:fill="auto"/>
          </w:tcPr>
          <w:p w14:paraId="0448E569" w14:textId="77777777" w:rsidR="00272013" w:rsidRPr="000C414D" w:rsidRDefault="00EB6DA0" w:rsidP="00425A48">
            <w:pPr>
              <w:pStyle w:val="AMODTable"/>
              <w:jc w:val="center"/>
            </w:pPr>
            <w:r>
              <w:rPr>
                <w:noProof/>
              </w:rPr>
              <w:t>54.57</w:t>
            </w:r>
          </w:p>
        </w:tc>
        <w:tc>
          <w:tcPr>
            <w:tcW w:w="990" w:type="dxa"/>
            <w:shd w:val="clear" w:color="auto" w:fill="auto"/>
          </w:tcPr>
          <w:p w14:paraId="7B959202" w14:textId="77777777" w:rsidR="00272013" w:rsidRPr="000C414D" w:rsidRDefault="00EB6DA0" w:rsidP="00425A48">
            <w:pPr>
              <w:pStyle w:val="AMODTable"/>
              <w:jc w:val="center"/>
            </w:pPr>
            <w:r>
              <w:rPr>
                <w:noProof/>
              </w:rPr>
              <w:t>63.67</w:t>
            </w:r>
          </w:p>
        </w:tc>
        <w:tc>
          <w:tcPr>
            <w:tcW w:w="990" w:type="dxa"/>
            <w:shd w:val="clear" w:color="auto" w:fill="auto"/>
          </w:tcPr>
          <w:p w14:paraId="340F3EA7" w14:textId="77777777" w:rsidR="00272013" w:rsidRPr="000C414D" w:rsidRDefault="00EB6DA0" w:rsidP="00425A48">
            <w:pPr>
              <w:pStyle w:val="AMODTable"/>
              <w:jc w:val="center"/>
            </w:pPr>
            <w:r>
              <w:rPr>
                <w:noProof/>
              </w:rPr>
              <w:t>72.76</w:t>
            </w:r>
          </w:p>
        </w:tc>
      </w:tr>
      <w:tr w:rsidR="00272013" w:rsidRPr="000C414D" w14:paraId="208D3560" w14:textId="77777777" w:rsidTr="00425A48">
        <w:tc>
          <w:tcPr>
            <w:tcW w:w="2132" w:type="dxa"/>
            <w:vAlign w:val="center"/>
          </w:tcPr>
          <w:p w14:paraId="79845F09" w14:textId="77777777" w:rsidR="00272013" w:rsidRPr="000C414D" w:rsidRDefault="00EB6DA0" w:rsidP="00425A48">
            <w:pPr>
              <w:pStyle w:val="AMODTable"/>
            </w:pPr>
            <w:r>
              <w:rPr>
                <w:noProof/>
              </w:rPr>
              <w:t>Pay point 4</w:t>
            </w:r>
          </w:p>
        </w:tc>
        <w:tc>
          <w:tcPr>
            <w:tcW w:w="1275" w:type="dxa"/>
            <w:shd w:val="clear" w:color="auto" w:fill="auto"/>
          </w:tcPr>
          <w:p w14:paraId="663EC671" w14:textId="77777777" w:rsidR="00272013" w:rsidRPr="000C414D" w:rsidRDefault="00EB6DA0" w:rsidP="00425A48">
            <w:pPr>
              <w:pStyle w:val="AMODTable"/>
              <w:jc w:val="center"/>
            </w:pPr>
            <w:r>
              <w:rPr>
                <w:noProof/>
              </w:rPr>
              <w:t>36.97</w:t>
            </w:r>
          </w:p>
        </w:tc>
        <w:tc>
          <w:tcPr>
            <w:tcW w:w="1275" w:type="dxa"/>
            <w:shd w:val="clear" w:color="auto" w:fill="auto"/>
          </w:tcPr>
          <w:p w14:paraId="114FC5BB" w14:textId="77777777" w:rsidR="00272013" w:rsidRPr="000C414D" w:rsidRDefault="00EB6DA0" w:rsidP="00425A48">
            <w:pPr>
              <w:pStyle w:val="AMODTable"/>
              <w:jc w:val="center"/>
            </w:pPr>
            <w:r>
              <w:rPr>
                <w:noProof/>
              </w:rPr>
              <w:t>41.59</w:t>
            </w:r>
          </w:p>
        </w:tc>
        <w:tc>
          <w:tcPr>
            <w:tcW w:w="1134" w:type="dxa"/>
            <w:shd w:val="clear" w:color="auto" w:fill="auto"/>
          </w:tcPr>
          <w:p w14:paraId="3C6140E5" w14:textId="77777777" w:rsidR="00272013" w:rsidRPr="000C414D" w:rsidRDefault="00EB6DA0" w:rsidP="00425A48">
            <w:pPr>
              <w:pStyle w:val="AMODTable"/>
              <w:jc w:val="center"/>
            </w:pPr>
            <w:r>
              <w:rPr>
                <w:noProof/>
              </w:rPr>
              <w:t>42.52</w:t>
            </w:r>
          </w:p>
        </w:tc>
        <w:tc>
          <w:tcPr>
            <w:tcW w:w="1209" w:type="dxa"/>
            <w:shd w:val="clear" w:color="auto" w:fill="auto"/>
          </w:tcPr>
          <w:p w14:paraId="7A03603D" w14:textId="77777777" w:rsidR="00272013" w:rsidRPr="000C414D" w:rsidRDefault="00EB6DA0" w:rsidP="00425A48">
            <w:pPr>
              <w:pStyle w:val="AMODTable"/>
              <w:jc w:val="center"/>
            </w:pPr>
            <w:r>
              <w:rPr>
                <w:noProof/>
              </w:rPr>
              <w:t>55.46</w:t>
            </w:r>
          </w:p>
        </w:tc>
        <w:tc>
          <w:tcPr>
            <w:tcW w:w="990" w:type="dxa"/>
            <w:shd w:val="clear" w:color="auto" w:fill="auto"/>
          </w:tcPr>
          <w:p w14:paraId="6E8FF633" w14:textId="77777777" w:rsidR="00272013" w:rsidRPr="000C414D" w:rsidRDefault="00EB6DA0" w:rsidP="00425A48">
            <w:pPr>
              <w:pStyle w:val="AMODTable"/>
              <w:jc w:val="center"/>
            </w:pPr>
            <w:r>
              <w:rPr>
                <w:noProof/>
              </w:rPr>
              <w:t>64.70</w:t>
            </w:r>
          </w:p>
        </w:tc>
        <w:tc>
          <w:tcPr>
            <w:tcW w:w="990" w:type="dxa"/>
            <w:shd w:val="clear" w:color="auto" w:fill="auto"/>
          </w:tcPr>
          <w:p w14:paraId="23E4EE0D" w14:textId="77777777" w:rsidR="00272013" w:rsidRPr="000C414D" w:rsidRDefault="00EB6DA0" w:rsidP="00425A48">
            <w:pPr>
              <w:pStyle w:val="AMODTable"/>
              <w:jc w:val="center"/>
            </w:pPr>
            <w:r>
              <w:rPr>
                <w:noProof/>
              </w:rPr>
              <w:t>73.94</w:t>
            </w:r>
          </w:p>
        </w:tc>
      </w:tr>
      <w:tr w:rsidR="00272013" w:rsidRPr="000C414D" w14:paraId="6B3D2491" w14:textId="77777777" w:rsidTr="00425A48">
        <w:tc>
          <w:tcPr>
            <w:tcW w:w="2132" w:type="dxa"/>
            <w:vAlign w:val="center"/>
          </w:tcPr>
          <w:p w14:paraId="644576BE" w14:textId="77777777" w:rsidR="00272013" w:rsidRPr="000C414D" w:rsidRDefault="00EB6DA0" w:rsidP="00425A48">
            <w:pPr>
              <w:pStyle w:val="AMODTable"/>
            </w:pPr>
            <w:r>
              <w:rPr>
                <w:b/>
                <w:bCs/>
                <w:noProof/>
              </w:rPr>
              <w:t>Senior occupational health clinical nurse</w:t>
            </w:r>
          </w:p>
        </w:tc>
        <w:tc>
          <w:tcPr>
            <w:tcW w:w="1275" w:type="dxa"/>
            <w:shd w:val="clear" w:color="auto" w:fill="auto"/>
          </w:tcPr>
          <w:p w14:paraId="57E9532E" w14:textId="77777777" w:rsidR="00272013" w:rsidRPr="000C414D" w:rsidRDefault="00EB6DA0" w:rsidP="00425A48">
            <w:pPr>
              <w:pStyle w:val="AMODTable"/>
              <w:jc w:val="center"/>
            </w:pPr>
            <w:r>
              <w:rPr>
                <w:noProof/>
              </w:rPr>
              <w:t>36.97</w:t>
            </w:r>
          </w:p>
        </w:tc>
        <w:tc>
          <w:tcPr>
            <w:tcW w:w="1275" w:type="dxa"/>
            <w:shd w:val="clear" w:color="auto" w:fill="auto"/>
          </w:tcPr>
          <w:p w14:paraId="2D28E4BA" w14:textId="77777777" w:rsidR="00272013" w:rsidRPr="000C414D" w:rsidRDefault="00EB6DA0" w:rsidP="00425A48">
            <w:pPr>
              <w:pStyle w:val="AMODTable"/>
              <w:jc w:val="center"/>
            </w:pPr>
            <w:r>
              <w:rPr>
                <w:noProof/>
              </w:rPr>
              <w:t>41.59</w:t>
            </w:r>
          </w:p>
        </w:tc>
        <w:tc>
          <w:tcPr>
            <w:tcW w:w="1134" w:type="dxa"/>
            <w:shd w:val="clear" w:color="auto" w:fill="auto"/>
          </w:tcPr>
          <w:p w14:paraId="14DB8552" w14:textId="77777777" w:rsidR="00272013" w:rsidRPr="000C414D" w:rsidRDefault="00EB6DA0" w:rsidP="00425A48">
            <w:pPr>
              <w:pStyle w:val="AMODTable"/>
              <w:jc w:val="center"/>
            </w:pPr>
            <w:r>
              <w:rPr>
                <w:noProof/>
              </w:rPr>
              <w:t>42.52</w:t>
            </w:r>
          </w:p>
        </w:tc>
        <w:tc>
          <w:tcPr>
            <w:tcW w:w="1209" w:type="dxa"/>
            <w:shd w:val="clear" w:color="auto" w:fill="auto"/>
          </w:tcPr>
          <w:p w14:paraId="449654C9" w14:textId="77777777" w:rsidR="00272013" w:rsidRPr="000C414D" w:rsidRDefault="00EB6DA0" w:rsidP="00425A48">
            <w:pPr>
              <w:pStyle w:val="AMODTable"/>
              <w:jc w:val="center"/>
            </w:pPr>
            <w:r>
              <w:rPr>
                <w:noProof/>
              </w:rPr>
              <w:t>55.46</w:t>
            </w:r>
          </w:p>
        </w:tc>
        <w:tc>
          <w:tcPr>
            <w:tcW w:w="990" w:type="dxa"/>
            <w:shd w:val="clear" w:color="auto" w:fill="auto"/>
          </w:tcPr>
          <w:p w14:paraId="563F6D1F" w14:textId="77777777" w:rsidR="00272013" w:rsidRPr="000C414D" w:rsidRDefault="00EB6DA0" w:rsidP="00425A48">
            <w:pPr>
              <w:pStyle w:val="AMODTable"/>
              <w:jc w:val="center"/>
            </w:pPr>
            <w:r>
              <w:rPr>
                <w:noProof/>
              </w:rPr>
              <w:t>64.70</w:t>
            </w:r>
          </w:p>
        </w:tc>
        <w:tc>
          <w:tcPr>
            <w:tcW w:w="990" w:type="dxa"/>
            <w:shd w:val="clear" w:color="auto" w:fill="auto"/>
          </w:tcPr>
          <w:p w14:paraId="5A4A30C0" w14:textId="77777777" w:rsidR="00272013" w:rsidRPr="000C414D" w:rsidRDefault="00EB6DA0" w:rsidP="00425A48">
            <w:pPr>
              <w:pStyle w:val="AMODTable"/>
              <w:jc w:val="center"/>
            </w:pPr>
            <w:r>
              <w:rPr>
                <w:noProof/>
              </w:rPr>
              <w:t>73.94</w:t>
            </w:r>
          </w:p>
        </w:tc>
      </w:tr>
      <w:tr w:rsidR="00272013" w:rsidRPr="000C414D" w14:paraId="34DCD217" w14:textId="77777777" w:rsidTr="00425A48">
        <w:tc>
          <w:tcPr>
            <w:tcW w:w="2132" w:type="dxa"/>
            <w:vAlign w:val="center"/>
          </w:tcPr>
          <w:p w14:paraId="23B0C151" w14:textId="77777777" w:rsidR="00272013" w:rsidRPr="000C414D" w:rsidRDefault="00EB6DA0" w:rsidP="00425A48">
            <w:pPr>
              <w:pStyle w:val="AMODTable"/>
            </w:pPr>
            <w:r>
              <w:rPr>
                <w:b/>
                <w:bCs/>
                <w:noProof/>
              </w:rPr>
              <w:t>Occupational health nurse—level 3</w:t>
            </w:r>
          </w:p>
        </w:tc>
        <w:tc>
          <w:tcPr>
            <w:tcW w:w="1275" w:type="dxa"/>
            <w:shd w:val="clear" w:color="auto" w:fill="auto"/>
          </w:tcPr>
          <w:p w14:paraId="4EF516F8" w14:textId="77777777" w:rsidR="00272013" w:rsidRPr="000C414D" w:rsidRDefault="00272013" w:rsidP="00425A48">
            <w:pPr>
              <w:pStyle w:val="AMODTable"/>
              <w:jc w:val="center"/>
            </w:pPr>
          </w:p>
        </w:tc>
        <w:tc>
          <w:tcPr>
            <w:tcW w:w="1275" w:type="dxa"/>
            <w:shd w:val="clear" w:color="auto" w:fill="auto"/>
          </w:tcPr>
          <w:p w14:paraId="2B7EFA11" w14:textId="77777777" w:rsidR="00272013" w:rsidRPr="000C414D" w:rsidRDefault="00272013" w:rsidP="00425A48">
            <w:pPr>
              <w:pStyle w:val="AMODTable"/>
              <w:jc w:val="center"/>
            </w:pPr>
          </w:p>
        </w:tc>
        <w:tc>
          <w:tcPr>
            <w:tcW w:w="1134" w:type="dxa"/>
            <w:shd w:val="clear" w:color="auto" w:fill="auto"/>
          </w:tcPr>
          <w:p w14:paraId="414C2D13" w14:textId="77777777" w:rsidR="00272013" w:rsidRPr="000C414D" w:rsidRDefault="00272013" w:rsidP="00425A48">
            <w:pPr>
              <w:pStyle w:val="AMODTable"/>
              <w:jc w:val="center"/>
            </w:pPr>
          </w:p>
        </w:tc>
        <w:tc>
          <w:tcPr>
            <w:tcW w:w="1209" w:type="dxa"/>
            <w:shd w:val="clear" w:color="auto" w:fill="auto"/>
          </w:tcPr>
          <w:p w14:paraId="226A1602" w14:textId="77777777" w:rsidR="00272013" w:rsidRPr="000C414D" w:rsidRDefault="00272013" w:rsidP="00425A48">
            <w:pPr>
              <w:pStyle w:val="AMODTable"/>
              <w:jc w:val="center"/>
            </w:pPr>
          </w:p>
        </w:tc>
        <w:tc>
          <w:tcPr>
            <w:tcW w:w="990" w:type="dxa"/>
            <w:shd w:val="clear" w:color="auto" w:fill="auto"/>
          </w:tcPr>
          <w:p w14:paraId="5ADB17FA" w14:textId="77777777" w:rsidR="00272013" w:rsidRPr="000C414D" w:rsidRDefault="00272013" w:rsidP="00425A48">
            <w:pPr>
              <w:pStyle w:val="AMODTable"/>
              <w:jc w:val="center"/>
            </w:pPr>
          </w:p>
        </w:tc>
        <w:tc>
          <w:tcPr>
            <w:tcW w:w="990" w:type="dxa"/>
            <w:shd w:val="clear" w:color="auto" w:fill="auto"/>
          </w:tcPr>
          <w:p w14:paraId="2233B614" w14:textId="77777777" w:rsidR="00272013" w:rsidRPr="000C414D" w:rsidRDefault="00272013" w:rsidP="00425A48">
            <w:pPr>
              <w:pStyle w:val="AMODTable"/>
              <w:jc w:val="center"/>
            </w:pPr>
          </w:p>
        </w:tc>
      </w:tr>
      <w:tr w:rsidR="00272013" w:rsidRPr="000C414D" w14:paraId="47A08447" w14:textId="77777777" w:rsidTr="00425A48">
        <w:tc>
          <w:tcPr>
            <w:tcW w:w="2132" w:type="dxa"/>
            <w:vAlign w:val="center"/>
          </w:tcPr>
          <w:p w14:paraId="1674985F" w14:textId="77777777" w:rsidR="00272013" w:rsidRPr="000C414D" w:rsidRDefault="00EB6DA0" w:rsidP="00425A48">
            <w:pPr>
              <w:pStyle w:val="AMODTable"/>
            </w:pPr>
            <w:r>
              <w:rPr>
                <w:noProof/>
              </w:rPr>
              <w:t>Pay point 1</w:t>
            </w:r>
          </w:p>
        </w:tc>
        <w:tc>
          <w:tcPr>
            <w:tcW w:w="1275" w:type="dxa"/>
            <w:shd w:val="clear" w:color="auto" w:fill="auto"/>
          </w:tcPr>
          <w:p w14:paraId="12062A17" w14:textId="77777777" w:rsidR="00272013" w:rsidRPr="000C414D" w:rsidRDefault="00EB6DA0" w:rsidP="00425A48">
            <w:pPr>
              <w:pStyle w:val="AMODTable"/>
              <w:jc w:val="center"/>
            </w:pPr>
            <w:r>
              <w:rPr>
                <w:noProof/>
              </w:rPr>
              <w:t>38.16</w:t>
            </w:r>
          </w:p>
        </w:tc>
        <w:tc>
          <w:tcPr>
            <w:tcW w:w="1275" w:type="dxa"/>
            <w:shd w:val="clear" w:color="auto" w:fill="auto"/>
          </w:tcPr>
          <w:p w14:paraId="118962F7" w14:textId="77777777" w:rsidR="00272013" w:rsidRPr="000C414D" w:rsidRDefault="00EB6DA0" w:rsidP="00425A48">
            <w:pPr>
              <w:pStyle w:val="AMODTable"/>
              <w:jc w:val="center"/>
            </w:pPr>
            <w:r>
              <w:rPr>
                <w:noProof/>
              </w:rPr>
              <w:t>42.93</w:t>
            </w:r>
          </w:p>
        </w:tc>
        <w:tc>
          <w:tcPr>
            <w:tcW w:w="1134" w:type="dxa"/>
            <w:shd w:val="clear" w:color="auto" w:fill="auto"/>
          </w:tcPr>
          <w:p w14:paraId="5EA65075" w14:textId="77777777" w:rsidR="00272013" w:rsidRPr="000C414D" w:rsidRDefault="00EB6DA0" w:rsidP="00425A48">
            <w:pPr>
              <w:pStyle w:val="AMODTable"/>
              <w:jc w:val="center"/>
            </w:pPr>
            <w:r>
              <w:rPr>
                <w:noProof/>
              </w:rPr>
              <w:t>43.88</w:t>
            </w:r>
          </w:p>
        </w:tc>
        <w:tc>
          <w:tcPr>
            <w:tcW w:w="1209" w:type="dxa"/>
            <w:shd w:val="clear" w:color="auto" w:fill="auto"/>
          </w:tcPr>
          <w:p w14:paraId="2D697138" w14:textId="77777777" w:rsidR="00272013" w:rsidRPr="000C414D" w:rsidRDefault="00EB6DA0" w:rsidP="00425A48">
            <w:pPr>
              <w:pStyle w:val="AMODTable"/>
              <w:jc w:val="center"/>
            </w:pPr>
            <w:r>
              <w:rPr>
                <w:noProof/>
              </w:rPr>
              <w:t>57.24</w:t>
            </w:r>
          </w:p>
        </w:tc>
        <w:tc>
          <w:tcPr>
            <w:tcW w:w="990" w:type="dxa"/>
            <w:shd w:val="clear" w:color="auto" w:fill="auto"/>
          </w:tcPr>
          <w:p w14:paraId="41294D95" w14:textId="77777777" w:rsidR="00272013" w:rsidRPr="000C414D" w:rsidRDefault="00EB6DA0" w:rsidP="00425A48">
            <w:pPr>
              <w:pStyle w:val="AMODTable"/>
              <w:jc w:val="center"/>
            </w:pPr>
            <w:r>
              <w:rPr>
                <w:noProof/>
              </w:rPr>
              <w:t>66.78</w:t>
            </w:r>
          </w:p>
        </w:tc>
        <w:tc>
          <w:tcPr>
            <w:tcW w:w="990" w:type="dxa"/>
            <w:shd w:val="clear" w:color="auto" w:fill="auto"/>
          </w:tcPr>
          <w:p w14:paraId="6892179B" w14:textId="77777777" w:rsidR="00272013" w:rsidRPr="000C414D" w:rsidRDefault="00EB6DA0" w:rsidP="00425A48">
            <w:pPr>
              <w:pStyle w:val="AMODTable"/>
              <w:jc w:val="center"/>
            </w:pPr>
            <w:r>
              <w:rPr>
                <w:noProof/>
              </w:rPr>
              <w:t>76.32</w:t>
            </w:r>
          </w:p>
        </w:tc>
      </w:tr>
      <w:tr w:rsidR="00272013" w:rsidRPr="000C414D" w14:paraId="22F08B1C" w14:textId="77777777" w:rsidTr="00425A48">
        <w:tc>
          <w:tcPr>
            <w:tcW w:w="2132" w:type="dxa"/>
            <w:vAlign w:val="center"/>
          </w:tcPr>
          <w:p w14:paraId="73FF7201" w14:textId="77777777" w:rsidR="00272013" w:rsidRPr="000C414D" w:rsidRDefault="00EB6DA0" w:rsidP="00425A48">
            <w:pPr>
              <w:pStyle w:val="AMODTable"/>
            </w:pPr>
            <w:r>
              <w:rPr>
                <w:noProof/>
              </w:rPr>
              <w:t>Pay point 2</w:t>
            </w:r>
          </w:p>
        </w:tc>
        <w:tc>
          <w:tcPr>
            <w:tcW w:w="1275" w:type="dxa"/>
            <w:shd w:val="clear" w:color="auto" w:fill="auto"/>
          </w:tcPr>
          <w:p w14:paraId="29C584E1" w14:textId="77777777" w:rsidR="00272013" w:rsidRPr="000C414D" w:rsidRDefault="00EB6DA0" w:rsidP="00425A48">
            <w:pPr>
              <w:pStyle w:val="AMODTable"/>
              <w:jc w:val="center"/>
            </w:pPr>
            <w:r>
              <w:rPr>
                <w:noProof/>
              </w:rPr>
              <w:t>38.86</w:t>
            </w:r>
          </w:p>
        </w:tc>
        <w:tc>
          <w:tcPr>
            <w:tcW w:w="1275" w:type="dxa"/>
            <w:shd w:val="clear" w:color="auto" w:fill="auto"/>
          </w:tcPr>
          <w:p w14:paraId="1987709A" w14:textId="77777777" w:rsidR="00272013" w:rsidRPr="000C414D" w:rsidRDefault="00EB6DA0" w:rsidP="00425A48">
            <w:pPr>
              <w:pStyle w:val="AMODTable"/>
              <w:jc w:val="center"/>
            </w:pPr>
            <w:r>
              <w:rPr>
                <w:noProof/>
              </w:rPr>
              <w:t>43.72</w:t>
            </w:r>
          </w:p>
        </w:tc>
        <w:tc>
          <w:tcPr>
            <w:tcW w:w="1134" w:type="dxa"/>
            <w:shd w:val="clear" w:color="auto" w:fill="auto"/>
          </w:tcPr>
          <w:p w14:paraId="7BF774A5" w14:textId="77777777" w:rsidR="00272013" w:rsidRPr="000C414D" w:rsidRDefault="00EB6DA0" w:rsidP="00425A48">
            <w:pPr>
              <w:pStyle w:val="AMODTable"/>
              <w:jc w:val="center"/>
            </w:pPr>
            <w:r>
              <w:rPr>
                <w:noProof/>
              </w:rPr>
              <w:t>44.69</w:t>
            </w:r>
          </w:p>
        </w:tc>
        <w:tc>
          <w:tcPr>
            <w:tcW w:w="1209" w:type="dxa"/>
            <w:shd w:val="clear" w:color="auto" w:fill="auto"/>
          </w:tcPr>
          <w:p w14:paraId="5F42E0B1" w14:textId="77777777" w:rsidR="00272013" w:rsidRPr="000C414D" w:rsidRDefault="00EB6DA0" w:rsidP="00425A48">
            <w:pPr>
              <w:pStyle w:val="AMODTable"/>
              <w:jc w:val="center"/>
            </w:pPr>
            <w:r>
              <w:rPr>
                <w:noProof/>
              </w:rPr>
              <w:t>58.29</w:t>
            </w:r>
          </w:p>
        </w:tc>
        <w:tc>
          <w:tcPr>
            <w:tcW w:w="990" w:type="dxa"/>
            <w:shd w:val="clear" w:color="auto" w:fill="auto"/>
          </w:tcPr>
          <w:p w14:paraId="23B2BECB" w14:textId="77777777" w:rsidR="00272013" w:rsidRPr="000C414D" w:rsidRDefault="00EB6DA0" w:rsidP="00425A48">
            <w:pPr>
              <w:pStyle w:val="AMODTable"/>
              <w:jc w:val="center"/>
            </w:pPr>
            <w:r>
              <w:rPr>
                <w:noProof/>
              </w:rPr>
              <w:t>68.01</w:t>
            </w:r>
          </w:p>
        </w:tc>
        <w:tc>
          <w:tcPr>
            <w:tcW w:w="990" w:type="dxa"/>
            <w:shd w:val="clear" w:color="auto" w:fill="auto"/>
          </w:tcPr>
          <w:p w14:paraId="1B4E3915" w14:textId="77777777" w:rsidR="00272013" w:rsidRPr="000C414D" w:rsidRDefault="00EB6DA0" w:rsidP="00425A48">
            <w:pPr>
              <w:pStyle w:val="AMODTable"/>
              <w:jc w:val="center"/>
            </w:pPr>
            <w:r>
              <w:rPr>
                <w:noProof/>
              </w:rPr>
              <w:t>77.72</w:t>
            </w:r>
          </w:p>
        </w:tc>
      </w:tr>
      <w:tr w:rsidR="00272013" w:rsidRPr="000C414D" w14:paraId="78315A32" w14:textId="77777777" w:rsidTr="00425A48">
        <w:tc>
          <w:tcPr>
            <w:tcW w:w="2132" w:type="dxa"/>
            <w:vAlign w:val="center"/>
          </w:tcPr>
          <w:p w14:paraId="011578A8" w14:textId="77777777" w:rsidR="00272013" w:rsidRPr="000C414D" w:rsidRDefault="00EB6DA0" w:rsidP="00425A48">
            <w:pPr>
              <w:pStyle w:val="AMODTable"/>
            </w:pPr>
            <w:r>
              <w:rPr>
                <w:noProof/>
              </w:rPr>
              <w:t>Pay point 3</w:t>
            </w:r>
          </w:p>
        </w:tc>
        <w:tc>
          <w:tcPr>
            <w:tcW w:w="1275" w:type="dxa"/>
            <w:shd w:val="clear" w:color="auto" w:fill="auto"/>
          </w:tcPr>
          <w:p w14:paraId="2FC28373" w14:textId="77777777" w:rsidR="00272013" w:rsidRPr="000C414D" w:rsidRDefault="00EB6DA0" w:rsidP="00425A48">
            <w:pPr>
              <w:pStyle w:val="AMODTable"/>
              <w:jc w:val="center"/>
            </w:pPr>
            <w:r>
              <w:rPr>
                <w:noProof/>
              </w:rPr>
              <w:t>39.53</w:t>
            </w:r>
          </w:p>
        </w:tc>
        <w:tc>
          <w:tcPr>
            <w:tcW w:w="1275" w:type="dxa"/>
            <w:shd w:val="clear" w:color="auto" w:fill="auto"/>
          </w:tcPr>
          <w:p w14:paraId="54399204" w14:textId="77777777" w:rsidR="00272013" w:rsidRPr="000C414D" w:rsidRDefault="00EB6DA0" w:rsidP="00425A48">
            <w:pPr>
              <w:pStyle w:val="AMODTable"/>
              <w:jc w:val="center"/>
            </w:pPr>
            <w:r>
              <w:rPr>
                <w:noProof/>
              </w:rPr>
              <w:t>44.47</w:t>
            </w:r>
          </w:p>
        </w:tc>
        <w:tc>
          <w:tcPr>
            <w:tcW w:w="1134" w:type="dxa"/>
            <w:shd w:val="clear" w:color="auto" w:fill="auto"/>
          </w:tcPr>
          <w:p w14:paraId="3FA3947C" w14:textId="77777777" w:rsidR="00272013" w:rsidRPr="000C414D" w:rsidRDefault="00EB6DA0" w:rsidP="00425A48">
            <w:pPr>
              <w:pStyle w:val="AMODTable"/>
              <w:jc w:val="center"/>
            </w:pPr>
            <w:r>
              <w:rPr>
                <w:noProof/>
              </w:rPr>
              <w:t>45.46</w:t>
            </w:r>
          </w:p>
        </w:tc>
        <w:tc>
          <w:tcPr>
            <w:tcW w:w="1209" w:type="dxa"/>
            <w:shd w:val="clear" w:color="auto" w:fill="auto"/>
          </w:tcPr>
          <w:p w14:paraId="01841FEF" w14:textId="77777777" w:rsidR="00272013" w:rsidRPr="000C414D" w:rsidRDefault="00EB6DA0" w:rsidP="00425A48">
            <w:pPr>
              <w:pStyle w:val="AMODTable"/>
              <w:jc w:val="center"/>
            </w:pPr>
            <w:r>
              <w:rPr>
                <w:noProof/>
              </w:rPr>
              <w:t>59.30</w:t>
            </w:r>
          </w:p>
        </w:tc>
        <w:tc>
          <w:tcPr>
            <w:tcW w:w="990" w:type="dxa"/>
            <w:shd w:val="clear" w:color="auto" w:fill="auto"/>
          </w:tcPr>
          <w:p w14:paraId="44C9C0DB" w14:textId="77777777" w:rsidR="00272013" w:rsidRPr="000C414D" w:rsidRDefault="00EB6DA0" w:rsidP="00425A48">
            <w:pPr>
              <w:pStyle w:val="AMODTable"/>
              <w:jc w:val="center"/>
            </w:pPr>
            <w:r>
              <w:rPr>
                <w:noProof/>
              </w:rPr>
              <w:t>69.18</w:t>
            </w:r>
          </w:p>
        </w:tc>
        <w:tc>
          <w:tcPr>
            <w:tcW w:w="990" w:type="dxa"/>
            <w:shd w:val="clear" w:color="auto" w:fill="auto"/>
          </w:tcPr>
          <w:p w14:paraId="0AF871C5" w14:textId="77777777" w:rsidR="00272013" w:rsidRPr="000C414D" w:rsidRDefault="00EB6DA0" w:rsidP="00425A48">
            <w:pPr>
              <w:pStyle w:val="AMODTable"/>
              <w:jc w:val="center"/>
            </w:pPr>
            <w:r>
              <w:rPr>
                <w:noProof/>
              </w:rPr>
              <w:t>79.06</w:t>
            </w:r>
          </w:p>
        </w:tc>
      </w:tr>
      <w:tr w:rsidR="00272013" w:rsidRPr="000C414D" w14:paraId="68E7FFD9" w14:textId="77777777" w:rsidTr="00425A48">
        <w:tc>
          <w:tcPr>
            <w:tcW w:w="2132" w:type="dxa"/>
            <w:vAlign w:val="center"/>
          </w:tcPr>
          <w:p w14:paraId="185E22E2" w14:textId="77777777" w:rsidR="00272013" w:rsidRPr="000C414D" w:rsidRDefault="00EB6DA0" w:rsidP="00425A48">
            <w:pPr>
              <w:pStyle w:val="AMODTable"/>
            </w:pPr>
            <w:r>
              <w:rPr>
                <w:noProof/>
              </w:rPr>
              <w:t>Pay point 4 and thereafter</w:t>
            </w:r>
          </w:p>
        </w:tc>
        <w:tc>
          <w:tcPr>
            <w:tcW w:w="1275" w:type="dxa"/>
            <w:shd w:val="clear" w:color="auto" w:fill="auto"/>
          </w:tcPr>
          <w:p w14:paraId="6E6CEF2C" w14:textId="77777777" w:rsidR="00272013" w:rsidRPr="000C414D" w:rsidRDefault="00EB6DA0" w:rsidP="00425A48">
            <w:pPr>
              <w:pStyle w:val="AMODTable"/>
              <w:jc w:val="center"/>
            </w:pPr>
            <w:r>
              <w:rPr>
                <w:noProof/>
              </w:rPr>
              <w:t>40.24</w:t>
            </w:r>
          </w:p>
        </w:tc>
        <w:tc>
          <w:tcPr>
            <w:tcW w:w="1275" w:type="dxa"/>
            <w:shd w:val="clear" w:color="auto" w:fill="auto"/>
          </w:tcPr>
          <w:p w14:paraId="6420583A" w14:textId="77777777" w:rsidR="00272013" w:rsidRPr="000C414D" w:rsidRDefault="00EB6DA0" w:rsidP="00425A48">
            <w:pPr>
              <w:pStyle w:val="AMODTable"/>
              <w:jc w:val="center"/>
            </w:pPr>
            <w:r>
              <w:rPr>
                <w:noProof/>
              </w:rPr>
              <w:t>45.27</w:t>
            </w:r>
          </w:p>
        </w:tc>
        <w:tc>
          <w:tcPr>
            <w:tcW w:w="1134" w:type="dxa"/>
            <w:shd w:val="clear" w:color="auto" w:fill="auto"/>
          </w:tcPr>
          <w:p w14:paraId="47E5A2FA" w14:textId="77777777" w:rsidR="00272013" w:rsidRPr="000C414D" w:rsidRDefault="00EB6DA0" w:rsidP="00425A48">
            <w:pPr>
              <w:pStyle w:val="AMODTable"/>
              <w:jc w:val="center"/>
            </w:pPr>
            <w:r>
              <w:rPr>
                <w:noProof/>
              </w:rPr>
              <w:t>46.28</w:t>
            </w:r>
          </w:p>
        </w:tc>
        <w:tc>
          <w:tcPr>
            <w:tcW w:w="1209" w:type="dxa"/>
            <w:shd w:val="clear" w:color="auto" w:fill="auto"/>
          </w:tcPr>
          <w:p w14:paraId="4FAA3EF7" w14:textId="77777777" w:rsidR="00272013" w:rsidRPr="000C414D" w:rsidRDefault="00EB6DA0" w:rsidP="00425A48">
            <w:pPr>
              <w:pStyle w:val="AMODTable"/>
              <w:jc w:val="center"/>
            </w:pPr>
            <w:r>
              <w:rPr>
                <w:noProof/>
              </w:rPr>
              <w:t>60.36</w:t>
            </w:r>
          </w:p>
        </w:tc>
        <w:tc>
          <w:tcPr>
            <w:tcW w:w="990" w:type="dxa"/>
            <w:shd w:val="clear" w:color="auto" w:fill="auto"/>
          </w:tcPr>
          <w:p w14:paraId="513E6405" w14:textId="77777777" w:rsidR="00272013" w:rsidRPr="000C414D" w:rsidRDefault="00EB6DA0" w:rsidP="00425A48">
            <w:pPr>
              <w:pStyle w:val="AMODTable"/>
              <w:jc w:val="center"/>
            </w:pPr>
            <w:r>
              <w:rPr>
                <w:noProof/>
              </w:rPr>
              <w:t>70.42</w:t>
            </w:r>
          </w:p>
        </w:tc>
        <w:tc>
          <w:tcPr>
            <w:tcW w:w="990" w:type="dxa"/>
            <w:shd w:val="clear" w:color="auto" w:fill="auto"/>
          </w:tcPr>
          <w:p w14:paraId="618FE8EF" w14:textId="77777777" w:rsidR="00272013" w:rsidRPr="000C414D" w:rsidRDefault="00EB6DA0" w:rsidP="00425A48">
            <w:pPr>
              <w:pStyle w:val="AMODTable"/>
              <w:jc w:val="center"/>
            </w:pPr>
            <w:r>
              <w:rPr>
                <w:noProof/>
              </w:rPr>
              <w:t>80.48</w:t>
            </w:r>
          </w:p>
        </w:tc>
      </w:tr>
    </w:tbl>
    <w:p w14:paraId="3B3C6455" w14:textId="395B35C2" w:rsidR="00272013" w:rsidRPr="000C414D" w:rsidRDefault="00272013" w:rsidP="008166D3">
      <w:pPr>
        <w:pStyle w:val="SubLevel3Bold"/>
        <w:rPr>
          <w:noProof/>
        </w:rPr>
      </w:pPr>
      <w:r w:rsidRPr="000C414D">
        <w:t>Full-time and part-time employees—overtime rates</w:t>
      </w:r>
    </w:p>
    <w:p w14:paraId="16E1E88C" w14:textId="60484694" w:rsidR="00272013" w:rsidRPr="000C414D" w:rsidRDefault="00272013" w:rsidP="008166D3">
      <w:pPr>
        <w:pStyle w:val="History"/>
      </w:pPr>
      <w:r w:rsidRPr="000C414D">
        <w:rPr>
          <w:lang w:val="en-GB"/>
        </w:rPr>
        <w:t xml:space="preserve">[B.5.2 varied by </w:t>
      </w:r>
      <w:hyperlink r:id="rId213" w:history="1">
        <w:r w:rsidRPr="000C414D">
          <w:rPr>
            <w:rStyle w:val="Hyperlink"/>
            <w:lang w:val="en-GB"/>
          </w:rPr>
          <w:t>PR740715</w:t>
        </w:r>
      </w:hyperlink>
      <w:r w:rsidR="00F65363" w:rsidRPr="000C414D">
        <w:rPr>
          <w:lang w:val="en-GB"/>
        </w:rPr>
        <w:t xml:space="preserve">; </w:t>
      </w:r>
      <w:r w:rsidRPr="000C414D">
        <w:rPr>
          <w:lang w:val="en-GB"/>
        </w:rPr>
        <w:t>renumbered as B.1.5(b)</w:t>
      </w:r>
      <w:r w:rsidRPr="000C414D">
        <w:t xml:space="preserve"> by </w:t>
      </w:r>
      <w:hyperlink r:id="rId214" w:history="1">
        <w:r w:rsidRPr="000C414D">
          <w:rPr>
            <w:rStyle w:val="Hyperlink"/>
          </w:rPr>
          <w:t>PR751294</w:t>
        </w:r>
      </w:hyperlink>
      <w:r w:rsidRPr="000C414D">
        <w:t xml:space="preserve"> ppc 30Jun23</w:t>
      </w:r>
      <w:r w:rsidR="00A808D5" w:rsidRPr="000C414D">
        <w:t xml:space="preserve">; </w:t>
      </w:r>
      <w:r w:rsidR="008D6AF4" w:rsidRPr="000C414D">
        <w:rPr>
          <w:lang w:val="en-GB"/>
        </w:rPr>
        <w:t>B.1.5(b)</w:t>
      </w:r>
      <w:r w:rsidR="008D6AF4" w:rsidRPr="000C414D">
        <w:t xml:space="preserve"> </w:t>
      </w:r>
      <w:r w:rsidR="00A808D5" w:rsidRPr="000C414D">
        <w:t xml:space="preserve">varied by </w:t>
      </w:r>
      <w:hyperlink r:id="rId215" w:history="1">
        <w:r w:rsidR="00A808D5" w:rsidRPr="000C414D">
          <w:rPr>
            <w:rStyle w:val="Hyperlink"/>
          </w:rPr>
          <w:t>PR762144</w:t>
        </w:r>
      </w:hyperlink>
      <w:r w:rsidR="00A808D5" w:rsidRPr="000C414D">
        <w:t xml:space="preserve"> ppc 01Jul23]</w:t>
      </w:r>
    </w:p>
    <w:tbl>
      <w:tblPr>
        <w:tblW w:w="90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557"/>
        <w:gridCol w:w="1701"/>
        <w:gridCol w:w="1600"/>
        <w:gridCol w:w="1741"/>
        <w:gridCol w:w="1478"/>
      </w:tblGrid>
      <w:tr w:rsidR="00272013" w:rsidRPr="000C414D" w14:paraId="025BCD37" w14:textId="77777777" w:rsidTr="00425A48">
        <w:trPr>
          <w:cantSplit/>
          <w:tblHeader/>
        </w:trPr>
        <w:tc>
          <w:tcPr>
            <w:tcW w:w="2557" w:type="dxa"/>
            <w:vMerge w:val="restart"/>
          </w:tcPr>
          <w:p w14:paraId="73A30A43" w14:textId="77777777" w:rsidR="00272013" w:rsidRPr="000C414D" w:rsidRDefault="00272013" w:rsidP="008166D3">
            <w:pPr>
              <w:pStyle w:val="AMODTable"/>
              <w:keepNext/>
            </w:pPr>
          </w:p>
        </w:tc>
        <w:tc>
          <w:tcPr>
            <w:tcW w:w="3301" w:type="dxa"/>
            <w:gridSpan w:val="2"/>
          </w:tcPr>
          <w:p w14:paraId="50CDB083" w14:textId="77777777" w:rsidR="00272013" w:rsidRPr="000C414D" w:rsidRDefault="00272013" w:rsidP="008166D3">
            <w:pPr>
              <w:pStyle w:val="AMODTable"/>
              <w:keepNext/>
              <w:jc w:val="center"/>
              <w:rPr>
                <w:b/>
              </w:rPr>
            </w:pPr>
            <w:r w:rsidRPr="000C414D">
              <w:rPr>
                <w:b/>
              </w:rPr>
              <w:t>Monday to Saturday</w:t>
            </w:r>
          </w:p>
        </w:tc>
        <w:tc>
          <w:tcPr>
            <w:tcW w:w="1741" w:type="dxa"/>
            <w:vMerge w:val="restart"/>
          </w:tcPr>
          <w:p w14:paraId="7DF97B4F" w14:textId="77777777" w:rsidR="00272013" w:rsidRPr="000C414D" w:rsidRDefault="00272013" w:rsidP="008166D3">
            <w:pPr>
              <w:pStyle w:val="AMODTable"/>
              <w:keepNext/>
              <w:jc w:val="center"/>
              <w:rPr>
                <w:b/>
              </w:rPr>
            </w:pPr>
            <w:r w:rsidRPr="000C414D">
              <w:rPr>
                <w:b/>
              </w:rPr>
              <w:t>Sunday</w:t>
            </w:r>
          </w:p>
        </w:tc>
        <w:tc>
          <w:tcPr>
            <w:tcW w:w="1478" w:type="dxa"/>
            <w:vMerge w:val="restart"/>
          </w:tcPr>
          <w:p w14:paraId="66FC9137" w14:textId="77777777" w:rsidR="00272013" w:rsidRPr="000C414D" w:rsidRDefault="00272013" w:rsidP="008166D3">
            <w:pPr>
              <w:pStyle w:val="AMODTable"/>
              <w:keepNext/>
              <w:jc w:val="center"/>
              <w:rPr>
                <w:b/>
              </w:rPr>
            </w:pPr>
            <w:r w:rsidRPr="000C414D">
              <w:rPr>
                <w:b/>
              </w:rPr>
              <w:t>Public holiday</w:t>
            </w:r>
          </w:p>
        </w:tc>
      </w:tr>
      <w:tr w:rsidR="00272013" w:rsidRPr="000C414D" w14:paraId="5D66204D" w14:textId="77777777" w:rsidTr="00425A48">
        <w:trPr>
          <w:cantSplit/>
          <w:tblHeader/>
        </w:trPr>
        <w:tc>
          <w:tcPr>
            <w:tcW w:w="2557" w:type="dxa"/>
            <w:vMerge/>
          </w:tcPr>
          <w:p w14:paraId="16DC6F7B" w14:textId="77777777" w:rsidR="00272013" w:rsidRPr="000C414D" w:rsidRDefault="00272013" w:rsidP="008166D3">
            <w:pPr>
              <w:pStyle w:val="AMODTable"/>
              <w:keepNext/>
            </w:pPr>
          </w:p>
        </w:tc>
        <w:tc>
          <w:tcPr>
            <w:tcW w:w="1701" w:type="dxa"/>
            <w:vAlign w:val="center"/>
          </w:tcPr>
          <w:p w14:paraId="21AD7384" w14:textId="77777777" w:rsidR="00272013" w:rsidRPr="000C414D" w:rsidRDefault="00272013" w:rsidP="008166D3">
            <w:pPr>
              <w:pStyle w:val="AMODTable"/>
              <w:keepNext/>
              <w:jc w:val="center"/>
              <w:rPr>
                <w:b/>
              </w:rPr>
            </w:pPr>
            <w:r w:rsidRPr="000C414D">
              <w:rPr>
                <w:b/>
              </w:rPr>
              <w:t>First 2 hours</w:t>
            </w:r>
          </w:p>
        </w:tc>
        <w:tc>
          <w:tcPr>
            <w:tcW w:w="1600" w:type="dxa"/>
          </w:tcPr>
          <w:p w14:paraId="1635516B" w14:textId="77777777" w:rsidR="00272013" w:rsidRPr="000C414D" w:rsidRDefault="00272013" w:rsidP="008166D3">
            <w:pPr>
              <w:pStyle w:val="AMODTable"/>
              <w:keepNext/>
              <w:jc w:val="center"/>
              <w:rPr>
                <w:b/>
              </w:rPr>
            </w:pPr>
            <w:r w:rsidRPr="000C414D">
              <w:rPr>
                <w:b/>
              </w:rPr>
              <w:t>After 2 hours</w:t>
            </w:r>
          </w:p>
        </w:tc>
        <w:tc>
          <w:tcPr>
            <w:tcW w:w="1741" w:type="dxa"/>
            <w:vMerge/>
          </w:tcPr>
          <w:p w14:paraId="16812DC5" w14:textId="77777777" w:rsidR="00272013" w:rsidRPr="000C414D" w:rsidRDefault="00272013" w:rsidP="008166D3">
            <w:pPr>
              <w:pStyle w:val="AMODTable"/>
              <w:keepNext/>
              <w:jc w:val="center"/>
              <w:rPr>
                <w:b/>
              </w:rPr>
            </w:pPr>
          </w:p>
        </w:tc>
        <w:tc>
          <w:tcPr>
            <w:tcW w:w="1478" w:type="dxa"/>
            <w:vMerge/>
          </w:tcPr>
          <w:p w14:paraId="74C5A55F" w14:textId="77777777" w:rsidR="00272013" w:rsidRPr="000C414D" w:rsidRDefault="00272013" w:rsidP="008166D3">
            <w:pPr>
              <w:pStyle w:val="AMODTable"/>
              <w:keepNext/>
              <w:jc w:val="center"/>
              <w:rPr>
                <w:b/>
              </w:rPr>
            </w:pPr>
          </w:p>
        </w:tc>
      </w:tr>
      <w:tr w:rsidR="00272013" w:rsidRPr="000C414D" w14:paraId="705C03E0" w14:textId="77777777" w:rsidTr="00425A48">
        <w:trPr>
          <w:cantSplit/>
          <w:tblHeader/>
        </w:trPr>
        <w:tc>
          <w:tcPr>
            <w:tcW w:w="2557" w:type="dxa"/>
          </w:tcPr>
          <w:p w14:paraId="31F20E4E" w14:textId="77777777" w:rsidR="00272013" w:rsidRPr="000C414D" w:rsidRDefault="00272013" w:rsidP="008166D3">
            <w:pPr>
              <w:pStyle w:val="AMODTable"/>
              <w:keepNext/>
            </w:pPr>
          </w:p>
        </w:tc>
        <w:tc>
          <w:tcPr>
            <w:tcW w:w="6520" w:type="dxa"/>
            <w:gridSpan w:val="4"/>
            <w:vAlign w:val="center"/>
          </w:tcPr>
          <w:p w14:paraId="2E1B8221" w14:textId="77777777" w:rsidR="00272013" w:rsidRPr="000C414D" w:rsidRDefault="00272013" w:rsidP="008166D3">
            <w:pPr>
              <w:pStyle w:val="AMODTable"/>
              <w:keepNext/>
              <w:jc w:val="center"/>
              <w:rPr>
                <w:b/>
              </w:rPr>
            </w:pPr>
            <w:r w:rsidRPr="000C414D">
              <w:rPr>
                <w:b/>
              </w:rPr>
              <w:t>% of minimum hourly rate</w:t>
            </w:r>
          </w:p>
        </w:tc>
      </w:tr>
      <w:tr w:rsidR="00272013" w:rsidRPr="000C414D" w14:paraId="609455EE" w14:textId="77777777" w:rsidTr="00425A48">
        <w:trPr>
          <w:cantSplit/>
          <w:tblHeader/>
        </w:trPr>
        <w:tc>
          <w:tcPr>
            <w:tcW w:w="2557" w:type="dxa"/>
          </w:tcPr>
          <w:p w14:paraId="150DAB0E" w14:textId="77777777" w:rsidR="00272013" w:rsidRPr="000C414D" w:rsidRDefault="00272013" w:rsidP="008166D3">
            <w:pPr>
              <w:pStyle w:val="AMODTable"/>
              <w:keepNext/>
            </w:pPr>
          </w:p>
        </w:tc>
        <w:tc>
          <w:tcPr>
            <w:tcW w:w="1701" w:type="dxa"/>
            <w:vAlign w:val="center"/>
          </w:tcPr>
          <w:p w14:paraId="4867E32B" w14:textId="77777777" w:rsidR="00272013" w:rsidRPr="000C414D" w:rsidRDefault="00272013" w:rsidP="008166D3">
            <w:pPr>
              <w:pStyle w:val="AMODTable"/>
              <w:keepNext/>
              <w:jc w:val="center"/>
              <w:rPr>
                <w:b/>
              </w:rPr>
            </w:pPr>
            <w:r w:rsidRPr="000C414D">
              <w:rPr>
                <w:b/>
              </w:rPr>
              <w:t>150%</w:t>
            </w:r>
          </w:p>
        </w:tc>
        <w:tc>
          <w:tcPr>
            <w:tcW w:w="1600" w:type="dxa"/>
          </w:tcPr>
          <w:p w14:paraId="5482D378" w14:textId="77777777" w:rsidR="00272013" w:rsidRPr="000C414D" w:rsidRDefault="00272013" w:rsidP="008166D3">
            <w:pPr>
              <w:pStyle w:val="AMODTable"/>
              <w:keepNext/>
              <w:jc w:val="center"/>
              <w:rPr>
                <w:b/>
              </w:rPr>
            </w:pPr>
            <w:r w:rsidRPr="000C414D">
              <w:rPr>
                <w:b/>
              </w:rPr>
              <w:t>200%</w:t>
            </w:r>
          </w:p>
        </w:tc>
        <w:tc>
          <w:tcPr>
            <w:tcW w:w="1741" w:type="dxa"/>
          </w:tcPr>
          <w:p w14:paraId="39F77D2F" w14:textId="77777777" w:rsidR="00272013" w:rsidRPr="000C414D" w:rsidRDefault="00272013" w:rsidP="008166D3">
            <w:pPr>
              <w:pStyle w:val="AMODTable"/>
              <w:keepNext/>
              <w:jc w:val="center"/>
              <w:rPr>
                <w:b/>
              </w:rPr>
            </w:pPr>
            <w:r w:rsidRPr="000C414D">
              <w:rPr>
                <w:b/>
              </w:rPr>
              <w:t>200%</w:t>
            </w:r>
          </w:p>
        </w:tc>
        <w:tc>
          <w:tcPr>
            <w:tcW w:w="1478" w:type="dxa"/>
          </w:tcPr>
          <w:p w14:paraId="668A3EB3" w14:textId="77777777" w:rsidR="00272013" w:rsidRPr="000C414D" w:rsidRDefault="00272013" w:rsidP="008166D3">
            <w:pPr>
              <w:pStyle w:val="AMODTable"/>
              <w:keepNext/>
              <w:jc w:val="center"/>
              <w:rPr>
                <w:b/>
              </w:rPr>
            </w:pPr>
            <w:r w:rsidRPr="000C414D">
              <w:rPr>
                <w:b/>
              </w:rPr>
              <w:t>250%</w:t>
            </w:r>
          </w:p>
        </w:tc>
      </w:tr>
      <w:tr w:rsidR="00272013" w:rsidRPr="000C414D" w14:paraId="5AE5A836" w14:textId="77777777" w:rsidTr="00425A48">
        <w:trPr>
          <w:cantSplit/>
          <w:tblHeader/>
        </w:trPr>
        <w:tc>
          <w:tcPr>
            <w:tcW w:w="2557" w:type="dxa"/>
          </w:tcPr>
          <w:p w14:paraId="35B183CC" w14:textId="77777777" w:rsidR="00272013" w:rsidRPr="000C414D" w:rsidRDefault="00272013" w:rsidP="008166D3">
            <w:pPr>
              <w:pStyle w:val="AMODTable"/>
              <w:keepNext/>
            </w:pPr>
          </w:p>
        </w:tc>
        <w:tc>
          <w:tcPr>
            <w:tcW w:w="1701" w:type="dxa"/>
            <w:vAlign w:val="center"/>
          </w:tcPr>
          <w:p w14:paraId="7619F802" w14:textId="77777777" w:rsidR="00272013" w:rsidRPr="000C414D" w:rsidRDefault="00272013" w:rsidP="008166D3">
            <w:pPr>
              <w:pStyle w:val="AMODTable"/>
              <w:keepNext/>
              <w:jc w:val="center"/>
              <w:rPr>
                <w:b/>
              </w:rPr>
            </w:pPr>
            <w:r w:rsidRPr="000C414D">
              <w:rPr>
                <w:b/>
              </w:rPr>
              <w:t>$</w:t>
            </w:r>
          </w:p>
        </w:tc>
        <w:tc>
          <w:tcPr>
            <w:tcW w:w="1600" w:type="dxa"/>
          </w:tcPr>
          <w:p w14:paraId="5D4C48D4" w14:textId="77777777" w:rsidR="00272013" w:rsidRPr="000C414D" w:rsidRDefault="00272013" w:rsidP="008166D3">
            <w:pPr>
              <w:pStyle w:val="AMODTable"/>
              <w:keepNext/>
              <w:jc w:val="center"/>
              <w:rPr>
                <w:b/>
              </w:rPr>
            </w:pPr>
            <w:r w:rsidRPr="000C414D">
              <w:rPr>
                <w:b/>
              </w:rPr>
              <w:t>$</w:t>
            </w:r>
          </w:p>
        </w:tc>
        <w:tc>
          <w:tcPr>
            <w:tcW w:w="1741" w:type="dxa"/>
          </w:tcPr>
          <w:p w14:paraId="5292E0A1" w14:textId="77777777" w:rsidR="00272013" w:rsidRPr="000C414D" w:rsidRDefault="00272013" w:rsidP="008166D3">
            <w:pPr>
              <w:pStyle w:val="AMODTable"/>
              <w:keepNext/>
              <w:jc w:val="center"/>
              <w:rPr>
                <w:b/>
              </w:rPr>
            </w:pPr>
            <w:r w:rsidRPr="000C414D">
              <w:rPr>
                <w:b/>
              </w:rPr>
              <w:t>$</w:t>
            </w:r>
          </w:p>
        </w:tc>
        <w:tc>
          <w:tcPr>
            <w:tcW w:w="1478" w:type="dxa"/>
          </w:tcPr>
          <w:p w14:paraId="67C064BD" w14:textId="77777777" w:rsidR="00272013" w:rsidRPr="000C414D" w:rsidRDefault="00272013" w:rsidP="008166D3">
            <w:pPr>
              <w:pStyle w:val="AMODTable"/>
              <w:keepNext/>
              <w:jc w:val="center"/>
              <w:rPr>
                <w:b/>
              </w:rPr>
            </w:pPr>
            <w:r w:rsidRPr="000C414D">
              <w:rPr>
                <w:b/>
              </w:rPr>
              <w:t>$</w:t>
            </w:r>
          </w:p>
        </w:tc>
      </w:tr>
      <w:tr w:rsidR="00272013" w:rsidRPr="000C414D" w14:paraId="181A669C" w14:textId="77777777" w:rsidTr="00425A48">
        <w:tc>
          <w:tcPr>
            <w:tcW w:w="2557" w:type="dxa"/>
            <w:vAlign w:val="center"/>
          </w:tcPr>
          <w:p w14:paraId="3772FBA1" w14:textId="6F040B9B" w:rsidR="00272013" w:rsidRPr="000C414D" w:rsidRDefault="00EB6DA0" w:rsidP="008166D3">
            <w:pPr>
              <w:pStyle w:val="AMODTable"/>
              <w:keepNext/>
            </w:pPr>
            <w:r>
              <w:rPr>
                <w:b/>
                <w:bCs/>
                <w:noProof/>
              </w:rPr>
              <w:t>Occupational health nurse—level 1</w:t>
            </w:r>
          </w:p>
        </w:tc>
        <w:tc>
          <w:tcPr>
            <w:tcW w:w="1701" w:type="dxa"/>
            <w:shd w:val="clear" w:color="auto" w:fill="auto"/>
          </w:tcPr>
          <w:p w14:paraId="512C2B6D" w14:textId="7031B6A9" w:rsidR="00272013" w:rsidRPr="000C414D" w:rsidRDefault="00272013" w:rsidP="008166D3">
            <w:pPr>
              <w:pStyle w:val="AMODTable"/>
              <w:keepNext/>
              <w:jc w:val="center"/>
            </w:pPr>
          </w:p>
        </w:tc>
        <w:tc>
          <w:tcPr>
            <w:tcW w:w="1600" w:type="dxa"/>
            <w:shd w:val="clear" w:color="auto" w:fill="auto"/>
          </w:tcPr>
          <w:p w14:paraId="268AC991" w14:textId="13B1CD25" w:rsidR="00272013" w:rsidRPr="000C414D" w:rsidRDefault="00272013" w:rsidP="008166D3">
            <w:pPr>
              <w:pStyle w:val="AMODTable"/>
              <w:keepNext/>
              <w:jc w:val="center"/>
            </w:pPr>
          </w:p>
        </w:tc>
        <w:tc>
          <w:tcPr>
            <w:tcW w:w="1741" w:type="dxa"/>
            <w:shd w:val="clear" w:color="auto" w:fill="auto"/>
          </w:tcPr>
          <w:p w14:paraId="356398C4" w14:textId="41C5D9C4" w:rsidR="00272013" w:rsidRPr="000C414D" w:rsidRDefault="00272013" w:rsidP="008166D3">
            <w:pPr>
              <w:pStyle w:val="AMODTable"/>
              <w:keepNext/>
              <w:jc w:val="center"/>
            </w:pPr>
          </w:p>
        </w:tc>
        <w:tc>
          <w:tcPr>
            <w:tcW w:w="1478" w:type="dxa"/>
            <w:shd w:val="clear" w:color="auto" w:fill="auto"/>
          </w:tcPr>
          <w:p w14:paraId="48E86FEB" w14:textId="0942CD55" w:rsidR="00272013" w:rsidRPr="000C414D" w:rsidRDefault="00272013" w:rsidP="008166D3">
            <w:pPr>
              <w:pStyle w:val="AMODTable"/>
              <w:keepNext/>
              <w:jc w:val="center"/>
            </w:pPr>
          </w:p>
        </w:tc>
      </w:tr>
      <w:tr w:rsidR="00272013" w:rsidRPr="000C414D" w14:paraId="0839F609" w14:textId="77777777" w:rsidTr="00425A48">
        <w:tc>
          <w:tcPr>
            <w:tcW w:w="2557" w:type="dxa"/>
            <w:vAlign w:val="center"/>
          </w:tcPr>
          <w:p w14:paraId="274F1EAC" w14:textId="77777777" w:rsidR="00272013" w:rsidRPr="000C414D" w:rsidRDefault="00EB6DA0" w:rsidP="008166D3">
            <w:pPr>
              <w:pStyle w:val="AMODTable"/>
              <w:keepNext/>
            </w:pPr>
            <w:r>
              <w:rPr>
                <w:noProof/>
              </w:rPr>
              <w:t>Pay point 1</w:t>
            </w:r>
          </w:p>
        </w:tc>
        <w:tc>
          <w:tcPr>
            <w:tcW w:w="1701" w:type="dxa"/>
            <w:shd w:val="clear" w:color="auto" w:fill="auto"/>
          </w:tcPr>
          <w:p w14:paraId="2158631C" w14:textId="77777777" w:rsidR="00272013" w:rsidRPr="000C414D" w:rsidRDefault="00EB6DA0" w:rsidP="008166D3">
            <w:pPr>
              <w:pStyle w:val="AMODTable"/>
              <w:keepNext/>
              <w:jc w:val="center"/>
            </w:pPr>
            <w:r>
              <w:rPr>
                <w:noProof/>
              </w:rPr>
              <w:t>45.93</w:t>
            </w:r>
          </w:p>
        </w:tc>
        <w:tc>
          <w:tcPr>
            <w:tcW w:w="1600" w:type="dxa"/>
            <w:shd w:val="clear" w:color="auto" w:fill="auto"/>
          </w:tcPr>
          <w:p w14:paraId="56DEEC9B" w14:textId="77777777" w:rsidR="00272013" w:rsidRPr="000C414D" w:rsidRDefault="00EB6DA0" w:rsidP="008166D3">
            <w:pPr>
              <w:pStyle w:val="AMODTable"/>
              <w:keepNext/>
              <w:jc w:val="center"/>
            </w:pPr>
            <w:r>
              <w:rPr>
                <w:noProof/>
              </w:rPr>
              <w:t>61.24</w:t>
            </w:r>
          </w:p>
        </w:tc>
        <w:tc>
          <w:tcPr>
            <w:tcW w:w="1741" w:type="dxa"/>
            <w:shd w:val="clear" w:color="auto" w:fill="auto"/>
          </w:tcPr>
          <w:p w14:paraId="4127E26E" w14:textId="77777777" w:rsidR="00272013" w:rsidRPr="000C414D" w:rsidRDefault="00EB6DA0" w:rsidP="008166D3">
            <w:pPr>
              <w:pStyle w:val="AMODTable"/>
              <w:keepNext/>
              <w:jc w:val="center"/>
            </w:pPr>
            <w:r>
              <w:rPr>
                <w:noProof/>
              </w:rPr>
              <w:t>61.24</w:t>
            </w:r>
          </w:p>
        </w:tc>
        <w:tc>
          <w:tcPr>
            <w:tcW w:w="1478" w:type="dxa"/>
            <w:shd w:val="clear" w:color="auto" w:fill="auto"/>
          </w:tcPr>
          <w:p w14:paraId="322673EC" w14:textId="77777777" w:rsidR="00272013" w:rsidRPr="000C414D" w:rsidRDefault="00EB6DA0" w:rsidP="008166D3">
            <w:pPr>
              <w:pStyle w:val="AMODTable"/>
              <w:keepNext/>
              <w:jc w:val="center"/>
            </w:pPr>
            <w:r>
              <w:rPr>
                <w:noProof/>
              </w:rPr>
              <w:t>76.55</w:t>
            </w:r>
          </w:p>
        </w:tc>
      </w:tr>
      <w:tr w:rsidR="00272013" w:rsidRPr="000C414D" w14:paraId="2F75C2FF" w14:textId="77777777" w:rsidTr="00425A48">
        <w:tc>
          <w:tcPr>
            <w:tcW w:w="2557" w:type="dxa"/>
            <w:vAlign w:val="center"/>
          </w:tcPr>
          <w:p w14:paraId="32A06DD2" w14:textId="77777777" w:rsidR="00272013" w:rsidRPr="000C414D" w:rsidRDefault="00EB6DA0" w:rsidP="008166D3">
            <w:pPr>
              <w:pStyle w:val="AMODTable"/>
              <w:keepNext/>
            </w:pPr>
            <w:r>
              <w:rPr>
                <w:noProof/>
              </w:rPr>
              <w:t>Pay point 2</w:t>
            </w:r>
          </w:p>
        </w:tc>
        <w:tc>
          <w:tcPr>
            <w:tcW w:w="1701" w:type="dxa"/>
            <w:shd w:val="clear" w:color="auto" w:fill="auto"/>
          </w:tcPr>
          <w:p w14:paraId="4FA1CDC1" w14:textId="77777777" w:rsidR="00272013" w:rsidRPr="000C414D" w:rsidRDefault="00EB6DA0" w:rsidP="008166D3">
            <w:pPr>
              <w:pStyle w:val="AMODTable"/>
              <w:keepNext/>
              <w:jc w:val="center"/>
            </w:pPr>
            <w:r>
              <w:rPr>
                <w:noProof/>
              </w:rPr>
              <w:t>47.34</w:t>
            </w:r>
          </w:p>
        </w:tc>
        <w:tc>
          <w:tcPr>
            <w:tcW w:w="1600" w:type="dxa"/>
            <w:shd w:val="clear" w:color="auto" w:fill="auto"/>
          </w:tcPr>
          <w:p w14:paraId="0D5F555C" w14:textId="77777777" w:rsidR="00272013" w:rsidRPr="000C414D" w:rsidRDefault="00EB6DA0" w:rsidP="008166D3">
            <w:pPr>
              <w:pStyle w:val="AMODTable"/>
              <w:keepNext/>
              <w:jc w:val="center"/>
            </w:pPr>
            <w:r>
              <w:rPr>
                <w:noProof/>
              </w:rPr>
              <w:t>63.12</w:t>
            </w:r>
          </w:p>
        </w:tc>
        <w:tc>
          <w:tcPr>
            <w:tcW w:w="1741" w:type="dxa"/>
            <w:shd w:val="clear" w:color="auto" w:fill="auto"/>
          </w:tcPr>
          <w:p w14:paraId="1D5A61A5" w14:textId="77777777" w:rsidR="00272013" w:rsidRPr="000C414D" w:rsidRDefault="00EB6DA0" w:rsidP="008166D3">
            <w:pPr>
              <w:pStyle w:val="AMODTable"/>
              <w:keepNext/>
              <w:jc w:val="center"/>
            </w:pPr>
            <w:r>
              <w:rPr>
                <w:noProof/>
              </w:rPr>
              <w:t>63.12</w:t>
            </w:r>
          </w:p>
        </w:tc>
        <w:tc>
          <w:tcPr>
            <w:tcW w:w="1478" w:type="dxa"/>
            <w:shd w:val="clear" w:color="auto" w:fill="auto"/>
          </w:tcPr>
          <w:p w14:paraId="2F60CBC3" w14:textId="77777777" w:rsidR="00272013" w:rsidRPr="000C414D" w:rsidRDefault="00EB6DA0" w:rsidP="008166D3">
            <w:pPr>
              <w:pStyle w:val="AMODTable"/>
              <w:keepNext/>
              <w:jc w:val="center"/>
            </w:pPr>
            <w:r>
              <w:rPr>
                <w:noProof/>
              </w:rPr>
              <w:t>78.90</w:t>
            </w:r>
          </w:p>
        </w:tc>
      </w:tr>
      <w:tr w:rsidR="00272013" w:rsidRPr="000C414D" w14:paraId="6434C3F6" w14:textId="77777777" w:rsidTr="00425A48">
        <w:tc>
          <w:tcPr>
            <w:tcW w:w="2557" w:type="dxa"/>
            <w:vAlign w:val="center"/>
          </w:tcPr>
          <w:p w14:paraId="53C66B3B" w14:textId="77777777" w:rsidR="00272013" w:rsidRPr="000C414D" w:rsidRDefault="00EB6DA0" w:rsidP="008166D3">
            <w:pPr>
              <w:pStyle w:val="AMODTable"/>
              <w:keepNext/>
            </w:pPr>
            <w:r>
              <w:rPr>
                <w:noProof/>
              </w:rPr>
              <w:t>Pay point 3</w:t>
            </w:r>
          </w:p>
        </w:tc>
        <w:tc>
          <w:tcPr>
            <w:tcW w:w="1701" w:type="dxa"/>
            <w:shd w:val="clear" w:color="auto" w:fill="auto"/>
          </w:tcPr>
          <w:p w14:paraId="7E0C91EB" w14:textId="77777777" w:rsidR="00272013" w:rsidRPr="000C414D" w:rsidRDefault="00EB6DA0" w:rsidP="008166D3">
            <w:pPr>
              <w:pStyle w:val="AMODTable"/>
              <w:keepNext/>
              <w:jc w:val="center"/>
            </w:pPr>
            <w:r>
              <w:rPr>
                <w:noProof/>
              </w:rPr>
              <w:t>48.72</w:t>
            </w:r>
          </w:p>
        </w:tc>
        <w:tc>
          <w:tcPr>
            <w:tcW w:w="1600" w:type="dxa"/>
            <w:shd w:val="clear" w:color="auto" w:fill="auto"/>
          </w:tcPr>
          <w:p w14:paraId="4346DC42" w14:textId="77777777" w:rsidR="00272013" w:rsidRPr="000C414D" w:rsidRDefault="00EB6DA0" w:rsidP="008166D3">
            <w:pPr>
              <w:pStyle w:val="AMODTable"/>
              <w:keepNext/>
              <w:jc w:val="center"/>
            </w:pPr>
            <w:r>
              <w:rPr>
                <w:noProof/>
              </w:rPr>
              <w:t>64.96</w:t>
            </w:r>
          </w:p>
        </w:tc>
        <w:tc>
          <w:tcPr>
            <w:tcW w:w="1741" w:type="dxa"/>
            <w:shd w:val="clear" w:color="auto" w:fill="auto"/>
          </w:tcPr>
          <w:p w14:paraId="107C9B6F" w14:textId="77777777" w:rsidR="00272013" w:rsidRPr="000C414D" w:rsidRDefault="00EB6DA0" w:rsidP="008166D3">
            <w:pPr>
              <w:pStyle w:val="AMODTable"/>
              <w:keepNext/>
              <w:jc w:val="center"/>
            </w:pPr>
            <w:r>
              <w:rPr>
                <w:noProof/>
              </w:rPr>
              <w:t>64.96</w:t>
            </w:r>
          </w:p>
        </w:tc>
        <w:tc>
          <w:tcPr>
            <w:tcW w:w="1478" w:type="dxa"/>
            <w:shd w:val="clear" w:color="auto" w:fill="auto"/>
          </w:tcPr>
          <w:p w14:paraId="1763A16E" w14:textId="77777777" w:rsidR="00272013" w:rsidRPr="000C414D" w:rsidRDefault="00EB6DA0" w:rsidP="008166D3">
            <w:pPr>
              <w:pStyle w:val="AMODTable"/>
              <w:keepNext/>
              <w:jc w:val="center"/>
            </w:pPr>
            <w:r>
              <w:rPr>
                <w:noProof/>
              </w:rPr>
              <w:t>81.20</w:t>
            </w:r>
          </w:p>
        </w:tc>
      </w:tr>
      <w:tr w:rsidR="00272013" w:rsidRPr="000C414D" w14:paraId="106E5BE6" w14:textId="77777777" w:rsidTr="00425A48">
        <w:tc>
          <w:tcPr>
            <w:tcW w:w="2557" w:type="dxa"/>
            <w:vAlign w:val="center"/>
          </w:tcPr>
          <w:p w14:paraId="574EADC0" w14:textId="77777777" w:rsidR="00272013" w:rsidRPr="000C414D" w:rsidRDefault="00EB6DA0" w:rsidP="008166D3">
            <w:pPr>
              <w:pStyle w:val="AMODTable"/>
              <w:keepNext/>
            </w:pPr>
            <w:r>
              <w:rPr>
                <w:noProof/>
              </w:rPr>
              <w:t>Pay point 4</w:t>
            </w:r>
          </w:p>
        </w:tc>
        <w:tc>
          <w:tcPr>
            <w:tcW w:w="1701" w:type="dxa"/>
            <w:shd w:val="clear" w:color="auto" w:fill="auto"/>
          </w:tcPr>
          <w:p w14:paraId="006C827C" w14:textId="77777777" w:rsidR="00272013" w:rsidRPr="000C414D" w:rsidRDefault="00EB6DA0" w:rsidP="008166D3">
            <w:pPr>
              <w:pStyle w:val="AMODTable"/>
              <w:keepNext/>
              <w:jc w:val="center"/>
            </w:pPr>
            <w:r>
              <w:rPr>
                <w:noProof/>
              </w:rPr>
              <w:t>50.13</w:t>
            </w:r>
          </w:p>
        </w:tc>
        <w:tc>
          <w:tcPr>
            <w:tcW w:w="1600" w:type="dxa"/>
            <w:shd w:val="clear" w:color="auto" w:fill="auto"/>
          </w:tcPr>
          <w:p w14:paraId="5DD67974" w14:textId="77777777" w:rsidR="00272013" w:rsidRPr="000C414D" w:rsidRDefault="00EB6DA0" w:rsidP="008166D3">
            <w:pPr>
              <w:pStyle w:val="AMODTable"/>
              <w:keepNext/>
              <w:jc w:val="center"/>
            </w:pPr>
            <w:r>
              <w:rPr>
                <w:noProof/>
              </w:rPr>
              <w:t>66.84</w:t>
            </w:r>
          </w:p>
        </w:tc>
        <w:tc>
          <w:tcPr>
            <w:tcW w:w="1741" w:type="dxa"/>
            <w:shd w:val="clear" w:color="auto" w:fill="auto"/>
          </w:tcPr>
          <w:p w14:paraId="07FE5001" w14:textId="77777777" w:rsidR="00272013" w:rsidRPr="000C414D" w:rsidRDefault="00EB6DA0" w:rsidP="008166D3">
            <w:pPr>
              <w:pStyle w:val="AMODTable"/>
              <w:keepNext/>
              <w:jc w:val="center"/>
            </w:pPr>
            <w:r>
              <w:rPr>
                <w:noProof/>
              </w:rPr>
              <w:t>66.84</w:t>
            </w:r>
          </w:p>
        </w:tc>
        <w:tc>
          <w:tcPr>
            <w:tcW w:w="1478" w:type="dxa"/>
            <w:shd w:val="clear" w:color="auto" w:fill="auto"/>
          </w:tcPr>
          <w:p w14:paraId="424FF4C7" w14:textId="77777777" w:rsidR="00272013" w:rsidRPr="000C414D" w:rsidRDefault="00EB6DA0" w:rsidP="008166D3">
            <w:pPr>
              <w:pStyle w:val="AMODTable"/>
              <w:keepNext/>
              <w:jc w:val="center"/>
            </w:pPr>
            <w:r>
              <w:rPr>
                <w:noProof/>
              </w:rPr>
              <w:t>83.55</w:t>
            </w:r>
          </w:p>
        </w:tc>
      </w:tr>
      <w:tr w:rsidR="00272013" w:rsidRPr="000C414D" w14:paraId="23B0FFB0" w14:textId="77777777" w:rsidTr="00425A48">
        <w:tc>
          <w:tcPr>
            <w:tcW w:w="2557" w:type="dxa"/>
            <w:vAlign w:val="center"/>
          </w:tcPr>
          <w:p w14:paraId="74C845B7" w14:textId="77777777" w:rsidR="00272013" w:rsidRPr="000C414D" w:rsidRDefault="00EB6DA0" w:rsidP="008166D3">
            <w:pPr>
              <w:pStyle w:val="AMODTable"/>
              <w:keepNext/>
            </w:pPr>
            <w:r>
              <w:rPr>
                <w:noProof/>
              </w:rPr>
              <w:t>Pay point 5</w:t>
            </w:r>
          </w:p>
        </w:tc>
        <w:tc>
          <w:tcPr>
            <w:tcW w:w="1701" w:type="dxa"/>
            <w:shd w:val="clear" w:color="auto" w:fill="auto"/>
          </w:tcPr>
          <w:p w14:paraId="42278267" w14:textId="77777777" w:rsidR="00272013" w:rsidRPr="000C414D" w:rsidRDefault="00EB6DA0" w:rsidP="008166D3">
            <w:pPr>
              <w:pStyle w:val="AMODTable"/>
              <w:keepNext/>
              <w:jc w:val="center"/>
            </w:pPr>
            <w:r>
              <w:rPr>
                <w:noProof/>
              </w:rPr>
              <w:t>51.42</w:t>
            </w:r>
          </w:p>
        </w:tc>
        <w:tc>
          <w:tcPr>
            <w:tcW w:w="1600" w:type="dxa"/>
            <w:shd w:val="clear" w:color="auto" w:fill="auto"/>
          </w:tcPr>
          <w:p w14:paraId="00C28C41" w14:textId="77777777" w:rsidR="00272013" w:rsidRPr="000C414D" w:rsidRDefault="00EB6DA0" w:rsidP="008166D3">
            <w:pPr>
              <w:pStyle w:val="AMODTable"/>
              <w:keepNext/>
              <w:jc w:val="center"/>
            </w:pPr>
            <w:r>
              <w:rPr>
                <w:noProof/>
              </w:rPr>
              <w:t>68.56</w:t>
            </w:r>
          </w:p>
        </w:tc>
        <w:tc>
          <w:tcPr>
            <w:tcW w:w="1741" w:type="dxa"/>
            <w:shd w:val="clear" w:color="auto" w:fill="auto"/>
          </w:tcPr>
          <w:p w14:paraId="428B3D21" w14:textId="77777777" w:rsidR="00272013" w:rsidRPr="000C414D" w:rsidRDefault="00EB6DA0" w:rsidP="008166D3">
            <w:pPr>
              <w:pStyle w:val="AMODTable"/>
              <w:keepNext/>
              <w:jc w:val="center"/>
            </w:pPr>
            <w:r>
              <w:rPr>
                <w:noProof/>
              </w:rPr>
              <w:t>68.56</w:t>
            </w:r>
          </w:p>
        </w:tc>
        <w:tc>
          <w:tcPr>
            <w:tcW w:w="1478" w:type="dxa"/>
            <w:shd w:val="clear" w:color="auto" w:fill="auto"/>
          </w:tcPr>
          <w:p w14:paraId="72B4F892" w14:textId="77777777" w:rsidR="00272013" w:rsidRPr="000C414D" w:rsidRDefault="00EB6DA0" w:rsidP="008166D3">
            <w:pPr>
              <w:pStyle w:val="AMODTable"/>
              <w:keepNext/>
              <w:jc w:val="center"/>
            </w:pPr>
            <w:r>
              <w:rPr>
                <w:noProof/>
              </w:rPr>
              <w:t>85.70</w:t>
            </w:r>
          </w:p>
        </w:tc>
      </w:tr>
      <w:tr w:rsidR="00272013" w:rsidRPr="000C414D" w14:paraId="79328F7D" w14:textId="77777777" w:rsidTr="00425A48">
        <w:tc>
          <w:tcPr>
            <w:tcW w:w="2557" w:type="dxa"/>
            <w:vAlign w:val="center"/>
          </w:tcPr>
          <w:p w14:paraId="584DC626" w14:textId="77777777" w:rsidR="00272013" w:rsidRPr="000C414D" w:rsidRDefault="00EB6DA0" w:rsidP="008166D3">
            <w:pPr>
              <w:pStyle w:val="AMODTable"/>
              <w:keepNext/>
            </w:pPr>
            <w:r>
              <w:rPr>
                <w:b/>
                <w:bCs/>
                <w:noProof/>
              </w:rPr>
              <w:t>Occupational health nurse—level 2</w:t>
            </w:r>
          </w:p>
        </w:tc>
        <w:tc>
          <w:tcPr>
            <w:tcW w:w="1701" w:type="dxa"/>
            <w:shd w:val="clear" w:color="auto" w:fill="auto"/>
          </w:tcPr>
          <w:p w14:paraId="3AB77706" w14:textId="77777777" w:rsidR="00272013" w:rsidRPr="000C414D" w:rsidRDefault="00272013" w:rsidP="008166D3">
            <w:pPr>
              <w:pStyle w:val="AMODTable"/>
              <w:keepNext/>
              <w:jc w:val="center"/>
            </w:pPr>
          </w:p>
        </w:tc>
        <w:tc>
          <w:tcPr>
            <w:tcW w:w="1600" w:type="dxa"/>
            <w:shd w:val="clear" w:color="auto" w:fill="auto"/>
          </w:tcPr>
          <w:p w14:paraId="2B5DE524" w14:textId="77777777" w:rsidR="00272013" w:rsidRPr="000C414D" w:rsidRDefault="00272013" w:rsidP="008166D3">
            <w:pPr>
              <w:pStyle w:val="AMODTable"/>
              <w:keepNext/>
              <w:jc w:val="center"/>
            </w:pPr>
          </w:p>
        </w:tc>
        <w:tc>
          <w:tcPr>
            <w:tcW w:w="1741" w:type="dxa"/>
            <w:shd w:val="clear" w:color="auto" w:fill="auto"/>
          </w:tcPr>
          <w:p w14:paraId="4C2C6640" w14:textId="77777777" w:rsidR="00272013" w:rsidRPr="000C414D" w:rsidRDefault="00272013" w:rsidP="008166D3">
            <w:pPr>
              <w:pStyle w:val="AMODTable"/>
              <w:keepNext/>
              <w:jc w:val="center"/>
            </w:pPr>
          </w:p>
        </w:tc>
        <w:tc>
          <w:tcPr>
            <w:tcW w:w="1478" w:type="dxa"/>
            <w:shd w:val="clear" w:color="auto" w:fill="auto"/>
          </w:tcPr>
          <w:p w14:paraId="5E5B8CB9" w14:textId="77777777" w:rsidR="00272013" w:rsidRPr="000C414D" w:rsidRDefault="00272013" w:rsidP="008166D3">
            <w:pPr>
              <w:pStyle w:val="AMODTable"/>
              <w:keepNext/>
              <w:jc w:val="center"/>
            </w:pPr>
          </w:p>
        </w:tc>
      </w:tr>
      <w:tr w:rsidR="00272013" w:rsidRPr="000C414D" w14:paraId="71EF7AAA" w14:textId="77777777" w:rsidTr="00425A48">
        <w:tc>
          <w:tcPr>
            <w:tcW w:w="2557" w:type="dxa"/>
            <w:vAlign w:val="center"/>
          </w:tcPr>
          <w:p w14:paraId="23B79909" w14:textId="77777777" w:rsidR="00272013" w:rsidRPr="000C414D" w:rsidRDefault="00EB6DA0" w:rsidP="008166D3">
            <w:pPr>
              <w:pStyle w:val="AMODTable"/>
              <w:keepNext/>
            </w:pPr>
            <w:r>
              <w:rPr>
                <w:noProof/>
              </w:rPr>
              <w:t>Pay point 1</w:t>
            </w:r>
          </w:p>
        </w:tc>
        <w:tc>
          <w:tcPr>
            <w:tcW w:w="1701" w:type="dxa"/>
            <w:shd w:val="clear" w:color="auto" w:fill="auto"/>
          </w:tcPr>
          <w:p w14:paraId="5576B407" w14:textId="77777777" w:rsidR="00272013" w:rsidRPr="000C414D" w:rsidRDefault="00EB6DA0" w:rsidP="008166D3">
            <w:pPr>
              <w:pStyle w:val="AMODTable"/>
              <w:keepNext/>
              <w:jc w:val="center"/>
            </w:pPr>
            <w:r>
              <w:rPr>
                <w:noProof/>
              </w:rPr>
              <w:t>52.79</w:t>
            </w:r>
          </w:p>
        </w:tc>
        <w:tc>
          <w:tcPr>
            <w:tcW w:w="1600" w:type="dxa"/>
            <w:shd w:val="clear" w:color="auto" w:fill="auto"/>
          </w:tcPr>
          <w:p w14:paraId="45E54E81" w14:textId="77777777" w:rsidR="00272013" w:rsidRPr="000C414D" w:rsidRDefault="00EB6DA0" w:rsidP="008166D3">
            <w:pPr>
              <w:pStyle w:val="AMODTable"/>
              <w:keepNext/>
              <w:jc w:val="center"/>
            </w:pPr>
            <w:r>
              <w:rPr>
                <w:noProof/>
              </w:rPr>
              <w:t>70.38</w:t>
            </w:r>
          </w:p>
        </w:tc>
        <w:tc>
          <w:tcPr>
            <w:tcW w:w="1741" w:type="dxa"/>
            <w:shd w:val="clear" w:color="auto" w:fill="auto"/>
          </w:tcPr>
          <w:p w14:paraId="09017C2A" w14:textId="77777777" w:rsidR="00272013" w:rsidRPr="000C414D" w:rsidRDefault="00EB6DA0" w:rsidP="008166D3">
            <w:pPr>
              <w:pStyle w:val="AMODTable"/>
              <w:keepNext/>
              <w:jc w:val="center"/>
            </w:pPr>
            <w:r>
              <w:rPr>
                <w:noProof/>
              </w:rPr>
              <w:t>70.38</w:t>
            </w:r>
          </w:p>
        </w:tc>
        <w:tc>
          <w:tcPr>
            <w:tcW w:w="1478" w:type="dxa"/>
            <w:shd w:val="clear" w:color="auto" w:fill="auto"/>
          </w:tcPr>
          <w:p w14:paraId="19050DCF" w14:textId="77777777" w:rsidR="00272013" w:rsidRPr="000C414D" w:rsidRDefault="00EB6DA0" w:rsidP="008166D3">
            <w:pPr>
              <w:pStyle w:val="AMODTable"/>
              <w:keepNext/>
              <w:jc w:val="center"/>
            </w:pPr>
            <w:r>
              <w:rPr>
                <w:noProof/>
              </w:rPr>
              <w:t>87.98</w:t>
            </w:r>
          </w:p>
        </w:tc>
      </w:tr>
      <w:tr w:rsidR="00272013" w:rsidRPr="000C414D" w14:paraId="5EFE2710" w14:textId="77777777" w:rsidTr="00425A48">
        <w:tc>
          <w:tcPr>
            <w:tcW w:w="2557" w:type="dxa"/>
            <w:vAlign w:val="center"/>
          </w:tcPr>
          <w:p w14:paraId="0B41BC01" w14:textId="77777777" w:rsidR="00272013" w:rsidRPr="000C414D" w:rsidRDefault="00EB6DA0" w:rsidP="008166D3">
            <w:pPr>
              <w:pStyle w:val="AMODTable"/>
              <w:keepNext/>
            </w:pPr>
            <w:r>
              <w:rPr>
                <w:noProof/>
              </w:rPr>
              <w:t>Pay point 2</w:t>
            </w:r>
          </w:p>
        </w:tc>
        <w:tc>
          <w:tcPr>
            <w:tcW w:w="1701" w:type="dxa"/>
            <w:shd w:val="clear" w:color="auto" w:fill="auto"/>
          </w:tcPr>
          <w:p w14:paraId="73D629BC" w14:textId="77777777" w:rsidR="00272013" w:rsidRPr="000C414D" w:rsidRDefault="00EB6DA0" w:rsidP="008166D3">
            <w:pPr>
              <w:pStyle w:val="AMODTable"/>
              <w:keepNext/>
              <w:jc w:val="center"/>
            </w:pPr>
            <w:r>
              <w:rPr>
                <w:noProof/>
              </w:rPr>
              <w:t>53.64</w:t>
            </w:r>
          </w:p>
        </w:tc>
        <w:tc>
          <w:tcPr>
            <w:tcW w:w="1600" w:type="dxa"/>
            <w:shd w:val="clear" w:color="auto" w:fill="auto"/>
          </w:tcPr>
          <w:p w14:paraId="7A0BF40D" w14:textId="77777777" w:rsidR="00272013" w:rsidRPr="000C414D" w:rsidRDefault="00EB6DA0" w:rsidP="008166D3">
            <w:pPr>
              <w:pStyle w:val="AMODTable"/>
              <w:keepNext/>
              <w:jc w:val="center"/>
            </w:pPr>
            <w:r>
              <w:rPr>
                <w:noProof/>
              </w:rPr>
              <w:t>71.52</w:t>
            </w:r>
          </w:p>
        </w:tc>
        <w:tc>
          <w:tcPr>
            <w:tcW w:w="1741" w:type="dxa"/>
            <w:shd w:val="clear" w:color="auto" w:fill="auto"/>
          </w:tcPr>
          <w:p w14:paraId="379E8026" w14:textId="77777777" w:rsidR="00272013" w:rsidRPr="000C414D" w:rsidRDefault="00EB6DA0" w:rsidP="008166D3">
            <w:pPr>
              <w:pStyle w:val="AMODTable"/>
              <w:keepNext/>
              <w:jc w:val="center"/>
            </w:pPr>
            <w:r>
              <w:rPr>
                <w:noProof/>
              </w:rPr>
              <w:t>71.52</w:t>
            </w:r>
          </w:p>
        </w:tc>
        <w:tc>
          <w:tcPr>
            <w:tcW w:w="1478" w:type="dxa"/>
            <w:shd w:val="clear" w:color="auto" w:fill="auto"/>
          </w:tcPr>
          <w:p w14:paraId="56A6FB29" w14:textId="77777777" w:rsidR="00272013" w:rsidRPr="000C414D" w:rsidRDefault="00EB6DA0" w:rsidP="008166D3">
            <w:pPr>
              <w:pStyle w:val="AMODTable"/>
              <w:keepNext/>
              <w:jc w:val="center"/>
            </w:pPr>
            <w:r>
              <w:rPr>
                <w:noProof/>
              </w:rPr>
              <w:t>89.40</w:t>
            </w:r>
          </w:p>
        </w:tc>
      </w:tr>
      <w:tr w:rsidR="00272013" w:rsidRPr="000C414D" w14:paraId="404371DC" w14:textId="77777777" w:rsidTr="00425A48">
        <w:tc>
          <w:tcPr>
            <w:tcW w:w="2557" w:type="dxa"/>
            <w:vAlign w:val="center"/>
          </w:tcPr>
          <w:p w14:paraId="572D827A" w14:textId="77777777" w:rsidR="00272013" w:rsidRPr="000C414D" w:rsidRDefault="00EB6DA0" w:rsidP="008166D3">
            <w:pPr>
              <w:pStyle w:val="AMODTable"/>
              <w:keepNext/>
            </w:pPr>
            <w:r>
              <w:rPr>
                <w:noProof/>
              </w:rPr>
              <w:t>Pay point 3</w:t>
            </w:r>
          </w:p>
        </w:tc>
        <w:tc>
          <w:tcPr>
            <w:tcW w:w="1701" w:type="dxa"/>
            <w:shd w:val="clear" w:color="auto" w:fill="auto"/>
          </w:tcPr>
          <w:p w14:paraId="07F37138" w14:textId="77777777" w:rsidR="00272013" w:rsidRPr="000C414D" w:rsidRDefault="00EB6DA0" w:rsidP="008166D3">
            <w:pPr>
              <w:pStyle w:val="AMODTable"/>
              <w:keepNext/>
              <w:jc w:val="center"/>
            </w:pPr>
            <w:r>
              <w:rPr>
                <w:noProof/>
              </w:rPr>
              <w:t>54.57</w:t>
            </w:r>
          </w:p>
        </w:tc>
        <w:tc>
          <w:tcPr>
            <w:tcW w:w="1600" w:type="dxa"/>
            <w:shd w:val="clear" w:color="auto" w:fill="auto"/>
          </w:tcPr>
          <w:p w14:paraId="214B1E3A" w14:textId="77777777" w:rsidR="00272013" w:rsidRPr="000C414D" w:rsidRDefault="00EB6DA0" w:rsidP="008166D3">
            <w:pPr>
              <w:pStyle w:val="AMODTable"/>
              <w:keepNext/>
              <w:jc w:val="center"/>
            </w:pPr>
            <w:r>
              <w:rPr>
                <w:noProof/>
              </w:rPr>
              <w:t>72.76</w:t>
            </w:r>
          </w:p>
        </w:tc>
        <w:tc>
          <w:tcPr>
            <w:tcW w:w="1741" w:type="dxa"/>
            <w:shd w:val="clear" w:color="auto" w:fill="auto"/>
          </w:tcPr>
          <w:p w14:paraId="59D36957" w14:textId="77777777" w:rsidR="00272013" w:rsidRPr="000C414D" w:rsidRDefault="00EB6DA0" w:rsidP="008166D3">
            <w:pPr>
              <w:pStyle w:val="AMODTable"/>
              <w:keepNext/>
              <w:jc w:val="center"/>
            </w:pPr>
            <w:r>
              <w:rPr>
                <w:noProof/>
              </w:rPr>
              <w:t>72.76</w:t>
            </w:r>
          </w:p>
        </w:tc>
        <w:tc>
          <w:tcPr>
            <w:tcW w:w="1478" w:type="dxa"/>
            <w:shd w:val="clear" w:color="auto" w:fill="auto"/>
          </w:tcPr>
          <w:p w14:paraId="1E7D1961" w14:textId="77777777" w:rsidR="00272013" w:rsidRPr="000C414D" w:rsidRDefault="00EB6DA0" w:rsidP="008166D3">
            <w:pPr>
              <w:pStyle w:val="AMODTable"/>
              <w:keepNext/>
              <w:jc w:val="center"/>
            </w:pPr>
            <w:r>
              <w:rPr>
                <w:noProof/>
              </w:rPr>
              <w:t>90.95</w:t>
            </w:r>
          </w:p>
        </w:tc>
      </w:tr>
      <w:tr w:rsidR="00272013" w:rsidRPr="000C414D" w14:paraId="353C55CA" w14:textId="77777777" w:rsidTr="00425A48">
        <w:tc>
          <w:tcPr>
            <w:tcW w:w="2557" w:type="dxa"/>
            <w:vAlign w:val="center"/>
          </w:tcPr>
          <w:p w14:paraId="7673D3AB" w14:textId="77777777" w:rsidR="00272013" w:rsidRPr="000C414D" w:rsidRDefault="00EB6DA0" w:rsidP="008166D3">
            <w:pPr>
              <w:pStyle w:val="AMODTable"/>
              <w:keepNext/>
            </w:pPr>
            <w:r>
              <w:rPr>
                <w:noProof/>
              </w:rPr>
              <w:t>Pay point 4</w:t>
            </w:r>
          </w:p>
        </w:tc>
        <w:tc>
          <w:tcPr>
            <w:tcW w:w="1701" w:type="dxa"/>
            <w:shd w:val="clear" w:color="auto" w:fill="auto"/>
          </w:tcPr>
          <w:p w14:paraId="548C43A7" w14:textId="77777777" w:rsidR="00272013" w:rsidRPr="000C414D" w:rsidRDefault="00EB6DA0" w:rsidP="008166D3">
            <w:pPr>
              <w:pStyle w:val="AMODTable"/>
              <w:keepNext/>
              <w:jc w:val="center"/>
            </w:pPr>
            <w:r>
              <w:rPr>
                <w:noProof/>
              </w:rPr>
              <w:t>55.46</w:t>
            </w:r>
          </w:p>
        </w:tc>
        <w:tc>
          <w:tcPr>
            <w:tcW w:w="1600" w:type="dxa"/>
            <w:shd w:val="clear" w:color="auto" w:fill="auto"/>
          </w:tcPr>
          <w:p w14:paraId="240C3350" w14:textId="77777777" w:rsidR="00272013" w:rsidRPr="000C414D" w:rsidRDefault="00EB6DA0" w:rsidP="008166D3">
            <w:pPr>
              <w:pStyle w:val="AMODTable"/>
              <w:keepNext/>
              <w:jc w:val="center"/>
            </w:pPr>
            <w:r>
              <w:rPr>
                <w:noProof/>
              </w:rPr>
              <w:t>73.94</w:t>
            </w:r>
          </w:p>
        </w:tc>
        <w:tc>
          <w:tcPr>
            <w:tcW w:w="1741" w:type="dxa"/>
            <w:shd w:val="clear" w:color="auto" w:fill="auto"/>
          </w:tcPr>
          <w:p w14:paraId="03194F25" w14:textId="77777777" w:rsidR="00272013" w:rsidRPr="000C414D" w:rsidRDefault="00EB6DA0" w:rsidP="008166D3">
            <w:pPr>
              <w:pStyle w:val="AMODTable"/>
              <w:keepNext/>
              <w:jc w:val="center"/>
            </w:pPr>
            <w:r>
              <w:rPr>
                <w:noProof/>
              </w:rPr>
              <w:t>73.94</w:t>
            </w:r>
          </w:p>
        </w:tc>
        <w:tc>
          <w:tcPr>
            <w:tcW w:w="1478" w:type="dxa"/>
            <w:shd w:val="clear" w:color="auto" w:fill="auto"/>
          </w:tcPr>
          <w:p w14:paraId="7CFDF210" w14:textId="77777777" w:rsidR="00272013" w:rsidRPr="000C414D" w:rsidRDefault="00EB6DA0" w:rsidP="008166D3">
            <w:pPr>
              <w:pStyle w:val="AMODTable"/>
              <w:keepNext/>
              <w:jc w:val="center"/>
            </w:pPr>
            <w:r>
              <w:rPr>
                <w:noProof/>
              </w:rPr>
              <w:t>92.43</w:t>
            </w:r>
          </w:p>
        </w:tc>
      </w:tr>
      <w:tr w:rsidR="00272013" w:rsidRPr="000C414D" w14:paraId="421463B7" w14:textId="77777777" w:rsidTr="00425A48">
        <w:tc>
          <w:tcPr>
            <w:tcW w:w="2557" w:type="dxa"/>
            <w:vAlign w:val="center"/>
          </w:tcPr>
          <w:p w14:paraId="66B3E83E" w14:textId="77777777" w:rsidR="00272013" w:rsidRPr="000C414D" w:rsidRDefault="00EB6DA0" w:rsidP="008166D3">
            <w:pPr>
              <w:pStyle w:val="AMODTable"/>
              <w:keepNext/>
            </w:pPr>
            <w:r>
              <w:rPr>
                <w:b/>
                <w:bCs/>
                <w:noProof/>
              </w:rPr>
              <w:t>Senior occupational health clinical nurse</w:t>
            </w:r>
          </w:p>
        </w:tc>
        <w:tc>
          <w:tcPr>
            <w:tcW w:w="1701" w:type="dxa"/>
            <w:shd w:val="clear" w:color="auto" w:fill="auto"/>
          </w:tcPr>
          <w:p w14:paraId="1EE185C4" w14:textId="77777777" w:rsidR="00272013" w:rsidRPr="000C414D" w:rsidRDefault="00EB6DA0" w:rsidP="008166D3">
            <w:pPr>
              <w:pStyle w:val="AMODTable"/>
              <w:keepNext/>
              <w:jc w:val="center"/>
            </w:pPr>
            <w:r>
              <w:rPr>
                <w:noProof/>
              </w:rPr>
              <w:t>55.46</w:t>
            </w:r>
          </w:p>
        </w:tc>
        <w:tc>
          <w:tcPr>
            <w:tcW w:w="1600" w:type="dxa"/>
            <w:shd w:val="clear" w:color="auto" w:fill="auto"/>
          </w:tcPr>
          <w:p w14:paraId="4CD5719D" w14:textId="77777777" w:rsidR="00272013" w:rsidRPr="000C414D" w:rsidRDefault="00EB6DA0" w:rsidP="008166D3">
            <w:pPr>
              <w:pStyle w:val="AMODTable"/>
              <w:keepNext/>
              <w:jc w:val="center"/>
            </w:pPr>
            <w:r>
              <w:rPr>
                <w:noProof/>
              </w:rPr>
              <w:t>73.94</w:t>
            </w:r>
          </w:p>
        </w:tc>
        <w:tc>
          <w:tcPr>
            <w:tcW w:w="1741" w:type="dxa"/>
            <w:shd w:val="clear" w:color="auto" w:fill="auto"/>
          </w:tcPr>
          <w:p w14:paraId="337483D4" w14:textId="77777777" w:rsidR="00272013" w:rsidRPr="000C414D" w:rsidRDefault="00EB6DA0" w:rsidP="008166D3">
            <w:pPr>
              <w:pStyle w:val="AMODTable"/>
              <w:keepNext/>
              <w:jc w:val="center"/>
            </w:pPr>
            <w:r>
              <w:rPr>
                <w:noProof/>
              </w:rPr>
              <w:t>73.94</w:t>
            </w:r>
          </w:p>
        </w:tc>
        <w:tc>
          <w:tcPr>
            <w:tcW w:w="1478" w:type="dxa"/>
            <w:shd w:val="clear" w:color="auto" w:fill="auto"/>
          </w:tcPr>
          <w:p w14:paraId="17F23628" w14:textId="77777777" w:rsidR="00272013" w:rsidRPr="000C414D" w:rsidRDefault="00EB6DA0" w:rsidP="008166D3">
            <w:pPr>
              <w:pStyle w:val="AMODTable"/>
              <w:keepNext/>
              <w:jc w:val="center"/>
            </w:pPr>
            <w:r>
              <w:rPr>
                <w:noProof/>
              </w:rPr>
              <w:t>92.43</w:t>
            </w:r>
          </w:p>
        </w:tc>
      </w:tr>
      <w:tr w:rsidR="00272013" w:rsidRPr="000C414D" w14:paraId="3C31A0CE" w14:textId="77777777" w:rsidTr="00425A48">
        <w:tc>
          <w:tcPr>
            <w:tcW w:w="2557" w:type="dxa"/>
            <w:vAlign w:val="center"/>
          </w:tcPr>
          <w:p w14:paraId="23422C63" w14:textId="77777777" w:rsidR="00272013" w:rsidRPr="000C414D" w:rsidRDefault="00EB6DA0" w:rsidP="008166D3">
            <w:pPr>
              <w:pStyle w:val="AMODTable"/>
              <w:keepNext/>
            </w:pPr>
            <w:r>
              <w:rPr>
                <w:b/>
                <w:bCs/>
                <w:noProof/>
              </w:rPr>
              <w:t>Occupational health nurse—level 3</w:t>
            </w:r>
          </w:p>
        </w:tc>
        <w:tc>
          <w:tcPr>
            <w:tcW w:w="1701" w:type="dxa"/>
            <w:shd w:val="clear" w:color="auto" w:fill="auto"/>
          </w:tcPr>
          <w:p w14:paraId="3CADA1B0" w14:textId="77777777" w:rsidR="00272013" w:rsidRPr="000C414D" w:rsidRDefault="00272013" w:rsidP="008166D3">
            <w:pPr>
              <w:pStyle w:val="AMODTable"/>
              <w:keepNext/>
              <w:jc w:val="center"/>
            </w:pPr>
          </w:p>
        </w:tc>
        <w:tc>
          <w:tcPr>
            <w:tcW w:w="1600" w:type="dxa"/>
            <w:shd w:val="clear" w:color="auto" w:fill="auto"/>
          </w:tcPr>
          <w:p w14:paraId="6C20C0F7" w14:textId="77777777" w:rsidR="00272013" w:rsidRPr="000C414D" w:rsidRDefault="00272013" w:rsidP="008166D3">
            <w:pPr>
              <w:pStyle w:val="AMODTable"/>
              <w:keepNext/>
              <w:jc w:val="center"/>
            </w:pPr>
          </w:p>
        </w:tc>
        <w:tc>
          <w:tcPr>
            <w:tcW w:w="1741" w:type="dxa"/>
            <w:shd w:val="clear" w:color="auto" w:fill="auto"/>
          </w:tcPr>
          <w:p w14:paraId="3F97B060" w14:textId="77777777" w:rsidR="00272013" w:rsidRPr="000C414D" w:rsidRDefault="00272013" w:rsidP="008166D3">
            <w:pPr>
              <w:pStyle w:val="AMODTable"/>
              <w:keepNext/>
              <w:jc w:val="center"/>
            </w:pPr>
          </w:p>
        </w:tc>
        <w:tc>
          <w:tcPr>
            <w:tcW w:w="1478" w:type="dxa"/>
            <w:shd w:val="clear" w:color="auto" w:fill="auto"/>
          </w:tcPr>
          <w:p w14:paraId="39563B67" w14:textId="77777777" w:rsidR="00272013" w:rsidRPr="000C414D" w:rsidRDefault="00272013" w:rsidP="008166D3">
            <w:pPr>
              <w:pStyle w:val="AMODTable"/>
              <w:keepNext/>
              <w:jc w:val="center"/>
            </w:pPr>
          </w:p>
        </w:tc>
      </w:tr>
      <w:tr w:rsidR="00272013" w:rsidRPr="000C414D" w14:paraId="484EB658" w14:textId="77777777" w:rsidTr="00425A48">
        <w:tc>
          <w:tcPr>
            <w:tcW w:w="2557" w:type="dxa"/>
            <w:vAlign w:val="center"/>
          </w:tcPr>
          <w:p w14:paraId="56F2D620" w14:textId="77777777" w:rsidR="00272013" w:rsidRPr="000C414D" w:rsidRDefault="00EB6DA0" w:rsidP="008166D3">
            <w:pPr>
              <w:pStyle w:val="AMODTable"/>
              <w:keepNext/>
            </w:pPr>
            <w:r>
              <w:rPr>
                <w:noProof/>
              </w:rPr>
              <w:t>Pay point 1</w:t>
            </w:r>
          </w:p>
        </w:tc>
        <w:tc>
          <w:tcPr>
            <w:tcW w:w="1701" w:type="dxa"/>
            <w:shd w:val="clear" w:color="auto" w:fill="auto"/>
          </w:tcPr>
          <w:p w14:paraId="3D0D7AEB" w14:textId="77777777" w:rsidR="00272013" w:rsidRPr="000C414D" w:rsidRDefault="00EB6DA0" w:rsidP="008166D3">
            <w:pPr>
              <w:pStyle w:val="AMODTable"/>
              <w:keepNext/>
              <w:jc w:val="center"/>
            </w:pPr>
            <w:r>
              <w:rPr>
                <w:noProof/>
              </w:rPr>
              <w:t>57.24</w:t>
            </w:r>
          </w:p>
        </w:tc>
        <w:tc>
          <w:tcPr>
            <w:tcW w:w="1600" w:type="dxa"/>
            <w:shd w:val="clear" w:color="auto" w:fill="auto"/>
          </w:tcPr>
          <w:p w14:paraId="4931556C" w14:textId="77777777" w:rsidR="00272013" w:rsidRPr="000C414D" w:rsidRDefault="00EB6DA0" w:rsidP="008166D3">
            <w:pPr>
              <w:pStyle w:val="AMODTable"/>
              <w:keepNext/>
              <w:jc w:val="center"/>
            </w:pPr>
            <w:r>
              <w:rPr>
                <w:noProof/>
              </w:rPr>
              <w:t>76.32</w:t>
            </w:r>
          </w:p>
        </w:tc>
        <w:tc>
          <w:tcPr>
            <w:tcW w:w="1741" w:type="dxa"/>
            <w:shd w:val="clear" w:color="auto" w:fill="auto"/>
          </w:tcPr>
          <w:p w14:paraId="04A6F817" w14:textId="77777777" w:rsidR="00272013" w:rsidRPr="000C414D" w:rsidRDefault="00EB6DA0" w:rsidP="008166D3">
            <w:pPr>
              <w:pStyle w:val="AMODTable"/>
              <w:keepNext/>
              <w:jc w:val="center"/>
            </w:pPr>
            <w:r>
              <w:rPr>
                <w:noProof/>
              </w:rPr>
              <w:t>76.32</w:t>
            </w:r>
          </w:p>
        </w:tc>
        <w:tc>
          <w:tcPr>
            <w:tcW w:w="1478" w:type="dxa"/>
            <w:shd w:val="clear" w:color="auto" w:fill="auto"/>
          </w:tcPr>
          <w:p w14:paraId="14883465" w14:textId="77777777" w:rsidR="00272013" w:rsidRPr="000C414D" w:rsidRDefault="00EB6DA0" w:rsidP="008166D3">
            <w:pPr>
              <w:pStyle w:val="AMODTable"/>
              <w:keepNext/>
              <w:jc w:val="center"/>
            </w:pPr>
            <w:r>
              <w:rPr>
                <w:noProof/>
              </w:rPr>
              <w:t>95.40</w:t>
            </w:r>
          </w:p>
        </w:tc>
      </w:tr>
      <w:tr w:rsidR="00272013" w:rsidRPr="000C414D" w14:paraId="2C220DCA" w14:textId="77777777" w:rsidTr="00425A48">
        <w:tc>
          <w:tcPr>
            <w:tcW w:w="2557" w:type="dxa"/>
            <w:vAlign w:val="center"/>
          </w:tcPr>
          <w:p w14:paraId="0EB63BE4" w14:textId="77777777" w:rsidR="00272013" w:rsidRPr="000C414D" w:rsidRDefault="00EB6DA0" w:rsidP="008166D3">
            <w:pPr>
              <w:pStyle w:val="AMODTable"/>
              <w:keepNext/>
            </w:pPr>
            <w:r>
              <w:rPr>
                <w:noProof/>
              </w:rPr>
              <w:t>Pay point 2</w:t>
            </w:r>
          </w:p>
        </w:tc>
        <w:tc>
          <w:tcPr>
            <w:tcW w:w="1701" w:type="dxa"/>
            <w:shd w:val="clear" w:color="auto" w:fill="auto"/>
          </w:tcPr>
          <w:p w14:paraId="00245F37" w14:textId="77777777" w:rsidR="00272013" w:rsidRPr="000C414D" w:rsidRDefault="00EB6DA0" w:rsidP="008166D3">
            <w:pPr>
              <w:pStyle w:val="AMODTable"/>
              <w:keepNext/>
              <w:jc w:val="center"/>
            </w:pPr>
            <w:r>
              <w:rPr>
                <w:noProof/>
              </w:rPr>
              <w:t>58.29</w:t>
            </w:r>
          </w:p>
        </w:tc>
        <w:tc>
          <w:tcPr>
            <w:tcW w:w="1600" w:type="dxa"/>
            <w:shd w:val="clear" w:color="auto" w:fill="auto"/>
          </w:tcPr>
          <w:p w14:paraId="0E657C1A" w14:textId="77777777" w:rsidR="00272013" w:rsidRPr="000C414D" w:rsidRDefault="00EB6DA0" w:rsidP="008166D3">
            <w:pPr>
              <w:pStyle w:val="AMODTable"/>
              <w:keepNext/>
              <w:jc w:val="center"/>
            </w:pPr>
            <w:r>
              <w:rPr>
                <w:noProof/>
              </w:rPr>
              <w:t>77.72</w:t>
            </w:r>
          </w:p>
        </w:tc>
        <w:tc>
          <w:tcPr>
            <w:tcW w:w="1741" w:type="dxa"/>
            <w:shd w:val="clear" w:color="auto" w:fill="auto"/>
          </w:tcPr>
          <w:p w14:paraId="6656B0FC" w14:textId="77777777" w:rsidR="00272013" w:rsidRPr="000C414D" w:rsidRDefault="00EB6DA0" w:rsidP="008166D3">
            <w:pPr>
              <w:pStyle w:val="AMODTable"/>
              <w:keepNext/>
              <w:jc w:val="center"/>
            </w:pPr>
            <w:r>
              <w:rPr>
                <w:noProof/>
              </w:rPr>
              <w:t>77.72</w:t>
            </w:r>
          </w:p>
        </w:tc>
        <w:tc>
          <w:tcPr>
            <w:tcW w:w="1478" w:type="dxa"/>
            <w:shd w:val="clear" w:color="auto" w:fill="auto"/>
          </w:tcPr>
          <w:p w14:paraId="26D09CF4" w14:textId="77777777" w:rsidR="00272013" w:rsidRPr="000C414D" w:rsidRDefault="00EB6DA0" w:rsidP="008166D3">
            <w:pPr>
              <w:pStyle w:val="AMODTable"/>
              <w:keepNext/>
              <w:jc w:val="center"/>
            </w:pPr>
            <w:r>
              <w:rPr>
                <w:noProof/>
              </w:rPr>
              <w:t>97.15</w:t>
            </w:r>
          </w:p>
        </w:tc>
      </w:tr>
      <w:tr w:rsidR="00272013" w:rsidRPr="000C414D" w14:paraId="19EB187E" w14:textId="77777777" w:rsidTr="00425A48">
        <w:tc>
          <w:tcPr>
            <w:tcW w:w="2557" w:type="dxa"/>
            <w:vAlign w:val="center"/>
          </w:tcPr>
          <w:p w14:paraId="3177CD5C" w14:textId="77777777" w:rsidR="00272013" w:rsidRPr="000C414D" w:rsidRDefault="00EB6DA0" w:rsidP="008166D3">
            <w:pPr>
              <w:pStyle w:val="AMODTable"/>
              <w:keepNext/>
            </w:pPr>
            <w:r>
              <w:rPr>
                <w:noProof/>
              </w:rPr>
              <w:t>Pay point 3</w:t>
            </w:r>
          </w:p>
        </w:tc>
        <w:tc>
          <w:tcPr>
            <w:tcW w:w="1701" w:type="dxa"/>
            <w:shd w:val="clear" w:color="auto" w:fill="auto"/>
          </w:tcPr>
          <w:p w14:paraId="5C0E0721" w14:textId="77777777" w:rsidR="00272013" w:rsidRPr="000C414D" w:rsidRDefault="00EB6DA0" w:rsidP="008166D3">
            <w:pPr>
              <w:pStyle w:val="AMODTable"/>
              <w:keepNext/>
              <w:jc w:val="center"/>
            </w:pPr>
            <w:r>
              <w:rPr>
                <w:noProof/>
              </w:rPr>
              <w:t>59.30</w:t>
            </w:r>
          </w:p>
        </w:tc>
        <w:tc>
          <w:tcPr>
            <w:tcW w:w="1600" w:type="dxa"/>
            <w:shd w:val="clear" w:color="auto" w:fill="auto"/>
          </w:tcPr>
          <w:p w14:paraId="21346C7C" w14:textId="77777777" w:rsidR="00272013" w:rsidRPr="000C414D" w:rsidRDefault="00EB6DA0" w:rsidP="008166D3">
            <w:pPr>
              <w:pStyle w:val="AMODTable"/>
              <w:keepNext/>
              <w:jc w:val="center"/>
            </w:pPr>
            <w:r>
              <w:rPr>
                <w:noProof/>
              </w:rPr>
              <w:t>79.06</w:t>
            </w:r>
          </w:p>
        </w:tc>
        <w:tc>
          <w:tcPr>
            <w:tcW w:w="1741" w:type="dxa"/>
            <w:shd w:val="clear" w:color="auto" w:fill="auto"/>
          </w:tcPr>
          <w:p w14:paraId="73328F4F" w14:textId="77777777" w:rsidR="00272013" w:rsidRPr="000C414D" w:rsidRDefault="00EB6DA0" w:rsidP="008166D3">
            <w:pPr>
              <w:pStyle w:val="AMODTable"/>
              <w:keepNext/>
              <w:jc w:val="center"/>
            </w:pPr>
            <w:r>
              <w:rPr>
                <w:noProof/>
              </w:rPr>
              <w:t>79.06</w:t>
            </w:r>
          </w:p>
        </w:tc>
        <w:tc>
          <w:tcPr>
            <w:tcW w:w="1478" w:type="dxa"/>
            <w:shd w:val="clear" w:color="auto" w:fill="auto"/>
          </w:tcPr>
          <w:p w14:paraId="75B0C7BA" w14:textId="77777777" w:rsidR="00272013" w:rsidRPr="000C414D" w:rsidRDefault="00EB6DA0" w:rsidP="008166D3">
            <w:pPr>
              <w:pStyle w:val="AMODTable"/>
              <w:keepNext/>
              <w:jc w:val="center"/>
            </w:pPr>
            <w:r>
              <w:rPr>
                <w:noProof/>
              </w:rPr>
              <w:t>98.83</w:t>
            </w:r>
          </w:p>
        </w:tc>
      </w:tr>
      <w:tr w:rsidR="00272013" w:rsidRPr="000C414D" w14:paraId="34E73D19" w14:textId="77777777" w:rsidTr="00425A48">
        <w:tc>
          <w:tcPr>
            <w:tcW w:w="2557" w:type="dxa"/>
            <w:vAlign w:val="center"/>
          </w:tcPr>
          <w:p w14:paraId="6B175F3B" w14:textId="77777777" w:rsidR="00272013" w:rsidRPr="000C414D" w:rsidRDefault="00EB6DA0" w:rsidP="008166D3">
            <w:pPr>
              <w:pStyle w:val="AMODTable"/>
              <w:keepNext/>
            </w:pPr>
            <w:r>
              <w:rPr>
                <w:noProof/>
              </w:rPr>
              <w:t>Pay point 4 and thereafter</w:t>
            </w:r>
          </w:p>
        </w:tc>
        <w:tc>
          <w:tcPr>
            <w:tcW w:w="1701" w:type="dxa"/>
            <w:shd w:val="clear" w:color="auto" w:fill="auto"/>
          </w:tcPr>
          <w:p w14:paraId="7AAD42E1" w14:textId="77777777" w:rsidR="00272013" w:rsidRPr="000C414D" w:rsidRDefault="00EB6DA0" w:rsidP="008166D3">
            <w:pPr>
              <w:pStyle w:val="AMODTable"/>
              <w:keepNext/>
              <w:jc w:val="center"/>
            </w:pPr>
            <w:r>
              <w:rPr>
                <w:noProof/>
              </w:rPr>
              <w:t>60.36</w:t>
            </w:r>
          </w:p>
        </w:tc>
        <w:tc>
          <w:tcPr>
            <w:tcW w:w="1600" w:type="dxa"/>
            <w:shd w:val="clear" w:color="auto" w:fill="auto"/>
          </w:tcPr>
          <w:p w14:paraId="63EBBA08" w14:textId="77777777" w:rsidR="00272013" w:rsidRPr="000C414D" w:rsidRDefault="00EB6DA0" w:rsidP="008166D3">
            <w:pPr>
              <w:pStyle w:val="AMODTable"/>
              <w:keepNext/>
              <w:jc w:val="center"/>
            </w:pPr>
            <w:r>
              <w:rPr>
                <w:noProof/>
              </w:rPr>
              <w:t>80.48</w:t>
            </w:r>
          </w:p>
        </w:tc>
        <w:tc>
          <w:tcPr>
            <w:tcW w:w="1741" w:type="dxa"/>
            <w:shd w:val="clear" w:color="auto" w:fill="auto"/>
          </w:tcPr>
          <w:p w14:paraId="654CAE54" w14:textId="77777777" w:rsidR="00272013" w:rsidRPr="000C414D" w:rsidRDefault="00EB6DA0" w:rsidP="008166D3">
            <w:pPr>
              <w:pStyle w:val="AMODTable"/>
              <w:keepNext/>
              <w:jc w:val="center"/>
            </w:pPr>
            <w:r>
              <w:rPr>
                <w:noProof/>
              </w:rPr>
              <w:t>80.48</w:t>
            </w:r>
          </w:p>
        </w:tc>
        <w:tc>
          <w:tcPr>
            <w:tcW w:w="1478" w:type="dxa"/>
            <w:shd w:val="clear" w:color="auto" w:fill="auto"/>
          </w:tcPr>
          <w:p w14:paraId="49C8BC29" w14:textId="77777777" w:rsidR="00272013" w:rsidRPr="000C414D" w:rsidRDefault="00EB6DA0" w:rsidP="008166D3">
            <w:pPr>
              <w:pStyle w:val="AMODTable"/>
              <w:keepNext/>
              <w:jc w:val="center"/>
            </w:pPr>
            <w:r>
              <w:rPr>
                <w:noProof/>
              </w:rPr>
              <w:t>100.60</w:t>
            </w:r>
          </w:p>
        </w:tc>
      </w:tr>
    </w:tbl>
    <w:p w14:paraId="47DF3927" w14:textId="68B44F01" w:rsidR="00272013" w:rsidRPr="000C414D" w:rsidRDefault="00272013" w:rsidP="008166D3">
      <w:pPr>
        <w:pStyle w:val="SubLevel3Bold"/>
        <w:pageBreakBefore/>
        <w:rPr>
          <w:noProof/>
        </w:rPr>
      </w:pPr>
      <w:r w:rsidRPr="000C414D">
        <w:t>Casual employees—ordinary and penalty rates</w:t>
      </w:r>
    </w:p>
    <w:p w14:paraId="59A055C6" w14:textId="49A4AE44" w:rsidR="00272013" w:rsidRPr="000C414D" w:rsidRDefault="00272013" w:rsidP="008166D3">
      <w:pPr>
        <w:pStyle w:val="History"/>
      </w:pPr>
      <w:r w:rsidRPr="000C414D">
        <w:rPr>
          <w:lang w:val="en-GB"/>
        </w:rPr>
        <w:t xml:space="preserve">[B.5.3 varied by </w:t>
      </w:r>
      <w:hyperlink r:id="rId216" w:history="1">
        <w:r w:rsidRPr="000C414D">
          <w:rPr>
            <w:rStyle w:val="Hyperlink"/>
            <w:lang w:val="en-GB"/>
          </w:rPr>
          <w:t>PR740715</w:t>
        </w:r>
      </w:hyperlink>
      <w:r w:rsidR="00CA4D0F" w:rsidRPr="000C414D">
        <w:rPr>
          <w:lang w:val="en-GB"/>
        </w:rPr>
        <w:t>;</w:t>
      </w:r>
      <w:r w:rsidRPr="000C414D">
        <w:rPr>
          <w:lang w:val="en-GB"/>
        </w:rPr>
        <w:t xml:space="preserve"> renumbered as B.1.5(c)</w:t>
      </w:r>
      <w:r w:rsidRPr="000C414D">
        <w:t xml:space="preserve"> by </w:t>
      </w:r>
      <w:hyperlink r:id="rId217" w:history="1">
        <w:r w:rsidRPr="000C414D">
          <w:rPr>
            <w:rStyle w:val="Hyperlink"/>
          </w:rPr>
          <w:t>PR751294</w:t>
        </w:r>
      </w:hyperlink>
      <w:r w:rsidRPr="000C414D">
        <w:t xml:space="preserve"> ppc 30Jun23</w:t>
      </w:r>
      <w:r w:rsidR="00725D5B" w:rsidRPr="000C414D">
        <w:t xml:space="preserve">; </w:t>
      </w:r>
      <w:r w:rsidR="005443EB" w:rsidRPr="000C414D">
        <w:rPr>
          <w:lang w:val="en-GB"/>
        </w:rPr>
        <w:t>B.1.5(c)</w:t>
      </w:r>
      <w:r w:rsidR="005443EB" w:rsidRPr="000C414D">
        <w:t xml:space="preserve"> </w:t>
      </w:r>
      <w:r w:rsidR="00725D5B" w:rsidRPr="000C414D">
        <w:t xml:space="preserve">varied by </w:t>
      </w:r>
      <w:hyperlink r:id="rId218" w:history="1">
        <w:r w:rsidR="00725D5B" w:rsidRPr="000C414D">
          <w:rPr>
            <w:rStyle w:val="Hyperlink"/>
          </w:rPr>
          <w:t>PR762144</w:t>
        </w:r>
      </w:hyperlink>
      <w:r w:rsidR="00725D5B" w:rsidRPr="000C414D">
        <w:t xml:space="preserve"> ppc 01Jul23]</w:t>
      </w:r>
    </w:p>
    <w:tbl>
      <w:tblPr>
        <w:tblW w:w="91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557"/>
        <w:gridCol w:w="1124"/>
        <w:gridCol w:w="1276"/>
        <w:gridCol w:w="992"/>
        <w:gridCol w:w="1166"/>
        <w:gridCol w:w="1080"/>
        <w:gridCol w:w="990"/>
      </w:tblGrid>
      <w:tr w:rsidR="00272013" w:rsidRPr="000C414D" w14:paraId="0F035398" w14:textId="77777777" w:rsidTr="00425A48">
        <w:trPr>
          <w:cantSplit/>
          <w:tblHeader/>
        </w:trPr>
        <w:tc>
          <w:tcPr>
            <w:tcW w:w="2557" w:type="dxa"/>
          </w:tcPr>
          <w:p w14:paraId="77076724" w14:textId="77777777" w:rsidR="00272013" w:rsidRPr="000C414D" w:rsidRDefault="00272013" w:rsidP="008166D3">
            <w:pPr>
              <w:pStyle w:val="AMODTable"/>
              <w:keepNext/>
            </w:pPr>
          </w:p>
        </w:tc>
        <w:tc>
          <w:tcPr>
            <w:tcW w:w="1124" w:type="dxa"/>
            <w:vMerge w:val="restart"/>
          </w:tcPr>
          <w:p w14:paraId="720CC497" w14:textId="77777777" w:rsidR="00272013" w:rsidRPr="000C414D" w:rsidRDefault="00272013" w:rsidP="008166D3">
            <w:pPr>
              <w:pStyle w:val="AMODTable"/>
              <w:keepNext/>
              <w:jc w:val="center"/>
              <w:rPr>
                <w:b/>
              </w:rPr>
            </w:pPr>
            <w:r w:rsidRPr="000C414D">
              <w:rPr>
                <w:b/>
              </w:rPr>
              <w:t>Casual hourly rate</w:t>
            </w:r>
          </w:p>
        </w:tc>
        <w:tc>
          <w:tcPr>
            <w:tcW w:w="2268" w:type="dxa"/>
            <w:gridSpan w:val="2"/>
          </w:tcPr>
          <w:p w14:paraId="6EDEC013" w14:textId="77777777" w:rsidR="00272013" w:rsidRPr="000C414D" w:rsidRDefault="00272013" w:rsidP="008166D3">
            <w:pPr>
              <w:pStyle w:val="AMODTable"/>
              <w:keepNext/>
              <w:jc w:val="center"/>
              <w:rPr>
                <w:b/>
              </w:rPr>
            </w:pPr>
            <w:r w:rsidRPr="000C414D">
              <w:rPr>
                <w:b/>
              </w:rPr>
              <w:t>Monday to Friday</w:t>
            </w:r>
          </w:p>
        </w:tc>
        <w:tc>
          <w:tcPr>
            <w:tcW w:w="1166" w:type="dxa"/>
            <w:vMerge w:val="restart"/>
          </w:tcPr>
          <w:p w14:paraId="727B9668" w14:textId="77777777" w:rsidR="00272013" w:rsidRPr="000C414D" w:rsidRDefault="00272013" w:rsidP="008166D3">
            <w:pPr>
              <w:pStyle w:val="AMODTable"/>
              <w:keepNext/>
              <w:jc w:val="center"/>
              <w:rPr>
                <w:b/>
              </w:rPr>
            </w:pPr>
            <w:r w:rsidRPr="000C414D">
              <w:rPr>
                <w:b/>
              </w:rPr>
              <w:t>Saturday</w:t>
            </w:r>
          </w:p>
        </w:tc>
        <w:tc>
          <w:tcPr>
            <w:tcW w:w="1080" w:type="dxa"/>
            <w:vMerge w:val="restart"/>
          </w:tcPr>
          <w:p w14:paraId="0A45F737" w14:textId="77777777" w:rsidR="00272013" w:rsidRPr="000C414D" w:rsidRDefault="00272013" w:rsidP="008166D3">
            <w:pPr>
              <w:pStyle w:val="AMODTable"/>
              <w:keepNext/>
              <w:jc w:val="center"/>
              <w:rPr>
                <w:b/>
              </w:rPr>
            </w:pPr>
            <w:r w:rsidRPr="000C414D">
              <w:rPr>
                <w:b/>
              </w:rPr>
              <w:t>Sunday</w:t>
            </w:r>
          </w:p>
        </w:tc>
        <w:tc>
          <w:tcPr>
            <w:tcW w:w="990" w:type="dxa"/>
            <w:vMerge w:val="restart"/>
          </w:tcPr>
          <w:p w14:paraId="3929ADF5" w14:textId="77777777" w:rsidR="00272013" w:rsidRPr="000C414D" w:rsidRDefault="00272013" w:rsidP="008166D3">
            <w:pPr>
              <w:pStyle w:val="AMODTable"/>
              <w:keepNext/>
              <w:jc w:val="center"/>
              <w:rPr>
                <w:b/>
                <w:bCs/>
              </w:rPr>
            </w:pPr>
            <w:r w:rsidRPr="000C414D">
              <w:rPr>
                <w:b/>
              </w:rPr>
              <w:t>Public holiday</w:t>
            </w:r>
          </w:p>
        </w:tc>
      </w:tr>
      <w:tr w:rsidR="00272013" w:rsidRPr="000C414D" w14:paraId="5F166534" w14:textId="77777777" w:rsidTr="00425A48">
        <w:trPr>
          <w:cantSplit/>
          <w:tblHeader/>
        </w:trPr>
        <w:tc>
          <w:tcPr>
            <w:tcW w:w="2557" w:type="dxa"/>
          </w:tcPr>
          <w:p w14:paraId="0DAA9B8E" w14:textId="77777777" w:rsidR="00272013" w:rsidRPr="000C414D" w:rsidRDefault="00272013" w:rsidP="008166D3">
            <w:pPr>
              <w:pStyle w:val="AMODTable"/>
              <w:keepNext/>
            </w:pPr>
          </w:p>
        </w:tc>
        <w:tc>
          <w:tcPr>
            <w:tcW w:w="1124" w:type="dxa"/>
            <w:vMerge/>
            <w:vAlign w:val="center"/>
          </w:tcPr>
          <w:p w14:paraId="651E45F0" w14:textId="77777777" w:rsidR="00272013" w:rsidRPr="000C414D" w:rsidRDefault="00272013" w:rsidP="008166D3">
            <w:pPr>
              <w:pStyle w:val="AMODTable"/>
              <w:keepNext/>
              <w:jc w:val="center"/>
              <w:rPr>
                <w:b/>
              </w:rPr>
            </w:pPr>
          </w:p>
        </w:tc>
        <w:tc>
          <w:tcPr>
            <w:tcW w:w="1276" w:type="dxa"/>
          </w:tcPr>
          <w:p w14:paraId="556E0099" w14:textId="77777777" w:rsidR="00272013" w:rsidRPr="000C414D" w:rsidRDefault="00272013" w:rsidP="008166D3">
            <w:pPr>
              <w:pStyle w:val="AMODTable"/>
              <w:keepNext/>
              <w:jc w:val="center"/>
              <w:rPr>
                <w:b/>
              </w:rPr>
            </w:pPr>
            <w:r w:rsidRPr="000C414D">
              <w:rPr>
                <w:b/>
              </w:rPr>
              <w:t>Afternoon shift</w:t>
            </w:r>
          </w:p>
        </w:tc>
        <w:tc>
          <w:tcPr>
            <w:tcW w:w="992" w:type="dxa"/>
          </w:tcPr>
          <w:p w14:paraId="7819C372" w14:textId="77777777" w:rsidR="00272013" w:rsidRPr="000C414D" w:rsidRDefault="00272013" w:rsidP="008166D3">
            <w:pPr>
              <w:pStyle w:val="AMODTable"/>
              <w:keepNext/>
              <w:jc w:val="center"/>
              <w:rPr>
                <w:b/>
              </w:rPr>
            </w:pPr>
            <w:r w:rsidRPr="000C414D">
              <w:rPr>
                <w:b/>
              </w:rPr>
              <w:t>Night shift</w:t>
            </w:r>
          </w:p>
        </w:tc>
        <w:tc>
          <w:tcPr>
            <w:tcW w:w="1166" w:type="dxa"/>
            <w:vMerge/>
          </w:tcPr>
          <w:p w14:paraId="0F6BF2C4" w14:textId="77777777" w:rsidR="00272013" w:rsidRPr="000C414D" w:rsidRDefault="00272013" w:rsidP="008166D3">
            <w:pPr>
              <w:pStyle w:val="AMODTable"/>
              <w:keepNext/>
              <w:jc w:val="center"/>
              <w:rPr>
                <w:b/>
              </w:rPr>
            </w:pPr>
          </w:p>
        </w:tc>
        <w:tc>
          <w:tcPr>
            <w:tcW w:w="1080" w:type="dxa"/>
            <w:vMerge/>
          </w:tcPr>
          <w:p w14:paraId="3B4CF08B" w14:textId="77777777" w:rsidR="00272013" w:rsidRPr="000C414D" w:rsidRDefault="00272013" w:rsidP="008166D3">
            <w:pPr>
              <w:pStyle w:val="AMODTable"/>
              <w:keepNext/>
              <w:jc w:val="center"/>
              <w:rPr>
                <w:b/>
              </w:rPr>
            </w:pPr>
          </w:p>
        </w:tc>
        <w:tc>
          <w:tcPr>
            <w:tcW w:w="990" w:type="dxa"/>
            <w:vMerge/>
          </w:tcPr>
          <w:p w14:paraId="11B4C5D6" w14:textId="77777777" w:rsidR="00272013" w:rsidRPr="000C414D" w:rsidRDefault="00272013" w:rsidP="008166D3">
            <w:pPr>
              <w:pStyle w:val="AMODTable"/>
              <w:keepNext/>
              <w:jc w:val="center"/>
              <w:rPr>
                <w:b/>
              </w:rPr>
            </w:pPr>
          </w:p>
        </w:tc>
      </w:tr>
      <w:tr w:rsidR="00272013" w:rsidRPr="000C414D" w14:paraId="0EEC5C17" w14:textId="77777777" w:rsidTr="00425A48">
        <w:trPr>
          <w:cantSplit/>
          <w:tblHeader/>
        </w:trPr>
        <w:tc>
          <w:tcPr>
            <w:tcW w:w="2557" w:type="dxa"/>
          </w:tcPr>
          <w:p w14:paraId="79355A26" w14:textId="77777777" w:rsidR="00272013" w:rsidRPr="000C414D" w:rsidRDefault="00272013" w:rsidP="008166D3">
            <w:pPr>
              <w:pStyle w:val="AMODTable"/>
              <w:keepNext/>
            </w:pPr>
          </w:p>
        </w:tc>
        <w:tc>
          <w:tcPr>
            <w:tcW w:w="3392" w:type="dxa"/>
            <w:gridSpan w:val="3"/>
            <w:vAlign w:val="center"/>
          </w:tcPr>
          <w:p w14:paraId="0ED050FB" w14:textId="77777777" w:rsidR="00272013" w:rsidRPr="000C414D" w:rsidRDefault="00272013" w:rsidP="008166D3">
            <w:pPr>
              <w:pStyle w:val="AMODTable"/>
              <w:keepNext/>
              <w:jc w:val="center"/>
              <w:rPr>
                <w:b/>
              </w:rPr>
            </w:pPr>
            <w:r w:rsidRPr="000C414D">
              <w:rPr>
                <w:b/>
              </w:rPr>
              <w:t>% of minimum hourly rate</w:t>
            </w:r>
          </w:p>
        </w:tc>
        <w:tc>
          <w:tcPr>
            <w:tcW w:w="3236" w:type="dxa"/>
            <w:gridSpan w:val="3"/>
            <w:vAlign w:val="center"/>
          </w:tcPr>
          <w:p w14:paraId="68BF5352" w14:textId="77777777" w:rsidR="00272013" w:rsidRPr="000C414D" w:rsidRDefault="00272013" w:rsidP="008166D3">
            <w:pPr>
              <w:pStyle w:val="AMODTable"/>
              <w:keepNext/>
              <w:jc w:val="center"/>
              <w:rPr>
                <w:b/>
              </w:rPr>
            </w:pPr>
            <w:r w:rsidRPr="000C414D">
              <w:rPr>
                <w:b/>
              </w:rPr>
              <w:t>% of casual hourly rate</w:t>
            </w:r>
            <w:r w:rsidRPr="000C414D">
              <w:rPr>
                <w:b/>
                <w:sz w:val="22"/>
                <w:szCs w:val="22"/>
                <w:vertAlign w:val="superscript"/>
              </w:rPr>
              <w:t>1</w:t>
            </w:r>
          </w:p>
        </w:tc>
      </w:tr>
      <w:tr w:rsidR="00272013" w:rsidRPr="000C414D" w14:paraId="4D23B292" w14:textId="77777777" w:rsidTr="00425A48">
        <w:trPr>
          <w:cantSplit/>
          <w:tblHeader/>
        </w:trPr>
        <w:tc>
          <w:tcPr>
            <w:tcW w:w="2557" w:type="dxa"/>
          </w:tcPr>
          <w:p w14:paraId="1C959608" w14:textId="77777777" w:rsidR="00272013" w:rsidRPr="000C414D" w:rsidRDefault="00272013" w:rsidP="008166D3">
            <w:pPr>
              <w:pStyle w:val="AMODTable"/>
              <w:keepNext/>
            </w:pPr>
          </w:p>
        </w:tc>
        <w:tc>
          <w:tcPr>
            <w:tcW w:w="1124" w:type="dxa"/>
            <w:vAlign w:val="center"/>
          </w:tcPr>
          <w:p w14:paraId="31A962CF" w14:textId="77777777" w:rsidR="00272013" w:rsidRPr="000C414D" w:rsidRDefault="00272013" w:rsidP="008166D3">
            <w:pPr>
              <w:pStyle w:val="AMODTable"/>
              <w:keepNext/>
              <w:jc w:val="center"/>
              <w:rPr>
                <w:b/>
              </w:rPr>
            </w:pPr>
            <w:r w:rsidRPr="000C414D">
              <w:rPr>
                <w:b/>
              </w:rPr>
              <w:t>125%</w:t>
            </w:r>
          </w:p>
        </w:tc>
        <w:tc>
          <w:tcPr>
            <w:tcW w:w="1276" w:type="dxa"/>
            <w:vAlign w:val="center"/>
          </w:tcPr>
          <w:p w14:paraId="4A4077FD" w14:textId="77777777" w:rsidR="00272013" w:rsidRPr="000C414D" w:rsidRDefault="00272013" w:rsidP="008166D3">
            <w:pPr>
              <w:pStyle w:val="AMODTable"/>
              <w:keepNext/>
              <w:jc w:val="center"/>
              <w:rPr>
                <w:b/>
              </w:rPr>
            </w:pPr>
            <w:r w:rsidRPr="000C414D">
              <w:rPr>
                <w:b/>
              </w:rPr>
              <w:t>137.5%</w:t>
            </w:r>
          </w:p>
        </w:tc>
        <w:tc>
          <w:tcPr>
            <w:tcW w:w="992" w:type="dxa"/>
            <w:vAlign w:val="center"/>
          </w:tcPr>
          <w:p w14:paraId="2648081E" w14:textId="77777777" w:rsidR="00272013" w:rsidRPr="000C414D" w:rsidRDefault="00272013" w:rsidP="008166D3">
            <w:pPr>
              <w:pStyle w:val="AMODTable"/>
              <w:keepNext/>
              <w:jc w:val="center"/>
              <w:rPr>
                <w:b/>
              </w:rPr>
            </w:pPr>
            <w:r w:rsidRPr="000C414D">
              <w:rPr>
                <w:b/>
              </w:rPr>
              <w:t>140%</w:t>
            </w:r>
          </w:p>
        </w:tc>
        <w:tc>
          <w:tcPr>
            <w:tcW w:w="1166" w:type="dxa"/>
          </w:tcPr>
          <w:p w14:paraId="346C2D42" w14:textId="77777777" w:rsidR="00272013" w:rsidRPr="000C414D" w:rsidRDefault="00272013" w:rsidP="008166D3">
            <w:pPr>
              <w:pStyle w:val="AMODTable"/>
              <w:keepNext/>
              <w:jc w:val="center"/>
              <w:rPr>
                <w:b/>
              </w:rPr>
            </w:pPr>
            <w:r w:rsidRPr="000C414D">
              <w:rPr>
                <w:b/>
              </w:rPr>
              <w:t>150%</w:t>
            </w:r>
          </w:p>
        </w:tc>
        <w:tc>
          <w:tcPr>
            <w:tcW w:w="1080" w:type="dxa"/>
          </w:tcPr>
          <w:p w14:paraId="351105F5" w14:textId="77777777" w:rsidR="00272013" w:rsidRPr="000C414D" w:rsidRDefault="00272013" w:rsidP="008166D3">
            <w:pPr>
              <w:pStyle w:val="AMODTable"/>
              <w:keepNext/>
              <w:jc w:val="center"/>
              <w:rPr>
                <w:b/>
              </w:rPr>
            </w:pPr>
            <w:r w:rsidRPr="000C414D">
              <w:rPr>
                <w:b/>
              </w:rPr>
              <w:t>175%</w:t>
            </w:r>
          </w:p>
        </w:tc>
        <w:tc>
          <w:tcPr>
            <w:tcW w:w="990" w:type="dxa"/>
          </w:tcPr>
          <w:p w14:paraId="691E5EB2" w14:textId="77777777" w:rsidR="00272013" w:rsidRPr="000C414D" w:rsidRDefault="00272013" w:rsidP="008166D3">
            <w:pPr>
              <w:pStyle w:val="AMODTable"/>
              <w:keepNext/>
              <w:jc w:val="center"/>
              <w:rPr>
                <w:b/>
              </w:rPr>
            </w:pPr>
            <w:r w:rsidRPr="000C414D">
              <w:rPr>
                <w:b/>
              </w:rPr>
              <w:t>200%</w:t>
            </w:r>
          </w:p>
        </w:tc>
      </w:tr>
      <w:tr w:rsidR="00272013" w:rsidRPr="000C414D" w14:paraId="5DF05F49" w14:textId="77777777" w:rsidTr="00425A48">
        <w:trPr>
          <w:cantSplit/>
          <w:tblHeader/>
        </w:trPr>
        <w:tc>
          <w:tcPr>
            <w:tcW w:w="2557" w:type="dxa"/>
          </w:tcPr>
          <w:p w14:paraId="6D86780F" w14:textId="77777777" w:rsidR="00272013" w:rsidRPr="000C414D" w:rsidRDefault="00272013" w:rsidP="008166D3">
            <w:pPr>
              <w:pStyle w:val="AMODTable"/>
              <w:keepNext/>
            </w:pPr>
          </w:p>
        </w:tc>
        <w:tc>
          <w:tcPr>
            <w:tcW w:w="1124" w:type="dxa"/>
            <w:vAlign w:val="center"/>
          </w:tcPr>
          <w:p w14:paraId="5AB8BC4D" w14:textId="77777777" w:rsidR="00272013" w:rsidRPr="000C414D" w:rsidRDefault="00272013" w:rsidP="008166D3">
            <w:pPr>
              <w:pStyle w:val="AMODTable"/>
              <w:keepNext/>
              <w:jc w:val="center"/>
              <w:rPr>
                <w:b/>
              </w:rPr>
            </w:pPr>
            <w:r w:rsidRPr="000C414D">
              <w:rPr>
                <w:b/>
              </w:rPr>
              <w:t>$</w:t>
            </w:r>
          </w:p>
        </w:tc>
        <w:tc>
          <w:tcPr>
            <w:tcW w:w="1276" w:type="dxa"/>
            <w:vAlign w:val="center"/>
          </w:tcPr>
          <w:p w14:paraId="7C1CC2B1" w14:textId="77777777" w:rsidR="00272013" w:rsidRPr="000C414D" w:rsidRDefault="00272013" w:rsidP="008166D3">
            <w:pPr>
              <w:pStyle w:val="AMODTable"/>
              <w:keepNext/>
              <w:jc w:val="center"/>
              <w:rPr>
                <w:b/>
              </w:rPr>
            </w:pPr>
            <w:r w:rsidRPr="000C414D">
              <w:rPr>
                <w:b/>
              </w:rPr>
              <w:t>$</w:t>
            </w:r>
          </w:p>
        </w:tc>
        <w:tc>
          <w:tcPr>
            <w:tcW w:w="992" w:type="dxa"/>
          </w:tcPr>
          <w:p w14:paraId="7665EFA4" w14:textId="77777777" w:rsidR="00272013" w:rsidRPr="000C414D" w:rsidRDefault="00272013" w:rsidP="008166D3">
            <w:pPr>
              <w:pStyle w:val="AMODTable"/>
              <w:keepNext/>
              <w:jc w:val="center"/>
              <w:rPr>
                <w:b/>
              </w:rPr>
            </w:pPr>
            <w:r w:rsidRPr="000C414D">
              <w:rPr>
                <w:b/>
              </w:rPr>
              <w:t>$</w:t>
            </w:r>
          </w:p>
        </w:tc>
        <w:tc>
          <w:tcPr>
            <w:tcW w:w="1166" w:type="dxa"/>
          </w:tcPr>
          <w:p w14:paraId="3FA763C9" w14:textId="77777777" w:rsidR="00272013" w:rsidRPr="000C414D" w:rsidRDefault="00272013" w:rsidP="008166D3">
            <w:pPr>
              <w:pStyle w:val="AMODTable"/>
              <w:keepNext/>
              <w:jc w:val="center"/>
              <w:rPr>
                <w:b/>
              </w:rPr>
            </w:pPr>
            <w:r w:rsidRPr="000C414D">
              <w:rPr>
                <w:b/>
              </w:rPr>
              <w:t>$</w:t>
            </w:r>
          </w:p>
        </w:tc>
        <w:tc>
          <w:tcPr>
            <w:tcW w:w="1080" w:type="dxa"/>
          </w:tcPr>
          <w:p w14:paraId="13ABDD94" w14:textId="77777777" w:rsidR="00272013" w:rsidRPr="000C414D" w:rsidRDefault="00272013" w:rsidP="008166D3">
            <w:pPr>
              <w:pStyle w:val="AMODTable"/>
              <w:keepNext/>
              <w:jc w:val="center"/>
              <w:rPr>
                <w:b/>
              </w:rPr>
            </w:pPr>
            <w:r w:rsidRPr="000C414D">
              <w:rPr>
                <w:b/>
              </w:rPr>
              <w:t>$</w:t>
            </w:r>
          </w:p>
        </w:tc>
        <w:tc>
          <w:tcPr>
            <w:tcW w:w="990" w:type="dxa"/>
          </w:tcPr>
          <w:p w14:paraId="43603C26" w14:textId="77777777" w:rsidR="00272013" w:rsidRPr="000C414D" w:rsidRDefault="00272013" w:rsidP="008166D3">
            <w:pPr>
              <w:pStyle w:val="AMODTable"/>
              <w:keepNext/>
              <w:jc w:val="center"/>
              <w:rPr>
                <w:b/>
              </w:rPr>
            </w:pPr>
            <w:r w:rsidRPr="000C414D">
              <w:rPr>
                <w:b/>
              </w:rPr>
              <w:t>$</w:t>
            </w:r>
          </w:p>
        </w:tc>
      </w:tr>
      <w:tr w:rsidR="00272013" w:rsidRPr="000C414D" w14:paraId="7485AA92" w14:textId="77777777" w:rsidTr="00425A48">
        <w:tc>
          <w:tcPr>
            <w:tcW w:w="2557" w:type="dxa"/>
            <w:vAlign w:val="center"/>
          </w:tcPr>
          <w:p w14:paraId="6984596B" w14:textId="389D4950" w:rsidR="00272013" w:rsidRPr="000C414D" w:rsidRDefault="00EB6DA0" w:rsidP="00ED3015">
            <w:pPr>
              <w:pStyle w:val="AMODTable"/>
            </w:pPr>
            <w:r>
              <w:rPr>
                <w:b/>
                <w:bCs/>
                <w:noProof/>
              </w:rPr>
              <w:t>Occupational health nurse—level 1</w:t>
            </w:r>
          </w:p>
        </w:tc>
        <w:tc>
          <w:tcPr>
            <w:tcW w:w="1124" w:type="dxa"/>
            <w:shd w:val="clear" w:color="auto" w:fill="auto"/>
          </w:tcPr>
          <w:p w14:paraId="15675F46" w14:textId="6FA3781D" w:rsidR="00272013" w:rsidRPr="000C414D" w:rsidRDefault="00272013" w:rsidP="00ED3015">
            <w:pPr>
              <w:pStyle w:val="AMODTable"/>
              <w:jc w:val="center"/>
            </w:pPr>
          </w:p>
        </w:tc>
        <w:tc>
          <w:tcPr>
            <w:tcW w:w="1276" w:type="dxa"/>
            <w:shd w:val="clear" w:color="auto" w:fill="auto"/>
          </w:tcPr>
          <w:p w14:paraId="39BECE81" w14:textId="4C17DCAC" w:rsidR="00272013" w:rsidRPr="000C414D" w:rsidRDefault="00272013" w:rsidP="00ED3015">
            <w:pPr>
              <w:pStyle w:val="AMODTable"/>
              <w:jc w:val="center"/>
            </w:pPr>
          </w:p>
        </w:tc>
        <w:tc>
          <w:tcPr>
            <w:tcW w:w="992" w:type="dxa"/>
            <w:shd w:val="clear" w:color="auto" w:fill="auto"/>
          </w:tcPr>
          <w:p w14:paraId="68050F0A" w14:textId="319C2776" w:rsidR="00272013" w:rsidRPr="000C414D" w:rsidRDefault="00272013" w:rsidP="00ED3015">
            <w:pPr>
              <w:pStyle w:val="AMODTable"/>
              <w:jc w:val="center"/>
            </w:pPr>
          </w:p>
        </w:tc>
        <w:tc>
          <w:tcPr>
            <w:tcW w:w="1166" w:type="dxa"/>
            <w:shd w:val="clear" w:color="auto" w:fill="auto"/>
          </w:tcPr>
          <w:p w14:paraId="251EED38" w14:textId="3F97B20D" w:rsidR="00272013" w:rsidRPr="000C414D" w:rsidRDefault="00272013" w:rsidP="00ED3015">
            <w:pPr>
              <w:pStyle w:val="AMODTable"/>
              <w:jc w:val="center"/>
            </w:pPr>
          </w:p>
        </w:tc>
        <w:tc>
          <w:tcPr>
            <w:tcW w:w="1080" w:type="dxa"/>
            <w:shd w:val="clear" w:color="auto" w:fill="auto"/>
          </w:tcPr>
          <w:p w14:paraId="2E7F371D" w14:textId="54CBEE31" w:rsidR="00272013" w:rsidRPr="000C414D" w:rsidRDefault="00272013" w:rsidP="00ED3015">
            <w:pPr>
              <w:pStyle w:val="AMODTable"/>
              <w:jc w:val="center"/>
            </w:pPr>
          </w:p>
        </w:tc>
        <w:tc>
          <w:tcPr>
            <w:tcW w:w="990" w:type="dxa"/>
            <w:shd w:val="clear" w:color="auto" w:fill="auto"/>
          </w:tcPr>
          <w:p w14:paraId="61722F19" w14:textId="64C25EEA" w:rsidR="00272013" w:rsidRPr="000C414D" w:rsidRDefault="00272013" w:rsidP="00ED3015">
            <w:pPr>
              <w:pStyle w:val="AMODTable"/>
              <w:jc w:val="center"/>
            </w:pPr>
          </w:p>
        </w:tc>
      </w:tr>
      <w:tr w:rsidR="00272013" w:rsidRPr="000C414D" w14:paraId="47E00574" w14:textId="77777777" w:rsidTr="00425A48">
        <w:tc>
          <w:tcPr>
            <w:tcW w:w="2557" w:type="dxa"/>
            <w:vAlign w:val="center"/>
          </w:tcPr>
          <w:p w14:paraId="261FB782" w14:textId="77777777" w:rsidR="00272013" w:rsidRPr="000C414D" w:rsidRDefault="00EB6DA0" w:rsidP="00ED3015">
            <w:pPr>
              <w:pStyle w:val="AMODTable"/>
            </w:pPr>
            <w:r>
              <w:rPr>
                <w:noProof/>
              </w:rPr>
              <w:t>Pay point 1</w:t>
            </w:r>
          </w:p>
        </w:tc>
        <w:tc>
          <w:tcPr>
            <w:tcW w:w="1124" w:type="dxa"/>
            <w:shd w:val="clear" w:color="auto" w:fill="auto"/>
          </w:tcPr>
          <w:p w14:paraId="29CFBE62" w14:textId="77777777" w:rsidR="00272013" w:rsidRPr="000C414D" w:rsidRDefault="00EB6DA0" w:rsidP="00ED3015">
            <w:pPr>
              <w:pStyle w:val="AMODTable"/>
              <w:jc w:val="center"/>
            </w:pPr>
            <w:r>
              <w:rPr>
                <w:noProof/>
              </w:rPr>
              <w:t>38.28</w:t>
            </w:r>
          </w:p>
        </w:tc>
        <w:tc>
          <w:tcPr>
            <w:tcW w:w="1276" w:type="dxa"/>
            <w:shd w:val="clear" w:color="auto" w:fill="auto"/>
          </w:tcPr>
          <w:p w14:paraId="21C78C5F" w14:textId="77777777" w:rsidR="00272013" w:rsidRPr="000C414D" w:rsidRDefault="00EB6DA0" w:rsidP="00ED3015">
            <w:pPr>
              <w:pStyle w:val="AMODTable"/>
              <w:jc w:val="center"/>
            </w:pPr>
            <w:r>
              <w:rPr>
                <w:noProof/>
              </w:rPr>
              <w:t>42.10</w:t>
            </w:r>
          </w:p>
        </w:tc>
        <w:tc>
          <w:tcPr>
            <w:tcW w:w="992" w:type="dxa"/>
            <w:shd w:val="clear" w:color="auto" w:fill="auto"/>
          </w:tcPr>
          <w:p w14:paraId="7F60D905" w14:textId="77777777" w:rsidR="00272013" w:rsidRPr="000C414D" w:rsidRDefault="00EB6DA0" w:rsidP="00ED3015">
            <w:pPr>
              <w:pStyle w:val="AMODTable"/>
              <w:jc w:val="center"/>
            </w:pPr>
            <w:r>
              <w:rPr>
                <w:noProof/>
              </w:rPr>
              <w:t>42.87</w:t>
            </w:r>
          </w:p>
        </w:tc>
        <w:tc>
          <w:tcPr>
            <w:tcW w:w="1166" w:type="dxa"/>
            <w:shd w:val="clear" w:color="auto" w:fill="auto"/>
          </w:tcPr>
          <w:p w14:paraId="4172A414" w14:textId="77777777" w:rsidR="00272013" w:rsidRPr="000C414D" w:rsidRDefault="00EB6DA0" w:rsidP="00ED3015">
            <w:pPr>
              <w:pStyle w:val="AMODTable"/>
              <w:jc w:val="center"/>
            </w:pPr>
            <w:r>
              <w:rPr>
                <w:noProof/>
              </w:rPr>
              <w:t>57.42</w:t>
            </w:r>
          </w:p>
        </w:tc>
        <w:tc>
          <w:tcPr>
            <w:tcW w:w="1080" w:type="dxa"/>
            <w:shd w:val="clear" w:color="auto" w:fill="auto"/>
          </w:tcPr>
          <w:p w14:paraId="660D787E" w14:textId="77777777" w:rsidR="00272013" w:rsidRPr="000C414D" w:rsidRDefault="00EB6DA0" w:rsidP="00ED3015">
            <w:pPr>
              <w:pStyle w:val="AMODTable"/>
              <w:jc w:val="center"/>
            </w:pPr>
            <w:r>
              <w:rPr>
                <w:noProof/>
              </w:rPr>
              <w:t>66.99</w:t>
            </w:r>
          </w:p>
        </w:tc>
        <w:tc>
          <w:tcPr>
            <w:tcW w:w="990" w:type="dxa"/>
            <w:shd w:val="clear" w:color="auto" w:fill="auto"/>
          </w:tcPr>
          <w:p w14:paraId="2DD462D3" w14:textId="77777777" w:rsidR="00272013" w:rsidRPr="000C414D" w:rsidRDefault="00EB6DA0" w:rsidP="00ED3015">
            <w:pPr>
              <w:pStyle w:val="AMODTable"/>
              <w:jc w:val="center"/>
            </w:pPr>
            <w:r>
              <w:rPr>
                <w:noProof/>
              </w:rPr>
              <w:t>76.56</w:t>
            </w:r>
          </w:p>
        </w:tc>
      </w:tr>
      <w:tr w:rsidR="00272013" w:rsidRPr="000C414D" w14:paraId="0C0613D3" w14:textId="77777777" w:rsidTr="00425A48">
        <w:tc>
          <w:tcPr>
            <w:tcW w:w="2557" w:type="dxa"/>
            <w:vAlign w:val="center"/>
          </w:tcPr>
          <w:p w14:paraId="783E13F2" w14:textId="77777777" w:rsidR="00272013" w:rsidRPr="000C414D" w:rsidRDefault="00EB6DA0" w:rsidP="00ED3015">
            <w:pPr>
              <w:pStyle w:val="AMODTable"/>
            </w:pPr>
            <w:r>
              <w:rPr>
                <w:noProof/>
              </w:rPr>
              <w:t>Pay point 2</w:t>
            </w:r>
          </w:p>
        </w:tc>
        <w:tc>
          <w:tcPr>
            <w:tcW w:w="1124" w:type="dxa"/>
            <w:shd w:val="clear" w:color="auto" w:fill="auto"/>
          </w:tcPr>
          <w:p w14:paraId="00901ED5" w14:textId="77777777" w:rsidR="00272013" w:rsidRPr="000C414D" w:rsidRDefault="00EB6DA0" w:rsidP="00ED3015">
            <w:pPr>
              <w:pStyle w:val="AMODTable"/>
              <w:jc w:val="center"/>
            </w:pPr>
            <w:r>
              <w:rPr>
                <w:noProof/>
              </w:rPr>
              <w:t>39.45</w:t>
            </w:r>
          </w:p>
        </w:tc>
        <w:tc>
          <w:tcPr>
            <w:tcW w:w="1276" w:type="dxa"/>
            <w:shd w:val="clear" w:color="auto" w:fill="auto"/>
          </w:tcPr>
          <w:p w14:paraId="33FB84DB" w14:textId="77777777" w:rsidR="00272013" w:rsidRPr="000C414D" w:rsidRDefault="00EB6DA0" w:rsidP="00ED3015">
            <w:pPr>
              <w:pStyle w:val="AMODTable"/>
              <w:jc w:val="center"/>
            </w:pPr>
            <w:r>
              <w:rPr>
                <w:noProof/>
              </w:rPr>
              <w:t>43.40</w:t>
            </w:r>
          </w:p>
        </w:tc>
        <w:tc>
          <w:tcPr>
            <w:tcW w:w="992" w:type="dxa"/>
            <w:shd w:val="clear" w:color="auto" w:fill="auto"/>
          </w:tcPr>
          <w:p w14:paraId="5324973B" w14:textId="77777777" w:rsidR="00272013" w:rsidRPr="000C414D" w:rsidRDefault="00EB6DA0" w:rsidP="00ED3015">
            <w:pPr>
              <w:pStyle w:val="AMODTable"/>
              <w:jc w:val="center"/>
            </w:pPr>
            <w:r>
              <w:rPr>
                <w:noProof/>
              </w:rPr>
              <w:t>44.18</w:t>
            </w:r>
          </w:p>
        </w:tc>
        <w:tc>
          <w:tcPr>
            <w:tcW w:w="1166" w:type="dxa"/>
            <w:shd w:val="clear" w:color="auto" w:fill="auto"/>
          </w:tcPr>
          <w:p w14:paraId="3DCA9753" w14:textId="77777777" w:rsidR="00272013" w:rsidRPr="000C414D" w:rsidRDefault="00EB6DA0" w:rsidP="00ED3015">
            <w:pPr>
              <w:pStyle w:val="AMODTable"/>
              <w:jc w:val="center"/>
            </w:pPr>
            <w:r>
              <w:rPr>
                <w:noProof/>
              </w:rPr>
              <w:t>59.18</w:t>
            </w:r>
          </w:p>
        </w:tc>
        <w:tc>
          <w:tcPr>
            <w:tcW w:w="1080" w:type="dxa"/>
            <w:shd w:val="clear" w:color="auto" w:fill="auto"/>
          </w:tcPr>
          <w:p w14:paraId="201C2811" w14:textId="77777777" w:rsidR="00272013" w:rsidRPr="000C414D" w:rsidRDefault="00EB6DA0" w:rsidP="00ED3015">
            <w:pPr>
              <w:pStyle w:val="AMODTable"/>
              <w:jc w:val="center"/>
            </w:pPr>
            <w:r>
              <w:rPr>
                <w:noProof/>
              </w:rPr>
              <w:t>69.04</w:t>
            </w:r>
          </w:p>
        </w:tc>
        <w:tc>
          <w:tcPr>
            <w:tcW w:w="990" w:type="dxa"/>
            <w:shd w:val="clear" w:color="auto" w:fill="auto"/>
          </w:tcPr>
          <w:p w14:paraId="7339D0A4" w14:textId="77777777" w:rsidR="00272013" w:rsidRPr="000C414D" w:rsidRDefault="00EB6DA0" w:rsidP="00ED3015">
            <w:pPr>
              <w:pStyle w:val="AMODTable"/>
              <w:jc w:val="center"/>
            </w:pPr>
            <w:r>
              <w:rPr>
                <w:noProof/>
              </w:rPr>
              <w:t>78.90</w:t>
            </w:r>
          </w:p>
        </w:tc>
      </w:tr>
      <w:tr w:rsidR="00272013" w:rsidRPr="000C414D" w14:paraId="2579EBEF" w14:textId="77777777" w:rsidTr="00425A48">
        <w:tc>
          <w:tcPr>
            <w:tcW w:w="2557" w:type="dxa"/>
            <w:vAlign w:val="center"/>
          </w:tcPr>
          <w:p w14:paraId="60333D06" w14:textId="77777777" w:rsidR="00272013" w:rsidRPr="000C414D" w:rsidRDefault="00EB6DA0" w:rsidP="00ED3015">
            <w:pPr>
              <w:pStyle w:val="AMODTable"/>
            </w:pPr>
            <w:r>
              <w:rPr>
                <w:noProof/>
              </w:rPr>
              <w:t>Pay point 3</w:t>
            </w:r>
          </w:p>
        </w:tc>
        <w:tc>
          <w:tcPr>
            <w:tcW w:w="1124" w:type="dxa"/>
            <w:shd w:val="clear" w:color="auto" w:fill="auto"/>
          </w:tcPr>
          <w:p w14:paraId="28B8F1F0" w14:textId="77777777" w:rsidR="00272013" w:rsidRPr="000C414D" w:rsidRDefault="00EB6DA0" w:rsidP="00ED3015">
            <w:pPr>
              <w:pStyle w:val="AMODTable"/>
              <w:jc w:val="center"/>
            </w:pPr>
            <w:r>
              <w:rPr>
                <w:noProof/>
              </w:rPr>
              <w:t>40.60</w:t>
            </w:r>
          </w:p>
        </w:tc>
        <w:tc>
          <w:tcPr>
            <w:tcW w:w="1276" w:type="dxa"/>
            <w:shd w:val="clear" w:color="auto" w:fill="auto"/>
          </w:tcPr>
          <w:p w14:paraId="5A264719" w14:textId="77777777" w:rsidR="00272013" w:rsidRPr="000C414D" w:rsidRDefault="00EB6DA0" w:rsidP="00ED3015">
            <w:pPr>
              <w:pStyle w:val="AMODTable"/>
              <w:jc w:val="center"/>
            </w:pPr>
            <w:r>
              <w:rPr>
                <w:noProof/>
              </w:rPr>
              <w:t>44.66</w:t>
            </w:r>
          </w:p>
        </w:tc>
        <w:tc>
          <w:tcPr>
            <w:tcW w:w="992" w:type="dxa"/>
            <w:shd w:val="clear" w:color="auto" w:fill="auto"/>
          </w:tcPr>
          <w:p w14:paraId="09826BCB" w14:textId="77777777" w:rsidR="00272013" w:rsidRPr="000C414D" w:rsidRDefault="00EB6DA0" w:rsidP="00ED3015">
            <w:pPr>
              <w:pStyle w:val="AMODTable"/>
              <w:jc w:val="center"/>
            </w:pPr>
            <w:r>
              <w:rPr>
                <w:noProof/>
              </w:rPr>
              <w:t>45.47</w:t>
            </w:r>
          </w:p>
        </w:tc>
        <w:tc>
          <w:tcPr>
            <w:tcW w:w="1166" w:type="dxa"/>
            <w:shd w:val="clear" w:color="auto" w:fill="auto"/>
          </w:tcPr>
          <w:p w14:paraId="6B6DF8D3" w14:textId="77777777" w:rsidR="00272013" w:rsidRPr="000C414D" w:rsidRDefault="00EB6DA0" w:rsidP="00ED3015">
            <w:pPr>
              <w:pStyle w:val="AMODTable"/>
              <w:jc w:val="center"/>
            </w:pPr>
            <w:r>
              <w:rPr>
                <w:noProof/>
              </w:rPr>
              <w:t>60.90</w:t>
            </w:r>
          </w:p>
        </w:tc>
        <w:tc>
          <w:tcPr>
            <w:tcW w:w="1080" w:type="dxa"/>
            <w:shd w:val="clear" w:color="auto" w:fill="auto"/>
          </w:tcPr>
          <w:p w14:paraId="74EFABB0" w14:textId="77777777" w:rsidR="00272013" w:rsidRPr="000C414D" w:rsidRDefault="00EB6DA0" w:rsidP="00ED3015">
            <w:pPr>
              <w:pStyle w:val="AMODTable"/>
              <w:jc w:val="center"/>
            </w:pPr>
            <w:r>
              <w:rPr>
                <w:noProof/>
              </w:rPr>
              <w:t>71.05</w:t>
            </w:r>
          </w:p>
        </w:tc>
        <w:tc>
          <w:tcPr>
            <w:tcW w:w="990" w:type="dxa"/>
            <w:shd w:val="clear" w:color="auto" w:fill="auto"/>
          </w:tcPr>
          <w:p w14:paraId="299A74A7" w14:textId="77777777" w:rsidR="00272013" w:rsidRPr="000C414D" w:rsidRDefault="00EB6DA0" w:rsidP="00ED3015">
            <w:pPr>
              <w:pStyle w:val="AMODTable"/>
              <w:jc w:val="center"/>
            </w:pPr>
            <w:r>
              <w:rPr>
                <w:noProof/>
              </w:rPr>
              <w:t>81.20</w:t>
            </w:r>
          </w:p>
        </w:tc>
      </w:tr>
      <w:tr w:rsidR="00272013" w:rsidRPr="000C414D" w14:paraId="0F12EC71" w14:textId="77777777" w:rsidTr="00425A48">
        <w:tc>
          <w:tcPr>
            <w:tcW w:w="2557" w:type="dxa"/>
            <w:vAlign w:val="center"/>
          </w:tcPr>
          <w:p w14:paraId="515CEB51" w14:textId="77777777" w:rsidR="00272013" w:rsidRPr="000C414D" w:rsidRDefault="00EB6DA0" w:rsidP="00ED3015">
            <w:pPr>
              <w:pStyle w:val="AMODTable"/>
            </w:pPr>
            <w:r>
              <w:rPr>
                <w:noProof/>
              </w:rPr>
              <w:t>Pay point 4</w:t>
            </w:r>
          </w:p>
        </w:tc>
        <w:tc>
          <w:tcPr>
            <w:tcW w:w="1124" w:type="dxa"/>
            <w:shd w:val="clear" w:color="auto" w:fill="auto"/>
          </w:tcPr>
          <w:p w14:paraId="74BC64CE" w14:textId="77777777" w:rsidR="00272013" w:rsidRPr="000C414D" w:rsidRDefault="00EB6DA0" w:rsidP="00ED3015">
            <w:pPr>
              <w:pStyle w:val="AMODTable"/>
              <w:jc w:val="center"/>
            </w:pPr>
            <w:r>
              <w:rPr>
                <w:noProof/>
              </w:rPr>
              <w:t>41.78</w:t>
            </w:r>
          </w:p>
        </w:tc>
        <w:tc>
          <w:tcPr>
            <w:tcW w:w="1276" w:type="dxa"/>
            <w:shd w:val="clear" w:color="auto" w:fill="auto"/>
          </w:tcPr>
          <w:p w14:paraId="7A741FA1" w14:textId="77777777" w:rsidR="00272013" w:rsidRPr="000C414D" w:rsidRDefault="00EB6DA0" w:rsidP="00ED3015">
            <w:pPr>
              <w:pStyle w:val="AMODTable"/>
              <w:jc w:val="center"/>
            </w:pPr>
            <w:r>
              <w:rPr>
                <w:noProof/>
              </w:rPr>
              <w:t>45.95</w:t>
            </w:r>
          </w:p>
        </w:tc>
        <w:tc>
          <w:tcPr>
            <w:tcW w:w="992" w:type="dxa"/>
            <w:shd w:val="clear" w:color="auto" w:fill="auto"/>
          </w:tcPr>
          <w:p w14:paraId="53EE59CD" w14:textId="77777777" w:rsidR="00272013" w:rsidRPr="000C414D" w:rsidRDefault="00EB6DA0" w:rsidP="00ED3015">
            <w:pPr>
              <w:pStyle w:val="AMODTable"/>
              <w:jc w:val="center"/>
            </w:pPr>
            <w:r>
              <w:rPr>
                <w:noProof/>
              </w:rPr>
              <w:t>46.79</w:t>
            </w:r>
          </w:p>
        </w:tc>
        <w:tc>
          <w:tcPr>
            <w:tcW w:w="1166" w:type="dxa"/>
            <w:shd w:val="clear" w:color="auto" w:fill="auto"/>
          </w:tcPr>
          <w:p w14:paraId="79F7E01E" w14:textId="77777777" w:rsidR="00272013" w:rsidRPr="000C414D" w:rsidRDefault="00EB6DA0" w:rsidP="00ED3015">
            <w:pPr>
              <w:pStyle w:val="AMODTable"/>
              <w:jc w:val="center"/>
            </w:pPr>
            <w:r>
              <w:rPr>
                <w:noProof/>
              </w:rPr>
              <w:t>62.67</w:t>
            </w:r>
          </w:p>
        </w:tc>
        <w:tc>
          <w:tcPr>
            <w:tcW w:w="1080" w:type="dxa"/>
            <w:shd w:val="clear" w:color="auto" w:fill="auto"/>
          </w:tcPr>
          <w:p w14:paraId="355DC627" w14:textId="77777777" w:rsidR="00272013" w:rsidRPr="000C414D" w:rsidRDefault="00EB6DA0" w:rsidP="00ED3015">
            <w:pPr>
              <w:pStyle w:val="AMODTable"/>
              <w:jc w:val="center"/>
            </w:pPr>
            <w:r>
              <w:rPr>
                <w:noProof/>
              </w:rPr>
              <w:t>73.12</w:t>
            </w:r>
          </w:p>
        </w:tc>
        <w:tc>
          <w:tcPr>
            <w:tcW w:w="990" w:type="dxa"/>
            <w:shd w:val="clear" w:color="auto" w:fill="auto"/>
          </w:tcPr>
          <w:p w14:paraId="69878555" w14:textId="77777777" w:rsidR="00272013" w:rsidRPr="000C414D" w:rsidRDefault="00EB6DA0" w:rsidP="00ED3015">
            <w:pPr>
              <w:pStyle w:val="AMODTable"/>
              <w:jc w:val="center"/>
            </w:pPr>
            <w:r>
              <w:rPr>
                <w:noProof/>
              </w:rPr>
              <w:t>83.56</w:t>
            </w:r>
          </w:p>
        </w:tc>
      </w:tr>
      <w:tr w:rsidR="00272013" w:rsidRPr="000C414D" w14:paraId="32464C68" w14:textId="77777777" w:rsidTr="00425A48">
        <w:tc>
          <w:tcPr>
            <w:tcW w:w="2557" w:type="dxa"/>
            <w:vAlign w:val="center"/>
          </w:tcPr>
          <w:p w14:paraId="6405675E" w14:textId="77777777" w:rsidR="00272013" w:rsidRPr="000C414D" w:rsidRDefault="00EB6DA0" w:rsidP="00ED3015">
            <w:pPr>
              <w:pStyle w:val="AMODTable"/>
            </w:pPr>
            <w:r>
              <w:rPr>
                <w:noProof/>
              </w:rPr>
              <w:t>Pay point 5</w:t>
            </w:r>
          </w:p>
        </w:tc>
        <w:tc>
          <w:tcPr>
            <w:tcW w:w="1124" w:type="dxa"/>
            <w:shd w:val="clear" w:color="auto" w:fill="auto"/>
          </w:tcPr>
          <w:p w14:paraId="3E5B6374" w14:textId="77777777" w:rsidR="00272013" w:rsidRPr="000C414D" w:rsidRDefault="00EB6DA0" w:rsidP="00ED3015">
            <w:pPr>
              <w:pStyle w:val="AMODTable"/>
              <w:jc w:val="center"/>
            </w:pPr>
            <w:r>
              <w:rPr>
                <w:noProof/>
              </w:rPr>
              <w:t>42.85</w:t>
            </w:r>
          </w:p>
        </w:tc>
        <w:tc>
          <w:tcPr>
            <w:tcW w:w="1276" w:type="dxa"/>
            <w:shd w:val="clear" w:color="auto" w:fill="auto"/>
          </w:tcPr>
          <w:p w14:paraId="53033EF8" w14:textId="77777777" w:rsidR="00272013" w:rsidRPr="000C414D" w:rsidRDefault="00EB6DA0" w:rsidP="00ED3015">
            <w:pPr>
              <w:pStyle w:val="AMODTable"/>
              <w:jc w:val="center"/>
            </w:pPr>
            <w:r>
              <w:rPr>
                <w:noProof/>
              </w:rPr>
              <w:t>47.14</w:t>
            </w:r>
          </w:p>
        </w:tc>
        <w:tc>
          <w:tcPr>
            <w:tcW w:w="992" w:type="dxa"/>
            <w:shd w:val="clear" w:color="auto" w:fill="auto"/>
          </w:tcPr>
          <w:p w14:paraId="3E93842A" w14:textId="77777777" w:rsidR="00272013" w:rsidRPr="000C414D" w:rsidRDefault="00EB6DA0" w:rsidP="00ED3015">
            <w:pPr>
              <w:pStyle w:val="AMODTable"/>
              <w:jc w:val="center"/>
            </w:pPr>
            <w:r>
              <w:rPr>
                <w:noProof/>
              </w:rPr>
              <w:t>47.99</w:t>
            </w:r>
          </w:p>
        </w:tc>
        <w:tc>
          <w:tcPr>
            <w:tcW w:w="1166" w:type="dxa"/>
            <w:shd w:val="clear" w:color="auto" w:fill="auto"/>
          </w:tcPr>
          <w:p w14:paraId="3C421174" w14:textId="77777777" w:rsidR="00272013" w:rsidRPr="000C414D" w:rsidRDefault="00EB6DA0" w:rsidP="00ED3015">
            <w:pPr>
              <w:pStyle w:val="AMODTable"/>
              <w:jc w:val="center"/>
            </w:pPr>
            <w:r>
              <w:rPr>
                <w:noProof/>
              </w:rPr>
              <w:t>64.28</w:t>
            </w:r>
          </w:p>
        </w:tc>
        <w:tc>
          <w:tcPr>
            <w:tcW w:w="1080" w:type="dxa"/>
            <w:shd w:val="clear" w:color="auto" w:fill="auto"/>
          </w:tcPr>
          <w:p w14:paraId="4DA472F2" w14:textId="77777777" w:rsidR="00272013" w:rsidRPr="000C414D" w:rsidRDefault="00EB6DA0" w:rsidP="00ED3015">
            <w:pPr>
              <w:pStyle w:val="AMODTable"/>
              <w:jc w:val="center"/>
            </w:pPr>
            <w:r>
              <w:rPr>
                <w:noProof/>
              </w:rPr>
              <w:t>74.99</w:t>
            </w:r>
          </w:p>
        </w:tc>
        <w:tc>
          <w:tcPr>
            <w:tcW w:w="990" w:type="dxa"/>
            <w:shd w:val="clear" w:color="auto" w:fill="auto"/>
          </w:tcPr>
          <w:p w14:paraId="38DA85A8" w14:textId="77777777" w:rsidR="00272013" w:rsidRPr="000C414D" w:rsidRDefault="00EB6DA0" w:rsidP="00ED3015">
            <w:pPr>
              <w:pStyle w:val="AMODTable"/>
              <w:jc w:val="center"/>
            </w:pPr>
            <w:r>
              <w:rPr>
                <w:noProof/>
              </w:rPr>
              <w:t>85.70</w:t>
            </w:r>
          </w:p>
        </w:tc>
      </w:tr>
      <w:tr w:rsidR="00272013" w:rsidRPr="000C414D" w14:paraId="646DD89A" w14:textId="77777777" w:rsidTr="00425A48">
        <w:tc>
          <w:tcPr>
            <w:tcW w:w="2557" w:type="dxa"/>
            <w:vAlign w:val="center"/>
          </w:tcPr>
          <w:p w14:paraId="4DEE0B78" w14:textId="77777777" w:rsidR="00272013" w:rsidRPr="000C414D" w:rsidRDefault="00EB6DA0" w:rsidP="00ED3015">
            <w:pPr>
              <w:pStyle w:val="AMODTable"/>
            </w:pPr>
            <w:r>
              <w:rPr>
                <w:b/>
                <w:bCs/>
                <w:noProof/>
              </w:rPr>
              <w:t>Occupational health nurse—level 2</w:t>
            </w:r>
          </w:p>
        </w:tc>
        <w:tc>
          <w:tcPr>
            <w:tcW w:w="1124" w:type="dxa"/>
            <w:shd w:val="clear" w:color="auto" w:fill="auto"/>
          </w:tcPr>
          <w:p w14:paraId="403AE4B1" w14:textId="77777777" w:rsidR="00272013" w:rsidRPr="000C414D" w:rsidRDefault="00272013" w:rsidP="00ED3015">
            <w:pPr>
              <w:pStyle w:val="AMODTable"/>
              <w:jc w:val="center"/>
            </w:pPr>
          </w:p>
        </w:tc>
        <w:tc>
          <w:tcPr>
            <w:tcW w:w="1276" w:type="dxa"/>
            <w:shd w:val="clear" w:color="auto" w:fill="auto"/>
          </w:tcPr>
          <w:p w14:paraId="2E643BEF" w14:textId="77777777" w:rsidR="00272013" w:rsidRPr="000C414D" w:rsidRDefault="00272013" w:rsidP="00ED3015">
            <w:pPr>
              <w:pStyle w:val="AMODTable"/>
              <w:jc w:val="center"/>
            </w:pPr>
          </w:p>
        </w:tc>
        <w:tc>
          <w:tcPr>
            <w:tcW w:w="992" w:type="dxa"/>
            <w:shd w:val="clear" w:color="auto" w:fill="auto"/>
          </w:tcPr>
          <w:p w14:paraId="565C0D4D" w14:textId="77777777" w:rsidR="00272013" w:rsidRPr="000C414D" w:rsidRDefault="00272013" w:rsidP="00ED3015">
            <w:pPr>
              <w:pStyle w:val="AMODTable"/>
              <w:jc w:val="center"/>
            </w:pPr>
          </w:p>
        </w:tc>
        <w:tc>
          <w:tcPr>
            <w:tcW w:w="1166" w:type="dxa"/>
            <w:shd w:val="clear" w:color="auto" w:fill="auto"/>
          </w:tcPr>
          <w:p w14:paraId="247715C5" w14:textId="77777777" w:rsidR="00272013" w:rsidRPr="000C414D" w:rsidRDefault="00272013" w:rsidP="00ED3015">
            <w:pPr>
              <w:pStyle w:val="AMODTable"/>
              <w:jc w:val="center"/>
            </w:pPr>
          </w:p>
        </w:tc>
        <w:tc>
          <w:tcPr>
            <w:tcW w:w="1080" w:type="dxa"/>
            <w:shd w:val="clear" w:color="auto" w:fill="auto"/>
          </w:tcPr>
          <w:p w14:paraId="078AF565" w14:textId="77777777" w:rsidR="00272013" w:rsidRPr="000C414D" w:rsidRDefault="00272013" w:rsidP="00ED3015">
            <w:pPr>
              <w:pStyle w:val="AMODTable"/>
              <w:jc w:val="center"/>
            </w:pPr>
          </w:p>
        </w:tc>
        <w:tc>
          <w:tcPr>
            <w:tcW w:w="990" w:type="dxa"/>
            <w:shd w:val="clear" w:color="auto" w:fill="auto"/>
          </w:tcPr>
          <w:p w14:paraId="78F4DA76" w14:textId="77777777" w:rsidR="00272013" w:rsidRPr="000C414D" w:rsidRDefault="00272013" w:rsidP="00ED3015">
            <w:pPr>
              <w:pStyle w:val="AMODTable"/>
              <w:jc w:val="center"/>
            </w:pPr>
          </w:p>
        </w:tc>
      </w:tr>
      <w:tr w:rsidR="00272013" w:rsidRPr="000C414D" w14:paraId="0F6C6B71" w14:textId="77777777" w:rsidTr="00425A48">
        <w:tc>
          <w:tcPr>
            <w:tcW w:w="2557" w:type="dxa"/>
            <w:vAlign w:val="center"/>
          </w:tcPr>
          <w:p w14:paraId="651B6FF9" w14:textId="77777777" w:rsidR="00272013" w:rsidRPr="000C414D" w:rsidRDefault="00EB6DA0" w:rsidP="00ED3015">
            <w:pPr>
              <w:pStyle w:val="AMODTable"/>
            </w:pPr>
            <w:r>
              <w:rPr>
                <w:noProof/>
              </w:rPr>
              <w:t>Pay point 1</w:t>
            </w:r>
          </w:p>
        </w:tc>
        <w:tc>
          <w:tcPr>
            <w:tcW w:w="1124" w:type="dxa"/>
            <w:shd w:val="clear" w:color="auto" w:fill="auto"/>
          </w:tcPr>
          <w:p w14:paraId="68A3901A" w14:textId="77777777" w:rsidR="00272013" w:rsidRPr="000C414D" w:rsidRDefault="00EB6DA0" w:rsidP="00ED3015">
            <w:pPr>
              <w:pStyle w:val="AMODTable"/>
              <w:jc w:val="center"/>
            </w:pPr>
            <w:r>
              <w:rPr>
                <w:noProof/>
              </w:rPr>
              <w:t>43.99</w:t>
            </w:r>
          </w:p>
        </w:tc>
        <w:tc>
          <w:tcPr>
            <w:tcW w:w="1276" w:type="dxa"/>
            <w:shd w:val="clear" w:color="auto" w:fill="auto"/>
          </w:tcPr>
          <w:p w14:paraId="65DC1DD2" w14:textId="77777777" w:rsidR="00272013" w:rsidRPr="000C414D" w:rsidRDefault="00EB6DA0" w:rsidP="00ED3015">
            <w:pPr>
              <w:pStyle w:val="AMODTable"/>
              <w:jc w:val="center"/>
            </w:pPr>
            <w:r>
              <w:rPr>
                <w:noProof/>
              </w:rPr>
              <w:t>48.39</w:t>
            </w:r>
          </w:p>
        </w:tc>
        <w:tc>
          <w:tcPr>
            <w:tcW w:w="992" w:type="dxa"/>
            <w:shd w:val="clear" w:color="auto" w:fill="auto"/>
          </w:tcPr>
          <w:p w14:paraId="4870DC1A" w14:textId="77777777" w:rsidR="00272013" w:rsidRPr="000C414D" w:rsidRDefault="00EB6DA0" w:rsidP="00ED3015">
            <w:pPr>
              <w:pStyle w:val="AMODTable"/>
              <w:jc w:val="center"/>
            </w:pPr>
            <w:r>
              <w:rPr>
                <w:noProof/>
              </w:rPr>
              <w:t>49.27</w:t>
            </w:r>
          </w:p>
        </w:tc>
        <w:tc>
          <w:tcPr>
            <w:tcW w:w="1166" w:type="dxa"/>
            <w:shd w:val="clear" w:color="auto" w:fill="auto"/>
          </w:tcPr>
          <w:p w14:paraId="2CB8B0FB" w14:textId="77777777" w:rsidR="00272013" w:rsidRPr="000C414D" w:rsidRDefault="00EB6DA0" w:rsidP="00ED3015">
            <w:pPr>
              <w:pStyle w:val="AMODTable"/>
              <w:jc w:val="center"/>
            </w:pPr>
            <w:r>
              <w:rPr>
                <w:noProof/>
              </w:rPr>
              <w:t>65.99</w:t>
            </w:r>
          </w:p>
        </w:tc>
        <w:tc>
          <w:tcPr>
            <w:tcW w:w="1080" w:type="dxa"/>
            <w:shd w:val="clear" w:color="auto" w:fill="auto"/>
          </w:tcPr>
          <w:p w14:paraId="446A575D" w14:textId="77777777" w:rsidR="00272013" w:rsidRPr="000C414D" w:rsidRDefault="00EB6DA0" w:rsidP="00ED3015">
            <w:pPr>
              <w:pStyle w:val="AMODTable"/>
              <w:jc w:val="center"/>
            </w:pPr>
            <w:r>
              <w:rPr>
                <w:noProof/>
              </w:rPr>
              <w:t>76.98</w:t>
            </w:r>
          </w:p>
        </w:tc>
        <w:tc>
          <w:tcPr>
            <w:tcW w:w="990" w:type="dxa"/>
            <w:shd w:val="clear" w:color="auto" w:fill="auto"/>
          </w:tcPr>
          <w:p w14:paraId="3EA65DE2" w14:textId="77777777" w:rsidR="00272013" w:rsidRPr="000C414D" w:rsidRDefault="00EB6DA0" w:rsidP="00ED3015">
            <w:pPr>
              <w:pStyle w:val="AMODTable"/>
              <w:jc w:val="center"/>
            </w:pPr>
            <w:r>
              <w:rPr>
                <w:noProof/>
              </w:rPr>
              <w:t>87.98</w:t>
            </w:r>
          </w:p>
        </w:tc>
      </w:tr>
      <w:tr w:rsidR="00272013" w:rsidRPr="000C414D" w14:paraId="60BC53C1" w14:textId="77777777" w:rsidTr="00425A48">
        <w:tc>
          <w:tcPr>
            <w:tcW w:w="2557" w:type="dxa"/>
            <w:vAlign w:val="center"/>
          </w:tcPr>
          <w:p w14:paraId="4D627457" w14:textId="77777777" w:rsidR="00272013" w:rsidRPr="000C414D" w:rsidRDefault="00EB6DA0" w:rsidP="00ED3015">
            <w:pPr>
              <w:pStyle w:val="AMODTable"/>
            </w:pPr>
            <w:r>
              <w:rPr>
                <w:noProof/>
              </w:rPr>
              <w:t>Pay point 2</w:t>
            </w:r>
          </w:p>
        </w:tc>
        <w:tc>
          <w:tcPr>
            <w:tcW w:w="1124" w:type="dxa"/>
            <w:shd w:val="clear" w:color="auto" w:fill="auto"/>
          </w:tcPr>
          <w:p w14:paraId="5516007A" w14:textId="77777777" w:rsidR="00272013" w:rsidRPr="000C414D" w:rsidRDefault="00EB6DA0" w:rsidP="00ED3015">
            <w:pPr>
              <w:pStyle w:val="AMODTable"/>
              <w:jc w:val="center"/>
            </w:pPr>
            <w:r>
              <w:rPr>
                <w:noProof/>
              </w:rPr>
              <w:t>44.70</w:t>
            </w:r>
          </w:p>
        </w:tc>
        <w:tc>
          <w:tcPr>
            <w:tcW w:w="1276" w:type="dxa"/>
            <w:shd w:val="clear" w:color="auto" w:fill="auto"/>
          </w:tcPr>
          <w:p w14:paraId="481D1E1D" w14:textId="77777777" w:rsidR="00272013" w:rsidRPr="000C414D" w:rsidRDefault="00EB6DA0" w:rsidP="00ED3015">
            <w:pPr>
              <w:pStyle w:val="AMODTable"/>
              <w:jc w:val="center"/>
            </w:pPr>
            <w:r>
              <w:rPr>
                <w:noProof/>
              </w:rPr>
              <w:t>49.17</w:t>
            </w:r>
          </w:p>
        </w:tc>
        <w:tc>
          <w:tcPr>
            <w:tcW w:w="992" w:type="dxa"/>
            <w:shd w:val="clear" w:color="auto" w:fill="auto"/>
          </w:tcPr>
          <w:p w14:paraId="2019178D" w14:textId="77777777" w:rsidR="00272013" w:rsidRPr="000C414D" w:rsidRDefault="00EB6DA0" w:rsidP="00ED3015">
            <w:pPr>
              <w:pStyle w:val="AMODTable"/>
              <w:jc w:val="center"/>
            </w:pPr>
            <w:r>
              <w:rPr>
                <w:noProof/>
              </w:rPr>
              <w:t>50.06</w:t>
            </w:r>
          </w:p>
        </w:tc>
        <w:tc>
          <w:tcPr>
            <w:tcW w:w="1166" w:type="dxa"/>
            <w:shd w:val="clear" w:color="auto" w:fill="auto"/>
          </w:tcPr>
          <w:p w14:paraId="7DA94DF7" w14:textId="77777777" w:rsidR="00272013" w:rsidRPr="000C414D" w:rsidRDefault="00EB6DA0" w:rsidP="00ED3015">
            <w:pPr>
              <w:pStyle w:val="AMODTable"/>
              <w:jc w:val="center"/>
            </w:pPr>
            <w:r>
              <w:rPr>
                <w:noProof/>
              </w:rPr>
              <w:t>67.05</w:t>
            </w:r>
          </w:p>
        </w:tc>
        <w:tc>
          <w:tcPr>
            <w:tcW w:w="1080" w:type="dxa"/>
            <w:shd w:val="clear" w:color="auto" w:fill="auto"/>
          </w:tcPr>
          <w:p w14:paraId="63210373" w14:textId="77777777" w:rsidR="00272013" w:rsidRPr="000C414D" w:rsidRDefault="00EB6DA0" w:rsidP="00ED3015">
            <w:pPr>
              <w:pStyle w:val="AMODTable"/>
              <w:jc w:val="center"/>
            </w:pPr>
            <w:r>
              <w:rPr>
                <w:noProof/>
              </w:rPr>
              <w:t>78.23</w:t>
            </w:r>
          </w:p>
        </w:tc>
        <w:tc>
          <w:tcPr>
            <w:tcW w:w="990" w:type="dxa"/>
            <w:shd w:val="clear" w:color="auto" w:fill="auto"/>
          </w:tcPr>
          <w:p w14:paraId="048E4366" w14:textId="77777777" w:rsidR="00272013" w:rsidRPr="000C414D" w:rsidRDefault="00EB6DA0" w:rsidP="00ED3015">
            <w:pPr>
              <w:pStyle w:val="AMODTable"/>
              <w:jc w:val="center"/>
            </w:pPr>
            <w:r>
              <w:rPr>
                <w:noProof/>
              </w:rPr>
              <w:t>89.40</w:t>
            </w:r>
          </w:p>
        </w:tc>
      </w:tr>
      <w:tr w:rsidR="00272013" w:rsidRPr="000C414D" w14:paraId="7654BE59" w14:textId="77777777" w:rsidTr="00425A48">
        <w:tc>
          <w:tcPr>
            <w:tcW w:w="2557" w:type="dxa"/>
            <w:vAlign w:val="center"/>
          </w:tcPr>
          <w:p w14:paraId="33E5F9B1" w14:textId="77777777" w:rsidR="00272013" w:rsidRPr="000C414D" w:rsidRDefault="00EB6DA0" w:rsidP="00ED3015">
            <w:pPr>
              <w:pStyle w:val="AMODTable"/>
            </w:pPr>
            <w:r>
              <w:rPr>
                <w:noProof/>
              </w:rPr>
              <w:t>Pay point 3</w:t>
            </w:r>
          </w:p>
        </w:tc>
        <w:tc>
          <w:tcPr>
            <w:tcW w:w="1124" w:type="dxa"/>
            <w:shd w:val="clear" w:color="auto" w:fill="auto"/>
          </w:tcPr>
          <w:p w14:paraId="18A8C854" w14:textId="77777777" w:rsidR="00272013" w:rsidRPr="000C414D" w:rsidRDefault="00EB6DA0" w:rsidP="00ED3015">
            <w:pPr>
              <w:pStyle w:val="AMODTable"/>
              <w:jc w:val="center"/>
            </w:pPr>
            <w:r>
              <w:rPr>
                <w:noProof/>
              </w:rPr>
              <w:t>45.48</w:t>
            </w:r>
          </w:p>
        </w:tc>
        <w:tc>
          <w:tcPr>
            <w:tcW w:w="1276" w:type="dxa"/>
            <w:shd w:val="clear" w:color="auto" w:fill="auto"/>
          </w:tcPr>
          <w:p w14:paraId="1E1A0DDE" w14:textId="77777777" w:rsidR="00272013" w:rsidRPr="000C414D" w:rsidRDefault="00EB6DA0" w:rsidP="00ED3015">
            <w:pPr>
              <w:pStyle w:val="AMODTable"/>
              <w:jc w:val="center"/>
            </w:pPr>
            <w:r>
              <w:rPr>
                <w:noProof/>
              </w:rPr>
              <w:t>50.02</w:t>
            </w:r>
          </w:p>
        </w:tc>
        <w:tc>
          <w:tcPr>
            <w:tcW w:w="992" w:type="dxa"/>
            <w:shd w:val="clear" w:color="auto" w:fill="auto"/>
          </w:tcPr>
          <w:p w14:paraId="6892BED5" w14:textId="77777777" w:rsidR="00272013" w:rsidRPr="000C414D" w:rsidRDefault="00EB6DA0" w:rsidP="00ED3015">
            <w:pPr>
              <w:pStyle w:val="AMODTable"/>
              <w:jc w:val="center"/>
            </w:pPr>
            <w:r>
              <w:rPr>
                <w:noProof/>
              </w:rPr>
              <w:t>50.93</w:t>
            </w:r>
          </w:p>
        </w:tc>
        <w:tc>
          <w:tcPr>
            <w:tcW w:w="1166" w:type="dxa"/>
            <w:shd w:val="clear" w:color="auto" w:fill="auto"/>
          </w:tcPr>
          <w:p w14:paraId="60AFF2A1" w14:textId="77777777" w:rsidR="00272013" w:rsidRPr="000C414D" w:rsidRDefault="00EB6DA0" w:rsidP="00ED3015">
            <w:pPr>
              <w:pStyle w:val="AMODTable"/>
              <w:jc w:val="center"/>
            </w:pPr>
            <w:r>
              <w:rPr>
                <w:noProof/>
              </w:rPr>
              <w:t>68.22</w:t>
            </w:r>
          </w:p>
        </w:tc>
        <w:tc>
          <w:tcPr>
            <w:tcW w:w="1080" w:type="dxa"/>
            <w:shd w:val="clear" w:color="auto" w:fill="auto"/>
          </w:tcPr>
          <w:p w14:paraId="58FBF0FD" w14:textId="77777777" w:rsidR="00272013" w:rsidRPr="000C414D" w:rsidRDefault="00EB6DA0" w:rsidP="00ED3015">
            <w:pPr>
              <w:pStyle w:val="AMODTable"/>
              <w:jc w:val="center"/>
            </w:pPr>
            <w:r>
              <w:rPr>
                <w:noProof/>
              </w:rPr>
              <w:t>79.59</w:t>
            </w:r>
          </w:p>
        </w:tc>
        <w:tc>
          <w:tcPr>
            <w:tcW w:w="990" w:type="dxa"/>
            <w:shd w:val="clear" w:color="auto" w:fill="auto"/>
          </w:tcPr>
          <w:p w14:paraId="54590655" w14:textId="77777777" w:rsidR="00272013" w:rsidRPr="000C414D" w:rsidRDefault="00EB6DA0" w:rsidP="00ED3015">
            <w:pPr>
              <w:pStyle w:val="AMODTable"/>
              <w:jc w:val="center"/>
            </w:pPr>
            <w:r>
              <w:rPr>
                <w:noProof/>
              </w:rPr>
              <w:t>90.96</w:t>
            </w:r>
          </w:p>
        </w:tc>
      </w:tr>
      <w:tr w:rsidR="00272013" w:rsidRPr="000C414D" w14:paraId="6F8A2F7B" w14:textId="77777777" w:rsidTr="00425A48">
        <w:tc>
          <w:tcPr>
            <w:tcW w:w="2557" w:type="dxa"/>
            <w:vAlign w:val="center"/>
          </w:tcPr>
          <w:p w14:paraId="2C174383" w14:textId="77777777" w:rsidR="00272013" w:rsidRPr="000C414D" w:rsidRDefault="00EB6DA0" w:rsidP="00ED3015">
            <w:pPr>
              <w:pStyle w:val="AMODTable"/>
            </w:pPr>
            <w:r>
              <w:rPr>
                <w:noProof/>
              </w:rPr>
              <w:t>Pay point 4</w:t>
            </w:r>
          </w:p>
        </w:tc>
        <w:tc>
          <w:tcPr>
            <w:tcW w:w="1124" w:type="dxa"/>
            <w:shd w:val="clear" w:color="auto" w:fill="auto"/>
          </w:tcPr>
          <w:p w14:paraId="1385B0B7" w14:textId="77777777" w:rsidR="00272013" w:rsidRPr="000C414D" w:rsidRDefault="00EB6DA0" w:rsidP="00ED3015">
            <w:pPr>
              <w:pStyle w:val="AMODTable"/>
              <w:jc w:val="center"/>
            </w:pPr>
            <w:r>
              <w:rPr>
                <w:noProof/>
              </w:rPr>
              <w:t>46.21</w:t>
            </w:r>
          </w:p>
        </w:tc>
        <w:tc>
          <w:tcPr>
            <w:tcW w:w="1276" w:type="dxa"/>
            <w:shd w:val="clear" w:color="auto" w:fill="auto"/>
          </w:tcPr>
          <w:p w14:paraId="0AD911D5" w14:textId="77777777" w:rsidR="00272013" w:rsidRPr="000C414D" w:rsidRDefault="00EB6DA0" w:rsidP="00ED3015">
            <w:pPr>
              <w:pStyle w:val="AMODTable"/>
              <w:jc w:val="center"/>
            </w:pPr>
            <w:r>
              <w:rPr>
                <w:noProof/>
              </w:rPr>
              <w:t>50.83</w:t>
            </w:r>
          </w:p>
        </w:tc>
        <w:tc>
          <w:tcPr>
            <w:tcW w:w="992" w:type="dxa"/>
            <w:shd w:val="clear" w:color="auto" w:fill="auto"/>
          </w:tcPr>
          <w:p w14:paraId="448DD871" w14:textId="77777777" w:rsidR="00272013" w:rsidRPr="000C414D" w:rsidRDefault="00EB6DA0" w:rsidP="00ED3015">
            <w:pPr>
              <w:pStyle w:val="AMODTable"/>
              <w:jc w:val="center"/>
            </w:pPr>
            <w:r>
              <w:rPr>
                <w:noProof/>
              </w:rPr>
              <w:t>51.76</w:t>
            </w:r>
          </w:p>
        </w:tc>
        <w:tc>
          <w:tcPr>
            <w:tcW w:w="1166" w:type="dxa"/>
            <w:shd w:val="clear" w:color="auto" w:fill="auto"/>
          </w:tcPr>
          <w:p w14:paraId="10B54C82" w14:textId="77777777" w:rsidR="00272013" w:rsidRPr="000C414D" w:rsidRDefault="00EB6DA0" w:rsidP="00ED3015">
            <w:pPr>
              <w:pStyle w:val="AMODTable"/>
              <w:jc w:val="center"/>
            </w:pPr>
            <w:r>
              <w:rPr>
                <w:noProof/>
              </w:rPr>
              <w:t>69.32</w:t>
            </w:r>
          </w:p>
        </w:tc>
        <w:tc>
          <w:tcPr>
            <w:tcW w:w="1080" w:type="dxa"/>
            <w:shd w:val="clear" w:color="auto" w:fill="auto"/>
          </w:tcPr>
          <w:p w14:paraId="1644C875" w14:textId="77777777" w:rsidR="00272013" w:rsidRPr="000C414D" w:rsidRDefault="00EB6DA0" w:rsidP="00ED3015">
            <w:pPr>
              <w:pStyle w:val="AMODTable"/>
              <w:jc w:val="center"/>
            </w:pPr>
            <w:r>
              <w:rPr>
                <w:noProof/>
              </w:rPr>
              <w:t>80.87</w:t>
            </w:r>
          </w:p>
        </w:tc>
        <w:tc>
          <w:tcPr>
            <w:tcW w:w="990" w:type="dxa"/>
            <w:shd w:val="clear" w:color="auto" w:fill="auto"/>
          </w:tcPr>
          <w:p w14:paraId="67CAF0F1" w14:textId="77777777" w:rsidR="00272013" w:rsidRPr="000C414D" w:rsidRDefault="00EB6DA0" w:rsidP="00ED3015">
            <w:pPr>
              <w:pStyle w:val="AMODTable"/>
              <w:jc w:val="center"/>
            </w:pPr>
            <w:r>
              <w:rPr>
                <w:noProof/>
              </w:rPr>
              <w:t>92.42</w:t>
            </w:r>
          </w:p>
        </w:tc>
      </w:tr>
      <w:tr w:rsidR="00272013" w:rsidRPr="000C414D" w14:paraId="21DB16E3" w14:textId="77777777" w:rsidTr="00425A48">
        <w:tc>
          <w:tcPr>
            <w:tcW w:w="2557" w:type="dxa"/>
            <w:vAlign w:val="center"/>
          </w:tcPr>
          <w:p w14:paraId="234C6B09" w14:textId="77777777" w:rsidR="00272013" w:rsidRPr="000C414D" w:rsidRDefault="00EB6DA0" w:rsidP="00ED3015">
            <w:pPr>
              <w:pStyle w:val="AMODTable"/>
            </w:pPr>
            <w:r>
              <w:rPr>
                <w:b/>
                <w:bCs/>
                <w:noProof/>
              </w:rPr>
              <w:t>Senior occupational health clinical nurse</w:t>
            </w:r>
          </w:p>
        </w:tc>
        <w:tc>
          <w:tcPr>
            <w:tcW w:w="1124" w:type="dxa"/>
            <w:shd w:val="clear" w:color="auto" w:fill="auto"/>
          </w:tcPr>
          <w:p w14:paraId="45B2FABB" w14:textId="77777777" w:rsidR="00272013" w:rsidRPr="000C414D" w:rsidRDefault="00EB6DA0" w:rsidP="00ED3015">
            <w:pPr>
              <w:pStyle w:val="AMODTable"/>
              <w:jc w:val="center"/>
            </w:pPr>
            <w:r>
              <w:rPr>
                <w:noProof/>
              </w:rPr>
              <w:t>46.21</w:t>
            </w:r>
          </w:p>
        </w:tc>
        <w:tc>
          <w:tcPr>
            <w:tcW w:w="1276" w:type="dxa"/>
            <w:shd w:val="clear" w:color="auto" w:fill="auto"/>
          </w:tcPr>
          <w:p w14:paraId="7E49B631" w14:textId="77777777" w:rsidR="00272013" w:rsidRPr="000C414D" w:rsidRDefault="00EB6DA0" w:rsidP="00ED3015">
            <w:pPr>
              <w:pStyle w:val="AMODTable"/>
              <w:jc w:val="center"/>
            </w:pPr>
            <w:r>
              <w:rPr>
                <w:noProof/>
              </w:rPr>
              <w:t>50.83</w:t>
            </w:r>
          </w:p>
        </w:tc>
        <w:tc>
          <w:tcPr>
            <w:tcW w:w="992" w:type="dxa"/>
            <w:shd w:val="clear" w:color="auto" w:fill="auto"/>
          </w:tcPr>
          <w:p w14:paraId="6CDF62F8" w14:textId="77777777" w:rsidR="00272013" w:rsidRPr="000C414D" w:rsidRDefault="00EB6DA0" w:rsidP="00ED3015">
            <w:pPr>
              <w:pStyle w:val="AMODTable"/>
              <w:jc w:val="center"/>
            </w:pPr>
            <w:r>
              <w:rPr>
                <w:noProof/>
              </w:rPr>
              <w:t>51.76</w:t>
            </w:r>
          </w:p>
        </w:tc>
        <w:tc>
          <w:tcPr>
            <w:tcW w:w="1166" w:type="dxa"/>
            <w:shd w:val="clear" w:color="auto" w:fill="auto"/>
          </w:tcPr>
          <w:p w14:paraId="50E4B6F5" w14:textId="77777777" w:rsidR="00272013" w:rsidRPr="000C414D" w:rsidRDefault="00EB6DA0" w:rsidP="00ED3015">
            <w:pPr>
              <w:pStyle w:val="AMODTable"/>
              <w:jc w:val="center"/>
            </w:pPr>
            <w:r>
              <w:rPr>
                <w:noProof/>
              </w:rPr>
              <w:t>69.32</w:t>
            </w:r>
          </w:p>
        </w:tc>
        <w:tc>
          <w:tcPr>
            <w:tcW w:w="1080" w:type="dxa"/>
            <w:shd w:val="clear" w:color="auto" w:fill="auto"/>
          </w:tcPr>
          <w:p w14:paraId="714BC060" w14:textId="77777777" w:rsidR="00272013" w:rsidRPr="000C414D" w:rsidRDefault="00EB6DA0" w:rsidP="00ED3015">
            <w:pPr>
              <w:pStyle w:val="AMODTable"/>
              <w:jc w:val="center"/>
            </w:pPr>
            <w:r>
              <w:rPr>
                <w:noProof/>
              </w:rPr>
              <w:t>80.87</w:t>
            </w:r>
          </w:p>
        </w:tc>
        <w:tc>
          <w:tcPr>
            <w:tcW w:w="990" w:type="dxa"/>
            <w:shd w:val="clear" w:color="auto" w:fill="auto"/>
          </w:tcPr>
          <w:p w14:paraId="022007E2" w14:textId="77777777" w:rsidR="00272013" w:rsidRPr="000C414D" w:rsidRDefault="00EB6DA0" w:rsidP="00ED3015">
            <w:pPr>
              <w:pStyle w:val="AMODTable"/>
              <w:jc w:val="center"/>
            </w:pPr>
            <w:r>
              <w:rPr>
                <w:noProof/>
              </w:rPr>
              <w:t>92.42</w:t>
            </w:r>
          </w:p>
        </w:tc>
      </w:tr>
      <w:tr w:rsidR="00272013" w:rsidRPr="000C414D" w14:paraId="40FD3E2D" w14:textId="77777777" w:rsidTr="00425A48">
        <w:tc>
          <w:tcPr>
            <w:tcW w:w="2557" w:type="dxa"/>
            <w:vAlign w:val="center"/>
          </w:tcPr>
          <w:p w14:paraId="6D09B544" w14:textId="77777777" w:rsidR="00272013" w:rsidRPr="000C414D" w:rsidRDefault="00EB6DA0" w:rsidP="00ED3015">
            <w:pPr>
              <w:pStyle w:val="AMODTable"/>
            </w:pPr>
            <w:r>
              <w:rPr>
                <w:b/>
                <w:bCs/>
                <w:noProof/>
              </w:rPr>
              <w:t>Occupational health nurse—level 3</w:t>
            </w:r>
          </w:p>
        </w:tc>
        <w:tc>
          <w:tcPr>
            <w:tcW w:w="1124" w:type="dxa"/>
            <w:shd w:val="clear" w:color="auto" w:fill="auto"/>
          </w:tcPr>
          <w:p w14:paraId="287BE864" w14:textId="77777777" w:rsidR="00272013" w:rsidRPr="000C414D" w:rsidRDefault="00272013" w:rsidP="00ED3015">
            <w:pPr>
              <w:pStyle w:val="AMODTable"/>
              <w:jc w:val="center"/>
            </w:pPr>
          </w:p>
        </w:tc>
        <w:tc>
          <w:tcPr>
            <w:tcW w:w="1276" w:type="dxa"/>
            <w:shd w:val="clear" w:color="auto" w:fill="auto"/>
          </w:tcPr>
          <w:p w14:paraId="348F1361" w14:textId="77777777" w:rsidR="00272013" w:rsidRPr="000C414D" w:rsidRDefault="00272013" w:rsidP="00ED3015">
            <w:pPr>
              <w:pStyle w:val="AMODTable"/>
              <w:jc w:val="center"/>
            </w:pPr>
          </w:p>
        </w:tc>
        <w:tc>
          <w:tcPr>
            <w:tcW w:w="992" w:type="dxa"/>
            <w:shd w:val="clear" w:color="auto" w:fill="auto"/>
          </w:tcPr>
          <w:p w14:paraId="6FE73BEA" w14:textId="77777777" w:rsidR="00272013" w:rsidRPr="000C414D" w:rsidRDefault="00272013" w:rsidP="00ED3015">
            <w:pPr>
              <w:pStyle w:val="AMODTable"/>
              <w:jc w:val="center"/>
            </w:pPr>
          </w:p>
        </w:tc>
        <w:tc>
          <w:tcPr>
            <w:tcW w:w="1166" w:type="dxa"/>
            <w:shd w:val="clear" w:color="auto" w:fill="auto"/>
          </w:tcPr>
          <w:p w14:paraId="14F26B62" w14:textId="77777777" w:rsidR="00272013" w:rsidRPr="000C414D" w:rsidRDefault="00272013" w:rsidP="00ED3015">
            <w:pPr>
              <w:pStyle w:val="AMODTable"/>
              <w:jc w:val="center"/>
            </w:pPr>
          </w:p>
        </w:tc>
        <w:tc>
          <w:tcPr>
            <w:tcW w:w="1080" w:type="dxa"/>
            <w:shd w:val="clear" w:color="auto" w:fill="auto"/>
          </w:tcPr>
          <w:p w14:paraId="330E4D51" w14:textId="77777777" w:rsidR="00272013" w:rsidRPr="000C414D" w:rsidRDefault="00272013" w:rsidP="00ED3015">
            <w:pPr>
              <w:pStyle w:val="AMODTable"/>
              <w:jc w:val="center"/>
            </w:pPr>
          </w:p>
        </w:tc>
        <w:tc>
          <w:tcPr>
            <w:tcW w:w="990" w:type="dxa"/>
            <w:shd w:val="clear" w:color="auto" w:fill="auto"/>
          </w:tcPr>
          <w:p w14:paraId="46B8F78A" w14:textId="77777777" w:rsidR="00272013" w:rsidRPr="000C414D" w:rsidRDefault="00272013" w:rsidP="00ED3015">
            <w:pPr>
              <w:pStyle w:val="AMODTable"/>
              <w:jc w:val="center"/>
            </w:pPr>
          </w:p>
        </w:tc>
      </w:tr>
      <w:tr w:rsidR="00272013" w:rsidRPr="000C414D" w14:paraId="562B87F6" w14:textId="77777777" w:rsidTr="00425A48">
        <w:tc>
          <w:tcPr>
            <w:tcW w:w="2557" w:type="dxa"/>
            <w:vAlign w:val="center"/>
          </w:tcPr>
          <w:p w14:paraId="4E472468" w14:textId="77777777" w:rsidR="00272013" w:rsidRPr="000C414D" w:rsidRDefault="00EB6DA0" w:rsidP="00ED3015">
            <w:pPr>
              <w:pStyle w:val="AMODTable"/>
            </w:pPr>
            <w:r>
              <w:rPr>
                <w:noProof/>
              </w:rPr>
              <w:t>Pay point 1</w:t>
            </w:r>
          </w:p>
        </w:tc>
        <w:tc>
          <w:tcPr>
            <w:tcW w:w="1124" w:type="dxa"/>
            <w:shd w:val="clear" w:color="auto" w:fill="auto"/>
          </w:tcPr>
          <w:p w14:paraId="1A4C7E61" w14:textId="77777777" w:rsidR="00272013" w:rsidRPr="000C414D" w:rsidRDefault="00EB6DA0" w:rsidP="00ED3015">
            <w:pPr>
              <w:pStyle w:val="AMODTable"/>
              <w:jc w:val="center"/>
            </w:pPr>
            <w:r>
              <w:rPr>
                <w:noProof/>
              </w:rPr>
              <w:t>47.70</w:t>
            </w:r>
          </w:p>
        </w:tc>
        <w:tc>
          <w:tcPr>
            <w:tcW w:w="1276" w:type="dxa"/>
            <w:shd w:val="clear" w:color="auto" w:fill="auto"/>
          </w:tcPr>
          <w:p w14:paraId="0399057E" w14:textId="77777777" w:rsidR="00272013" w:rsidRPr="000C414D" w:rsidRDefault="00EB6DA0" w:rsidP="00ED3015">
            <w:pPr>
              <w:pStyle w:val="AMODTable"/>
              <w:jc w:val="center"/>
            </w:pPr>
            <w:r>
              <w:rPr>
                <w:noProof/>
              </w:rPr>
              <w:t>52.47</w:t>
            </w:r>
          </w:p>
        </w:tc>
        <w:tc>
          <w:tcPr>
            <w:tcW w:w="992" w:type="dxa"/>
            <w:shd w:val="clear" w:color="auto" w:fill="auto"/>
          </w:tcPr>
          <w:p w14:paraId="2074535F" w14:textId="77777777" w:rsidR="00272013" w:rsidRPr="000C414D" w:rsidRDefault="00EB6DA0" w:rsidP="00ED3015">
            <w:pPr>
              <w:pStyle w:val="AMODTable"/>
              <w:jc w:val="center"/>
            </w:pPr>
            <w:r>
              <w:rPr>
                <w:noProof/>
              </w:rPr>
              <w:t>53.42</w:t>
            </w:r>
          </w:p>
        </w:tc>
        <w:tc>
          <w:tcPr>
            <w:tcW w:w="1166" w:type="dxa"/>
            <w:shd w:val="clear" w:color="auto" w:fill="auto"/>
          </w:tcPr>
          <w:p w14:paraId="29AF1783" w14:textId="77777777" w:rsidR="00272013" w:rsidRPr="000C414D" w:rsidRDefault="00EB6DA0" w:rsidP="00ED3015">
            <w:pPr>
              <w:pStyle w:val="AMODTable"/>
              <w:jc w:val="center"/>
            </w:pPr>
            <w:r>
              <w:rPr>
                <w:noProof/>
              </w:rPr>
              <w:t>71.55</w:t>
            </w:r>
          </w:p>
        </w:tc>
        <w:tc>
          <w:tcPr>
            <w:tcW w:w="1080" w:type="dxa"/>
            <w:shd w:val="clear" w:color="auto" w:fill="auto"/>
          </w:tcPr>
          <w:p w14:paraId="3D25D8AD" w14:textId="77777777" w:rsidR="00272013" w:rsidRPr="000C414D" w:rsidRDefault="00EB6DA0" w:rsidP="00ED3015">
            <w:pPr>
              <w:pStyle w:val="AMODTable"/>
              <w:jc w:val="center"/>
            </w:pPr>
            <w:r>
              <w:rPr>
                <w:noProof/>
              </w:rPr>
              <w:t>83.48</w:t>
            </w:r>
          </w:p>
        </w:tc>
        <w:tc>
          <w:tcPr>
            <w:tcW w:w="990" w:type="dxa"/>
            <w:shd w:val="clear" w:color="auto" w:fill="auto"/>
          </w:tcPr>
          <w:p w14:paraId="6FF647C0" w14:textId="77777777" w:rsidR="00272013" w:rsidRPr="000C414D" w:rsidRDefault="00EB6DA0" w:rsidP="00ED3015">
            <w:pPr>
              <w:pStyle w:val="AMODTable"/>
              <w:jc w:val="center"/>
            </w:pPr>
            <w:r>
              <w:rPr>
                <w:noProof/>
              </w:rPr>
              <w:t>95.40</w:t>
            </w:r>
          </w:p>
        </w:tc>
      </w:tr>
      <w:tr w:rsidR="00272013" w:rsidRPr="000C414D" w14:paraId="3216C310" w14:textId="77777777" w:rsidTr="00425A48">
        <w:tc>
          <w:tcPr>
            <w:tcW w:w="2557" w:type="dxa"/>
            <w:vAlign w:val="center"/>
          </w:tcPr>
          <w:p w14:paraId="5F0BC1E8" w14:textId="77777777" w:rsidR="00272013" w:rsidRPr="000C414D" w:rsidRDefault="00EB6DA0" w:rsidP="00ED3015">
            <w:pPr>
              <w:pStyle w:val="AMODTable"/>
            </w:pPr>
            <w:r>
              <w:rPr>
                <w:noProof/>
              </w:rPr>
              <w:t>Pay point 2</w:t>
            </w:r>
          </w:p>
        </w:tc>
        <w:tc>
          <w:tcPr>
            <w:tcW w:w="1124" w:type="dxa"/>
            <w:shd w:val="clear" w:color="auto" w:fill="auto"/>
          </w:tcPr>
          <w:p w14:paraId="611ABD71" w14:textId="77777777" w:rsidR="00272013" w:rsidRPr="000C414D" w:rsidRDefault="00EB6DA0" w:rsidP="00ED3015">
            <w:pPr>
              <w:pStyle w:val="AMODTable"/>
              <w:jc w:val="center"/>
            </w:pPr>
            <w:r>
              <w:rPr>
                <w:noProof/>
              </w:rPr>
              <w:t>48.58</w:t>
            </w:r>
          </w:p>
        </w:tc>
        <w:tc>
          <w:tcPr>
            <w:tcW w:w="1276" w:type="dxa"/>
            <w:shd w:val="clear" w:color="auto" w:fill="auto"/>
          </w:tcPr>
          <w:p w14:paraId="59E281EC" w14:textId="77777777" w:rsidR="00272013" w:rsidRPr="000C414D" w:rsidRDefault="00EB6DA0" w:rsidP="00ED3015">
            <w:pPr>
              <w:pStyle w:val="AMODTable"/>
              <w:jc w:val="center"/>
            </w:pPr>
            <w:r>
              <w:rPr>
                <w:noProof/>
              </w:rPr>
              <w:t>53.43</w:t>
            </w:r>
          </w:p>
        </w:tc>
        <w:tc>
          <w:tcPr>
            <w:tcW w:w="992" w:type="dxa"/>
            <w:shd w:val="clear" w:color="auto" w:fill="auto"/>
          </w:tcPr>
          <w:p w14:paraId="619F2DD3" w14:textId="77777777" w:rsidR="00272013" w:rsidRPr="000C414D" w:rsidRDefault="00EB6DA0" w:rsidP="00ED3015">
            <w:pPr>
              <w:pStyle w:val="AMODTable"/>
              <w:jc w:val="center"/>
            </w:pPr>
            <w:r>
              <w:rPr>
                <w:noProof/>
              </w:rPr>
              <w:t>54.40</w:t>
            </w:r>
          </w:p>
        </w:tc>
        <w:tc>
          <w:tcPr>
            <w:tcW w:w="1166" w:type="dxa"/>
            <w:shd w:val="clear" w:color="auto" w:fill="auto"/>
          </w:tcPr>
          <w:p w14:paraId="32ADD17E" w14:textId="77777777" w:rsidR="00272013" w:rsidRPr="000C414D" w:rsidRDefault="00EB6DA0" w:rsidP="00ED3015">
            <w:pPr>
              <w:pStyle w:val="AMODTable"/>
              <w:jc w:val="center"/>
            </w:pPr>
            <w:r>
              <w:rPr>
                <w:noProof/>
              </w:rPr>
              <w:t>72.87</w:t>
            </w:r>
          </w:p>
        </w:tc>
        <w:tc>
          <w:tcPr>
            <w:tcW w:w="1080" w:type="dxa"/>
            <w:shd w:val="clear" w:color="auto" w:fill="auto"/>
          </w:tcPr>
          <w:p w14:paraId="514AA072" w14:textId="77777777" w:rsidR="00272013" w:rsidRPr="000C414D" w:rsidRDefault="00EB6DA0" w:rsidP="00ED3015">
            <w:pPr>
              <w:pStyle w:val="AMODTable"/>
              <w:jc w:val="center"/>
            </w:pPr>
            <w:r>
              <w:rPr>
                <w:noProof/>
              </w:rPr>
              <w:t>85.02</w:t>
            </w:r>
          </w:p>
        </w:tc>
        <w:tc>
          <w:tcPr>
            <w:tcW w:w="990" w:type="dxa"/>
            <w:shd w:val="clear" w:color="auto" w:fill="auto"/>
          </w:tcPr>
          <w:p w14:paraId="36FA0ECE" w14:textId="77777777" w:rsidR="00272013" w:rsidRPr="000C414D" w:rsidRDefault="00EB6DA0" w:rsidP="00ED3015">
            <w:pPr>
              <w:pStyle w:val="AMODTable"/>
              <w:jc w:val="center"/>
            </w:pPr>
            <w:r>
              <w:rPr>
                <w:noProof/>
              </w:rPr>
              <w:t>97.16</w:t>
            </w:r>
          </w:p>
        </w:tc>
      </w:tr>
      <w:tr w:rsidR="00272013" w:rsidRPr="000C414D" w14:paraId="39AA9490" w14:textId="77777777" w:rsidTr="00425A48">
        <w:tc>
          <w:tcPr>
            <w:tcW w:w="2557" w:type="dxa"/>
            <w:vAlign w:val="center"/>
          </w:tcPr>
          <w:p w14:paraId="2E460891" w14:textId="77777777" w:rsidR="00272013" w:rsidRPr="000C414D" w:rsidRDefault="00EB6DA0" w:rsidP="00ED3015">
            <w:pPr>
              <w:pStyle w:val="AMODTable"/>
            </w:pPr>
            <w:r>
              <w:rPr>
                <w:noProof/>
              </w:rPr>
              <w:t>Pay point 3</w:t>
            </w:r>
          </w:p>
        </w:tc>
        <w:tc>
          <w:tcPr>
            <w:tcW w:w="1124" w:type="dxa"/>
            <w:shd w:val="clear" w:color="auto" w:fill="auto"/>
          </w:tcPr>
          <w:p w14:paraId="4FC36EA7" w14:textId="77777777" w:rsidR="00272013" w:rsidRPr="000C414D" w:rsidRDefault="00EB6DA0" w:rsidP="00ED3015">
            <w:pPr>
              <w:pStyle w:val="AMODTable"/>
              <w:jc w:val="center"/>
            </w:pPr>
            <w:r>
              <w:rPr>
                <w:noProof/>
              </w:rPr>
              <w:t>49.41</w:t>
            </w:r>
          </w:p>
        </w:tc>
        <w:tc>
          <w:tcPr>
            <w:tcW w:w="1276" w:type="dxa"/>
            <w:shd w:val="clear" w:color="auto" w:fill="auto"/>
          </w:tcPr>
          <w:p w14:paraId="1778DD8E" w14:textId="77777777" w:rsidR="00272013" w:rsidRPr="000C414D" w:rsidRDefault="00EB6DA0" w:rsidP="00ED3015">
            <w:pPr>
              <w:pStyle w:val="AMODTable"/>
              <w:jc w:val="center"/>
            </w:pPr>
            <w:r>
              <w:rPr>
                <w:noProof/>
              </w:rPr>
              <w:t>54.35</w:t>
            </w:r>
          </w:p>
        </w:tc>
        <w:tc>
          <w:tcPr>
            <w:tcW w:w="992" w:type="dxa"/>
            <w:shd w:val="clear" w:color="auto" w:fill="auto"/>
          </w:tcPr>
          <w:p w14:paraId="12D83EBF" w14:textId="77777777" w:rsidR="00272013" w:rsidRPr="000C414D" w:rsidRDefault="00EB6DA0" w:rsidP="00ED3015">
            <w:pPr>
              <w:pStyle w:val="AMODTable"/>
              <w:jc w:val="center"/>
            </w:pPr>
            <w:r>
              <w:rPr>
                <w:noProof/>
              </w:rPr>
              <w:t>55.34</w:t>
            </w:r>
          </w:p>
        </w:tc>
        <w:tc>
          <w:tcPr>
            <w:tcW w:w="1166" w:type="dxa"/>
            <w:shd w:val="clear" w:color="auto" w:fill="auto"/>
          </w:tcPr>
          <w:p w14:paraId="0CEBD4AB" w14:textId="77777777" w:rsidR="00272013" w:rsidRPr="000C414D" w:rsidRDefault="00EB6DA0" w:rsidP="00ED3015">
            <w:pPr>
              <w:pStyle w:val="AMODTable"/>
              <w:jc w:val="center"/>
            </w:pPr>
            <w:r>
              <w:rPr>
                <w:noProof/>
              </w:rPr>
              <w:t>74.12</w:t>
            </w:r>
          </w:p>
        </w:tc>
        <w:tc>
          <w:tcPr>
            <w:tcW w:w="1080" w:type="dxa"/>
            <w:shd w:val="clear" w:color="auto" w:fill="auto"/>
          </w:tcPr>
          <w:p w14:paraId="4E4A6F33" w14:textId="77777777" w:rsidR="00272013" w:rsidRPr="000C414D" w:rsidRDefault="00EB6DA0" w:rsidP="00ED3015">
            <w:pPr>
              <w:pStyle w:val="AMODTable"/>
              <w:jc w:val="center"/>
            </w:pPr>
            <w:r>
              <w:rPr>
                <w:noProof/>
              </w:rPr>
              <w:t>86.47</w:t>
            </w:r>
          </w:p>
        </w:tc>
        <w:tc>
          <w:tcPr>
            <w:tcW w:w="990" w:type="dxa"/>
            <w:shd w:val="clear" w:color="auto" w:fill="auto"/>
          </w:tcPr>
          <w:p w14:paraId="1898D185" w14:textId="77777777" w:rsidR="00272013" w:rsidRPr="000C414D" w:rsidRDefault="00EB6DA0" w:rsidP="00ED3015">
            <w:pPr>
              <w:pStyle w:val="AMODTable"/>
              <w:jc w:val="center"/>
            </w:pPr>
            <w:r>
              <w:rPr>
                <w:noProof/>
              </w:rPr>
              <w:t>98.82</w:t>
            </w:r>
          </w:p>
        </w:tc>
      </w:tr>
      <w:tr w:rsidR="00272013" w:rsidRPr="000C414D" w14:paraId="284DF887" w14:textId="77777777" w:rsidTr="00425A48">
        <w:tc>
          <w:tcPr>
            <w:tcW w:w="2557" w:type="dxa"/>
            <w:vAlign w:val="center"/>
          </w:tcPr>
          <w:p w14:paraId="60122975" w14:textId="77777777" w:rsidR="00272013" w:rsidRPr="000C414D" w:rsidRDefault="00EB6DA0" w:rsidP="00ED3015">
            <w:pPr>
              <w:pStyle w:val="AMODTable"/>
            </w:pPr>
            <w:r>
              <w:rPr>
                <w:noProof/>
              </w:rPr>
              <w:t>Pay point 4 and thereafter</w:t>
            </w:r>
          </w:p>
        </w:tc>
        <w:tc>
          <w:tcPr>
            <w:tcW w:w="1124" w:type="dxa"/>
            <w:shd w:val="clear" w:color="auto" w:fill="auto"/>
          </w:tcPr>
          <w:p w14:paraId="33CD62D8" w14:textId="77777777" w:rsidR="00272013" w:rsidRPr="000C414D" w:rsidRDefault="00EB6DA0" w:rsidP="00ED3015">
            <w:pPr>
              <w:pStyle w:val="AMODTable"/>
              <w:jc w:val="center"/>
            </w:pPr>
            <w:r>
              <w:rPr>
                <w:noProof/>
              </w:rPr>
              <w:t>50.30</w:t>
            </w:r>
          </w:p>
        </w:tc>
        <w:tc>
          <w:tcPr>
            <w:tcW w:w="1276" w:type="dxa"/>
            <w:shd w:val="clear" w:color="auto" w:fill="auto"/>
          </w:tcPr>
          <w:p w14:paraId="6955BD2D" w14:textId="77777777" w:rsidR="00272013" w:rsidRPr="000C414D" w:rsidRDefault="00EB6DA0" w:rsidP="00ED3015">
            <w:pPr>
              <w:pStyle w:val="AMODTable"/>
              <w:jc w:val="center"/>
            </w:pPr>
            <w:r>
              <w:rPr>
                <w:noProof/>
              </w:rPr>
              <w:t>55.33</w:t>
            </w:r>
          </w:p>
        </w:tc>
        <w:tc>
          <w:tcPr>
            <w:tcW w:w="992" w:type="dxa"/>
            <w:shd w:val="clear" w:color="auto" w:fill="auto"/>
          </w:tcPr>
          <w:p w14:paraId="194756D8" w14:textId="77777777" w:rsidR="00272013" w:rsidRPr="000C414D" w:rsidRDefault="00EB6DA0" w:rsidP="00ED3015">
            <w:pPr>
              <w:pStyle w:val="AMODTable"/>
              <w:jc w:val="center"/>
            </w:pPr>
            <w:r>
              <w:rPr>
                <w:noProof/>
              </w:rPr>
              <w:t>56.34</w:t>
            </w:r>
          </w:p>
        </w:tc>
        <w:tc>
          <w:tcPr>
            <w:tcW w:w="1166" w:type="dxa"/>
            <w:shd w:val="clear" w:color="auto" w:fill="auto"/>
          </w:tcPr>
          <w:p w14:paraId="60DB5ABC" w14:textId="77777777" w:rsidR="00272013" w:rsidRPr="000C414D" w:rsidRDefault="00EB6DA0" w:rsidP="00ED3015">
            <w:pPr>
              <w:pStyle w:val="AMODTable"/>
              <w:jc w:val="center"/>
            </w:pPr>
            <w:r>
              <w:rPr>
                <w:noProof/>
              </w:rPr>
              <w:t>75.45</w:t>
            </w:r>
          </w:p>
        </w:tc>
        <w:tc>
          <w:tcPr>
            <w:tcW w:w="1080" w:type="dxa"/>
            <w:shd w:val="clear" w:color="auto" w:fill="auto"/>
          </w:tcPr>
          <w:p w14:paraId="5A34B5F6" w14:textId="77777777" w:rsidR="00272013" w:rsidRPr="000C414D" w:rsidRDefault="00EB6DA0" w:rsidP="00ED3015">
            <w:pPr>
              <w:pStyle w:val="AMODTable"/>
              <w:jc w:val="center"/>
            </w:pPr>
            <w:r>
              <w:rPr>
                <w:noProof/>
              </w:rPr>
              <w:t>88.03</w:t>
            </w:r>
          </w:p>
        </w:tc>
        <w:tc>
          <w:tcPr>
            <w:tcW w:w="990" w:type="dxa"/>
            <w:shd w:val="clear" w:color="auto" w:fill="auto"/>
          </w:tcPr>
          <w:p w14:paraId="33358C23" w14:textId="77777777" w:rsidR="00272013" w:rsidRPr="000C414D" w:rsidRDefault="00EB6DA0" w:rsidP="00ED3015">
            <w:pPr>
              <w:pStyle w:val="AMODTable"/>
              <w:jc w:val="center"/>
            </w:pPr>
            <w:r>
              <w:rPr>
                <w:noProof/>
              </w:rPr>
              <w:t>100.60</w:t>
            </w:r>
          </w:p>
        </w:tc>
      </w:tr>
    </w:tbl>
    <w:p w14:paraId="46ED90BC" w14:textId="00FBB8A0" w:rsidR="00272013" w:rsidRPr="000C414D" w:rsidRDefault="00272013" w:rsidP="00ED3015">
      <w:r w:rsidRPr="000C414D">
        <w:rPr>
          <w:b/>
          <w:bCs/>
          <w:vertAlign w:val="superscript"/>
        </w:rPr>
        <w:t>1 </w:t>
      </w:r>
      <w:r w:rsidRPr="000C414D">
        <w:t xml:space="preserve">The </w:t>
      </w:r>
      <w:hyperlink w:anchor="casual_hourly_rate" w:history="1">
        <w:r w:rsidRPr="000C414D">
          <w:rPr>
            <w:rStyle w:val="Hyperlink"/>
          </w:rPr>
          <w:t>casual hourly rate</w:t>
        </w:r>
      </w:hyperlink>
      <w:r w:rsidRPr="000C414D">
        <w:t xml:space="preserve"> is defined in clause </w:t>
      </w:r>
      <w:r w:rsidRPr="000C414D">
        <w:fldChar w:fldCharType="begin"/>
      </w:r>
      <w:r w:rsidRPr="000C414D">
        <w:instrText xml:space="preserve"> REF _Ref15459965 \w \h </w:instrText>
      </w:r>
      <w:r w:rsidR="007E5BB4" w:rsidRPr="000C414D">
        <w:instrText xml:space="preserve"> \* MERGEFORMAT </w:instrText>
      </w:r>
      <w:r w:rsidRPr="000C414D">
        <w:fldChar w:fldCharType="separate"/>
      </w:r>
      <w:r w:rsidR="007D667F">
        <w:t>2</w:t>
      </w:r>
      <w:r w:rsidRPr="000C414D">
        <w:fldChar w:fldCharType="end"/>
      </w:r>
      <w:r w:rsidRPr="000C414D">
        <w:t>—</w:t>
      </w:r>
      <w:r w:rsidRPr="000C414D">
        <w:fldChar w:fldCharType="begin"/>
      </w:r>
      <w:r w:rsidRPr="000C414D">
        <w:instrText xml:space="preserve"> REF _Ref15459965 \h </w:instrText>
      </w:r>
      <w:r w:rsidR="007E5BB4" w:rsidRPr="000C414D">
        <w:instrText xml:space="preserve"> \* MERGEFORMAT </w:instrText>
      </w:r>
      <w:r w:rsidRPr="000C414D">
        <w:fldChar w:fldCharType="separate"/>
      </w:r>
      <w:r w:rsidR="007D667F" w:rsidRPr="000C414D">
        <w:t>Definitions</w:t>
      </w:r>
      <w:r w:rsidRPr="000C414D">
        <w:fldChar w:fldCharType="end"/>
      </w:r>
      <w:r w:rsidRPr="000C414D">
        <w:t>.</w:t>
      </w:r>
    </w:p>
    <w:p w14:paraId="43D1F600" w14:textId="47397E0B" w:rsidR="00970F30" w:rsidRPr="000C414D" w:rsidRDefault="00970F30" w:rsidP="00ED3015">
      <w:pPr>
        <w:pStyle w:val="SubLevel1Bold"/>
      </w:pPr>
      <w:r w:rsidRPr="000C414D">
        <w:t>Summary of hourly rates of pay for aged care employees</w:t>
      </w:r>
    </w:p>
    <w:p w14:paraId="2C91A372" w14:textId="4DDF73C6" w:rsidR="00970F30" w:rsidRPr="000C414D" w:rsidRDefault="00970F30" w:rsidP="00ED3015">
      <w:pPr>
        <w:pStyle w:val="History"/>
      </w:pPr>
      <w:r w:rsidRPr="000C414D">
        <w:t xml:space="preserve">[New B.2 inserted by </w:t>
      </w:r>
      <w:hyperlink r:id="rId219" w:history="1">
        <w:r w:rsidRPr="000C414D">
          <w:rPr>
            <w:rStyle w:val="Hyperlink"/>
          </w:rPr>
          <w:t>PR751294</w:t>
        </w:r>
      </w:hyperlink>
      <w:r w:rsidRPr="000C414D">
        <w:t xml:space="preserve"> ppc 30Jun23]</w:t>
      </w:r>
    </w:p>
    <w:p w14:paraId="745EF60B" w14:textId="74559CFC" w:rsidR="00970F30" w:rsidRPr="000C414D" w:rsidRDefault="00970F30" w:rsidP="00ED3015">
      <w:pPr>
        <w:pStyle w:val="SubLevel2Bold"/>
      </w:pPr>
      <w:r w:rsidRPr="000C414D">
        <w:t>Nursing assistant—aged care employees</w:t>
      </w:r>
    </w:p>
    <w:p w14:paraId="1C275918" w14:textId="796FA951" w:rsidR="00970F30" w:rsidRPr="000C414D" w:rsidRDefault="00970F30" w:rsidP="00ED3015">
      <w:pPr>
        <w:pStyle w:val="SubLevel3Bold"/>
        <w:rPr>
          <w:noProof/>
        </w:rPr>
      </w:pPr>
      <w:r w:rsidRPr="000C414D">
        <w:t>Full-time and part-time employees—ordinary and penalty rates</w:t>
      </w:r>
    </w:p>
    <w:p w14:paraId="15C76A96" w14:textId="3242D848" w:rsidR="00725D5B" w:rsidRPr="000C414D" w:rsidRDefault="00725D5B" w:rsidP="00725D5B">
      <w:pPr>
        <w:pStyle w:val="History"/>
      </w:pPr>
      <w:r w:rsidRPr="000C414D">
        <w:t xml:space="preserve">[B.2.1(a) varied by </w:t>
      </w:r>
      <w:hyperlink r:id="rId220" w:history="1">
        <w:r w:rsidRPr="000C414D">
          <w:rPr>
            <w:rStyle w:val="Hyperlink"/>
          </w:rPr>
          <w:t>PR762144</w:t>
        </w:r>
      </w:hyperlink>
      <w:r w:rsidRPr="000C414D">
        <w:t xml:space="preserve"> ppc 01Jul23]</w:t>
      </w:r>
    </w:p>
    <w:tbl>
      <w:tblPr>
        <w:tblW w:w="879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1989"/>
        <w:gridCol w:w="1276"/>
        <w:gridCol w:w="1276"/>
        <w:gridCol w:w="1134"/>
        <w:gridCol w:w="1134"/>
        <w:gridCol w:w="992"/>
        <w:gridCol w:w="993"/>
      </w:tblGrid>
      <w:tr w:rsidR="00C41D37" w:rsidRPr="000C414D" w14:paraId="3EA49179" w14:textId="77777777" w:rsidTr="0071161A">
        <w:trPr>
          <w:tblHeader/>
        </w:trPr>
        <w:tc>
          <w:tcPr>
            <w:tcW w:w="1989" w:type="dxa"/>
          </w:tcPr>
          <w:p w14:paraId="18A50521" w14:textId="77777777" w:rsidR="00C41D37" w:rsidRPr="000C414D" w:rsidRDefault="00C41D37" w:rsidP="00C82A27">
            <w:pPr>
              <w:pStyle w:val="AMODTable"/>
            </w:pPr>
          </w:p>
        </w:tc>
        <w:tc>
          <w:tcPr>
            <w:tcW w:w="1276" w:type="dxa"/>
            <w:vMerge w:val="restart"/>
          </w:tcPr>
          <w:p w14:paraId="0DC2848E" w14:textId="77777777" w:rsidR="00C41D37" w:rsidRPr="000C414D" w:rsidRDefault="00C41D37" w:rsidP="00C82A27">
            <w:pPr>
              <w:pStyle w:val="AMODTable"/>
              <w:jc w:val="center"/>
              <w:rPr>
                <w:b/>
                <w:bCs/>
              </w:rPr>
            </w:pPr>
            <w:r w:rsidRPr="000C414D">
              <w:rPr>
                <w:b/>
                <w:bCs/>
              </w:rPr>
              <w:t xml:space="preserve">Minimum </w:t>
            </w:r>
            <w:r w:rsidRPr="000C414D">
              <w:rPr>
                <w:b/>
              </w:rPr>
              <w:t>hourly</w:t>
            </w:r>
            <w:r w:rsidRPr="000C414D">
              <w:rPr>
                <w:b/>
                <w:bCs/>
              </w:rPr>
              <w:t xml:space="preserve"> rate</w:t>
            </w:r>
          </w:p>
        </w:tc>
        <w:tc>
          <w:tcPr>
            <w:tcW w:w="2410" w:type="dxa"/>
            <w:gridSpan w:val="2"/>
          </w:tcPr>
          <w:p w14:paraId="7A63EC96" w14:textId="77777777" w:rsidR="00C41D37" w:rsidRPr="000C414D" w:rsidRDefault="00C41D37" w:rsidP="00C82A27">
            <w:pPr>
              <w:pStyle w:val="AMODTable"/>
              <w:jc w:val="center"/>
              <w:rPr>
                <w:b/>
                <w:bCs/>
              </w:rPr>
            </w:pPr>
            <w:r w:rsidRPr="000C414D">
              <w:rPr>
                <w:b/>
              </w:rPr>
              <w:t>Monday to Friday</w:t>
            </w:r>
          </w:p>
        </w:tc>
        <w:tc>
          <w:tcPr>
            <w:tcW w:w="1134" w:type="dxa"/>
            <w:vMerge w:val="restart"/>
          </w:tcPr>
          <w:p w14:paraId="66782EC0" w14:textId="77777777" w:rsidR="00C41D37" w:rsidRPr="000C414D" w:rsidRDefault="00C41D37" w:rsidP="00C82A27">
            <w:pPr>
              <w:pStyle w:val="AMODTable"/>
              <w:jc w:val="center"/>
              <w:rPr>
                <w:b/>
              </w:rPr>
            </w:pPr>
            <w:r w:rsidRPr="000C414D">
              <w:rPr>
                <w:b/>
              </w:rPr>
              <w:t>Saturday</w:t>
            </w:r>
          </w:p>
        </w:tc>
        <w:tc>
          <w:tcPr>
            <w:tcW w:w="992" w:type="dxa"/>
            <w:vMerge w:val="restart"/>
          </w:tcPr>
          <w:p w14:paraId="2BA66A1F" w14:textId="77777777" w:rsidR="00C41D37" w:rsidRPr="000C414D" w:rsidRDefault="00C41D37" w:rsidP="00C82A27">
            <w:pPr>
              <w:pStyle w:val="AMODTable"/>
              <w:jc w:val="center"/>
              <w:rPr>
                <w:b/>
              </w:rPr>
            </w:pPr>
            <w:r w:rsidRPr="000C414D">
              <w:rPr>
                <w:b/>
              </w:rPr>
              <w:t>Sunday</w:t>
            </w:r>
          </w:p>
        </w:tc>
        <w:tc>
          <w:tcPr>
            <w:tcW w:w="993" w:type="dxa"/>
            <w:vMerge w:val="restart"/>
          </w:tcPr>
          <w:p w14:paraId="2A41F018" w14:textId="77777777" w:rsidR="00C41D37" w:rsidRPr="000C414D" w:rsidRDefault="00C41D37" w:rsidP="00C82A27">
            <w:pPr>
              <w:pStyle w:val="AMODTable"/>
              <w:jc w:val="center"/>
              <w:rPr>
                <w:b/>
              </w:rPr>
            </w:pPr>
            <w:r w:rsidRPr="000C414D">
              <w:rPr>
                <w:b/>
              </w:rPr>
              <w:t>Public holiday</w:t>
            </w:r>
          </w:p>
        </w:tc>
      </w:tr>
      <w:tr w:rsidR="00C41D37" w:rsidRPr="000C414D" w14:paraId="62044EA7" w14:textId="77777777" w:rsidTr="0071161A">
        <w:trPr>
          <w:tblHeader/>
        </w:trPr>
        <w:tc>
          <w:tcPr>
            <w:tcW w:w="1989" w:type="dxa"/>
          </w:tcPr>
          <w:p w14:paraId="4A6DB71B" w14:textId="77777777" w:rsidR="00C41D37" w:rsidRPr="000C414D" w:rsidRDefault="00C41D37" w:rsidP="00C82A27">
            <w:pPr>
              <w:pStyle w:val="AMODTable"/>
            </w:pPr>
          </w:p>
        </w:tc>
        <w:tc>
          <w:tcPr>
            <w:tcW w:w="1276" w:type="dxa"/>
            <w:vMerge/>
          </w:tcPr>
          <w:p w14:paraId="6E167314" w14:textId="77777777" w:rsidR="00C41D37" w:rsidRPr="000C414D" w:rsidRDefault="00C41D37" w:rsidP="00C82A27">
            <w:pPr>
              <w:pStyle w:val="TableNormal0"/>
              <w:spacing w:before="100"/>
              <w:jc w:val="center"/>
              <w:rPr>
                <w:b/>
                <w:bCs/>
              </w:rPr>
            </w:pPr>
          </w:p>
        </w:tc>
        <w:tc>
          <w:tcPr>
            <w:tcW w:w="1276" w:type="dxa"/>
          </w:tcPr>
          <w:p w14:paraId="6E49B229" w14:textId="77777777" w:rsidR="00C41D37" w:rsidRPr="000C414D" w:rsidRDefault="00C41D37" w:rsidP="00C82A27">
            <w:pPr>
              <w:pStyle w:val="AMODTable"/>
              <w:jc w:val="center"/>
              <w:rPr>
                <w:b/>
              </w:rPr>
            </w:pPr>
            <w:r w:rsidRPr="000C414D">
              <w:rPr>
                <w:b/>
              </w:rPr>
              <w:t>Afternoon shift</w:t>
            </w:r>
          </w:p>
        </w:tc>
        <w:tc>
          <w:tcPr>
            <w:tcW w:w="1134" w:type="dxa"/>
          </w:tcPr>
          <w:p w14:paraId="1C44BE51" w14:textId="77777777" w:rsidR="00C41D37" w:rsidRPr="000C414D" w:rsidRDefault="00C41D37" w:rsidP="00C82A27">
            <w:pPr>
              <w:pStyle w:val="AMODTable"/>
              <w:jc w:val="center"/>
              <w:rPr>
                <w:b/>
              </w:rPr>
            </w:pPr>
            <w:r w:rsidRPr="000C414D">
              <w:rPr>
                <w:b/>
              </w:rPr>
              <w:t>Night shift</w:t>
            </w:r>
          </w:p>
        </w:tc>
        <w:tc>
          <w:tcPr>
            <w:tcW w:w="1134" w:type="dxa"/>
            <w:vMerge/>
          </w:tcPr>
          <w:p w14:paraId="1445E0CD" w14:textId="77777777" w:rsidR="00C41D37" w:rsidRPr="000C414D" w:rsidRDefault="00C41D37" w:rsidP="00C82A27">
            <w:pPr>
              <w:pStyle w:val="TableNormal0"/>
              <w:spacing w:before="100"/>
              <w:jc w:val="center"/>
              <w:rPr>
                <w:b/>
                <w:bCs/>
              </w:rPr>
            </w:pPr>
          </w:p>
        </w:tc>
        <w:tc>
          <w:tcPr>
            <w:tcW w:w="992" w:type="dxa"/>
            <w:vMerge/>
          </w:tcPr>
          <w:p w14:paraId="57CDD4DD" w14:textId="77777777" w:rsidR="00C41D37" w:rsidRPr="000C414D" w:rsidRDefault="00C41D37" w:rsidP="00C82A27">
            <w:pPr>
              <w:pStyle w:val="TableNormal0"/>
              <w:spacing w:before="100"/>
              <w:jc w:val="center"/>
              <w:rPr>
                <w:b/>
                <w:bCs/>
              </w:rPr>
            </w:pPr>
          </w:p>
        </w:tc>
        <w:tc>
          <w:tcPr>
            <w:tcW w:w="993" w:type="dxa"/>
            <w:vMerge/>
          </w:tcPr>
          <w:p w14:paraId="0E6C0B90" w14:textId="77777777" w:rsidR="00C41D37" w:rsidRPr="000C414D" w:rsidRDefault="00C41D37" w:rsidP="00C82A27">
            <w:pPr>
              <w:pStyle w:val="TableNormal0"/>
              <w:spacing w:before="100"/>
              <w:jc w:val="center"/>
              <w:rPr>
                <w:b/>
                <w:bCs/>
              </w:rPr>
            </w:pPr>
          </w:p>
        </w:tc>
      </w:tr>
      <w:tr w:rsidR="00C41D37" w:rsidRPr="000C414D" w14:paraId="425B52D6" w14:textId="77777777" w:rsidTr="0071161A">
        <w:trPr>
          <w:tblHeader/>
        </w:trPr>
        <w:tc>
          <w:tcPr>
            <w:tcW w:w="1989" w:type="dxa"/>
          </w:tcPr>
          <w:p w14:paraId="5A4A5779" w14:textId="77777777" w:rsidR="00C41D37" w:rsidRPr="000C414D" w:rsidRDefault="00C41D37" w:rsidP="00C82A27">
            <w:pPr>
              <w:pStyle w:val="TableNormal0"/>
              <w:spacing w:before="100"/>
              <w:rPr>
                <w:b/>
                <w:bCs/>
              </w:rPr>
            </w:pPr>
          </w:p>
        </w:tc>
        <w:tc>
          <w:tcPr>
            <w:tcW w:w="6805" w:type="dxa"/>
            <w:gridSpan w:val="6"/>
          </w:tcPr>
          <w:p w14:paraId="710AB1FE" w14:textId="77777777" w:rsidR="00C41D37" w:rsidRPr="000C414D" w:rsidRDefault="00C41D37" w:rsidP="00C82A27">
            <w:pPr>
              <w:pStyle w:val="AMODTable"/>
              <w:jc w:val="center"/>
              <w:rPr>
                <w:b/>
              </w:rPr>
            </w:pPr>
            <w:r w:rsidRPr="000C414D">
              <w:rPr>
                <w:b/>
              </w:rPr>
              <w:t>% of minimum hourly rate</w:t>
            </w:r>
          </w:p>
        </w:tc>
      </w:tr>
      <w:tr w:rsidR="00C41D37" w:rsidRPr="000C414D" w14:paraId="4D51B3C8" w14:textId="77777777" w:rsidTr="0071161A">
        <w:trPr>
          <w:tblHeader/>
        </w:trPr>
        <w:tc>
          <w:tcPr>
            <w:tcW w:w="1989" w:type="dxa"/>
          </w:tcPr>
          <w:p w14:paraId="4485B56E" w14:textId="77777777" w:rsidR="00C41D37" w:rsidRPr="000C414D" w:rsidRDefault="00C41D37" w:rsidP="00C82A27">
            <w:pPr>
              <w:pStyle w:val="TableNormal0"/>
              <w:spacing w:before="100"/>
              <w:rPr>
                <w:b/>
                <w:bCs/>
              </w:rPr>
            </w:pPr>
          </w:p>
        </w:tc>
        <w:tc>
          <w:tcPr>
            <w:tcW w:w="1276" w:type="dxa"/>
          </w:tcPr>
          <w:p w14:paraId="588E270F" w14:textId="77777777" w:rsidR="00C41D37" w:rsidRPr="000C414D" w:rsidRDefault="00C41D37" w:rsidP="00C82A27">
            <w:pPr>
              <w:pStyle w:val="AMODTable"/>
              <w:jc w:val="center"/>
              <w:rPr>
                <w:b/>
              </w:rPr>
            </w:pPr>
            <w:r w:rsidRPr="000C414D">
              <w:rPr>
                <w:b/>
              </w:rPr>
              <w:t>100%</w:t>
            </w:r>
          </w:p>
        </w:tc>
        <w:tc>
          <w:tcPr>
            <w:tcW w:w="1276" w:type="dxa"/>
          </w:tcPr>
          <w:p w14:paraId="607D4C14" w14:textId="77777777" w:rsidR="00C41D37" w:rsidRPr="000C414D" w:rsidRDefault="00C41D37" w:rsidP="00C82A27">
            <w:pPr>
              <w:pStyle w:val="AMODTable"/>
              <w:jc w:val="center"/>
              <w:rPr>
                <w:b/>
              </w:rPr>
            </w:pPr>
            <w:r w:rsidRPr="000C414D">
              <w:rPr>
                <w:b/>
              </w:rPr>
              <w:t>112.5%</w:t>
            </w:r>
          </w:p>
        </w:tc>
        <w:tc>
          <w:tcPr>
            <w:tcW w:w="1134" w:type="dxa"/>
          </w:tcPr>
          <w:p w14:paraId="41DC8F1B" w14:textId="77777777" w:rsidR="00C41D37" w:rsidRPr="000C414D" w:rsidRDefault="00C41D37" w:rsidP="00C82A27">
            <w:pPr>
              <w:pStyle w:val="AMODTable"/>
              <w:jc w:val="center"/>
              <w:rPr>
                <w:b/>
              </w:rPr>
            </w:pPr>
            <w:r w:rsidRPr="000C414D">
              <w:rPr>
                <w:b/>
              </w:rPr>
              <w:t>115%</w:t>
            </w:r>
          </w:p>
        </w:tc>
        <w:tc>
          <w:tcPr>
            <w:tcW w:w="1134" w:type="dxa"/>
          </w:tcPr>
          <w:p w14:paraId="456AD19B" w14:textId="77777777" w:rsidR="00C41D37" w:rsidRPr="000C414D" w:rsidRDefault="00C41D37" w:rsidP="00C82A27">
            <w:pPr>
              <w:pStyle w:val="AMODTable"/>
              <w:jc w:val="center"/>
              <w:rPr>
                <w:b/>
              </w:rPr>
            </w:pPr>
            <w:r w:rsidRPr="000C414D">
              <w:rPr>
                <w:b/>
              </w:rPr>
              <w:t>150%</w:t>
            </w:r>
          </w:p>
        </w:tc>
        <w:tc>
          <w:tcPr>
            <w:tcW w:w="992" w:type="dxa"/>
          </w:tcPr>
          <w:p w14:paraId="2DF7F622" w14:textId="77777777" w:rsidR="00C41D37" w:rsidRPr="000C414D" w:rsidRDefault="00C41D37" w:rsidP="00C82A27">
            <w:pPr>
              <w:pStyle w:val="AMODTable"/>
              <w:jc w:val="center"/>
              <w:rPr>
                <w:b/>
              </w:rPr>
            </w:pPr>
            <w:r w:rsidRPr="000C414D">
              <w:rPr>
                <w:b/>
              </w:rPr>
              <w:t>175%</w:t>
            </w:r>
          </w:p>
        </w:tc>
        <w:tc>
          <w:tcPr>
            <w:tcW w:w="993" w:type="dxa"/>
          </w:tcPr>
          <w:p w14:paraId="1CAA537D" w14:textId="77777777" w:rsidR="00C41D37" w:rsidRPr="000C414D" w:rsidRDefault="00C41D37" w:rsidP="00C82A27">
            <w:pPr>
              <w:pStyle w:val="AMODTable"/>
              <w:jc w:val="center"/>
              <w:rPr>
                <w:b/>
              </w:rPr>
            </w:pPr>
            <w:r w:rsidRPr="000C414D">
              <w:rPr>
                <w:b/>
              </w:rPr>
              <w:t>200%</w:t>
            </w:r>
          </w:p>
        </w:tc>
      </w:tr>
      <w:tr w:rsidR="00C41D37" w:rsidRPr="000C414D" w14:paraId="7686B984" w14:textId="77777777" w:rsidTr="0071161A">
        <w:trPr>
          <w:tblHeader/>
        </w:trPr>
        <w:tc>
          <w:tcPr>
            <w:tcW w:w="1989" w:type="dxa"/>
          </w:tcPr>
          <w:p w14:paraId="526AE389" w14:textId="77777777" w:rsidR="00C41D37" w:rsidRPr="000C414D" w:rsidRDefault="00C41D37" w:rsidP="00C82A27">
            <w:pPr>
              <w:pStyle w:val="TableNormal0"/>
              <w:spacing w:before="100"/>
              <w:rPr>
                <w:b/>
                <w:bCs/>
              </w:rPr>
            </w:pPr>
          </w:p>
        </w:tc>
        <w:tc>
          <w:tcPr>
            <w:tcW w:w="1276" w:type="dxa"/>
          </w:tcPr>
          <w:p w14:paraId="69A7DD7A" w14:textId="77777777" w:rsidR="00C41D37" w:rsidRPr="000C414D" w:rsidRDefault="00C41D37" w:rsidP="00C82A27">
            <w:pPr>
              <w:pStyle w:val="AMODTable"/>
              <w:jc w:val="center"/>
              <w:rPr>
                <w:b/>
              </w:rPr>
            </w:pPr>
            <w:r w:rsidRPr="000C414D">
              <w:rPr>
                <w:b/>
              </w:rPr>
              <w:t>$</w:t>
            </w:r>
          </w:p>
        </w:tc>
        <w:tc>
          <w:tcPr>
            <w:tcW w:w="1276" w:type="dxa"/>
          </w:tcPr>
          <w:p w14:paraId="67E881EF" w14:textId="77777777" w:rsidR="00C41D37" w:rsidRPr="000C414D" w:rsidRDefault="00C41D37" w:rsidP="00C82A27">
            <w:pPr>
              <w:pStyle w:val="AMODTable"/>
              <w:jc w:val="center"/>
              <w:rPr>
                <w:b/>
              </w:rPr>
            </w:pPr>
            <w:r w:rsidRPr="000C414D">
              <w:rPr>
                <w:b/>
              </w:rPr>
              <w:t>$</w:t>
            </w:r>
          </w:p>
        </w:tc>
        <w:tc>
          <w:tcPr>
            <w:tcW w:w="1134" w:type="dxa"/>
          </w:tcPr>
          <w:p w14:paraId="5DCDAE40" w14:textId="77777777" w:rsidR="00C41D37" w:rsidRPr="000C414D" w:rsidRDefault="00C41D37" w:rsidP="00C82A27">
            <w:pPr>
              <w:pStyle w:val="AMODTable"/>
              <w:jc w:val="center"/>
              <w:rPr>
                <w:b/>
              </w:rPr>
            </w:pPr>
            <w:r w:rsidRPr="000C414D">
              <w:rPr>
                <w:b/>
              </w:rPr>
              <w:t>$</w:t>
            </w:r>
          </w:p>
        </w:tc>
        <w:tc>
          <w:tcPr>
            <w:tcW w:w="1134" w:type="dxa"/>
          </w:tcPr>
          <w:p w14:paraId="36A2B3D4" w14:textId="77777777" w:rsidR="00C41D37" w:rsidRPr="000C414D" w:rsidRDefault="00C41D37" w:rsidP="00C82A27">
            <w:pPr>
              <w:pStyle w:val="AMODTable"/>
              <w:jc w:val="center"/>
              <w:rPr>
                <w:b/>
              </w:rPr>
            </w:pPr>
            <w:r w:rsidRPr="000C414D">
              <w:rPr>
                <w:b/>
              </w:rPr>
              <w:t>$</w:t>
            </w:r>
          </w:p>
        </w:tc>
        <w:tc>
          <w:tcPr>
            <w:tcW w:w="992" w:type="dxa"/>
          </w:tcPr>
          <w:p w14:paraId="1AD9990B" w14:textId="77777777" w:rsidR="00C41D37" w:rsidRPr="000C414D" w:rsidRDefault="00C41D37" w:rsidP="00C82A27">
            <w:pPr>
              <w:pStyle w:val="AMODTable"/>
              <w:jc w:val="center"/>
              <w:rPr>
                <w:b/>
              </w:rPr>
            </w:pPr>
            <w:r w:rsidRPr="000C414D">
              <w:rPr>
                <w:b/>
              </w:rPr>
              <w:t>$</w:t>
            </w:r>
          </w:p>
        </w:tc>
        <w:tc>
          <w:tcPr>
            <w:tcW w:w="993" w:type="dxa"/>
          </w:tcPr>
          <w:p w14:paraId="28D10A59" w14:textId="77777777" w:rsidR="00C41D37" w:rsidRPr="000C414D" w:rsidRDefault="00C41D37" w:rsidP="00C82A27">
            <w:pPr>
              <w:pStyle w:val="AMODTable"/>
              <w:jc w:val="center"/>
              <w:rPr>
                <w:b/>
              </w:rPr>
            </w:pPr>
            <w:r w:rsidRPr="000C414D">
              <w:rPr>
                <w:b/>
              </w:rPr>
              <w:t>$</w:t>
            </w:r>
          </w:p>
        </w:tc>
      </w:tr>
      <w:tr w:rsidR="009B3188" w:rsidRPr="000C414D" w14:paraId="4B277EC4" w14:textId="77777777" w:rsidTr="0071161A">
        <w:tc>
          <w:tcPr>
            <w:tcW w:w="1989" w:type="dxa"/>
          </w:tcPr>
          <w:p w14:paraId="2987FE35" w14:textId="2AE2E226" w:rsidR="009B3188" w:rsidRPr="000C414D" w:rsidRDefault="00EB6DA0" w:rsidP="009B3188">
            <w:pPr>
              <w:pStyle w:val="AMODTable"/>
              <w:rPr>
                <w:noProof/>
              </w:rPr>
            </w:pPr>
            <w:r>
              <w:rPr>
                <w:noProof/>
              </w:rPr>
              <w:t>1st year</w:t>
            </w:r>
          </w:p>
        </w:tc>
        <w:tc>
          <w:tcPr>
            <w:tcW w:w="1276" w:type="dxa"/>
          </w:tcPr>
          <w:p w14:paraId="612FF777" w14:textId="167036E6" w:rsidR="009B3188" w:rsidRPr="000C414D" w:rsidRDefault="00EB6DA0" w:rsidP="009B3188">
            <w:pPr>
              <w:pStyle w:val="AMODTable"/>
              <w:jc w:val="center"/>
              <w:rPr>
                <w:noProof/>
              </w:rPr>
            </w:pPr>
            <w:r>
              <w:rPr>
                <w:noProof/>
              </w:rPr>
              <w:t>28.27</w:t>
            </w:r>
          </w:p>
        </w:tc>
        <w:tc>
          <w:tcPr>
            <w:tcW w:w="1276" w:type="dxa"/>
          </w:tcPr>
          <w:p w14:paraId="083583A0" w14:textId="30E08D57" w:rsidR="009B3188" w:rsidRPr="000C414D" w:rsidRDefault="00EB6DA0" w:rsidP="009B3188">
            <w:pPr>
              <w:pStyle w:val="AMODTable"/>
              <w:jc w:val="center"/>
              <w:rPr>
                <w:noProof/>
              </w:rPr>
            </w:pPr>
            <w:r>
              <w:rPr>
                <w:noProof/>
              </w:rPr>
              <w:t>31.80</w:t>
            </w:r>
          </w:p>
        </w:tc>
        <w:tc>
          <w:tcPr>
            <w:tcW w:w="1134" w:type="dxa"/>
          </w:tcPr>
          <w:p w14:paraId="08073A1D" w14:textId="1C57FD46" w:rsidR="009B3188" w:rsidRPr="000C414D" w:rsidRDefault="00EB6DA0" w:rsidP="009B3188">
            <w:pPr>
              <w:pStyle w:val="AMODTable"/>
              <w:jc w:val="center"/>
              <w:rPr>
                <w:noProof/>
              </w:rPr>
            </w:pPr>
            <w:r>
              <w:rPr>
                <w:noProof/>
              </w:rPr>
              <w:t>32.51</w:t>
            </w:r>
          </w:p>
        </w:tc>
        <w:tc>
          <w:tcPr>
            <w:tcW w:w="1134" w:type="dxa"/>
          </w:tcPr>
          <w:p w14:paraId="184D2BBA" w14:textId="292A8B71" w:rsidR="009B3188" w:rsidRPr="000C414D" w:rsidRDefault="00EB6DA0" w:rsidP="009B3188">
            <w:pPr>
              <w:pStyle w:val="AMODTable"/>
              <w:jc w:val="center"/>
              <w:rPr>
                <w:noProof/>
              </w:rPr>
            </w:pPr>
            <w:r>
              <w:rPr>
                <w:noProof/>
              </w:rPr>
              <w:t>42.41</w:t>
            </w:r>
          </w:p>
        </w:tc>
        <w:tc>
          <w:tcPr>
            <w:tcW w:w="992" w:type="dxa"/>
          </w:tcPr>
          <w:p w14:paraId="63933318" w14:textId="335D4ADC" w:rsidR="009B3188" w:rsidRPr="000C414D" w:rsidRDefault="00EB6DA0" w:rsidP="009B3188">
            <w:pPr>
              <w:pStyle w:val="AMODTable"/>
              <w:jc w:val="center"/>
              <w:rPr>
                <w:noProof/>
              </w:rPr>
            </w:pPr>
            <w:r>
              <w:rPr>
                <w:noProof/>
              </w:rPr>
              <w:t>49.47</w:t>
            </w:r>
          </w:p>
        </w:tc>
        <w:tc>
          <w:tcPr>
            <w:tcW w:w="993" w:type="dxa"/>
          </w:tcPr>
          <w:p w14:paraId="211C0639" w14:textId="54F882D7" w:rsidR="009B3188" w:rsidRPr="000C414D" w:rsidRDefault="00EB6DA0" w:rsidP="009B3188">
            <w:pPr>
              <w:pStyle w:val="AMODTable"/>
              <w:jc w:val="center"/>
              <w:rPr>
                <w:noProof/>
              </w:rPr>
            </w:pPr>
            <w:r>
              <w:rPr>
                <w:noProof/>
              </w:rPr>
              <w:t>56.54</w:t>
            </w:r>
          </w:p>
        </w:tc>
      </w:tr>
      <w:tr w:rsidR="009B3188" w:rsidRPr="000C414D" w14:paraId="3E495EE8" w14:textId="77777777" w:rsidTr="0071161A">
        <w:tc>
          <w:tcPr>
            <w:tcW w:w="1989" w:type="dxa"/>
          </w:tcPr>
          <w:p w14:paraId="52441667" w14:textId="77777777" w:rsidR="009B3188" w:rsidRPr="000C414D" w:rsidRDefault="00EB6DA0" w:rsidP="009B3188">
            <w:pPr>
              <w:pStyle w:val="AMODTable"/>
              <w:rPr>
                <w:noProof/>
              </w:rPr>
            </w:pPr>
            <w:r>
              <w:rPr>
                <w:noProof/>
              </w:rPr>
              <w:t>2nd year</w:t>
            </w:r>
          </w:p>
        </w:tc>
        <w:tc>
          <w:tcPr>
            <w:tcW w:w="1276" w:type="dxa"/>
          </w:tcPr>
          <w:p w14:paraId="191C5293" w14:textId="77777777" w:rsidR="009B3188" w:rsidRPr="000C414D" w:rsidRDefault="00EB6DA0" w:rsidP="009B3188">
            <w:pPr>
              <w:pStyle w:val="AMODTable"/>
              <w:jc w:val="center"/>
              <w:rPr>
                <w:noProof/>
              </w:rPr>
            </w:pPr>
            <w:r>
              <w:rPr>
                <w:noProof/>
              </w:rPr>
              <w:t>28.71</w:t>
            </w:r>
          </w:p>
        </w:tc>
        <w:tc>
          <w:tcPr>
            <w:tcW w:w="1276" w:type="dxa"/>
          </w:tcPr>
          <w:p w14:paraId="6E988D1E" w14:textId="77777777" w:rsidR="009B3188" w:rsidRPr="000C414D" w:rsidRDefault="00EB6DA0" w:rsidP="009B3188">
            <w:pPr>
              <w:pStyle w:val="AMODTable"/>
              <w:jc w:val="center"/>
              <w:rPr>
                <w:noProof/>
              </w:rPr>
            </w:pPr>
            <w:r>
              <w:rPr>
                <w:noProof/>
              </w:rPr>
              <w:t>32.30</w:t>
            </w:r>
          </w:p>
        </w:tc>
        <w:tc>
          <w:tcPr>
            <w:tcW w:w="1134" w:type="dxa"/>
          </w:tcPr>
          <w:p w14:paraId="6D6AAF2F" w14:textId="77777777" w:rsidR="009B3188" w:rsidRPr="000C414D" w:rsidRDefault="00EB6DA0" w:rsidP="009B3188">
            <w:pPr>
              <w:pStyle w:val="AMODTable"/>
              <w:jc w:val="center"/>
              <w:rPr>
                <w:noProof/>
              </w:rPr>
            </w:pPr>
            <w:r>
              <w:rPr>
                <w:noProof/>
              </w:rPr>
              <w:t>33.02</w:t>
            </w:r>
          </w:p>
        </w:tc>
        <w:tc>
          <w:tcPr>
            <w:tcW w:w="1134" w:type="dxa"/>
          </w:tcPr>
          <w:p w14:paraId="30CF7E82" w14:textId="77777777" w:rsidR="009B3188" w:rsidRPr="000C414D" w:rsidRDefault="00EB6DA0" w:rsidP="009B3188">
            <w:pPr>
              <w:pStyle w:val="AMODTable"/>
              <w:jc w:val="center"/>
              <w:rPr>
                <w:noProof/>
              </w:rPr>
            </w:pPr>
            <w:r>
              <w:rPr>
                <w:noProof/>
              </w:rPr>
              <w:t>43.07</w:t>
            </w:r>
          </w:p>
        </w:tc>
        <w:tc>
          <w:tcPr>
            <w:tcW w:w="992" w:type="dxa"/>
          </w:tcPr>
          <w:p w14:paraId="23351260" w14:textId="77777777" w:rsidR="009B3188" w:rsidRPr="000C414D" w:rsidRDefault="00EB6DA0" w:rsidP="009B3188">
            <w:pPr>
              <w:pStyle w:val="AMODTable"/>
              <w:jc w:val="center"/>
              <w:rPr>
                <w:noProof/>
              </w:rPr>
            </w:pPr>
            <w:r>
              <w:rPr>
                <w:noProof/>
              </w:rPr>
              <w:t>50.24</w:t>
            </w:r>
          </w:p>
        </w:tc>
        <w:tc>
          <w:tcPr>
            <w:tcW w:w="993" w:type="dxa"/>
          </w:tcPr>
          <w:p w14:paraId="460EBBD9" w14:textId="77777777" w:rsidR="009B3188" w:rsidRPr="000C414D" w:rsidRDefault="00EB6DA0" w:rsidP="009B3188">
            <w:pPr>
              <w:pStyle w:val="AMODTable"/>
              <w:jc w:val="center"/>
              <w:rPr>
                <w:noProof/>
              </w:rPr>
            </w:pPr>
            <w:r>
              <w:rPr>
                <w:noProof/>
              </w:rPr>
              <w:t>57.42</w:t>
            </w:r>
          </w:p>
        </w:tc>
      </w:tr>
      <w:tr w:rsidR="009B3188" w:rsidRPr="000C414D" w14:paraId="2BF03319" w14:textId="77777777" w:rsidTr="0071161A">
        <w:tc>
          <w:tcPr>
            <w:tcW w:w="1989" w:type="dxa"/>
          </w:tcPr>
          <w:p w14:paraId="1FCAB36A" w14:textId="77777777" w:rsidR="009B3188" w:rsidRPr="000C414D" w:rsidRDefault="00EB6DA0" w:rsidP="009B3188">
            <w:pPr>
              <w:pStyle w:val="AMODTable"/>
              <w:rPr>
                <w:noProof/>
              </w:rPr>
            </w:pPr>
            <w:r>
              <w:rPr>
                <w:noProof/>
              </w:rPr>
              <w:t>3rd year and thereafter</w:t>
            </w:r>
          </w:p>
        </w:tc>
        <w:tc>
          <w:tcPr>
            <w:tcW w:w="1276" w:type="dxa"/>
          </w:tcPr>
          <w:p w14:paraId="3E51A7C6" w14:textId="77777777" w:rsidR="009B3188" w:rsidRPr="000C414D" w:rsidRDefault="00EB6DA0" w:rsidP="009B3188">
            <w:pPr>
              <w:pStyle w:val="AMODTable"/>
              <w:jc w:val="center"/>
              <w:rPr>
                <w:noProof/>
              </w:rPr>
            </w:pPr>
            <w:r>
              <w:rPr>
                <w:noProof/>
              </w:rPr>
              <w:t>29.17</w:t>
            </w:r>
          </w:p>
        </w:tc>
        <w:tc>
          <w:tcPr>
            <w:tcW w:w="1276" w:type="dxa"/>
          </w:tcPr>
          <w:p w14:paraId="5D9E2E98" w14:textId="77777777" w:rsidR="009B3188" w:rsidRPr="000C414D" w:rsidRDefault="00EB6DA0" w:rsidP="009B3188">
            <w:pPr>
              <w:pStyle w:val="AMODTable"/>
              <w:jc w:val="center"/>
              <w:rPr>
                <w:noProof/>
              </w:rPr>
            </w:pPr>
            <w:r>
              <w:rPr>
                <w:noProof/>
              </w:rPr>
              <w:t>32.82</w:t>
            </w:r>
          </w:p>
        </w:tc>
        <w:tc>
          <w:tcPr>
            <w:tcW w:w="1134" w:type="dxa"/>
          </w:tcPr>
          <w:p w14:paraId="186E6AFE" w14:textId="77777777" w:rsidR="009B3188" w:rsidRPr="000C414D" w:rsidRDefault="00EB6DA0" w:rsidP="009B3188">
            <w:pPr>
              <w:pStyle w:val="AMODTable"/>
              <w:jc w:val="center"/>
              <w:rPr>
                <w:noProof/>
              </w:rPr>
            </w:pPr>
            <w:r>
              <w:rPr>
                <w:noProof/>
              </w:rPr>
              <w:t>33.55</w:t>
            </w:r>
          </w:p>
        </w:tc>
        <w:tc>
          <w:tcPr>
            <w:tcW w:w="1134" w:type="dxa"/>
          </w:tcPr>
          <w:p w14:paraId="5F0B49B8" w14:textId="77777777" w:rsidR="009B3188" w:rsidRPr="000C414D" w:rsidRDefault="00EB6DA0" w:rsidP="009B3188">
            <w:pPr>
              <w:pStyle w:val="AMODTable"/>
              <w:jc w:val="center"/>
              <w:rPr>
                <w:noProof/>
              </w:rPr>
            </w:pPr>
            <w:r>
              <w:rPr>
                <w:noProof/>
              </w:rPr>
              <w:t>43.76</w:t>
            </w:r>
          </w:p>
        </w:tc>
        <w:tc>
          <w:tcPr>
            <w:tcW w:w="992" w:type="dxa"/>
          </w:tcPr>
          <w:p w14:paraId="4F180191" w14:textId="77777777" w:rsidR="009B3188" w:rsidRPr="000C414D" w:rsidRDefault="00EB6DA0" w:rsidP="009B3188">
            <w:pPr>
              <w:pStyle w:val="AMODTable"/>
              <w:jc w:val="center"/>
              <w:rPr>
                <w:noProof/>
              </w:rPr>
            </w:pPr>
            <w:r>
              <w:rPr>
                <w:noProof/>
              </w:rPr>
              <w:t>51.05</w:t>
            </w:r>
          </w:p>
        </w:tc>
        <w:tc>
          <w:tcPr>
            <w:tcW w:w="993" w:type="dxa"/>
          </w:tcPr>
          <w:p w14:paraId="6700FCD4" w14:textId="77777777" w:rsidR="009B3188" w:rsidRPr="000C414D" w:rsidRDefault="00EB6DA0" w:rsidP="009B3188">
            <w:pPr>
              <w:pStyle w:val="AMODTable"/>
              <w:jc w:val="center"/>
              <w:rPr>
                <w:noProof/>
              </w:rPr>
            </w:pPr>
            <w:r>
              <w:rPr>
                <w:noProof/>
              </w:rPr>
              <w:t>58.34</w:t>
            </w:r>
          </w:p>
        </w:tc>
      </w:tr>
      <w:tr w:rsidR="009B3188" w:rsidRPr="000C414D" w14:paraId="174C3DEB" w14:textId="77777777" w:rsidTr="0071161A">
        <w:tc>
          <w:tcPr>
            <w:tcW w:w="1989" w:type="dxa"/>
          </w:tcPr>
          <w:p w14:paraId="38E51701" w14:textId="77777777" w:rsidR="009B3188" w:rsidRPr="000C414D" w:rsidRDefault="00EB6DA0" w:rsidP="009B3188">
            <w:pPr>
              <w:pStyle w:val="AMODTable"/>
              <w:rPr>
                <w:noProof/>
              </w:rPr>
            </w:pPr>
            <w:r>
              <w:rPr>
                <w:noProof/>
              </w:rPr>
              <w:t>Experienced (the holder of a relevant certificate III qualification)</w:t>
            </w:r>
          </w:p>
        </w:tc>
        <w:tc>
          <w:tcPr>
            <w:tcW w:w="1276" w:type="dxa"/>
          </w:tcPr>
          <w:p w14:paraId="47B061CC" w14:textId="77777777" w:rsidR="009B3188" w:rsidRPr="000C414D" w:rsidRDefault="00EB6DA0" w:rsidP="009B3188">
            <w:pPr>
              <w:pStyle w:val="AMODTable"/>
              <w:jc w:val="center"/>
              <w:rPr>
                <w:noProof/>
              </w:rPr>
            </w:pPr>
            <w:r>
              <w:rPr>
                <w:noProof/>
              </w:rPr>
              <w:t>30.11</w:t>
            </w:r>
          </w:p>
        </w:tc>
        <w:tc>
          <w:tcPr>
            <w:tcW w:w="1276" w:type="dxa"/>
          </w:tcPr>
          <w:p w14:paraId="54A4A02E" w14:textId="77777777" w:rsidR="009B3188" w:rsidRPr="000C414D" w:rsidRDefault="00EB6DA0" w:rsidP="009B3188">
            <w:pPr>
              <w:pStyle w:val="AMODTable"/>
              <w:jc w:val="center"/>
              <w:rPr>
                <w:noProof/>
              </w:rPr>
            </w:pPr>
            <w:r>
              <w:rPr>
                <w:noProof/>
              </w:rPr>
              <w:t>33.87</w:t>
            </w:r>
          </w:p>
        </w:tc>
        <w:tc>
          <w:tcPr>
            <w:tcW w:w="1134" w:type="dxa"/>
          </w:tcPr>
          <w:p w14:paraId="4AA1F314" w14:textId="77777777" w:rsidR="009B3188" w:rsidRPr="000C414D" w:rsidRDefault="00EB6DA0" w:rsidP="009B3188">
            <w:pPr>
              <w:pStyle w:val="AMODTable"/>
              <w:jc w:val="center"/>
              <w:rPr>
                <w:noProof/>
              </w:rPr>
            </w:pPr>
            <w:r>
              <w:rPr>
                <w:noProof/>
              </w:rPr>
              <w:t>34.63</w:t>
            </w:r>
          </w:p>
        </w:tc>
        <w:tc>
          <w:tcPr>
            <w:tcW w:w="1134" w:type="dxa"/>
          </w:tcPr>
          <w:p w14:paraId="41F73576" w14:textId="77777777" w:rsidR="009B3188" w:rsidRPr="000C414D" w:rsidRDefault="00EB6DA0" w:rsidP="009B3188">
            <w:pPr>
              <w:pStyle w:val="AMODTable"/>
              <w:jc w:val="center"/>
              <w:rPr>
                <w:noProof/>
              </w:rPr>
            </w:pPr>
            <w:r>
              <w:rPr>
                <w:noProof/>
              </w:rPr>
              <w:t>45.17</w:t>
            </w:r>
          </w:p>
        </w:tc>
        <w:tc>
          <w:tcPr>
            <w:tcW w:w="992" w:type="dxa"/>
          </w:tcPr>
          <w:p w14:paraId="43CAB89F" w14:textId="77777777" w:rsidR="009B3188" w:rsidRPr="000C414D" w:rsidRDefault="00EB6DA0" w:rsidP="009B3188">
            <w:pPr>
              <w:pStyle w:val="AMODTable"/>
              <w:jc w:val="center"/>
              <w:rPr>
                <w:noProof/>
              </w:rPr>
            </w:pPr>
            <w:r>
              <w:rPr>
                <w:noProof/>
              </w:rPr>
              <w:t>52.69</w:t>
            </w:r>
          </w:p>
        </w:tc>
        <w:tc>
          <w:tcPr>
            <w:tcW w:w="993" w:type="dxa"/>
          </w:tcPr>
          <w:p w14:paraId="531993E9" w14:textId="77777777" w:rsidR="009B3188" w:rsidRPr="000C414D" w:rsidRDefault="00EB6DA0" w:rsidP="009B3188">
            <w:pPr>
              <w:pStyle w:val="AMODTable"/>
              <w:jc w:val="center"/>
              <w:rPr>
                <w:noProof/>
              </w:rPr>
            </w:pPr>
            <w:r>
              <w:rPr>
                <w:noProof/>
              </w:rPr>
              <w:t>60.22</w:t>
            </w:r>
          </w:p>
        </w:tc>
      </w:tr>
    </w:tbl>
    <w:p w14:paraId="471C1E6B" w14:textId="69E97575" w:rsidR="0000499C" w:rsidRPr="000C414D" w:rsidRDefault="0000499C" w:rsidP="00ED3015">
      <w:pPr>
        <w:pStyle w:val="SubLevel3Bold"/>
        <w:keepNext w:val="0"/>
        <w:rPr>
          <w:noProof/>
        </w:rPr>
      </w:pPr>
      <w:r w:rsidRPr="000C414D">
        <w:t>Full-time and part-time employees—overtime rates</w:t>
      </w:r>
    </w:p>
    <w:p w14:paraId="73FEE518" w14:textId="6DF46B8A" w:rsidR="00725D5B" w:rsidRPr="000C414D" w:rsidRDefault="00725D5B" w:rsidP="00725D5B">
      <w:pPr>
        <w:pStyle w:val="History"/>
      </w:pPr>
      <w:r w:rsidRPr="000C414D">
        <w:t>[B.2.1(</w:t>
      </w:r>
      <w:r w:rsidR="007B6330" w:rsidRPr="000C414D">
        <w:t>b</w:t>
      </w:r>
      <w:r w:rsidRPr="000C414D">
        <w:t xml:space="preserve">) varied by </w:t>
      </w:r>
      <w:hyperlink r:id="rId221" w:history="1">
        <w:r w:rsidRPr="000C414D">
          <w:rPr>
            <w:rStyle w:val="Hyperlink"/>
          </w:rPr>
          <w:t>PR762144</w:t>
        </w:r>
      </w:hyperlink>
      <w:r w:rsidRPr="000C414D">
        <w:t xml:space="preserve"> ppc 01Jul23]</w:t>
      </w: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611"/>
        <w:gridCol w:w="1737"/>
        <w:gridCol w:w="1634"/>
        <w:gridCol w:w="1668"/>
        <w:gridCol w:w="1559"/>
      </w:tblGrid>
      <w:tr w:rsidR="0000499C" w:rsidRPr="000C414D" w14:paraId="7AE8726F" w14:textId="77777777" w:rsidTr="0073507F">
        <w:trPr>
          <w:trHeight w:val="394"/>
          <w:tblHeader/>
        </w:trPr>
        <w:tc>
          <w:tcPr>
            <w:tcW w:w="2611" w:type="dxa"/>
          </w:tcPr>
          <w:p w14:paraId="215D3C30" w14:textId="77777777" w:rsidR="0000499C" w:rsidRPr="000C414D" w:rsidRDefault="0000499C" w:rsidP="00ED3015">
            <w:pPr>
              <w:pStyle w:val="AMODTable"/>
            </w:pPr>
          </w:p>
        </w:tc>
        <w:tc>
          <w:tcPr>
            <w:tcW w:w="3371" w:type="dxa"/>
            <w:gridSpan w:val="2"/>
          </w:tcPr>
          <w:p w14:paraId="10DABD94" w14:textId="77777777" w:rsidR="0000499C" w:rsidRPr="000C414D" w:rsidRDefault="0000499C" w:rsidP="00ED3015">
            <w:pPr>
              <w:pStyle w:val="AMODTable"/>
              <w:jc w:val="center"/>
              <w:rPr>
                <w:b/>
              </w:rPr>
            </w:pPr>
            <w:r w:rsidRPr="000C414D">
              <w:rPr>
                <w:b/>
              </w:rPr>
              <w:t>Monday to Saturday</w:t>
            </w:r>
          </w:p>
        </w:tc>
        <w:tc>
          <w:tcPr>
            <w:tcW w:w="1668" w:type="dxa"/>
            <w:vMerge w:val="restart"/>
          </w:tcPr>
          <w:p w14:paraId="32A79CD3" w14:textId="77777777" w:rsidR="0000499C" w:rsidRPr="000C414D" w:rsidRDefault="0000499C" w:rsidP="00ED3015">
            <w:pPr>
              <w:pStyle w:val="AMODTable"/>
              <w:jc w:val="center"/>
              <w:rPr>
                <w:b/>
              </w:rPr>
            </w:pPr>
            <w:r w:rsidRPr="000C414D">
              <w:rPr>
                <w:b/>
              </w:rPr>
              <w:t>Sunday</w:t>
            </w:r>
          </w:p>
        </w:tc>
        <w:tc>
          <w:tcPr>
            <w:tcW w:w="1559" w:type="dxa"/>
            <w:vMerge w:val="restart"/>
          </w:tcPr>
          <w:p w14:paraId="63381E1F" w14:textId="77777777" w:rsidR="0000499C" w:rsidRPr="000C414D" w:rsidRDefault="0000499C" w:rsidP="00ED3015">
            <w:pPr>
              <w:pStyle w:val="AMODTable"/>
              <w:jc w:val="center"/>
              <w:rPr>
                <w:b/>
              </w:rPr>
            </w:pPr>
            <w:r w:rsidRPr="000C414D">
              <w:rPr>
                <w:b/>
              </w:rPr>
              <w:t>Public holiday</w:t>
            </w:r>
          </w:p>
        </w:tc>
      </w:tr>
      <w:tr w:rsidR="0000499C" w:rsidRPr="000C414D" w14:paraId="5199A347" w14:textId="77777777" w:rsidTr="0073507F">
        <w:trPr>
          <w:trHeight w:val="394"/>
          <w:tblHeader/>
        </w:trPr>
        <w:tc>
          <w:tcPr>
            <w:tcW w:w="2611" w:type="dxa"/>
          </w:tcPr>
          <w:p w14:paraId="427B1119" w14:textId="77777777" w:rsidR="0000499C" w:rsidRPr="000C414D" w:rsidRDefault="0000499C" w:rsidP="00ED3015">
            <w:pPr>
              <w:pStyle w:val="AMODTable"/>
            </w:pPr>
          </w:p>
        </w:tc>
        <w:tc>
          <w:tcPr>
            <w:tcW w:w="1737" w:type="dxa"/>
          </w:tcPr>
          <w:p w14:paraId="064BC0D4" w14:textId="77777777" w:rsidR="0000499C" w:rsidRPr="000C414D" w:rsidRDefault="0000499C" w:rsidP="00ED3015">
            <w:pPr>
              <w:pStyle w:val="AMODTable"/>
              <w:jc w:val="center"/>
              <w:rPr>
                <w:b/>
              </w:rPr>
            </w:pPr>
            <w:r w:rsidRPr="000C414D">
              <w:rPr>
                <w:b/>
              </w:rPr>
              <w:t>First 2 hours</w:t>
            </w:r>
          </w:p>
        </w:tc>
        <w:tc>
          <w:tcPr>
            <w:tcW w:w="1634" w:type="dxa"/>
          </w:tcPr>
          <w:p w14:paraId="23314934" w14:textId="77777777" w:rsidR="0000499C" w:rsidRPr="000C414D" w:rsidRDefault="0000499C" w:rsidP="00ED3015">
            <w:pPr>
              <w:pStyle w:val="AMODTable"/>
              <w:jc w:val="center"/>
              <w:rPr>
                <w:b/>
              </w:rPr>
            </w:pPr>
            <w:r w:rsidRPr="000C414D">
              <w:rPr>
                <w:b/>
              </w:rPr>
              <w:t>After 2 hours</w:t>
            </w:r>
          </w:p>
        </w:tc>
        <w:tc>
          <w:tcPr>
            <w:tcW w:w="1668" w:type="dxa"/>
            <w:vMerge/>
          </w:tcPr>
          <w:p w14:paraId="34D20E9B" w14:textId="77777777" w:rsidR="0000499C" w:rsidRPr="000C414D" w:rsidRDefault="0000499C" w:rsidP="00ED3015">
            <w:pPr>
              <w:pStyle w:val="AMODTable"/>
              <w:jc w:val="center"/>
              <w:rPr>
                <w:b/>
              </w:rPr>
            </w:pPr>
          </w:p>
        </w:tc>
        <w:tc>
          <w:tcPr>
            <w:tcW w:w="1559" w:type="dxa"/>
            <w:vMerge/>
          </w:tcPr>
          <w:p w14:paraId="79872B6B" w14:textId="77777777" w:rsidR="0000499C" w:rsidRPr="000C414D" w:rsidRDefault="0000499C" w:rsidP="00ED3015">
            <w:pPr>
              <w:pStyle w:val="AMODTable"/>
              <w:jc w:val="center"/>
              <w:rPr>
                <w:b/>
              </w:rPr>
            </w:pPr>
          </w:p>
        </w:tc>
      </w:tr>
      <w:tr w:rsidR="0000499C" w:rsidRPr="000C414D" w14:paraId="0057B8E4" w14:textId="77777777" w:rsidTr="0073507F">
        <w:trPr>
          <w:trHeight w:val="394"/>
          <w:tblHeader/>
        </w:trPr>
        <w:tc>
          <w:tcPr>
            <w:tcW w:w="2611" w:type="dxa"/>
          </w:tcPr>
          <w:p w14:paraId="0E19BAEE" w14:textId="77777777" w:rsidR="0000499C" w:rsidRPr="000C414D" w:rsidRDefault="0000499C" w:rsidP="00ED3015">
            <w:pPr>
              <w:pStyle w:val="AMODTable"/>
            </w:pPr>
          </w:p>
        </w:tc>
        <w:tc>
          <w:tcPr>
            <w:tcW w:w="6598" w:type="dxa"/>
            <w:gridSpan w:val="4"/>
          </w:tcPr>
          <w:p w14:paraId="0C24F1AA" w14:textId="77777777" w:rsidR="0000499C" w:rsidRPr="000C414D" w:rsidRDefault="0000499C" w:rsidP="00ED3015">
            <w:pPr>
              <w:pStyle w:val="AMODTable"/>
              <w:jc w:val="center"/>
              <w:rPr>
                <w:b/>
              </w:rPr>
            </w:pPr>
            <w:r w:rsidRPr="000C414D">
              <w:rPr>
                <w:b/>
              </w:rPr>
              <w:t>% of minimum hourly rate</w:t>
            </w:r>
          </w:p>
        </w:tc>
      </w:tr>
      <w:tr w:rsidR="0000499C" w:rsidRPr="000C414D" w14:paraId="5EAA7C20" w14:textId="77777777" w:rsidTr="0073507F">
        <w:trPr>
          <w:trHeight w:val="394"/>
          <w:tblHeader/>
        </w:trPr>
        <w:tc>
          <w:tcPr>
            <w:tcW w:w="2611" w:type="dxa"/>
          </w:tcPr>
          <w:p w14:paraId="405CA3CC" w14:textId="77777777" w:rsidR="0000499C" w:rsidRPr="000C414D" w:rsidRDefault="0000499C" w:rsidP="00ED3015">
            <w:pPr>
              <w:pStyle w:val="AMODTable"/>
            </w:pPr>
          </w:p>
        </w:tc>
        <w:tc>
          <w:tcPr>
            <w:tcW w:w="1737" w:type="dxa"/>
          </w:tcPr>
          <w:p w14:paraId="3D049FF4" w14:textId="77777777" w:rsidR="0000499C" w:rsidRPr="000C414D" w:rsidRDefault="0000499C" w:rsidP="00ED3015">
            <w:pPr>
              <w:pStyle w:val="AMODTable"/>
              <w:jc w:val="center"/>
              <w:rPr>
                <w:b/>
              </w:rPr>
            </w:pPr>
            <w:r w:rsidRPr="000C414D">
              <w:rPr>
                <w:b/>
              </w:rPr>
              <w:t>150%</w:t>
            </w:r>
          </w:p>
        </w:tc>
        <w:tc>
          <w:tcPr>
            <w:tcW w:w="1634" w:type="dxa"/>
          </w:tcPr>
          <w:p w14:paraId="75792981" w14:textId="77777777" w:rsidR="0000499C" w:rsidRPr="000C414D" w:rsidRDefault="0000499C" w:rsidP="00ED3015">
            <w:pPr>
              <w:pStyle w:val="AMODTable"/>
              <w:jc w:val="center"/>
              <w:rPr>
                <w:b/>
              </w:rPr>
            </w:pPr>
            <w:r w:rsidRPr="000C414D">
              <w:rPr>
                <w:b/>
              </w:rPr>
              <w:t>200%</w:t>
            </w:r>
          </w:p>
        </w:tc>
        <w:tc>
          <w:tcPr>
            <w:tcW w:w="1668" w:type="dxa"/>
          </w:tcPr>
          <w:p w14:paraId="443A4036" w14:textId="77777777" w:rsidR="0000499C" w:rsidRPr="000C414D" w:rsidRDefault="0000499C" w:rsidP="00ED3015">
            <w:pPr>
              <w:pStyle w:val="AMODTable"/>
              <w:jc w:val="center"/>
              <w:rPr>
                <w:b/>
              </w:rPr>
            </w:pPr>
            <w:r w:rsidRPr="000C414D">
              <w:rPr>
                <w:b/>
              </w:rPr>
              <w:t>200%</w:t>
            </w:r>
          </w:p>
        </w:tc>
        <w:tc>
          <w:tcPr>
            <w:tcW w:w="1559" w:type="dxa"/>
          </w:tcPr>
          <w:p w14:paraId="09BE2552" w14:textId="77777777" w:rsidR="0000499C" w:rsidRPr="000C414D" w:rsidRDefault="0000499C" w:rsidP="00ED3015">
            <w:pPr>
              <w:pStyle w:val="AMODTable"/>
              <w:jc w:val="center"/>
              <w:rPr>
                <w:b/>
              </w:rPr>
            </w:pPr>
            <w:r w:rsidRPr="000C414D">
              <w:rPr>
                <w:b/>
              </w:rPr>
              <w:t>250%</w:t>
            </w:r>
          </w:p>
        </w:tc>
      </w:tr>
      <w:tr w:rsidR="0000499C" w:rsidRPr="000C414D" w14:paraId="4F61E976" w14:textId="77777777" w:rsidTr="0073507F">
        <w:trPr>
          <w:trHeight w:val="394"/>
          <w:tblHeader/>
        </w:trPr>
        <w:tc>
          <w:tcPr>
            <w:tcW w:w="2611" w:type="dxa"/>
          </w:tcPr>
          <w:p w14:paraId="4D68C073" w14:textId="77777777" w:rsidR="0000499C" w:rsidRPr="000C414D" w:rsidRDefault="0000499C" w:rsidP="00ED3015">
            <w:pPr>
              <w:pStyle w:val="AMODTable"/>
            </w:pPr>
          </w:p>
        </w:tc>
        <w:tc>
          <w:tcPr>
            <w:tcW w:w="1737" w:type="dxa"/>
          </w:tcPr>
          <w:p w14:paraId="46ABDA09" w14:textId="77777777" w:rsidR="0000499C" w:rsidRPr="000C414D" w:rsidRDefault="0000499C" w:rsidP="00ED3015">
            <w:pPr>
              <w:pStyle w:val="AMODTable"/>
              <w:jc w:val="center"/>
              <w:rPr>
                <w:b/>
              </w:rPr>
            </w:pPr>
            <w:r w:rsidRPr="000C414D">
              <w:rPr>
                <w:b/>
              </w:rPr>
              <w:t>$</w:t>
            </w:r>
          </w:p>
        </w:tc>
        <w:tc>
          <w:tcPr>
            <w:tcW w:w="1634" w:type="dxa"/>
          </w:tcPr>
          <w:p w14:paraId="49D87871" w14:textId="77777777" w:rsidR="0000499C" w:rsidRPr="000C414D" w:rsidRDefault="0000499C" w:rsidP="00ED3015">
            <w:pPr>
              <w:pStyle w:val="AMODTable"/>
              <w:jc w:val="center"/>
              <w:rPr>
                <w:b/>
              </w:rPr>
            </w:pPr>
            <w:r w:rsidRPr="000C414D">
              <w:rPr>
                <w:b/>
              </w:rPr>
              <w:t>$</w:t>
            </w:r>
          </w:p>
        </w:tc>
        <w:tc>
          <w:tcPr>
            <w:tcW w:w="1668" w:type="dxa"/>
          </w:tcPr>
          <w:p w14:paraId="1091537B" w14:textId="77777777" w:rsidR="0000499C" w:rsidRPr="000C414D" w:rsidRDefault="0000499C" w:rsidP="00ED3015">
            <w:pPr>
              <w:pStyle w:val="AMODTable"/>
              <w:jc w:val="center"/>
              <w:rPr>
                <w:b/>
              </w:rPr>
            </w:pPr>
            <w:r w:rsidRPr="000C414D">
              <w:rPr>
                <w:b/>
              </w:rPr>
              <w:t>$</w:t>
            </w:r>
          </w:p>
        </w:tc>
        <w:tc>
          <w:tcPr>
            <w:tcW w:w="1559" w:type="dxa"/>
          </w:tcPr>
          <w:p w14:paraId="323C53A7" w14:textId="77777777" w:rsidR="0000499C" w:rsidRPr="000C414D" w:rsidRDefault="0000499C" w:rsidP="00ED3015">
            <w:pPr>
              <w:pStyle w:val="AMODTable"/>
              <w:jc w:val="center"/>
              <w:rPr>
                <w:b/>
              </w:rPr>
            </w:pPr>
            <w:r w:rsidRPr="000C414D">
              <w:rPr>
                <w:b/>
              </w:rPr>
              <w:t>$</w:t>
            </w:r>
          </w:p>
        </w:tc>
      </w:tr>
      <w:tr w:rsidR="00DF2A88" w:rsidRPr="000C414D" w14:paraId="33CECFE5" w14:textId="77777777" w:rsidTr="0073507F">
        <w:trPr>
          <w:trHeight w:val="3186"/>
        </w:trPr>
        <w:tc>
          <w:tcPr>
            <w:tcW w:w="2611" w:type="dxa"/>
          </w:tcPr>
          <w:p w14:paraId="7A462BC1" w14:textId="16A46FC3" w:rsidR="00DF2A88" w:rsidRPr="000C414D" w:rsidRDefault="00EB6DA0" w:rsidP="00ED3015">
            <w:pPr>
              <w:pStyle w:val="AMODTable"/>
              <w:rPr>
                <w:noProof/>
              </w:rPr>
            </w:pPr>
            <w:r>
              <w:rPr>
                <w:noProof/>
              </w:rPr>
              <w:t>1st year</w:t>
            </w:r>
          </w:p>
        </w:tc>
        <w:tc>
          <w:tcPr>
            <w:tcW w:w="1737" w:type="dxa"/>
          </w:tcPr>
          <w:p w14:paraId="71098DC9" w14:textId="1CA1B5B2" w:rsidR="00DF2A88" w:rsidRPr="000C414D" w:rsidRDefault="00EB6DA0" w:rsidP="00ED3015">
            <w:pPr>
              <w:pStyle w:val="AMODTable"/>
              <w:jc w:val="center"/>
              <w:rPr>
                <w:noProof/>
              </w:rPr>
            </w:pPr>
            <w:r>
              <w:rPr>
                <w:noProof/>
              </w:rPr>
              <w:t>42.41</w:t>
            </w:r>
          </w:p>
        </w:tc>
        <w:tc>
          <w:tcPr>
            <w:tcW w:w="1634" w:type="dxa"/>
          </w:tcPr>
          <w:p w14:paraId="16914FD5" w14:textId="00C84333" w:rsidR="00DF2A88" w:rsidRPr="000C414D" w:rsidRDefault="00EB6DA0" w:rsidP="00ED3015">
            <w:pPr>
              <w:pStyle w:val="AMODTable"/>
              <w:jc w:val="center"/>
              <w:rPr>
                <w:noProof/>
              </w:rPr>
            </w:pPr>
            <w:r>
              <w:rPr>
                <w:noProof/>
              </w:rPr>
              <w:t>56.54</w:t>
            </w:r>
          </w:p>
        </w:tc>
        <w:tc>
          <w:tcPr>
            <w:tcW w:w="1668" w:type="dxa"/>
          </w:tcPr>
          <w:p w14:paraId="5FB062F0" w14:textId="34189DC4" w:rsidR="00DF2A88" w:rsidRPr="000C414D" w:rsidRDefault="00EB6DA0" w:rsidP="00ED3015">
            <w:pPr>
              <w:pStyle w:val="AMODTable"/>
              <w:jc w:val="center"/>
              <w:rPr>
                <w:noProof/>
              </w:rPr>
            </w:pPr>
            <w:r>
              <w:rPr>
                <w:noProof/>
              </w:rPr>
              <w:t>56.54</w:t>
            </w:r>
          </w:p>
        </w:tc>
        <w:tc>
          <w:tcPr>
            <w:tcW w:w="1559" w:type="dxa"/>
          </w:tcPr>
          <w:p w14:paraId="0CD072BF" w14:textId="1EDE3D30" w:rsidR="00DF2A88" w:rsidRPr="000C414D" w:rsidRDefault="00EB6DA0" w:rsidP="00ED3015">
            <w:pPr>
              <w:pStyle w:val="AMODTable"/>
              <w:jc w:val="center"/>
              <w:rPr>
                <w:noProof/>
              </w:rPr>
            </w:pPr>
            <w:r>
              <w:rPr>
                <w:noProof/>
              </w:rPr>
              <w:t>70.68</w:t>
            </w:r>
          </w:p>
        </w:tc>
      </w:tr>
      <w:tr w:rsidR="00DF2A88" w:rsidRPr="000C414D" w14:paraId="02F4AD5B" w14:textId="77777777" w:rsidTr="0073507F">
        <w:trPr>
          <w:trHeight w:val="3186"/>
        </w:trPr>
        <w:tc>
          <w:tcPr>
            <w:tcW w:w="2611" w:type="dxa"/>
          </w:tcPr>
          <w:p w14:paraId="62F025E7" w14:textId="77777777" w:rsidR="00DF2A88" w:rsidRPr="000C414D" w:rsidRDefault="00EB6DA0" w:rsidP="00ED3015">
            <w:pPr>
              <w:pStyle w:val="AMODTable"/>
              <w:rPr>
                <w:noProof/>
              </w:rPr>
            </w:pPr>
            <w:r>
              <w:rPr>
                <w:noProof/>
              </w:rPr>
              <w:t>2nd year</w:t>
            </w:r>
          </w:p>
        </w:tc>
        <w:tc>
          <w:tcPr>
            <w:tcW w:w="1737" w:type="dxa"/>
          </w:tcPr>
          <w:p w14:paraId="31EAFE56" w14:textId="77777777" w:rsidR="00DF2A88" w:rsidRPr="000C414D" w:rsidRDefault="00EB6DA0" w:rsidP="00ED3015">
            <w:pPr>
              <w:pStyle w:val="AMODTable"/>
              <w:jc w:val="center"/>
              <w:rPr>
                <w:noProof/>
              </w:rPr>
            </w:pPr>
            <w:r>
              <w:rPr>
                <w:noProof/>
              </w:rPr>
              <w:t>43.07</w:t>
            </w:r>
          </w:p>
        </w:tc>
        <w:tc>
          <w:tcPr>
            <w:tcW w:w="1634" w:type="dxa"/>
          </w:tcPr>
          <w:p w14:paraId="1F2C06E8" w14:textId="77777777" w:rsidR="00DF2A88" w:rsidRPr="000C414D" w:rsidRDefault="00EB6DA0" w:rsidP="00ED3015">
            <w:pPr>
              <w:pStyle w:val="AMODTable"/>
              <w:jc w:val="center"/>
              <w:rPr>
                <w:noProof/>
              </w:rPr>
            </w:pPr>
            <w:r>
              <w:rPr>
                <w:noProof/>
              </w:rPr>
              <w:t>57.42</w:t>
            </w:r>
          </w:p>
        </w:tc>
        <w:tc>
          <w:tcPr>
            <w:tcW w:w="1668" w:type="dxa"/>
          </w:tcPr>
          <w:p w14:paraId="7711A7B4" w14:textId="77777777" w:rsidR="00DF2A88" w:rsidRPr="000C414D" w:rsidRDefault="00EB6DA0" w:rsidP="00ED3015">
            <w:pPr>
              <w:pStyle w:val="AMODTable"/>
              <w:jc w:val="center"/>
              <w:rPr>
                <w:noProof/>
              </w:rPr>
            </w:pPr>
            <w:r>
              <w:rPr>
                <w:noProof/>
              </w:rPr>
              <w:t>57.42</w:t>
            </w:r>
          </w:p>
        </w:tc>
        <w:tc>
          <w:tcPr>
            <w:tcW w:w="1559" w:type="dxa"/>
          </w:tcPr>
          <w:p w14:paraId="7B5B91C8" w14:textId="77777777" w:rsidR="00DF2A88" w:rsidRPr="000C414D" w:rsidRDefault="00EB6DA0" w:rsidP="00ED3015">
            <w:pPr>
              <w:pStyle w:val="AMODTable"/>
              <w:jc w:val="center"/>
              <w:rPr>
                <w:noProof/>
              </w:rPr>
            </w:pPr>
            <w:r>
              <w:rPr>
                <w:noProof/>
              </w:rPr>
              <w:t>71.78</w:t>
            </w:r>
          </w:p>
        </w:tc>
      </w:tr>
      <w:tr w:rsidR="00DF2A88" w:rsidRPr="000C414D" w14:paraId="0C17CB8A" w14:textId="77777777" w:rsidTr="0073507F">
        <w:trPr>
          <w:trHeight w:val="3186"/>
        </w:trPr>
        <w:tc>
          <w:tcPr>
            <w:tcW w:w="2611" w:type="dxa"/>
          </w:tcPr>
          <w:p w14:paraId="7FAB2DBC" w14:textId="77777777" w:rsidR="00DF2A88" w:rsidRPr="000C414D" w:rsidRDefault="00EB6DA0" w:rsidP="00ED3015">
            <w:pPr>
              <w:pStyle w:val="AMODTable"/>
              <w:rPr>
                <w:noProof/>
              </w:rPr>
            </w:pPr>
            <w:r>
              <w:rPr>
                <w:noProof/>
              </w:rPr>
              <w:t>3rd year and thereafter</w:t>
            </w:r>
          </w:p>
        </w:tc>
        <w:tc>
          <w:tcPr>
            <w:tcW w:w="1737" w:type="dxa"/>
          </w:tcPr>
          <w:p w14:paraId="65066F8C" w14:textId="77777777" w:rsidR="00DF2A88" w:rsidRPr="000C414D" w:rsidRDefault="00EB6DA0" w:rsidP="00ED3015">
            <w:pPr>
              <w:pStyle w:val="AMODTable"/>
              <w:jc w:val="center"/>
              <w:rPr>
                <w:noProof/>
              </w:rPr>
            </w:pPr>
            <w:r>
              <w:rPr>
                <w:noProof/>
              </w:rPr>
              <w:t>43.76</w:t>
            </w:r>
          </w:p>
        </w:tc>
        <w:tc>
          <w:tcPr>
            <w:tcW w:w="1634" w:type="dxa"/>
          </w:tcPr>
          <w:p w14:paraId="42F22E24" w14:textId="77777777" w:rsidR="00DF2A88" w:rsidRPr="000C414D" w:rsidRDefault="00EB6DA0" w:rsidP="00ED3015">
            <w:pPr>
              <w:pStyle w:val="AMODTable"/>
              <w:jc w:val="center"/>
              <w:rPr>
                <w:noProof/>
              </w:rPr>
            </w:pPr>
            <w:r>
              <w:rPr>
                <w:noProof/>
              </w:rPr>
              <w:t>58.34</w:t>
            </w:r>
          </w:p>
        </w:tc>
        <w:tc>
          <w:tcPr>
            <w:tcW w:w="1668" w:type="dxa"/>
          </w:tcPr>
          <w:p w14:paraId="5FE10493" w14:textId="77777777" w:rsidR="00DF2A88" w:rsidRPr="000C414D" w:rsidRDefault="00EB6DA0" w:rsidP="00ED3015">
            <w:pPr>
              <w:pStyle w:val="AMODTable"/>
              <w:jc w:val="center"/>
              <w:rPr>
                <w:noProof/>
              </w:rPr>
            </w:pPr>
            <w:r>
              <w:rPr>
                <w:noProof/>
              </w:rPr>
              <w:t>58.34</w:t>
            </w:r>
          </w:p>
        </w:tc>
        <w:tc>
          <w:tcPr>
            <w:tcW w:w="1559" w:type="dxa"/>
          </w:tcPr>
          <w:p w14:paraId="56797203" w14:textId="77777777" w:rsidR="00DF2A88" w:rsidRPr="000C414D" w:rsidRDefault="00EB6DA0" w:rsidP="00ED3015">
            <w:pPr>
              <w:pStyle w:val="AMODTable"/>
              <w:jc w:val="center"/>
              <w:rPr>
                <w:noProof/>
              </w:rPr>
            </w:pPr>
            <w:r>
              <w:rPr>
                <w:noProof/>
              </w:rPr>
              <w:t>72.93</w:t>
            </w:r>
          </w:p>
        </w:tc>
      </w:tr>
      <w:tr w:rsidR="00DF2A88" w:rsidRPr="000C414D" w14:paraId="75FC19DA" w14:textId="77777777" w:rsidTr="0073507F">
        <w:trPr>
          <w:trHeight w:val="3186"/>
        </w:trPr>
        <w:tc>
          <w:tcPr>
            <w:tcW w:w="2611" w:type="dxa"/>
          </w:tcPr>
          <w:p w14:paraId="07E81692" w14:textId="77777777" w:rsidR="00DF2A88" w:rsidRPr="000C414D" w:rsidRDefault="00EB6DA0" w:rsidP="00ED3015">
            <w:pPr>
              <w:pStyle w:val="AMODTable"/>
              <w:rPr>
                <w:noProof/>
              </w:rPr>
            </w:pPr>
            <w:r>
              <w:rPr>
                <w:noProof/>
              </w:rPr>
              <w:t>Experienced (the holder of a relevant certificate III qualification)</w:t>
            </w:r>
          </w:p>
        </w:tc>
        <w:tc>
          <w:tcPr>
            <w:tcW w:w="1737" w:type="dxa"/>
          </w:tcPr>
          <w:p w14:paraId="6DB6A3AC" w14:textId="77777777" w:rsidR="00DF2A88" w:rsidRPr="000C414D" w:rsidRDefault="00EB6DA0" w:rsidP="00ED3015">
            <w:pPr>
              <w:pStyle w:val="AMODTable"/>
              <w:jc w:val="center"/>
              <w:rPr>
                <w:noProof/>
              </w:rPr>
            </w:pPr>
            <w:r>
              <w:rPr>
                <w:noProof/>
              </w:rPr>
              <w:t>45.17</w:t>
            </w:r>
          </w:p>
        </w:tc>
        <w:tc>
          <w:tcPr>
            <w:tcW w:w="1634" w:type="dxa"/>
          </w:tcPr>
          <w:p w14:paraId="12B1E603" w14:textId="77777777" w:rsidR="00DF2A88" w:rsidRPr="000C414D" w:rsidRDefault="00EB6DA0" w:rsidP="00ED3015">
            <w:pPr>
              <w:pStyle w:val="AMODTable"/>
              <w:jc w:val="center"/>
              <w:rPr>
                <w:noProof/>
              </w:rPr>
            </w:pPr>
            <w:r>
              <w:rPr>
                <w:noProof/>
              </w:rPr>
              <w:t>60.22</w:t>
            </w:r>
          </w:p>
        </w:tc>
        <w:tc>
          <w:tcPr>
            <w:tcW w:w="1668" w:type="dxa"/>
          </w:tcPr>
          <w:p w14:paraId="4DD1C38D" w14:textId="77777777" w:rsidR="00DF2A88" w:rsidRPr="000C414D" w:rsidRDefault="00EB6DA0" w:rsidP="00ED3015">
            <w:pPr>
              <w:pStyle w:val="AMODTable"/>
              <w:jc w:val="center"/>
              <w:rPr>
                <w:noProof/>
              </w:rPr>
            </w:pPr>
            <w:r>
              <w:rPr>
                <w:noProof/>
              </w:rPr>
              <w:t>60.22</w:t>
            </w:r>
          </w:p>
        </w:tc>
        <w:tc>
          <w:tcPr>
            <w:tcW w:w="1559" w:type="dxa"/>
          </w:tcPr>
          <w:p w14:paraId="0347D67D" w14:textId="77777777" w:rsidR="00DF2A88" w:rsidRPr="000C414D" w:rsidRDefault="00EB6DA0" w:rsidP="00ED3015">
            <w:pPr>
              <w:pStyle w:val="AMODTable"/>
              <w:jc w:val="center"/>
              <w:rPr>
                <w:noProof/>
              </w:rPr>
            </w:pPr>
            <w:r>
              <w:rPr>
                <w:noProof/>
              </w:rPr>
              <w:t>75.28</w:t>
            </w:r>
          </w:p>
        </w:tc>
      </w:tr>
    </w:tbl>
    <w:p w14:paraId="661BF960" w14:textId="3A49FD08" w:rsidR="00970F30" w:rsidRPr="000C414D" w:rsidRDefault="0000499C" w:rsidP="0000499C">
      <w:pPr>
        <w:pStyle w:val="SubLevel3Bold"/>
        <w:rPr>
          <w:noProof/>
        </w:rPr>
      </w:pPr>
      <w:r w:rsidRPr="000C414D">
        <w:t>Casual employees—ordinary and penalty rates</w:t>
      </w:r>
    </w:p>
    <w:p w14:paraId="0F9D2D82" w14:textId="0E8A8209" w:rsidR="007B6330" w:rsidRPr="000C414D" w:rsidRDefault="007B6330" w:rsidP="007B6330">
      <w:pPr>
        <w:pStyle w:val="History"/>
      </w:pPr>
      <w:r w:rsidRPr="000C414D">
        <w:t xml:space="preserve">[B.2.1(c) varied by </w:t>
      </w:r>
      <w:hyperlink r:id="rId222" w:history="1">
        <w:r w:rsidRPr="000C414D">
          <w:rPr>
            <w:rStyle w:val="Hyperlink"/>
          </w:rPr>
          <w:t>PR762144</w:t>
        </w:r>
      </w:hyperlink>
      <w:r w:rsidRPr="000C414D">
        <w:t xml:space="preserve"> ppc 01Jul23]</w:t>
      </w:r>
    </w:p>
    <w:tbl>
      <w:tblPr>
        <w:tblW w:w="89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1990"/>
        <w:gridCol w:w="1276"/>
        <w:gridCol w:w="1265"/>
        <w:gridCol w:w="1134"/>
        <w:gridCol w:w="1144"/>
        <w:gridCol w:w="993"/>
        <w:gridCol w:w="1134"/>
      </w:tblGrid>
      <w:tr w:rsidR="007B077C" w:rsidRPr="000C414D" w14:paraId="1D9F3D6D" w14:textId="77777777" w:rsidTr="0071161A">
        <w:tc>
          <w:tcPr>
            <w:tcW w:w="1990" w:type="dxa"/>
            <w:vMerge w:val="restart"/>
          </w:tcPr>
          <w:p w14:paraId="7545E1D2" w14:textId="77777777" w:rsidR="007B077C" w:rsidRPr="000C414D" w:rsidRDefault="007B077C" w:rsidP="007B077C">
            <w:pPr>
              <w:pStyle w:val="AMODTable"/>
              <w:keepNext/>
              <w:jc w:val="center"/>
              <w:rPr>
                <w:b/>
              </w:rPr>
            </w:pPr>
          </w:p>
        </w:tc>
        <w:tc>
          <w:tcPr>
            <w:tcW w:w="1276" w:type="dxa"/>
            <w:vMerge w:val="restart"/>
          </w:tcPr>
          <w:p w14:paraId="14F5278F" w14:textId="77777777" w:rsidR="007B077C" w:rsidRPr="000C414D" w:rsidRDefault="007B077C" w:rsidP="007B077C">
            <w:pPr>
              <w:pStyle w:val="AMODTable"/>
              <w:keepNext/>
              <w:jc w:val="center"/>
              <w:rPr>
                <w:b/>
              </w:rPr>
            </w:pPr>
            <w:r w:rsidRPr="000C414D">
              <w:rPr>
                <w:b/>
              </w:rPr>
              <w:t>Casual hourly rate</w:t>
            </w:r>
          </w:p>
        </w:tc>
        <w:tc>
          <w:tcPr>
            <w:tcW w:w="2399" w:type="dxa"/>
            <w:gridSpan w:val="2"/>
          </w:tcPr>
          <w:p w14:paraId="1BFB4C94" w14:textId="77777777" w:rsidR="007B077C" w:rsidRPr="000C414D" w:rsidRDefault="007B077C" w:rsidP="007B077C">
            <w:pPr>
              <w:pStyle w:val="AMODTable"/>
              <w:keepNext/>
              <w:jc w:val="center"/>
              <w:rPr>
                <w:b/>
              </w:rPr>
            </w:pPr>
            <w:r w:rsidRPr="000C414D">
              <w:rPr>
                <w:b/>
              </w:rPr>
              <w:t>Monday to Friday</w:t>
            </w:r>
          </w:p>
        </w:tc>
        <w:tc>
          <w:tcPr>
            <w:tcW w:w="1144" w:type="dxa"/>
            <w:vMerge w:val="restart"/>
          </w:tcPr>
          <w:p w14:paraId="12B58304" w14:textId="77777777" w:rsidR="007B077C" w:rsidRPr="000C414D" w:rsidRDefault="007B077C" w:rsidP="007B077C">
            <w:pPr>
              <w:pStyle w:val="AMODTable"/>
              <w:keepNext/>
              <w:jc w:val="center"/>
              <w:rPr>
                <w:b/>
              </w:rPr>
            </w:pPr>
            <w:r w:rsidRPr="000C414D">
              <w:rPr>
                <w:b/>
              </w:rPr>
              <w:t>Saturday</w:t>
            </w:r>
          </w:p>
        </w:tc>
        <w:tc>
          <w:tcPr>
            <w:tcW w:w="993" w:type="dxa"/>
            <w:vMerge w:val="restart"/>
          </w:tcPr>
          <w:p w14:paraId="586FDB3C" w14:textId="77777777" w:rsidR="007B077C" w:rsidRPr="000C414D" w:rsidRDefault="007B077C" w:rsidP="007B077C">
            <w:pPr>
              <w:pStyle w:val="AMODTable"/>
              <w:keepNext/>
              <w:jc w:val="center"/>
              <w:rPr>
                <w:b/>
              </w:rPr>
            </w:pPr>
            <w:r w:rsidRPr="000C414D">
              <w:rPr>
                <w:b/>
              </w:rPr>
              <w:t>Sunday</w:t>
            </w:r>
          </w:p>
        </w:tc>
        <w:tc>
          <w:tcPr>
            <w:tcW w:w="1134" w:type="dxa"/>
            <w:vMerge w:val="restart"/>
          </w:tcPr>
          <w:p w14:paraId="563A8222" w14:textId="77777777" w:rsidR="007B077C" w:rsidRPr="000C414D" w:rsidRDefault="007B077C" w:rsidP="007B077C">
            <w:pPr>
              <w:pStyle w:val="AMODTable"/>
              <w:keepNext/>
              <w:jc w:val="center"/>
              <w:rPr>
                <w:b/>
              </w:rPr>
            </w:pPr>
            <w:r w:rsidRPr="000C414D">
              <w:rPr>
                <w:b/>
              </w:rPr>
              <w:t>Public holiday</w:t>
            </w:r>
          </w:p>
        </w:tc>
      </w:tr>
      <w:tr w:rsidR="007B077C" w:rsidRPr="000C414D" w14:paraId="4A51F830" w14:textId="77777777" w:rsidTr="0071161A">
        <w:tc>
          <w:tcPr>
            <w:tcW w:w="1990" w:type="dxa"/>
            <w:vMerge/>
          </w:tcPr>
          <w:p w14:paraId="010447BB" w14:textId="77777777" w:rsidR="007B077C" w:rsidRPr="000C414D" w:rsidRDefault="007B077C" w:rsidP="007B077C">
            <w:pPr>
              <w:pStyle w:val="AMODTable"/>
              <w:keepNext/>
              <w:jc w:val="center"/>
              <w:rPr>
                <w:b/>
              </w:rPr>
            </w:pPr>
          </w:p>
        </w:tc>
        <w:tc>
          <w:tcPr>
            <w:tcW w:w="1276" w:type="dxa"/>
            <w:vMerge/>
            <w:vAlign w:val="center"/>
          </w:tcPr>
          <w:p w14:paraId="1C408F34" w14:textId="77777777" w:rsidR="007B077C" w:rsidRPr="000C414D" w:rsidRDefault="007B077C" w:rsidP="007B077C">
            <w:pPr>
              <w:pStyle w:val="AMODTable"/>
              <w:keepNext/>
              <w:jc w:val="center"/>
              <w:rPr>
                <w:b/>
              </w:rPr>
            </w:pPr>
          </w:p>
        </w:tc>
        <w:tc>
          <w:tcPr>
            <w:tcW w:w="1265" w:type="dxa"/>
          </w:tcPr>
          <w:p w14:paraId="73C26F31" w14:textId="77777777" w:rsidR="007B077C" w:rsidRPr="000C414D" w:rsidRDefault="007B077C" w:rsidP="007B077C">
            <w:pPr>
              <w:pStyle w:val="AMODTable"/>
              <w:keepNext/>
              <w:jc w:val="center"/>
              <w:rPr>
                <w:b/>
              </w:rPr>
            </w:pPr>
            <w:r w:rsidRPr="000C414D">
              <w:rPr>
                <w:b/>
              </w:rPr>
              <w:t>Afternoon shift</w:t>
            </w:r>
          </w:p>
        </w:tc>
        <w:tc>
          <w:tcPr>
            <w:tcW w:w="1134" w:type="dxa"/>
          </w:tcPr>
          <w:p w14:paraId="0530A413" w14:textId="77777777" w:rsidR="007B077C" w:rsidRPr="000C414D" w:rsidRDefault="007B077C" w:rsidP="007B077C">
            <w:pPr>
              <w:pStyle w:val="AMODTable"/>
              <w:keepNext/>
              <w:jc w:val="center"/>
              <w:rPr>
                <w:b/>
              </w:rPr>
            </w:pPr>
            <w:r w:rsidRPr="000C414D">
              <w:rPr>
                <w:b/>
              </w:rPr>
              <w:t>Night shift</w:t>
            </w:r>
          </w:p>
        </w:tc>
        <w:tc>
          <w:tcPr>
            <w:tcW w:w="1144" w:type="dxa"/>
            <w:vMerge/>
          </w:tcPr>
          <w:p w14:paraId="3613331C" w14:textId="77777777" w:rsidR="007B077C" w:rsidRPr="000C414D" w:rsidRDefault="007B077C" w:rsidP="007B077C">
            <w:pPr>
              <w:pStyle w:val="AMODTable"/>
              <w:keepNext/>
              <w:jc w:val="center"/>
              <w:rPr>
                <w:b/>
              </w:rPr>
            </w:pPr>
          </w:p>
        </w:tc>
        <w:tc>
          <w:tcPr>
            <w:tcW w:w="993" w:type="dxa"/>
            <w:vMerge/>
          </w:tcPr>
          <w:p w14:paraId="199C9A95" w14:textId="77777777" w:rsidR="007B077C" w:rsidRPr="000C414D" w:rsidRDefault="007B077C" w:rsidP="007B077C">
            <w:pPr>
              <w:pStyle w:val="AMODTable"/>
              <w:keepNext/>
              <w:jc w:val="center"/>
              <w:rPr>
                <w:b/>
              </w:rPr>
            </w:pPr>
          </w:p>
        </w:tc>
        <w:tc>
          <w:tcPr>
            <w:tcW w:w="1134" w:type="dxa"/>
            <w:vMerge/>
          </w:tcPr>
          <w:p w14:paraId="27E2FEB4" w14:textId="77777777" w:rsidR="007B077C" w:rsidRPr="000C414D" w:rsidRDefault="007B077C" w:rsidP="007B077C">
            <w:pPr>
              <w:pStyle w:val="AMODTable"/>
              <w:keepNext/>
              <w:jc w:val="center"/>
              <w:rPr>
                <w:b/>
              </w:rPr>
            </w:pPr>
          </w:p>
        </w:tc>
      </w:tr>
      <w:tr w:rsidR="007B077C" w:rsidRPr="000C414D" w14:paraId="374EA324" w14:textId="77777777" w:rsidTr="0071161A">
        <w:tc>
          <w:tcPr>
            <w:tcW w:w="1990" w:type="dxa"/>
            <w:vMerge/>
          </w:tcPr>
          <w:p w14:paraId="45AB1723" w14:textId="77777777" w:rsidR="007B077C" w:rsidRPr="000C414D" w:rsidRDefault="007B077C" w:rsidP="007B077C">
            <w:pPr>
              <w:pStyle w:val="AMODTable"/>
              <w:keepNext/>
              <w:jc w:val="center"/>
              <w:rPr>
                <w:b/>
              </w:rPr>
            </w:pPr>
          </w:p>
        </w:tc>
        <w:tc>
          <w:tcPr>
            <w:tcW w:w="3675" w:type="dxa"/>
            <w:gridSpan w:val="3"/>
            <w:vAlign w:val="center"/>
          </w:tcPr>
          <w:p w14:paraId="4FA3816A" w14:textId="77777777" w:rsidR="007B077C" w:rsidRPr="000C414D" w:rsidRDefault="007B077C" w:rsidP="007B077C">
            <w:pPr>
              <w:pStyle w:val="AMODTable"/>
              <w:keepNext/>
              <w:jc w:val="center"/>
              <w:rPr>
                <w:b/>
              </w:rPr>
            </w:pPr>
            <w:r w:rsidRPr="000C414D">
              <w:rPr>
                <w:b/>
              </w:rPr>
              <w:t>% of minimum hourly rate</w:t>
            </w:r>
          </w:p>
        </w:tc>
        <w:tc>
          <w:tcPr>
            <w:tcW w:w="3271" w:type="dxa"/>
            <w:gridSpan w:val="3"/>
            <w:vAlign w:val="center"/>
          </w:tcPr>
          <w:p w14:paraId="4EA8A855" w14:textId="20BDB108" w:rsidR="007B077C" w:rsidRPr="000C414D" w:rsidRDefault="007B077C" w:rsidP="007B077C">
            <w:pPr>
              <w:pStyle w:val="AMODTable"/>
              <w:keepNext/>
              <w:jc w:val="center"/>
              <w:rPr>
                <w:b/>
              </w:rPr>
            </w:pPr>
            <w:r w:rsidRPr="000C414D">
              <w:rPr>
                <w:b/>
              </w:rPr>
              <w:t>% of casual hourly rate</w:t>
            </w:r>
            <w:r w:rsidR="00DD494D" w:rsidRPr="000C414D">
              <w:rPr>
                <w:b/>
                <w:sz w:val="22"/>
                <w:szCs w:val="22"/>
                <w:vertAlign w:val="superscript"/>
              </w:rPr>
              <w:t>1</w:t>
            </w:r>
          </w:p>
        </w:tc>
      </w:tr>
      <w:tr w:rsidR="007B077C" w:rsidRPr="000C414D" w14:paraId="1FC8CC38" w14:textId="77777777" w:rsidTr="0071161A">
        <w:tc>
          <w:tcPr>
            <w:tcW w:w="1990" w:type="dxa"/>
            <w:vMerge/>
          </w:tcPr>
          <w:p w14:paraId="5ED562E2" w14:textId="77777777" w:rsidR="007B077C" w:rsidRPr="000C414D" w:rsidRDefault="007B077C" w:rsidP="007B077C">
            <w:pPr>
              <w:pStyle w:val="AMODTable"/>
              <w:keepNext/>
              <w:jc w:val="center"/>
              <w:rPr>
                <w:b/>
              </w:rPr>
            </w:pPr>
          </w:p>
        </w:tc>
        <w:tc>
          <w:tcPr>
            <w:tcW w:w="1276" w:type="dxa"/>
            <w:vAlign w:val="center"/>
          </w:tcPr>
          <w:p w14:paraId="3B3F6AE4" w14:textId="77777777" w:rsidR="007B077C" w:rsidRPr="000C414D" w:rsidRDefault="007B077C" w:rsidP="007B077C">
            <w:pPr>
              <w:pStyle w:val="AMODTable"/>
              <w:keepNext/>
              <w:jc w:val="center"/>
              <w:rPr>
                <w:b/>
              </w:rPr>
            </w:pPr>
            <w:r w:rsidRPr="000C414D">
              <w:rPr>
                <w:b/>
              </w:rPr>
              <w:t>125%</w:t>
            </w:r>
          </w:p>
        </w:tc>
        <w:tc>
          <w:tcPr>
            <w:tcW w:w="1265" w:type="dxa"/>
            <w:vAlign w:val="center"/>
          </w:tcPr>
          <w:p w14:paraId="0AF49129" w14:textId="77777777" w:rsidR="007B077C" w:rsidRPr="000C414D" w:rsidRDefault="007B077C" w:rsidP="007B077C">
            <w:pPr>
              <w:pStyle w:val="AMODTable"/>
              <w:keepNext/>
              <w:jc w:val="center"/>
              <w:rPr>
                <w:b/>
              </w:rPr>
            </w:pPr>
            <w:r w:rsidRPr="000C414D">
              <w:rPr>
                <w:b/>
              </w:rPr>
              <w:t>137.5%</w:t>
            </w:r>
          </w:p>
        </w:tc>
        <w:tc>
          <w:tcPr>
            <w:tcW w:w="1134" w:type="dxa"/>
          </w:tcPr>
          <w:p w14:paraId="63718DAF" w14:textId="77777777" w:rsidR="007B077C" w:rsidRPr="000C414D" w:rsidRDefault="007B077C" w:rsidP="007B077C">
            <w:pPr>
              <w:pStyle w:val="AMODTable"/>
              <w:keepNext/>
              <w:jc w:val="center"/>
              <w:rPr>
                <w:b/>
              </w:rPr>
            </w:pPr>
            <w:r w:rsidRPr="000C414D">
              <w:rPr>
                <w:b/>
              </w:rPr>
              <w:t>140%</w:t>
            </w:r>
          </w:p>
        </w:tc>
        <w:tc>
          <w:tcPr>
            <w:tcW w:w="1144" w:type="dxa"/>
          </w:tcPr>
          <w:p w14:paraId="165570D5" w14:textId="77777777" w:rsidR="007B077C" w:rsidRPr="000C414D" w:rsidRDefault="007B077C" w:rsidP="007B077C">
            <w:pPr>
              <w:pStyle w:val="AMODTable"/>
              <w:keepNext/>
              <w:jc w:val="center"/>
              <w:rPr>
                <w:b/>
              </w:rPr>
            </w:pPr>
            <w:r w:rsidRPr="000C414D">
              <w:rPr>
                <w:b/>
              </w:rPr>
              <w:t>150%</w:t>
            </w:r>
          </w:p>
        </w:tc>
        <w:tc>
          <w:tcPr>
            <w:tcW w:w="993" w:type="dxa"/>
          </w:tcPr>
          <w:p w14:paraId="66D65153" w14:textId="77777777" w:rsidR="007B077C" w:rsidRPr="000C414D" w:rsidRDefault="007B077C" w:rsidP="007B077C">
            <w:pPr>
              <w:pStyle w:val="AMODTable"/>
              <w:keepNext/>
              <w:jc w:val="center"/>
              <w:rPr>
                <w:b/>
              </w:rPr>
            </w:pPr>
            <w:r w:rsidRPr="000C414D">
              <w:rPr>
                <w:b/>
              </w:rPr>
              <w:t>175%</w:t>
            </w:r>
          </w:p>
        </w:tc>
        <w:tc>
          <w:tcPr>
            <w:tcW w:w="1134" w:type="dxa"/>
          </w:tcPr>
          <w:p w14:paraId="46FAD4F6" w14:textId="77777777" w:rsidR="007B077C" w:rsidRPr="000C414D" w:rsidRDefault="007B077C" w:rsidP="007B077C">
            <w:pPr>
              <w:pStyle w:val="AMODTable"/>
              <w:keepNext/>
              <w:jc w:val="center"/>
              <w:rPr>
                <w:b/>
              </w:rPr>
            </w:pPr>
            <w:r w:rsidRPr="000C414D">
              <w:rPr>
                <w:b/>
              </w:rPr>
              <w:t>200%</w:t>
            </w:r>
          </w:p>
        </w:tc>
      </w:tr>
      <w:tr w:rsidR="007B077C" w:rsidRPr="000C414D" w14:paraId="6DF72482" w14:textId="77777777" w:rsidTr="0071161A">
        <w:tc>
          <w:tcPr>
            <w:tcW w:w="1990" w:type="dxa"/>
            <w:vMerge/>
          </w:tcPr>
          <w:p w14:paraId="754F3491" w14:textId="77777777" w:rsidR="007B077C" w:rsidRPr="000C414D" w:rsidRDefault="007B077C" w:rsidP="007B077C">
            <w:pPr>
              <w:pStyle w:val="AMODTable"/>
              <w:keepNext/>
              <w:jc w:val="center"/>
              <w:rPr>
                <w:b/>
              </w:rPr>
            </w:pPr>
          </w:p>
        </w:tc>
        <w:tc>
          <w:tcPr>
            <w:tcW w:w="1276" w:type="dxa"/>
            <w:vAlign w:val="center"/>
          </w:tcPr>
          <w:p w14:paraId="7AA08FAA" w14:textId="77777777" w:rsidR="007B077C" w:rsidRPr="000C414D" w:rsidRDefault="007B077C" w:rsidP="007B077C">
            <w:pPr>
              <w:pStyle w:val="AMODTable"/>
              <w:keepNext/>
              <w:jc w:val="center"/>
              <w:rPr>
                <w:b/>
              </w:rPr>
            </w:pPr>
            <w:r w:rsidRPr="000C414D">
              <w:rPr>
                <w:b/>
              </w:rPr>
              <w:t>$</w:t>
            </w:r>
          </w:p>
        </w:tc>
        <w:tc>
          <w:tcPr>
            <w:tcW w:w="1265" w:type="dxa"/>
            <w:vAlign w:val="center"/>
          </w:tcPr>
          <w:p w14:paraId="7CB469A9" w14:textId="77777777" w:rsidR="007B077C" w:rsidRPr="000C414D" w:rsidRDefault="007B077C" w:rsidP="007B077C">
            <w:pPr>
              <w:pStyle w:val="AMODTable"/>
              <w:keepNext/>
              <w:jc w:val="center"/>
              <w:rPr>
                <w:b/>
              </w:rPr>
            </w:pPr>
            <w:r w:rsidRPr="000C414D">
              <w:rPr>
                <w:b/>
              </w:rPr>
              <w:t>$</w:t>
            </w:r>
          </w:p>
        </w:tc>
        <w:tc>
          <w:tcPr>
            <w:tcW w:w="1134" w:type="dxa"/>
          </w:tcPr>
          <w:p w14:paraId="304670CE" w14:textId="77777777" w:rsidR="007B077C" w:rsidRPr="000C414D" w:rsidRDefault="007B077C" w:rsidP="007B077C">
            <w:pPr>
              <w:pStyle w:val="AMODTable"/>
              <w:keepNext/>
              <w:jc w:val="center"/>
              <w:rPr>
                <w:b/>
              </w:rPr>
            </w:pPr>
            <w:r w:rsidRPr="000C414D">
              <w:rPr>
                <w:b/>
              </w:rPr>
              <w:t>$</w:t>
            </w:r>
          </w:p>
        </w:tc>
        <w:tc>
          <w:tcPr>
            <w:tcW w:w="1144" w:type="dxa"/>
          </w:tcPr>
          <w:p w14:paraId="196264C8" w14:textId="77777777" w:rsidR="007B077C" w:rsidRPr="000C414D" w:rsidRDefault="007B077C" w:rsidP="007B077C">
            <w:pPr>
              <w:pStyle w:val="AMODTable"/>
              <w:keepNext/>
              <w:jc w:val="center"/>
              <w:rPr>
                <w:b/>
              </w:rPr>
            </w:pPr>
            <w:r w:rsidRPr="000C414D">
              <w:rPr>
                <w:b/>
              </w:rPr>
              <w:t>$</w:t>
            </w:r>
          </w:p>
        </w:tc>
        <w:tc>
          <w:tcPr>
            <w:tcW w:w="993" w:type="dxa"/>
          </w:tcPr>
          <w:p w14:paraId="6EC10D3E" w14:textId="77777777" w:rsidR="007B077C" w:rsidRPr="000C414D" w:rsidRDefault="007B077C" w:rsidP="007B077C">
            <w:pPr>
              <w:pStyle w:val="AMODTable"/>
              <w:keepNext/>
              <w:jc w:val="center"/>
              <w:rPr>
                <w:b/>
              </w:rPr>
            </w:pPr>
            <w:r w:rsidRPr="000C414D">
              <w:rPr>
                <w:b/>
              </w:rPr>
              <w:t>$</w:t>
            </w:r>
          </w:p>
        </w:tc>
        <w:tc>
          <w:tcPr>
            <w:tcW w:w="1134" w:type="dxa"/>
          </w:tcPr>
          <w:p w14:paraId="7F25F363" w14:textId="77777777" w:rsidR="007B077C" w:rsidRPr="000C414D" w:rsidRDefault="007B077C" w:rsidP="007B077C">
            <w:pPr>
              <w:pStyle w:val="AMODTable"/>
              <w:keepNext/>
              <w:jc w:val="center"/>
              <w:rPr>
                <w:b/>
              </w:rPr>
            </w:pPr>
            <w:r w:rsidRPr="000C414D">
              <w:rPr>
                <w:b/>
              </w:rPr>
              <w:t>$</w:t>
            </w:r>
          </w:p>
        </w:tc>
      </w:tr>
      <w:tr w:rsidR="004451AB" w:rsidRPr="000C414D" w14:paraId="09B7C9BC" w14:textId="77777777" w:rsidTr="0048123F">
        <w:tc>
          <w:tcPr>
            <w:tcW w:w="1990" w:type="dxa"/>
          </w:tcPr>
          <w:p w14:paraId="3D407FB2" w14:textId="727A3485" w:rsidR="004451AB" w:rsidRPr="000C414D" w:rsidRDefault="00EB6DA0" w:rsidP="004451AB">
            <w:pPr>
              <w:pStyle w:val="AMODTable"/>
              <w:keepNext/>
              <w:rPr>
                <w:noProof/>
              </w:rPr>
            </w:pPr>
            <w:r>
              <w:rPr>
                <w:noProof/>
              </w:rPr>
              <w:t>1st year</w:t>
            </w:r>
          </w:p>
        </w:tc>
        <w:tc>
          <w:tcPr>
            <w:tcW w:w="1276" w:type="dxa"/>
            <w:shd w:val="clear" w:color="auto" w:fill="auto"/>
          </w:tcPr>
          <w:p w14:paraId="6E6F9BDD" w14:textId="43A8FC75" w:rsidR="004451AB" w:rsidRPr="000C414D" w:rsidRDefault="00EB6DA0" w:rsidP="0048123F">
            <w:pPr>
              <w:pStyle w:val="AMODTable"/>
              <w:keepNext/>
              <w:jc w:val="center"/>
              <w:rPr>
                <w:noProof/>
              </w:rPr>
            </w:pPr>
            <w:r>
              <w:rPr>
                <w:noProof/>
              </w:rPr>
              <w:t>35.34</w:t>
            </w:r>
          </w:p>
        </w:tc>
        <w:tc>
          <w:tcPr>
            <w:tcW w:w="1265" w:type="dxa"/>
            <w:shd w:val="clear" w:color="auto" w:fill="auto"/>
          </w:tcPr>
          <w:p w14:paraId="4ABB6312" w14:textId="1CF5A10E" w:rsidR="004451AB" w:rsidRPr="000C414D" w:rsidRDefault="00EB6DA0" w:rsidP="0048123F">
            <w:pPr>
              <w:pStyle w:val="AMODTable"/>
              <w:keepNext/>
              <w:jc w:val="center"/>
              <w:rPr>
                <w:noProof/>
              </w:rPr>
            </w:pPr>
            <w:r>
              <w:rPr>
                <w:noProof/>
              </w:rPr>
              <w:t>38.87</w:t>
            </w:r>
          </w:p>
        </w:tc>
        <w:tc>
          <w:tcPr>
            <w:tcW w:w="1134" w:type="dxa"/>
            <w:shd w:val="clear" w:color="auto" w:fill="auto"/>
          </w:tcPr>
          <w:p w14:paraId="11D49810" w14:textId="1284B75D" w:rsidR="004451AB" w:rsidRPr="000C414D" w:rsidRDefault="00EB6DA0" w:rsidP="0048123F">
            <w:pPr>
              <w:pStyle w:val="AMODTable"/>
              <w:keepNext/>
              <w:jc w:val="center"/>
              <w:rPr>
                <w:noProof/>
              </w:rPr>
            </w:pPr>
            <w:r>
              <w:rPr>
                <w:noProof/>
              </w:rPr>
              <w:t>39.58</w:t>
            </w:r>
          </w:p>
        </w:tc>
        <w:tc>
          <w:tcPr>
            <w:tcW w:w="1144" w:type="dxa"/>
            <w:shd w:val="clear" w:color="auto" w:fill="auto"/>
          </w:tcPr>
          <w:p w14:paraId="23DA4E38" w14:textId="5A55238B" w:rsidR="004451AB" w:rsidRPr="000C414D" w:rsidRDefault="00EB6DA0" w:rsidP="0048123F">
            <w:pPr>
              <w:pStyle w:val="AMODTable"/>
              <w:keepNext/>
              <w:jc w:val="center"/>
              <w:rPr>
                <w:noProof/>
              </w:rPr>
            </w:pPr>
            <w:r>
              <w:rPr>
                <w:noProof/>
              </w:rPr>
              <w:t>53.01</w:t>
            </w:r>
          </w:p>
        </w:tc>
        <w:tc>
          <w:tcPr>
            <w:tcW w:w="993" w:type="dxa"/>
            <w:shd w:val="clear" w:color="auto" w:fill="auto"/>
          </w:tcPr>
          <w:p w14:paraId="08F77ADC" w14:textId="6C52B990" w:rsidR="004451AB" w:rsidRPr="000C414D" w:rsidRDefault="00EB6DA0" w:rsidP="0048123F">
            <w:pPr>
              <w:pStyle w:val="AMODTable"/>
              <w:keepNext/>
              <w:jc w:val="center"/>
              <w:rPr>
                <w:noProof/>
              </w:rPr>
            </w:pPr>
            <w:r>
              <w:rPr>
                <w:noProof/>
              </w:rPr>
              <w:t>61.85</w:t>
            </w:r>
          </w:p>
        </w:tc>
        <w:tc>
          <w:tcPr>
            <w:tcW w:w="1134" w:type="dxa"/>
            <w:shd w:val="clear" w:color="auto" w:fill="auto"/>
          </w:tcPr>
          <w:p w14:paraId="19310C76" w14:textId="14021AFF" w:rsidR="004451AB" w:rsidRPr="000C414D" w:rsidRDefault="00EB6DA0" w:rsidP="0048123F">
            <w:pPr>
              <w:pStyle w:val="AMODTable"/>
              <w:keepNext/>
              <w:jc w:val="center"/>
              <w:rPr>
                <w:noProof/>
              </w:rPr>
            </w:pPr>
            <w:r>
              <w:rPr>
                <w:noProof/>
              </w:rPr>
              <w:t>70.68</w:t>
            </w:r>
          </w:p>
        </w:tc>
      </w:tr>
      <w:tr w:rsidR="004451AB" w:rsidRPr="000C414D" w14:paraId="6838B61C" w14:textId="77777777" w:rsidTr="0048123F">
        <w:tc>
          <w:tcPr>
            <w:tcW w:w="1990" w:type="dxa"/>
          </w:tcPr>
          <w:p w14:paraId="6378B2FC" w14:textId="77777777" w:rsidR="004451AB" w:rsidRPr="000C414D" w:rsidRDefault="00EB6DA0" w:rsidP="004451AB">
            <w:pPr>
              <w:pStyle w:val="AMODTable"/>
              <w:keepNext/>
              <w:rPr>
                <w:noProof/>
              </w:rPr>
            </w:pPr>
            <w:r>
              <w:rPr>
                <w:noProof/>
              </w:rPr>
              <w:t>2nd year</w:t>
            </w:r>
          </w:p>
        </w:tc>
        <w:tc>
          <w:tcPr>
            <w:tcW w:w="1276" w:type="dxa"/>
            <w:shd w:val="clear" w:color="auto" w:fill="auto"/>
          </w:tcPr>
          <w:p w14:paraId="287768F5" w14:textId="77777777" w:rsidR="004451AB" w:rsidRPr="000C414D" w:rsidRDefault="00EB6DA0" w:rsidP="0048123F">
            <w:pPr>
              <w:pStyle w:val="AMODTable"/>
              <w:keepNext/>
              <w:jc w:val="center"/>
              <w:rPr>
                <w:noProof/>
              </w:rPr>
            </w:pPr>
            <w:r>
              <w:rPr>
                <w:noProof/>
              </w:rPr>
              <w:t>35.89</w:t>
            </w:r>
          </w:p>
        </w:tc>
        <w:tc>
          <w:tcPr>
            <w:tcW w:w="1265" w:type="dxa"/>
            <w:shd w:val="clear" w:color="auto" w:fill="auto"/>
          </w:tcPr>
          <w:p w14:paraId="080238B4" w14:textId="77777777" w:rsidR="004451AB" w:rsidRPr="000C414D" w:rsidRDefault="00EB6DA0" w:rsidP="0048123F">
            <w:pPr>
              <w:pStyle w:val="AMODTable"/>
              <w:keepNext/>
              <w:jc w:val="center"/>
              <w:rPr>
                <w:noProof/>
              </w:rPr>
            </w:pPr>
            <w:r>
              <w:rPr>
                <w:noProof/>
              </w:rPr>
              <w:t>39.48</w:t>
            </w:r>
          </w:p>
        </w:tc>
        <w:tc>
          <w:tcPr>
            <w:tcW w:w="1134" w:type="dxa"/>
            <w:shd w:val="clear" w:color="auto" w:fill="auto"/>
          </w:tcPr>
          <w:p w14:paraId="5845FF9F" w14:textId="77777777" w:rsidR="004451AB" w:rsidRPr="000C414D" w:rsidRDefault="00EB6DA0" w:rsidP="0048123F">
            <w:pPr>
              <w:pStyle w:val="AMODTable"/>
              <w:keepNext/>
              <w:jc w:val="center"/>
              <w:rPr>
                <w:noProof/>
              </w:rPr>
            </w:pPr>
            <w:r>
              <w:rPr>
                <w:noProof/>
              </w:rPr>
              <w:t>40.19</w:t>
            </w:r>
          </w:p>
        </w:tc>
        <w:tc>
          <w:tcPr>
            <w:tcW w:w="1144" w:type="dxa"/>
            <w:shd w:val="clear" w:color="auto" w:fill="auto"/>
          </w:tcPr>
          <w:p w14:paraId="106C5360" w14:textId="77777777" w:rsidR="004451AB" w:rsidRPr="000C414D" w:rsidRDefault="00EB6DA0" w:rsidP="0048123F">
            <w:pPr>
              <w:pStyle w:val="AMODTable"/>
              <w:keepNext/>
              <w:jc w:val="center"/>
              <w:rPr>
                <w:noProof/>
              </w:rPr>
            </w:pPr>
            <w:r>
              <w:rPr>
                <w:noProof/>
              </w:rPr>
              <w:t>53.84</w:t>
            </w:r>
          </w:p>
        </w:tc>
        <w:tc>
          <w:tcPr>
            <w:tcW w:w="993" w:type="dxa"/>
            <w:shd w:val="clear" w:color="auto" w:fill="auto"/>
          </w:tcPr>
          <w:p w14:paraId="26C750D5" w14:textId="77777777" w:rsidR="004451AB" w:rsidRPr="000C414D" w:rsidRDefault="00EB6DA0" w:rsidP="0048123F">
            <w:pPr>
              <w:pStyle w:val="AMODTable"/>
              <w:keepNext/>
              <w:jc w:val="center"/>
              <w:rPr>
                <w:noProof/>
              </w:rPr>
            </w:pPr>
            <w:r>
              <w:rPr>
                <w:noProof/>
              </w:rPr>
              <w:t>62.81</w:t>
            </w:r>
          </w:p>
        </w:tc>
        <w:tc>
          <w:tcPr>
            <w:tcW w:w="1134" w:type="dxa"/>
            <w:shd w:val="clear" w:color="auto" w:fill="auto"/>
          </w:tcPr>
          <w:p w14:paraId="4774D5BE" w14:textId="77777777" w:rsidR="004451AB" w:rsidRPr="000C414D" w:rsidRDefault="00EB6DA0" w:rsidP="0048123F">
            <w:pPr>
              <w:pStyle w:val="AMODTable"/>
              <w:keepNext/>
              <w:jc w:val="center"/>
              <w:rPr>
                <w:noProof/>
              </w:rPr>
            </w:pPr>
            <w:r>
              <w:rPr>
                <w:noProof/>
              </w:rPr>
              <w:t>71.78</w:t>
            </w:r>
          </w:p>
        </w:tc>
      </w:tr>
      <w:tr w:rsidR="004451AB" w:rsidRPr="000C414D" w14:paraId="60FCCADD" w14:textId="77777777" w:rsidTr="0048123F">
        <w:tc>
          <w:tcPr>
            <w:tcW w:w="1990" w:type="dxa"/>
          </w:tcPr>
          <w:p w14:paraId="62AF3313" w14:textId="77777777" w:rsidR="004451AB" w:rsidRPr="000C414D" w:rsidRDefault="00EB6DA0" w:rsidP="004451AB">
            <w:pPr>
              <w:pStyle w:val="AMODTable"/>
              <w:keepNext/>
              <w:rPr>
                <w:noProof/>
              </w:rPr>
            </w:pPr>
            <w:r>
              <w:rPr>
                <w:noProof/>
              </w:rPr>
              <w:t>3rd year and thereafter</w:t>
            </w:r>
          </w:p>
        </w:tc>
        <w:tc>
          <w:tcPr>
            <w:tcW w:w="1276" w:type="dxa"/>
            <w:shd w:val="clear" w:color="auto" w:fill="auto"/>
          </w:tcPr>
          <w:p w14:paraId="7647571C" w14:textId="77777777" w:rsidR="004451AB" w:rsidRPr="000C414D" w:rsidRDefault="00EB6DA0" w:rsidP="0048123F">
            <w:pPr>
              <w:pStyle w:val="AMODTable"/>
              <w:keepNext/>
              <w:jc w:val="center"/>
              <w:rPr>
                <w:noProof/>
              </w:rPr>
            </w:pPr>
            <w:r>
              <w:rPr>
                <w:noProof/>
              </w:rPr>
              <w:t>36.46</w:t>
            </w:r>
          </w:p>
        </w:tc>
        <w:tc>
          <w:tcPr>
            <w:tcW w:w="1265" w:type="dxa"/>
            <w:shd w:val="clear" w:color="auto" w:fill="auto"/>
          </w:tcPr>
          <w:p w14:paraId="29E5CD00" w14:textId="77777777" w:rsidR="004451AB" w:rsidRPr="000C414D" w:rsidRDefault="00EB6DA0" w:rsidP="0048123F">
            <w:pPr>
              <w:pStyle w:val="AMODTable"/>
              <w:keepNext/>
              <w:jc w:val="center"/>
              <w:rPr>
                <w:noProof/>
              </w:rPr>
            </w:pPr>
            <w:r>
              <w:rPr>
                <w:noProof/>
              </w:rPr>
              <w:t>40.11</w:t>
            </w:r>
          </w:p>
        </w:tc>
        <w:tc>
          <w:tcPr>
            <w:tcW w:w="1134" w:type="dxa"/>
            <w:shd w:val="clear" w:color="auto" w:fill="auto"/>
          </w:tcPr>
          <w:p w14:paraId="6FF64E57" w14:textId="77777777" w:rsidR="004451AB" w:rsidRPr="000C414D" w:rsidRDefault="00EB6DA0" w:rsidP="0048123F">
            <w:pPr>
              <w:pStyle w:val="AMODTable"/>
              <w:keepNext/>
              <w:jc w:val="center"/>
              <w:rPr>
                <w:noProof/>
              </w:rPr>
            </w:pPr>
            <w:r>
              <w:rPr>
                <w:noProof/>
              </w:rPr>
              <w:t>40.84</w:t>
            </w:r>
          </w:p>
        </w:tc>
        <w:tc>
          <w:tcPr>
            <w:tcW w:w="1144" w:type="dxa"/>
            <w:shd w:val="clear" w:color="auto" w:fill="auto"/>
          </w:tcPr>
          <w:p w14:paraId="57285B89" w14:textId="77777777" w:rsidR="004451AB" w:rsidRPr="000C414D" w:rsidRDefault="00EB6DA0" w:rsidP="0048123F">
            <w:pPr>
              <w:pStyle w:val="AMODTable"/>
              <w:keepNext/>
              <w:jc w:val="center"/>
              <w:rPr>
                <w:noProof/>
              </w:rPr>
            </w:pPr>
            <w:r>
              <w:rPr>
                <w:noProof/>
              </w:rPr>
              <w:t>54.69</w:t>
            </w:r>
          </w:p>
        </w:tc>
        <w:tc>
          <w:tcPr>
            <w:tcW w:w="993" w:type="dxa"/>
            <w:shd w:val="clear" w:color="auto" w:fill="auto"/>
          </w:tcPr>
          <w:p w14:paraId="424C8165" w14:textId="77777777" w:rsidR="004451AB" w:rsidRPr="000C414D" w:rsidRDefault="00EB6DA0" w:rsidP="0048123F">
            <w:pPr>
              <w:pStyle w:val="AMODTable"/>
              <w:keepNext/>
              <w:jc w:val="center"/>
              <w:rPr>
                <w:noProof/>
              </w:rPr>
            </w:pPr>
            <w:r>
              <w:rPr>
                <w:noProof/>
              </w:rPr>
              <w:t>63.81</w:t>
            </w:r>
          </w:p>
        </w:tc>
        <w:tc>
          <w:tcPr>
            <w:tcW w:w="1134" w:type="dxa"/>
            <w:shd w:val="clear" w:color="auto" w:fill="auto"/>
          </w:tcPr>
          <w:p w14:paraId="0C0CC561" w14:textId="77777777" w:rsidR="004451AB" w:rsidRPr="000C414D" w:rsidRDefault="00EB6DA0" w:rsidP="0048123F">
            <w:pPr>
              <w:pStyle w:val="AMODTable"/>
              <w:keepNext/>
              <w:jc w:val="center"/>
              <w:rPr>
                <w:noProof/>
              </w:rPr>
            </w:pPr>
            <w:r>
              <w:rPr>
                <w:noProof/>
              </w:rPr>
              <w:t>72.92</w:t>
            </w:r>
          </w:p>
        </w:tc>
      </w:tr>
      <w:tr w:rsidR="004451AB" w:rsidRPr="000C414D" w14:paraId="4A6F7059" w14:textId="77777777" w:rsidTr="0048123F">
        <w:tc>
          <w:tcPr>
            <w:tcW w:w="1990" w:type="dxa"/>
          </w:tcPr>
          <w:p w14:paraId="5CFF7C11" w14:textId="77777777" w:rsidR="004451AB" w:rsidRPr="000C414D" w:rsidRDefault="00EB6DA0" w:rsidP="004451AB">
            <w:pPr>
              <w:pStyle w:val="AMODTable"/>
              <w:keepNext/>
              <w:rPr>
                <w:noProof/>
              </w:rPr>
            </w:pPr>
            <w:r>
              <w:rPr>
                <w:noProof/>
              </w:rPr>
              <w:t>Experienced (the holder of a relevant certificate III qualification)</w:t>
            </w:r>
          </w:p>
        </w:tc>
        <w:tc>
          <w:tcPr>
            <w:tcW w:w="1276" w:type="dxa"/>
            <w:shd w:val="clear" w:color="auto" w:fill="auto"/>
          </w:tcPr>
          <w:p w14:paraId="504774B6" w14:textId="77777777" w:rsidR="004451AB" w:rsidRPr="000C414D" w:rsidRDefault="00EB6DA0" w:rsidP="0048123F">
            <w:pPr>
              <w:pStyle w:val="AMODTable"/>
              <w:keepNext/>
              <w:jc w:val="center"/>
              <w:rPr>
                <w:noProof/>
              </w:rPr>
            </w:pPr>
            <w:r>
              <w:rPr>
                <w:noProof/>
              </w:rPr>
              <w:t>37.64</w:t>
            </w:r>
          </w:p>
        </w:tc>
        <w:tc>
          <w:tcPr>
            <w:tcW w:w="1265" w:type="dxa"/>
            <w:shd w:val="clear" w:color="auto" w:fill="auto"/>
          </w:tcPr>
          <w:p w14:paraId="60555078" w14:textId="77777777" w:rsidR="004451AB" w:rsidRPr="000C414D" w:rsidRDefault="00EB6DA0" w:rsidP="0048123F">
            <w:pPr>
              <w:pStyle w:val="AMODTable"/>
              <w:keepNext/>
              <w:jc w:val="center"/>
              <w:rPr>
                <w:noProof/>
              </w:rPr>
            </w:pPr>
            <w:r>
              <w:rPr>
                <w:noProof/>
              </w:rPr>
              <w:t>41.40</w:t>
            </w:r>
          </w:p>
        </w:tc>
        <w:tc>
          <w:tcPr>
            <w:tcW w:w="1134" w:type="dxa"/>
            <w:shd w:val="clear" w:color="auto" w:fill="auto"/>
          </w:tcPr>
          <w:p w14:paraId="43FCEA14" w14:textId="77777777" w:rsidR="004451AB" w:rsidRPr="000C414D" w:rsidRDefault="00EB6DA0" w:rsidP="0048123F">
            <w:pPr>
              <w:pStyle w:val="AMODTable"/>
              <w:keepNext/>
              <w:jc w:val="center"/>
              <w:rPr>
                <w:noProof/>
              </w:rPr>
            </w:pPr>
            <w:r>
              <w:rPr>
                <w:noProof/>
              </w:rPr>
              <w:t>42.15</w:t>
            </w:r>
          </w:p>
        </w:tc>
        <w:tc>
          <w:tcPr>
            <w:tcW w:w="1144" w:type="dxa"/>
            <w:shd w:val="clear" w:color="auto" w:fill="auto"/>
          </w:tcPr>
          <w:p w14:paraId="58ACDCFA" w14:textId="77777777" w:rsidR="004451AB" w:rsidRPr="000C414D" w:rsidRDefault="00EB6DA0" w:rsidP="0048123F">
            <w:pPr>
              <w:pStyle w:val="AMODTable"/>
              <w:keepNext/>
              <w:jc w:val="center"/>
              <w:rPr>
                <w:noProof/>
              </w:rPr>
            </w:pPr>
            <w:r>
              <w:rPr>
                <w:noProof/>
              </w:rPr>
              <w:t>56.46</w:t>
            </w:r>
          </w:p>
        </w:tc>
        <w:tc>
          <w:tcPr>
            <w:tcW w:w="993" w:type="dxa"/>
            <w:shd w:val="clear" w:color="auto" w:fill="auto"/>
          </w:tcPr>
          <w:p w14:paraId="7AA6493E" w14:textId="77777777" w:rsidR="004451AB" w:rsidRPr="000C414D" w:rsidRDefault="00EB6DA0" w:rsidP="0048123F">
            <w:pPr>
              <w:pStyle w:val="AMODTable"/>
              <w:keepNext/>
              <w:jc w:val="center"/>
              <w:rPr>
                <w:noProof/>
              </w:rPr>
            </w:pPr>
            <w:r>
              <w:rPr>
                <w:noProof/>
              </w:rPr>
              <w:t>65.87</w:t>
            </w:r>
          </w:p>
        </w:tc>
        <w:tc>
          <w:tcPr>
            <w:tcW w:w="1134" w:type="dxa"/>
            <w:shd w:val="clear" w:color="auto" w:fill="auto"/>
          </w:tcPr>
          <w:p w14:paraId="5854DB57" w14:textId="77777777" w:rsidR="004451AB" w:rsidRPr="000C414D" w:rsidRDefault="00EB6DA0" w:rsidP="0048123F">
            <w:pPr>
              <w:pStyle w:val="AMODTable"/>
              <w:keepNext/>
              <w:jc w:val="center"/>
              <w:rPr>
                <w:noProof/>
              </w:rPr>
            </w:pPr>
            <w:r>
              <w:rPr>
                <w:noProof/>
              </w:rPr>
              <w:t>75.28</w:t>
            </w:r>
          </w:p>
        </w:tc>
      </w:tr>
    </w:tbl>
    <w:p w14:paraId="6B5A5761" w14:textId="37C030E0" w:rsidR="007B077C" w:rsidRPr="000C414D" w:rsidRDefault="007B077C" w:rsidP="007B077C">
      <w:r w:rsidRPr="000C414D">
        <w:rPr>
          <w:b/>
          <w:bCs/>
          <w:vertAlign w:val="superscript"/>
        </w:rPr>
        <w:t>1 </w:t>
      </w:r>
      <w:r w:rsidRPr="000C414D">
        <w:t xml:space="preserve">The </w:t>
      </w:r>
      <w:hyperlink w:anchor="casual_hourly_rate" w:history="1">
        <w:r w:rsidRPr="000C414D">
          <w:rPr>
            <w:rStyle w:val="Hyperlink"/>
          </w:rPr>
          <w:t>casual hourly rate</w:t>
        </w:r>
      </w:hyperlink>
      <w:r w:rsidRPr="000C414D">
        <w:t xml:space="preserve"> is defined in clause </w:t>
      </w:r>
      <w:r w:rsidRPr="000C414D">
        <w:fldChar w:fldCharType="begin"/>
      </w:r>
      <w:r w:rsidRPr="000C414D">
        <w:instrText xml:space="preserve"> REF _Ref15459965 \w \h </w:instrText>
      </w:r>
      <w:r w:rsidR="007E5BB4" w:rsidRPr="000C414D">
        <w:instrText xml:space="preserve"> \* MERGEFORMAT </w:instrText>
      </w:r>
      <w:r w:rsidRPr="000C414D">
        <w:fldChar w:fldCharType="separate"/>
      </w:r>
      <w:r w:rsidR="007D667F">
        <w:t>2</w:t>
      </w:r>
      <w:r w:rsidRPr="000C414D">
        <w:fldChar w:fldCharType="end"/>
      </w:r>
      <w:r w:rsidRPr="000C414D">
        <w:t>—</w:t>
      </w:r>
      <w:r w:rsidRPr="000C414D">
        <w:fldChar w:fldCharType="begin"/>
      </w:r>
      <w:r w:rsidRPr="000C414D">
        <w:instrText xml:space="preserve"> REF _Ref15459965 \h </w:instrText>
      </w:r>
      <w:r w:rsidR="007E5BB4" w:rsidRPr="000C414D">
        <w:instrText xml:space="preserve"> \* MERGEFORMAT </w:instrText>
      </w:r>
      <w:r w:rsidRPr="000C414D">
        <w:fldChar w:fldCharType="separate"/>
      </w:r>
      <w:r w:rsidR="007D667F" w:rsidRPr="000C414D">
        <w:t>Definitions</w:t>
      </w:r>
      <w:r w:rsidRPr="000C414D">
        <w:fldChar w:fldCharType="end"/>
      </w:r>
      <w:r w:rsidRPr="000C414D">
        <w:t>.</w:t>
      </w:r>
    </w:p>
    <w:p w14:paraId="45EC204C" w14:textId="707A3770" w:rsidR="002F1562" w:rsidRPr="000C414D" w:rsidRDefault="002F1562" w:rsidP="007A1956">
      <w:pPr>
        <w:pStyle w:val="SubLevel2Bold"/>
        <w:keepNext w:val="0"/>
      </w:pPr>
      <w:r w:rsidRPr="000C414D">
        <w:t>Enrolled nurses—aged care employees</w:t>
      </w:r>
    </w:p>
    <w:p w14:paraId="3FB5E55A" w14:textId="098C4520" w:rsidR="008063F6" w:rsidRPr="000C414D" w:rsidRDefault="008063F6" w:rsidP="007A1956">
      <w:pPr>
        <w:pStyle w:val="SubLevel3Bold"/>
        <w:keepNext w:val="0"/>
        <w:rPr>
          <w:noProof/>
        </w:rPr>
      </w:pPr>
      <w:r w:rsidRPr="000C414D">
        <w:t>Full-time and part-time employees—ordinary and penalty rates</w:t>
      </w:r>
    </w:p>
    <w:p w14:paraId="25425FCA" w14:textId="57AE0436" w:rsidR="007D6522" w:rsidRPr="000C414D" w:rsidRDefault="007D6522" w:rsidP="007D6522">
      <w:pPr>
        <w:pStyle w:val="History"/>
      </w:pPr>
      <w:r w:rsidRPr="000C414D">
        <w:t xml:space="preserve">[B.2.2(a) varied by </w:t>
      </w:r>
      <w:hyperlink r:id="rId223" w:history="1">
        <w:r w:rsidRPr="000C414D">
          <w:rPr>
            <w:rStyle w:val="Hyperlink"/>
          </w:rPr>
          <w:t>PR762144</w:t>
        </w:r>
      </w:hyperlink>
      <w:r w:rsidRPr="000C414D">
        <w:t xml:space="preserve"> ppc 01Jul23]</w:t>
      </w:r>
    </w:p>
    <w:tbl>
      <w:tblPr>
        <w:tblW w:w="90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28" w:type="dxa"/>
        </w:tblCellMar>
        <w:tblLook w:val="01E0" w:firstRow="1" w:lastRow="1" w:firstColumn="1" w:lastColumn="1" w:noHBand="0" w:noVBand="0"/>
      </w:tblPr>
      <w:tblGrid>
        <w:gridCol w:w="2557"/>
        <w:gridCol w:w="1134"/>
        <w:gridCol w:w="1134"/>
        <w:gridCol w:w="1134"/>
        <w:gridCol w:w="1134"/>
        <w:gridCol w:w="992"/>
        <w:gridCol w:w="992"/>
      </w:tblGrid>
      <w:tr w:rsidR="008063F6" w:rsidRPr="000C414D" w14:paraId="47D464AE" w14:textId="77777777" w:rsidTr="0071161A">
        <w:trPr>
          <w:tblHeader/>
        </w:trPr>
        <w:tc>
          <w:tcPr>
            <w:tcW w:w="2557" w:type="dxa"/>
            <w:vMerge w:val="restart"/>
          </w:tcPr>
          <w:p w14:paraId="33276D3E" w14:textId="77777777" w:rsidR="008063F6" w:rsidRPr="000C414D" w:rsidRDefault="008063F6" w:rsidP="005666E4">
            <w:pPr>
              <w:pStyle w:val="AMODTable"/>
              <w:jc w:val="center"/>
              <w:rPr>
                <w:b/>
              </w:rPr>
            </w:pPr>
          </w:p>
        </w:tc>
        <w:tc>
          <w:tcPr>
            <w:tcW w:w="1134" w:type="dxa"/>
            <w:vMerge w:val="restart"/>
          </w:tcPr>
          <w:p w14:paraId="0A96B74C" w14:textId="77777777" w:rsidR="008063F6" w:rsidRPr="000C414D" w:rsidRDefault="008063F6" w:rsidP="005666E4">
            <w:pPr>
              <w:pStyle w:val="AMODTable"/>
              <w:jc w:val="center"/>
              <w:rPr>
                <w:b/>
              </w:rPr>
            </w:pPr>
            <w:r w:rsidRPr="000C414D">
              <w:rPr>
                <w:b/>
              </w:rPr>
              <w:t>Minimum hourly rate</w:t>
            </w:r>
          </w:p>
        </w:tc>
        <w:tc>
          <w:tcPr>
            <w:tcW w:w="2268" w:type="dxa"/>
            <w:gridSpan w:val="2"/>
          </w:tcPr>
          <w:p w14:paraId="530294EE" w14:textId="77777777" w:rsidR="008063F6" w:rsidRPr="000C414D" w:rsidRDefault="008063F6" w:rsidP="005666E4">
            <w:pPr>
              <w:pStyle w:val="AMODTable"/>
              <w:jc w:val="center"/>
              <w:rPr>
                <w:b/>
              </w:rPr>
            </w:pPr>
            <w:r w:rsidRPr="000C414D">
              <w:rPr>
                <w:b/>
              </w:rPr>
              <w:t>Monday to Friday</w:t>
            </w:r>
          </w:p>
        </w:tc>
        <w:tc>
          <w:tcPr>
            <w:tcW w:w="1134" w:type="dxa"/>
            <w:vMerge w:val="restart"/>
          </w:tcPr>
          <w:p w14:paraId="251862C0" w14:textId="77777777" w:rsidR="008063F6" w:rsidRPr="000C414D" w:rsidRDefault="008063F6" w:rsidP="005666E4">
            <w:pPr>
              <w:pStyle w:val="AMODTable"/>
              <w:jc w:val="center"/>
              <w:rPr>
                <w:b/>
              </w:rPr>
            </w:pPr>
            <w:r w:rsidRPr="000C414D">
              <w:rPr>
                <w:b/>
              </w:rPr>
              <w:t>Saturday</w:t>
            </w:r>
          </w:p>
        </w:tc>
        <w:tc>
          <w:tcPr>
            <w:tcW w:w="992" w:type="dxa"/>
            <w:vMerge w:val="restart"/>
          </w:tcPr>
          <w:p w14:paraId="339135FE" w14:textId="77777777" w:rsidR="008063F6" w:rsidRPr="000C414D" w:rsidRDefault="008063F6" w:rsidP="005666E4">
            <w:pPr>
              <w:pStyle w:val="AMODTable"/>
              <w:jc w:val="center"/>
              <w:rPr>
                <w:b/>
              </w:rPr>
            </w:pPr>
            <w:r w:rsidRPr="000C414D">
              <w:rPr>
                <w:b/>
              </w:rPr>
              <w:t>Sunday</w:t>
            </w:r>
          </w:p>
        </w:tc>
        <w:tc>
          <w:tcPr>
            <w:tcW w:w="992" w:type="dxa"/>
            <w:vMerge w:val="restart"/>
          </w:tcPr>
          <w:p w14:paraId="64D12DBC" w14:textId="77777777" w:rsidR="008063F6" w:rsidRPr="000C414D" w:rsidRDefault="008063F6" w:rsidP="005666E4">
            <w:pPr>
              <w:pStyle w:val="AMODTable"/>
              <w:jc w:val="center"/>
              <w:rPr>
                <w:b/>
              </w:rPr>
            </w:pPr>
            <w:r w:rsidRPr="000C414D">
              <w:rPr>
                <w:b/>
              </w:rPr>
              <w:t>Public holiday</w:t>
            </w:r>
          </w:p>
        </w:tc>
      </w:tr>
      <w:tr w:rsidR="008063F6" w:rsidRPr="000C414D" w14:paraId="25E58E7A" w14:textId="77777777" w:rsidTr="0071161A">
        <w:trPr>
          <w:tblHeader/>
        </w:trPr>
        <w:tc>
          <w:tcPr>
            <w:tcW w:w="2557" w:type="dxa"/>
            <w:vMerge/>
          </w:tcPr>
          <w:p w14:paraId="3A2749D1" w14:textId="77777777" w:rsidR="008063F6" w:rsidRPr="000C414D" w:rsidRDefault="008063F6" w:rsidP="005666E4">
            <w:pPr>
              <w:pStyle w:val="AMODTable"/>
              <w:jc w:val="center"/>
              <w:rPr>
                <w:b/>
              </w:rPr>
            </w:pPr>
          </w:p>
        </w:tc>
        <w:tc>
          <w:tcPr>
            <w:tcW w:w="1134" w:type="dxa"/>
            <w:vMerge/>
          </w:tcPr>
          <w:p w14:paraId="1047B244" w14:textId="77777777" w:rsidR="008063F6" w:rsidRPr="000C414D" w:rsidRDefault="008063F6" w:rsidP="005666E4">
            <w:pPr>
              <w:pStyle w:val="AMODTable"/>
              <w:jc w:val="center"/>
              <w:rPr>
                <w:b/>
              </w:rPr>
            </w:pPr>
          </w:p>
        </w:tc>
        <w:tc>
          <w:tcPr>
            <w:tcW w:w="1134" w:type="dxa"/>
          </w:tcPr>
          <w:p w14:paraId="298E9E4A" w14:textId="77777777" w:rsidR="008063F6" w:rsidRPr="000C414D" w:rsidRDefault="008063F6" w:rsidP="005666E4">
            <w:pPr>
              <w:pStyle w:val="AMODTable"/>
              <w:jc w:val="center"/>
              <w:rPr>
                <w:b/>
              </w:rPr>
            </w:pPr>
            <w:r w:rsidRPr="000C414D">
              <w:rPr>
                <w:b/>
              </w:rPr>
              <w:t>Afternoon shift</w:t>
            </w:r>
          </w:p>
        </w:tc>
        <w:tc>
          <w:tcPr>
            <w:tcW w:w="1134" w:type="dxa"/>
          </w:tcPr>
          <w:p w14:paraId="5F5B5093" w14:textId="77777777" w:rsidR="008063F6" w:rsidRPr="000C414D" w:rsidRDefault="008063F6" w:rsidP="005666E4">
            <w:pPr>
              <w:pStyle w:val="AMODTable"/>
              <w:jc w:val="center"/>
              <w:rPr>
                <w:b/>
              </w:rPr>
            </w:pPr>
            <w:r w:rsidRPr="000C414D">
              <w:rPr>
                <w:b/>
              </w:rPr>
              <w:t>Night shift</w:t>
            </w:r>
          </w:p>
        </w:tc>
        <w:tc>
          <w:tcPr>
            <w:tcW w:w="1134" w:type="dxa"/>
            <w:vMerge/>
          </w:tcPr>
          <w:p w14:paraId="4D2F137C" w14:textId="77777777" w:rsidR="008063F6" w:rsidRPr="000C414D" w:rsidRDefault="008063F6" w:rsidP="005666E4">
            <w:pPr>
              <w:pStyle w:val="AMODTable"/>
              <w:jc w:val="center"/>
              <w:rPr>
                <w:b/>
              </w:rPr>
            </w:pPr>
          </w:p>
        </w:tc>
        <w:tc>
          <w:tcPr>
            <w:tcW w:w="992" w:type="dxa"/>
            <w:vMerge/>
          </w:tcPr>
          <w:p w14:paraId="220B4E18" w14:textId="77777777" w:rsidR="008063F6" w:rsidRPr="000C414D" w:rsidRDefault="008063F6" w:rsidP="005666E4">
            <w:pPr>
              <w:pStyle w:val="AMODTable"/>
              <w:jc w:val="center"/>
              <w:rPr>
                <w:b/>
              </w:rPr>
            </w:pPr>
          </w:p>
        </w:tc>
        <w:tc>
          <w:tcPr>
            <w:tcW w:w="992" w:type="dxa"/>
            <w:vMerge/>
          </w:tcPr>
          <w:p w14:paraId="26BFC497" w14:textId="77777777" w:rsidR="008063F6" w:rsidRPr="000C414D" w:rsidRDefault="008063F6" w:rsidP="005666E4">
            <w:pPr>
              <w:pStyle w:val="AMODTable"/>
              <w:jc w:val="center"/>
              <w:rPr>
                <w:b/>
              </w:rPr>
            </w:pPr>
          </w:p>
        </w:tc>
      </w:tr>
      <w:tr w:rsidR="008063F6" w:rsidRPr="000C414D" w14:paraId="4EABFDF6" w14:textId="77777777" w:rsidTr="0071161A">
        <w:trPr>
          <w:tblHeader/>
        </w:trPr>
        <w:tc>
          <w:tcPr>
            <w:tcW w:w="2557" w:type="dxa"/>
          </w:tcPr>
          <w:p w14:paraId="7297ABF1" w14:textId="77777777" w:rsidR="008063F6" w:rsidRPr="000C414D" w:rsidRDefault="008063F6" w:rsidP="005666E4">
            <w:pPr>
              <w:pStyle w:val="AMODTable"/>
              <w:jc w:val="center"/>
              <w:rPr>
                <w:b/>
              </w:rPr>
            </w:pPr>
          </w:p>
        </w:tc>
        <w:tc>
          <w:tcPr>
            <w:tcW w:w="6520" w:type="dxa"/>
            <w:gridSpan w:val="6"/>
          </w:tcPr>
          <w:p w14:paraId="3FAC43A6" w14:textId="77777777" w:rsidR="008063F6" w:rsidRPr="000C414D" w:rsidRDefault="008063F6" w:rsidP="005666E4">
            <w:pPr>
              <w:pStyle w:val="AMODTable"/>
              <w:jc w:val="center"/>
              <w:rPr>
                <w:b/>
              </w:rPr>
            </w:pPr>
            <w:r w:rsidRPr="000C414D">
              <w:rPr>
                <w:b/>
              </w:rPr>
              <w:t>% of minimum hourly rate</w:t>
            </w:r>
          </w:p>
        </w:tc>
      </w:tr>
      <w:tr w:rsidR="008063F6" w:rsidRPr="000C414D" w14:paraId="2AAFF874" w14:textId="77777777" w:rsidTr="0071161A">
        <w:trPr>
          <w:tblHeader/>
        </w:trPr>
        <w:tc>
          <w:tcPr>
            <w:tcW w:w="2557" w:type="dxa"/>
          </w:tcPr>
          <w:p w14:paraId="373AAB39" w14:textId="77777777" w:rsidR="008063F6" w:rsidRPr="000C414D" w:rsidRDefault="008063F6" w:rsidP="005666E4">
            <w:pPr>
              <w:pStyle w:val="AMODTable"/>
              <w:jc w:val="center"/>
              <w:rPr>
                <w:b/>
              </w:rPr>
            </w:pPr>
          </w:p>
        </w:tc>
        <w:tc>
          <w:tcPr>
            <w:tcW w:w="1134" w:type="dxa"/>
          </w:tcPr>
          <w:p w14:paraId="60C76FEA" w14:textId="77777777" w:rsidR="008063F6" w:rsidRPr="000C414D" w:rsidRDefault="008063F6" w:rsidP="005666E4">
            <w:pPr>
              <w:pStyle w:val="AMODTable"/>
              <w:jc w:val="center"/>
              <w:rPr>
                <w:b/>
              </w:rPr>
            </w:pPr>
            <w:r w:rsidRPr="000C414D">
              <w:rPr>
                <w:b/>
              </w:rPr>
              <w:t>100%</w:t>
            </w:r>
          </w:p>
        </w:tc>
        <w:tc>
          <w:tcPr>
            <w:tcW w:w="1134" w:type="dxa"/>
          </w:tcPr>
          <w:p w14:paraId="5E1D456A" w14:textId="77777777" w:rsidR="008063F6" w:rsidRPr="000C414D" w:rsidRDefault="008063F6" w:rsidP="005666E4">
            <w:pPr>
              <w:pStyle w:val="AMODTable"/>
              <w:jc w:val="center"/>
              <w:rPr>
                <w:b/>
              </w:rPr>
            </w:pPr>
            <w:r w:rsidRPr="000C414D">
              <w:rPr>
                <w:b/>
              </w:rPr>
              <w:t>112.5%</w:t>
            </w:r>
          </w:p>
        </w:tc>
        <w:tc>
          <w:tcPr>
            <w:tcW w:w="1134" w:type="dxa"/>
          </w:tcPr>
          <w:p w14:paraId="23FCD272" w14:textId="77777777" w:rsidR="008063F6" w:rsidRPr="000C414D" w:rsidRDefault="008063F6" w:rsidP="005666E4">
            <w:pPr>
              <w:pStyle w:val="AMODTable"/>
              <w:jc w:val="center"/>
              <w:rPr>
                <w:b/>
              </w:rPr>
            </w:pPr>
            <w:r w:rsidRPr="000C414D">
              <w:rPr>
                <w:b/>
              </w:rPr>
              <w:t>115%</w:t>
            </w:r>
          </w:p>
        </w:tc>
        <w:tc>
          <w:tcPr>
            <w:tcW w:w="1134" w:type="dxa"/>
          </w:tcPr>
          <w:p w14:paraId="35221836" w14:textId="77777777" w:rsidR="008063F6" w:rsidRPr="000C414D" w:rsidRDefault="008063F6" w:rsidP="005666E4">
            <w:pPr>
              <w:pStyle w:val="AMODTable"/>
              <w:jc w:val="center"/>
              <w:rPr>
                <w:b/>
              </w:rPr>
            </w:pPr>
            <w:r w:rsidRPr="000C414D">
              <w:rPr>
                <w:b/>
              </w:rPr>
              <w:t>150%</w:t>
            </w:r>
          </w:p>
        </w:tc>
        <w:tc>
          <w:tcPr>
            <w:tcW w:w="992" w:type="dxa"/>
          </w:tcPr>
          <w:p w14:paraId="78079D51" w14:textId="77777777" w:rsidR="008063F6" w:rsidRPr="000C414D" w:rsidRDefault="008063F6" w:rsidP="005666E4">
            <w:pPr>
              <w:pStyle w:val="AMODTable"/>
              <w:jc w:val="center"/>
              <w:rPr>
                <w:b/>
              </w:rPr>
            </w:pPr>
            <w:r w:rsidRPr="000C414D">
              <w:rPr>
                <w:b/>
              </w:rPr>
              <w:t>175%</w:t>
            </w:r>
          </w:p>
        </w:tc>
        <w:tc>
          <w:tcPr>
            <w:tcW w:w="992" w:type="dxa"/>
          </w:tcPr>
          <w:p w14:paraId="572B1420" w14:textId="77777777" w:rsidR="008063F6" w:rsidRPr="000C414D" w:rsidRDefault="008063F6" w:rsidP="005666E4">
            <w:pPr>
              <w:pStyle w:val="AMODTable"/>
              <w:jc w:val="center"/>
              <w:rPr>
                <w:b/>
              </w:rPr>
            </w:pPr>
            <w:r w:rsidRPr="000C414D">
              <w:rPr>
                <w:b/>
              </w:rPr>
              <w:t>200%</w:t>
            </w:r>
          </w:p>
        </w:tc>
      </w:tr>
      <w:tr w:rsidR="008063F6" w:rsidRPr="000C414D" w14:paraId="5154C3FA" w14:textId="77777777" w:rsidTr="0071161A">
        <w:trPr>
          <w:tblHeader/>
        </w:trPr>
        <w:tc>
          <w:tcPr>
            <w:tcW w:w="2557" w:type="dxa"/>
          </w:tcPr>
          <w:p w14:paraId="3BDB320A" w14:textId="77777777" w:rsidR="008063F6" w:rsidRPr="000C414D" w:rsidRDefault="008063F6" w:rsidP="005666E4">
            <w:pPr>
              <w:pStyle w:val="AMODTable"/>
              <w:jc w:val="center"/>
              <w:rPr>
                <w:b/>
              </w:rPr>
            </w:pPr>
          </w:p>
        </w:tc>
        <w:tc>
          <w:tcPr>
            <w:tcW w:w="1134" w:type="dxa"/>
          </w:tcPr>
          <w:p w14:paraId="631B7070" w14:textId="77777777" w:rsidR="008063F6" w:rsidRPr="000C414D" w:rsidRDefault="008063F6" w:rsidP="005666E4">
            <w:pPr>
              <w:pStyle w:val="AMODTable"/>
              <w:jc w:val="center"/>
              <w:rPr>
                <w:b/>
              </w:rPr>
            </w:pPr>
            <w:r w:rsidRPr="000C414D">
              <w:rPr>
                <w:b/>
              </w:rPr>
              <w:t>$</w:t>
            </w:r>
          </w:p>
        </w:tc>
        <w:tc>
          <w:tcPr>
            <w:tcW w:w="1134" w:type="dxa"/>
          </w:tcPr>
          <w:p w14:paraId="2EB56B7B" w14:textId="77777777" w:rsidR="008063F6" w:rsidRPr="000C414D" w:rsidRDefault="008063F6" w:rsidP="005666E4">
            <w:pPr>
              <w:pStyle w:val="AMODTable"/>
              <w:jc w:val="center"/>
              <w:rPr>
                <w:b/>
              </w:rPr>
            </w:pPr>
            <w:r w:rsidRPr="000C414D">
              <w:rPr>
                <w:b/>
              </w:rPr>
              <w:t>$</w:t>
            </w:r>
          </w:p>
        </w:tc>
        <w:tc>
          <w:tcPr>
            <w:tcW w:w="1134" w:type="dxa"/>
          </w:tcPr>
          <w:p w14:paraId="00E90BA7" w14:textId="77777777" w:rsidR="008063F6" w:rsidRPr="000C414D" w:rsidRDefault="008063F6" w:rsidP="005666E4">
            <w:pPr>
              <w:pStyle w:val="AMODTable"/>
              <w:jc w:val="center"/>
              <w:rPr>
                <w:b/>
              </w:rPr>
            </w:pPr>
            <w:r w:rsidRPr="000C414D">
              <w:rPr>
                <w:b/>
              </w:rPr>
              <w:t>$</w:t>
            </w:r>
          </w:p>
        </w:tc>
        <w:tc>
          <w:tcPr>
            <w:tcW w:w="1134" w:type="dxa"/>
          </w:tcPr>
          <w:p w14:paraId="0770C177" w14:textId="77777777" w:rsidR="008063F6" w:rsidRPr="000C414D" w:rsidRDefault="008063F6" w:rsidP="005666E4">
            <w:pPr>
              <w:pStyle w:val="AMODTable"/>
              <w:jc w:val="center"/>
              <w:rPr>
                <w:b/>
              </w:rPr>
            </w:pPr>
            <w:r w:rsidRPr="000C414D">
              <w:rPr>
                <w:b/>
              </w:rPr>
              <w:t>$</w:t>
            </w:r>
          </w:p>
        </w:tc>
        <w:tc>
          <w:tcPr>
            <w:tcW w:w="992" w:type="dxa"/>
          </w:tcPr>
          <w:p w14:paraId="0BBAA3C3" w14:textId="77777777" w:rsidR="008063F6" w:rsidRPr="000C414D" w:rsidRDefault="008063F6" w:rsidP="005666E4">
            <w:pPr>
              <w:pStyle w:val="AMODTable"/>
              <w:jc w:val="center"/>
              <w:rPr>
                <w:b/>
              </w:rPr>
            </w:pPr>
            <w:r w:rsidRPr="000C414D">
              <w:rPr>
                <w:b/>
              </w:rPr>
              <w:t>$</w:t>
            </w:r>
          </w:p>
        </w:tc>
        <w:tc>
          <w:tcPr>
            <w:tcW w:w="992" w:type="dxa"/>
          </w:tcPr>
          <w:p w14:paraId="1229314B" w14:textId="77777777" w:rsidR="008063F6" w:rsidRPr="000C414D" w:rsidRDefault="008063F6" w:rsidP="005666E4">
            <w:pPr>
              <w:pStyle w:val="AMODTable"/>
              <w:jc w:val="center"/>
              <w:rPr>
                <w:b/>
              </w:rPr>
            </w:pPr>
            <w:r w:rsidRPr="000C414D">
              <w:rPr>
                <w:b/>
              </w:rPr>
              <w:t>$</w:t>
            </w:r>
          </w:p>
        </w:tc>
      </w:tr>
      <w:tr w:rsidR="001140E5" w:rsidRPr="000C414D" w14:paraId="1A5CCC1D" w14:textId="77777777" w:rsidTr="0048123F">
        <w:tc>
          <w:tcPr>
            <w:tcW w:w="2557" w:type="dxa"/>
          </w:tcPr>
          <w:p w14:paraId="3BEF3915" w14:textId="3468DBDF" w:rsidR="001140E5" w:rsidRPr="000C414D" w:rsidRDefault="00EB6DA0" w:rsidP="001140E5">
            <w:pPr>
              <w:pStyle w:val="AMODTable"/>
              <w:rPr>
                <w:b/>
                <w:bCs/>
                <w:noProof/>
              </w:rPr>
            </w:pPr>
            <w:r>
              <w:rPr>
                <w:b/>
                <w:bCs/>
                <w:noProof/>
              </w:rPr>
              <w:t>Student enrolled nurse</w:t>
            </w:r>
          </w:p>
        </w:tc>
        <w:tc>
          <w:tcPr>
            <w:tcW w:w="1134" w:type="dxa"/>
          </w:tcPr>
          <w:p w14:paraId="636DA1F5" w14:textId="7B1CFCAE" w:rsidR="001140E5" w:rsidRPr="000C414D" w:rsidRDefault="001140E5" w:rsidP="0048123F">
            <w:pPr>
              <w:pStyle w:val="AMODTable"/>
              <w:jc w:val="center"/>
              <w:rPr>
                <w:noProof/>
              </w:rPr>
            </w:pPr>
          </w:p>
        </w:tc>
        <w:tc>
          <w:tcPr>
            <w:tcW w:w="1134" w:type="dxa"/>
          </w:tcPr>
          <w:p w14:paraId="7FEB3135" w14:textId="0CE7BA12" w:rsidR="001140E5" w:rsidRPr="000C414D" w:rsidRDefault="001140E5" w:rsidP="0048123F">
            <w:pPr>
              <w:pStyle w:val="AMODTable"/>
              <w:jc w:val="center"/>
              <w:rPr>
                <w:noProof/>
              </w:rPr>
            </w:pPr>
          </w:p>
        </w:tc>
        <w:tc>
          <w:tcPr>
            <w:tcW w:w="1134" w:type="dxa"/>
          </w:tcPr>
          <w:p w14:paraId="7CCBAC18" w14:textId="6F35FD2B" w:rsidR="001140E5" w:rsidRPr="000C414D" w:rsidRDefault="001140E5" w:rsidP="0048123F">
            <w:pPr>
              <w:pStyle w:val="AMODTable"/>
              <w:jc w:val="center"/>
              <w:rPr>
                <w:noProof/>
              </w:rPr>
            </w:pPr>
          </w:p>
        </w:tc>
        <w:tc>
          <w:tcPr>
            <w:tcW w:w="1134" w:type="dxa"/>
          </w:tcPr>
          <w:p w14:paraId="2C962003" w14:textId="1A6A0C05" w:rsidR="001140E5" w:rsidRPr="000C414D" w:rsidRDefault="001140E5" w:rsidP="0048123F">
            <w:pPr>
              <w:pStyle w:val="AMODTable"/>
              <w:jc w:val="center"/>
              <w:rPr>
                <w:noProof/>
              </w:rPr>
            </w:pPr>
          </w:p>
        </w:tc>
        <w:tc>
          <w:tcPr>
            <w:tcW w:w="992" w:type="dxa"/>
          </w:tcPr>
          <w:p w14:paraId="1656E058" w14:textId="4C78246C" w:rsidR="001140E5" w:rsidRPr="000C414D" w:rsidRDefault="001140E5" w:rsidP="0048123F">
            <w:pPr>
              <w:pStyle w:val="AMODTable"/>
              <w:jc w:val="center"/>
              <w:rPr>
                <w:noProof/>
              </w:rPr>
            </w:pPr>
          </w:p>
        </w:tc>
        <w:tc>
          <w:tcPr>
            <w:tcW w:w="992" w:type="dxa"/>
          </w:tcPr>
          <w:p w14:paraId="1DE94DDD" w14:textId="1A923DEB" w:rsidR="001140E5" w:rsidRPr="000C414D" w:rsidRDefault="001140E5" w:rsidP="0048123F">
            <w:pPr>
              <w:pStyle w:val="AMODTable"/>
              <w:jc w:val="center"/>
              <w:rPr>
                <w:noProof/>
              </w:rPr>
            </w:pPr>
          </w:p>
        </w:tc>
      </w:tr>
      <w:tr w:rsidR="001140E5" w:rsidRPr="000C414D" w14:paraId="342DABA7" w14:textId="77777777" w:rsidTr="0048123F">
        <w:tc>
          <w:tcPr>
            <w:tcW w:w="2557" w:type="dxa"/>
          </w:tcPr>
          <w:p w14:paraId="3035D4B5" w14:textId="77777777" w:rsidR="001140E5" w:rsidRPr="000C414D" w:rsidRDefault="00EB6DA0" w:rsidP="001140E5">
            <w:pPr>
              <w:pStyle w:val="AMODTable"/>
              <w:rPr>
                <w:b/>
                <w:bCs/>
                <w:noProof/>
              </w:rPr>
            </w:pPr>
            <w:r>
              <w:rPr>
                <w:noProof/>
              </w:rPr>
              <w:t>Less than 21 years of age</w:t>
            </w:r>
          </w:p>
        </w:tc>
        <w:tc>
          <w:tcPr>
            <w:tcW w:w="1134" w:type="dxa"/>
          </w:tcPr>
          <w:p w14:paraId="1C2DFD72" w14:textId="77777777" w:rsidR="001140E5" w:rsidRPr="000C414D" w:rsidRDefault="00EB6DA0" w:rsidP="0048123F">
            <w:pPr>
              <w:pStyle w:val="AMODTable"/>
              <w:jc w:val="center"/>
              <w:rPr>
                <w:noProof/>
              </w:rPr>
            </w:pPr>
            <w:r>
              <w:rPr>
                <w:noProof/>
              </w:rPr>
              <w:t>26.27</w:t>
            </w:r>
          </w:p>
        </w:tc>
        <w:tc>
          <w:tcPr>
            <w:tcW w:w="1134" w:type="dxa"/>
          </w:tcPr>
          <w:p w14:paraId="2B60C227" w14:textId="77777777" w:rsidR="001140E5" w:rsidRPr="000C414D" w:rsidRDefault="00EB6DA0" w:rsidP="0048123F">
            <w:pPr>
              <w:pStyle w:val="AMODTable"/>
              <w:jc w:val="center"/>
              <w:rPr>
                <w:noProof/>
              </w:rPr>
            </w:pPr>
            <w:r>
              <w:rPr>
                <w:noProof/>
              </w:rPr>
              <w:t>29.55</w:t>
            </w:r>
          </w:p>
        </w:tc>
        <w:tc>
          <w:tcPr>
            <w:tcW w:w="1134" w:type="dxa"/>
          </w:tcPr>
          <w:p w14:paraId="3A050D70" w14:textId="77777777" w:rsidR="001140E5" w:rsidRPr="000C414D" w:rsidRDefault="00EB6DA0" w:rsidP="0048123F">
            <w:pPr>
              <w:pStyle w:val="AMODTable"/>
              <w:jc w:val="center"/>
              <w:rPr>
                <w:noProof/>
              </w:rPr>
            </w:pPr>
            <w:r>
              <w:rPr>
                <w:noProof/>
              </w:rPr>
              <w:t>30.21</w:t>
            </w:r>
          </w:p>
        </w:tc>
        <w:tc>
          <w:tcPr>
            <w:tcW w:w="1134" w:type="dxa"/>
          </w:tcPr>
          <w:p w14:paraId="6EE14F29" w14:textId="77777777" w:rsidR="001140E5" w:rsidRPr="000C414D" w:rsidRDefault="00EB6DA0" w:rsidP="0048123F">
            <w:pPr>
              <w:pStyle w:val="AMODTable"/>
              <w:jc w:val="center"/>
              <w:rPr>
                <w:noProof/>
              </w:rPr>
            </w:pPr>
            <w:r>
              <w:rPr>
                <w:noProof/>
              </w:rPr>
              <w:t>39.41</w:t>
            </w:r>
          </w:p>
        </w:tc>
        <w:tc>
          <w:tcPr>
            <w:tcW w:w="992" w:type="dxa"/>
          </w:tcPr>
          <w:p w14:paraId="54A6D10D" w14:textId="77777777" w:rsidR="001140E5" w:rsidRPr="000C414D" w:rsidRDefault="00EB6DA0" w:rsidP="0048123F">
            <w:pPr>
              <w:pStyle w:val="AMODTable"/>
              <w:jc w:val="center"/>
              <w:rPr>
                <w:noProof/>
              </w:rPr>
            </w:pPr>
            <w:r>
              <w:rPr>
                <w:noProof/>
              </w:rPr>
              <w:t>45.97</w:t>
            </w:r>
          </w:p>
        </w:tc>
        <w:tc>
          <w:tcPr>
            <w:tcW w:w="992" w:type="dxa"/>
          </w:tcPr>
          <w:p w14:paraId="1EAED4FD" w14:textId="77777777" w:rsidR="001140E5" w:rsidRPr="000C414D" w:rsidRDefault="00EB6DA0" w:rsidP="0048123F">
            <w:pPr>
              <w:pStyle w:val="AMODTable"/>
              <w:jc w:val="center"/>
              <w:rPr>
                <w:noProof/>
              </w:rPr>
            </w:pPr>
            <w:r>
              <w:rPr>
                <w:noProof/>
              </w:rPr>
              <w:t>52.54</w:t>
            </w:r>
          </w:p>
        </w:tc>
      </w:tr>
      <w:tr w:rsidR="001140E5" w:rsidRPr="000C414D" w14:paraId="610AC610" w14:textId="77777777" w:rsidTr="0048123F">
        <w:tc>
          <w:tcPr>
            <w:tcW w:w="2557" w:type="dxa"/>
          </w:tcPr>
          <w:p w14:paraId="571EF2EB" w14:textId="77777777" w:rsidR="001140E5" w:rsidRPr="000C414D" w:rsidRDefault="00EB6DA0" w:rsidP="001140E5">
            <w:pPr>
              <w:pStyle w:val="AMODTable"/>
              <w:rPr>
                <w:b/>
                <w:bCs/>
                <w:noProof/>
              </w:rPr>
            </w:pPr>
            <w:r>
              <w:rPr>
                <w:noProof/>
              </w:rPr>
              <w:t>21 years of age and over</w:t>
            </w:r>
          </w:p>
        </w:tc>
        <w:tc>
          <w:tcPr>
            <w:tcW w:w="1134" w:type="dxa"/>
          </w:tcPr>
          <w:p w14:paraId="595A05A0" w14:textId="77777777" w:rsidR="001140E5" w:rsidRPr="000C414D" w:rsidRDefault="00EB6DA0" w:rsidP="0048123F">
            <w:pPr>
              <w:pStyle w:val="AMODTable"/>
              <w:jc w:val="center"/>
              <w:rPr>
                <w:noProof/>
              </w:rPr>
            </w:pPr>
            <w:r>
              <w:rPr>
                <w:noProof/>
              </w:rPr>
              <w:t>27.57</w:t>
            </w:r>
          </w:p>
        </w:tc>
        <w:tc>
          <w:tcPr>
            <w:tcW w:w="1134" w:type="dxa"/>
          </w:tcPr>
          <w:p w14:paraId="6D96A64F" w14:textId="77777777" w:rsidR="001140E5" w:rsidRPr="000C414D" w:rsidRDefault="00EB6DA0" w:rsidP="0048123F">
            <w:pPr>
              <w:pStyle w:val="AMODTable"/>
              <w:jc w:val="center"/>
              <w:rPr>
                <w:noProof/>
              </w:rPr>
            </w:pPr>
            <w:r>
              <w:rPr>
                <w:noProof/>
              </w:rPr>
              <w:t>31.02</w:t>
            </w:r>
          </w:p>
        </w:tc>
        <w:tc>
          <w:tcPr>
            <w:tcW w:w="1134" w:type="dxa"/>
          </w:tcPr>
          <w:p w14:paraId="47772713" w14:textId="77777777" w:rsidR="001140E5" w:rsidRPr="000C414D" w:rsidRDefault="00EB6DA0" w:rsidP="0048123F">
            <w:pPr>
              <w:pStyle w:val="AMODTable"/>
              <w:jc w:val="center"/>
              <w:rPr>
                <w:noProof/>
              </w:rPr>
            </w:pPr>
            <w:r>
              <w:rPr>
                <w:noProof/>
              </w:rPr>
              <w:t>31.71</w:t>
            </w:r>
          </w:p>
        </w:tc>
        <w:tc>
          <w:tcPr>
            <w:tcW w:w="1134" w:type="dxa"/>
          </w:tcPr>
          <w:p w14:paraId="4122DFD7" w14:textId="77777777" w:rsidR="001140E5" w:rsidRPr="000C414D" w:rsidRDefault="00EB6DA0" w:rsidP="0048123F">
            <w:pPr>
              <w:pStyle w:val="AMODTable"/>
              <w:jc w:val="center"/>
              <w:rPr>
                <w:noProof/>
              </w:rPr>
            </w:pPr>
            <w:r>
              <w:rPr>
                <w:noProof/>
              </w:rPr>
              <w:t>41.36</w:t>
            </w:r>
          </w:p>
        </w:tc>
        <w:tc>
          <w:tcPr>
            <w:tcW w:w="992" w:type="dxa"/>
          </w:tcPr>
          <w:p w14:paraId="71F21012" w14:textId="77777777" w:rsidR="001140E5" w:rsidRPr="000C414D" w:rsidRDefault="00EB6DA0" w:rsidP="0048123F">
            <w:pPr>
              <w:pStyle w:val="AMODTable"/>
              <w:jc w:val="center"/>
              <w:rPr>
                <w:noProof/>
              </w:rPr>
            </w:pPr>
            <w:r>
              <w:rPr>
                <w:noProof/>
              </w:rPr>
              <w:t>48.25</w:t>
            </w:r>
          </w:p>
        </w:tc>
        <w:tc>
          <w:tcPr>
            <w:tcW w:w="992" w:type="dxa"/>
          </w:tcPr>
          <w:p w14:paraId="6E5F81FD" w14:textId="77777777" w:rsidR="001140E5" w:rsidRPr="000C414D" w:rsidRDefault="00EB6DA0" w:rsidP="0048123F">
            <w:pPr>
              <w:pStyle w:val="AMODTable"/>
              <w:jc w:val="center"/>
              <w:rPr>
                <w:noProof/>
              </w:rPr>
            </w:pPr>
            <w:r>
              <w:rPr>
                <w:noProof/>
              </w:rPr>
              <w:t>55.14</w:t>
            </w:r>
          </w:p>
        </w:tc>
      </w:tr>
      <w:tr w:rsidR="001140E5" w:rsidRPr="000C414D" w14:paraId="419A5DA2" w14:textId="77777777" w:rsidTr="0048123F">
        <w:tc>
          <w:tcPr>
            <w:tcW w:w="2557" w:type="dxa"/>
          </w:tcPr>
          <w:p w14:paraId="755D3717" w14:textId="77777777" w:rsidR="001140E5" w:rsidRPr="000C414D" w:rsidRDefault="00EB6DA0" w:rsidP="001140E5">
            <w:pPr>
              <w:pStyle w:val="AMODTable"/>
              <w:rPr>
                <w:b/>
                <w:bCs/>
                <w:noProof/>
              </w:rPr>
            </w:pPr>
            <w:r>
              <w:rPr>
                <w:b/>
                <w:bCs/>
                <w:noProof/>
              </w:rPr>
              <w:t>Enrolled nurse</w:t>
            </w:r>
          </w:p>
        </w:tc>
        <w:tc>
          <w:tcPr>
            <w:tcW w:w="1134" w:type="dxa"/>
          </w:tcPr>
          <w:p w14:paraId="1417610C" w14:textId="77777777" w:rsidR="001140E5" w:rsidRPr="000C414D" w:rsidRDefault="001140E5" w:rsidP="0048123F">
            <w:pPr>
              <w:pStyle w:val="AMODTable"/>
              <w:jc w:val="center"/>
              <w:rPr>
                <w:noProof/>
              </w:rPr>
            </w:pPr>
          </w:p>
        </w:tc>
        <w:tc>
          <w:tcPr>
            <w:tcW w:w="1134" w:type="dxa"/>
          </w:tcPr>
          <w:p w14:paraId="5FF2CE38" w14:textId="77777777" w:rsidR="001140E5" w:rsidRPr="000C414D" w:rsidRDefault="001140E5" w:rsidP="0048123F">
            <w:pPr>
              <w:pStyle w:val="AMODTable"/>
              <w:jc w:val="center"/>
              <w:rPr>
                <w:noProof/>
              </w:rPr>
            </w:pPr>
          </w:p>
        </w:tc>
        <w:tc>
          <w:tcPr>
            <w:tcW w:w="1134" w:type="dxa"/>
          </w:tcPr>
          <w:p w14:paraId="00DE116A" w14:textId="77777777" w:rsidR="001140E5" w:rsidRPr="000C414D" w:rsidRDefault="001140E5" w:rsidP="0048123F">
            <w:pPr>
              <w:pStyle w:val="AMODTable"/>
              <w:jc w:val="center"/>
              <w:rPr>
                <w:noProof/>
              </w:rPr>
            </w:pPr>
          </w:p>
        </w:tc>
        <w:tc>
          <w:tcPr>
            <w:tcW w:w="1134" w:type="dxa"/>
          </w:tcPr>
          <w:p w14:paraId="624EC588" w14:textId="77777777" w:rsidR="001140E5" w:rsidRPr="000C414D" w:rsidRDefault="001140E5" w:rsidP="0048123F">
            <w:pPr>
              <w:pStyle w:val="AMODTable"/>
              <w:jc w:val="center"/>
              <w:rPr>
                <w:noProof/>
              </w:rPr>
            </w:pPr>
          </w:p>
        </w:tc>
        <w:tc>
          <w:tcPr>
            <w:tcW w:w="992" w:type="dxa"/>
          </w:tcPr>
          <w:p w14:paraId="02FCCAD4" w14:textId="77777777" w:rsidR="001140E5" w:rsidRPr="000C414D" w:rsidRDefault="001140E5" w:rsidP="0048123F">
            <w:pPr>
              <w:pStyle w:val="AMODTable"/>
              <w:jc w:val="center"/>
              <w:rPr>
                <w:noProof/>
              </w:rPr>
            </w:pPr>
          </w:p>
        </w:tc>
        <w:tc>
          <w:tcPr>
            <w:tcW w:w="992" w:type="dxa"/>
          </w:tcPr>
          <w:p w14:paraId="36FDCC7B" w14:textId="77777777" w:rsidR="001140E5" w:rsidRPr="000C414D" w:rsidRDefault="001140E5" w:rsidP="0048123F">
            <w:pPr>
              <w:pStyle w:val="AMODTable"/>
              <w:jc w:val="center"/>
              <w:rPr>
                <w:noProof/>
              </w:rPr>
            </w:pPr>
          </w:p>
        </w:tc>
      </w:tr>
      <w:tr w:rsidR="001140E5" w:rsidRPr="000C414D" w14:paraId="6A8D7718" w14:textId="77777777" w:rsidTr="0048123F">
        <w:tc>
          <w:tcPr>
            <w:tcW w:w="2557" w:type="dxa"/>
          </w:tcPr>
          <w:p w14:paraId="5A06DD40" w14:textId="77777777" w:rsidR="001140E5" w:rsidRPr="000C414D" w:rsidRDefault="00EB6DA0" w:rsidP="001140E5">
            <w:pPr>
              <w:pStyle w:val="AMODTable"/>
              <w:rPr>
                <w:b/>
                <w:bCs/>
                <w:noProof/>
              </w:rPr>
            </w:pPr>
            <w:r>
              <w:rPr>
                <w:noProof/>
              </w:rPr>
              <w:t>Pay point 1</w:t>
            </w:r>
          </w:p>
        </w:tc>
        <w:tc>
          <w:tcPr>
            <w:tcW w:w="1134" w:type="dxa"/>
          </w:tcPr>
          <w:p w14:paraId="5462D271" w14:textId="77777777" w:rsidR="001140E5" w:rsidRPr="000C414D" w:rsidRDefault="00EB6DA0" w:rsidP="0048123F">
            <w:pPr>
              <w:pStyle w:val="AMODTable"/>
              <w:jc w:val="center"/>
              <w:rPr>
                <w:noProof/>
              </w:rPr>
            </w:pPr>
            <w:r>
              <w:rPr>
                <w:noProof/>
              </w:rPr>
              <w:t>30.67</w:t>
            </w:r>
          </w:p>
        </w:tc>
        <w:tc>
          <w:tcPr>
            <w:tcW w:w="1134" w:type="dxa"/>
          </w:tcPr>
          <w:p w14:paraId="6E300BFE" w14:textId="77777777" w:rsidR="001140E5" w:rsidRPr="000C414D" w:rsidRDefault="00EB6DA0" w:rsidP="0048123F">
            <w:pPr>
              <w:pStyle w:val="AMODTable"/>
              <w:jc w:val="center"/>
              <w:rPr>
                <w:noProof/>
              </w:rPr>
            </w:pPr>
            <w:r>
              <w:rPr>
                <w:noProof/>
              </w:rPr>
              <w:t>34.50</w:t>
            </w:r>
          </w:p>
        </w:tc>
        <w:tc>
          <w:tcPr>
            <w:tcW w:w="1134" w:type="dxa"/>
          </w:tcPr>
          <w:p w14:paraId="44491266" w14:textId="77777777" w:rsidR="001140E5" w:rsidRPr="000C414D" w:rsidRDefault="00EB6DA0" w:rsidP="0048123F">
            <w:pPr>
              <w:pStyle w:val="AMODTable"/>
              <w:jc w:val="center"/>
              <w:rPr>
                <w:noProof/>
              </w:rPr>
            </w:pPr>
            <w:r>
              <w:rPr>
                <w:noProof/>
              </w:rPr>
              <w:t>35.27</w:t>
            </w:r>
          </w:p>
        </w:tc>
        <w:tc>
          <w:tcPr>
            <w:tcW w:w="1134" w:type="dxa"/>
          </w:tcPr>
          <w:p w14:paraId="4253A819" w14:textId="77777777" w:rsidR="001140E5" w:rsidRPr="000C414D" w:rsidRDefault="00EB6DA0" w:rsidP="0048123F">
            <w:pPr>
              <w:pStyle w:val="AMODTable"/>
              <w:jc w:val="center"/>
              <w:rPr>
                <w:noProof/>
              </w:rPr>
            </w:pPr>
            <w:r>
              <w:rPr>
                <w:noProof/>
              </w:rPr>
              <w:t>46.01</w:t>
            </w:r>
          </w:p>
        </w:tc>
        <w:tc>
          <w:tcPr>
            <w:tcW w:w="992" w:type="dxa"/>
          </w:tcPr>
          <w:p w14:paraId="1E64A724" w14:textId="77777777" w:rsidR="001140E5" w:rsidRPr="000C414D" w:rsidRDefault="00EB6DA0" w:rsidP="0048123F">
            <w:pPr>
              <w:pStyle w:val="AMODTable"/>
              <w:jc w:val="center"/>
              <w:rPr>
                <w:noProof/>
              </w:rPr>
            </w:pPr>
            <w:r>
              <w:rPr>
                <w:noProof/>
              </w:rPr>
              <w:t>53.67</w:t>
            </w:r>
          </w:p>
        </w:tc>
        <w:tc>
          <w:tcPr>
            <w:tcW w:w="992" w:type="dxa"/>
          </w:tcPr>
          <w:p w14:paraId="166CE4AD" w14:textId="77777777" w:rsidR="001140E5" w:rsidRPr="000C414D" w:rsidRDefault="00EB6DA0" w:rsidP="0048123F">
            <w:pPr>
              <w:pStyle w:val="AMODTable"/>
              <w:jc w:val="center"/>
              <w:rPr>
                <w:noProof/>
              </w:rPr>
            </w:pPr>
            <w:r>
              <w:rPr>
                <w:noProof/>
              </w:rPr>
              <w:t>61.34</w:t>
            </w:r>
          </w:p>
        </w:tc>
      </w:tr>
      <w:tr w:rsidR="001140E5" w:rsidRPr="000C414D" w14:paraId="3CB874E8" w14:textId="77777777" w:rsidTr="0048123F">
        <w:tc>
          <w:tcPr>
            <w:tcW w:w="2557" w:type="dxa"/>
          </w:tcPr>
          <w:p w14:paraId="501EC10A" w14:textId="77777777" w:rsidR="001140E5" w:rsidRPr="000C414D" w:rsidRDefault="00EB6DA0" w:rsidP="001140E5">
            <w:pPr>
              <w:pStyle w:val="AMODTable"/>
              <w:rPr>
                <w:b/>
                <w:bCs/>
                <w:noProof/>
              </w:rPr>
            </w:pPr>
            <w:r>
              <w:rPr>
                <w:noProof/>
              </w:rPr>
              <w:t>Pay point 2</w:t>
            </w:r>
          </w:p>
        </w:tc>
        <w:tc>
          <w:tcPr>
            <w:tcW w:w="1134" w:type="dxa"/>
          </w:tcPr>
          <w:p w14:paraId="46E076FF" w14:textId="77777777" w:rsidR="001140E5" w:rsidRPr="000C414D" w:rsidRDefault="00EB6DA0" w:rsidP="0048123F">
            <w:pPr>
              <w:pStyle w:val="AMODTable"/>
              <w:jc w:val="center"/>
              <w:rPr>
                <w:noProof/>
              </w:rPr>
            </w:pPr>
            <w:r>
              <w:rPr>
                <w:noProof/>
              </w:rPr>
              <w:t>31.08</w:t>
            </w:r>
          </w:p>
        </w:tc>
        <w:tc>
          <w:tcPr>
            <w:tcW w:w="1134" w:type="dxa"/>
          </w:tcPr>
          <w:p w14:paraId="2C41F0BA" w14:textId="77777777" w:rsidR="001140E5" w:rsidRPr="000C414D" w:rsidRDefault="00EB6DA0" w:rsidP="0048123F">
            <w:pPr>
              <w:pStyle w:val="AMODTable"/>
              <w:jc w:val="center"/>
              <w:rPr>
                <w:noProof/>
              </w:rPr>
            </w:pPr>
            <w:r>
              <w:rPr>
                <w:noProof/>
              </w:rPr>
              <w:t>34.97</w:t>
            </w:r>
          </w:p>
        </w:tc>
        <w:tc>
          <w:tcPr>
            <w:tcW w:w="1134" w:type="dxa"/>
          </w:tcPr>
          <w:p w14:paraId="78BCCC1C" w14:textId="77777777" w:rsidR="001140E5" w:rsidRPr="000C414D" w:rsidRDefault="00EB6DA0" w:rsidP="0048123F">
            <w:pPr>
              <w:pStyle w:val="AMODTable"/>
              <w:jc w:val="center"/>
              <w:rPr>
                <w:noProof/>
              </w:rPr>
            </w:pPr>
            <w:r>
              <w:rPr>
                <w:noProof/>
              </w:rPr>
              <w:t>35.74</w:t>
            </w:r>
          </w:p>
        </w:tc>
        <w:tc>
          <w:tcPr>
            <w:tcW w:w="1134" w:type="dxa"/>
          </w:tcPr>
          <w:p w14:paraId="7DEF4561" w14:textId="77777777" w:rsidR="001140E5" w:rsidRPr="000C414D" w:rsidRDefault="00EB6DA0" w:rsidP="0048123F">
            <w:pPr>
              <w:pStyle w:val="AMODTable"/>
              <w:jc w:val="center"/>
              <w:rPr>
                <w:noProof/>
              </w:rPr>
            </w:pPr>
            <w:r>
              <w:rPr>
                <w:noProof/>
              </w:rPr>
              <w:t>46.62</w:t>
            </w:r>
          </w:p>
        </w:tc>
        <w:tc>
          <w:tcPr>
            <w:tcW w:w="992" w:type="dxa"/>
          </w:tcPr>
          <w:p w14:paraId="5F459A24" w14:textId="77777777" w:rsidR="001140E5" w:rsidRPr="000C414D" w:rsidRDefault="00EB6DA0" w:rsidP="0048123F">
            <w:pPr>
              <w:pStyle w:val="AMODTable"/>
              <w:jc w:val="center"/>
              <w:rPr>
                <w:noProof/>
              </w:rPr>
            </w:pPr>
            <w:r>
              <w:rPr>
                <w:noProof/>
              </w:rPr>
              <w:t>54.39</w:t>
            </w:r>
          </w:p>
        </w:tc>
        <w:tc>
          <w:tcPr>
            <w:tcW w:w="992" w:type="dxa"/>
          </w:tcPr>
          <w:p w14:paraId="0C373351" w14:textId="77777777" w:rsidR="001140E5" w:rsidRPr="000C414D" w:rsidRDefault="00EB6DA0" w:rsidP="0048123F">
            <w:pPr>
              <w:pStyle w:val="AMODTable"/>
              <w:jc w:val="center"/>
              <w:rPr>
                <w:noProof/>
              </w:rPr>
            </w:pPr>
            <w:r>
              <w:rPr>
                <w:noProof/>
              </w:rPr>
              <w:t>62.16</w:t>
            </w:r>
          </w:p>
        </w:tc>
      </w:tr>
      <w:tr w:rsidR="001140E5" w:rsidRPr="000C414D" w14:paraId="09902602" w14:textId="77777777" w:rsidTr="0048123F">
        <w:tc>
          <w:tcPr>
            <w:tcW w:w="2557" w:type="dxa"/>
          </w:tcPr>
          <w:p w14:paraId="0B69B0E4" w14:textId="77777777" w:rsidR="001140E5" w:rsidRPr="000C414D" w:rsidRDefault="00EB6DA0" w:rsidP="001140E5">
            <w:pPr>
              <w:pStyle w:val="AMODTable"/>
              <w:rPr>
                <w:b/>
                <w:bCs/>
                <w:noProof/>
              </w:rPr>
            </w:pPr>
            <w:r>
              <w:rPr>
                <w:noProof/>
              </w:rPr>
              <w:t>Pay point 3</w:t>
            </w:r>
          </w:p>
        </w:tc>
        <w:tc>
          <w:tcPr>
            <w:tcW w:w="1134" w:type="dxa"/>
          </w:tcPr>
          <w:p w14:paraId="70B3CEAD" w14:textId="77777777" w:rsidR="001140E5" w:rsidRPr="000C414D" w:rsidRDefault="00EB6DA0" w:rsidP="0048123F">
            <w:pPr>
              <w:pStyle w:val="AMODTable"/>
              <w:jc w:val="center"/>
              <w:rPr>
                <w:noProof/>
              </w:rPr>
            </w:pPr>
            <w:r>
              <w:rPr>
                <w:noProof/>
              </w:rPr>
              <w:t>31.49</w:t>
            </w:r>
          </w:p>
        </w:tc>
        <w:tc>
          <w:tcPr>
            <w:tcW w:w="1134" w:type="dxa"/>
          </w:tcPr>
          <w:p w14:paraId="3D0CB75D" w14:textId="77777777" w:rsidR="001140E5" w:rsidRPr="000C414D" w:rsidRDefault="00EB6DA0" w:rsidP="0048123F">
            <w:pPr>
              <w:pStyle w:val="AMODTable"/>
              <w:jc w:val="center"/>
              <w:rPr>
                <w:noProof/>
              </w:rPr>
            </w:pPr>
            <w:r>
              <w:rPr>
                <w:noProof/>
              </w:rPr>
              <w:t>35.43</w:t>
            </w:r>
          </w:p>
        </w:tc>
        <w:tc>
          <w:tcPr>
            <w:tcW w:w="1134" w:type="dxa"/>
          </w:tcPr>
          <w:p w14:paraId="2BE32FA5" w14:textId="77777777" w:rsidR="001140E5" w:rsidRPr="000C414D" w:rsidRDefault="00EB6DA0" w:rsidP="0048123F">
            <w:pPr>
              <w:pStyle w:val="AMODTable"/>
              <w:jc w:val="center"/>
              <w:rPr>
                <w:noProof/>
              </w:rPr>
            </w:pPr>
            <w:r>
              <w:rPr>
                <w:noProof/>
              </w:rPr>
              <w:t>36.21</w:t>
            </w:r>
          </w:p>
        </w:tc>
        <w:tc>
          <w:tcPr>
            <w:tcW w:w="1134" w:type="dxa"/>
          </w:tcPr>
          <w:p w14:paraId="45A7A402" w14:textId="77777777" w:rsidR="001140E5" w:rsidRPr="000C414D" w:rsidRDefault="00EB6DA0" w:rsidP="0048123F">
            <w:pPr>
              <w:pStyle w:val="AMODTable"/>
              <w:jc w:val="center"/>
              <w:rPr>
                <w:noProof/>
              </w:rPr>
            </w:pPr>
            <w:r>
              <w:rPr>
                <w:noProof/>
              </w:rPr>
              <w:t>47.24</w:t>
            </w:r>
          </w:p>
        </w:tc>
        <w:tc>
          <w:tcPr>
            <w:tcW w:w="992" w:type="dxa"/>
          </w:tcPr>
          <w:p w14:paraId="4B4BBD1D" w14:textId="77777777" w:rsidR="001140E5" w:rsidRPr="000C414D" w:rsidRDefault="00EB6DA0" w:rsidP="0048123F">
            <w:pPr>
              <w:pStyle w:val="AMODTable"/>
              <w:jc w:val="center"/>
              <w:rPr>
                <w:noProof/>
              </w:rPr>
            </w:pPr>
            <w:r>
              <w:rPr>
                <w:noProof/>
              </w:rPr>
              <w:t>55.11</w:t>
            </w:r>
          </w:p>
        </w:tc>
        <w:tc>
          <w:tcPr>
            <w:tcW w:w="992" w:type="dxa"/>
          </w:tcPr>
          <w:p w14:paraId="33A2D9F4" w14:textId="77777777" w:rsidR="001140E5" w:rsidRPr="000C414D" w:rsidRDefault="00EB6DA0" w:rsidP="0048123F">
            <w:pPr>
              <w:pStyle w:val="AMODTable"/>
              <w:jc w:val="center"/>
              <w:rPr>
                <w:noProof/>
              </w:rPr>
            </w:pPr>
            <w:r>
              <w:rPr>
                <w:noProof/>
              </w:rPr>
              <w:t>62.98</w:t>
            </w:r>
          </w:p>
        </w:tc>
      </w:tr>
      <w:tr w:rsidR="001140E5" w:rsidRPr="000C414D" w14:paraId="0B1A886E" w14:textId="77777777" w:rsidTr="0048123F">
        <w:tc>
          <w:tcPr>
            <w:tcW w:w="2557" w:type="dxa"/>
          </w:tcPr>
          <w:p w14:paraId="7A0ECF53" w14:textId="77777777" w:rsidR="001140E5" w:rsidRPr="000C414D" w:rsidRDefault="00EB6DA0" w:rsidP="001140E5">
            <w:pPr>
              <w:pStyle w:val="AMODTable"/>
              <w:rPr>
                <w:b/>
                <w:bCs/>
                <w:noProof/>
              </w:rPr>
            </w:pPr>
            <w:r>
              <w:rPr>
                <w:noProof/>
              </w:rPr>
              <w:t>Pay point 4</w:t>
            </w:r>
          </w:p>
        </w:tc>
        <w:tc>
          <w:tcPr>
            <w:tcW w:w="1134" w:type="dxa"/>
          </w:tcPr>
          <w:p w14:paraId="253490A0" w14:textId="77777777" w:rsidR="001140E5" w:rsidRPr="000C414D" w:rsidRDefault="00EB6DA0" w:rsidP="0048123F">
            <w:pPr>
              <w:pStyle w:val="AMODTable"/>
              <w:jc w:val="center"/>
              <w:rPr>
                <w:noProof/>
              </w:rPr>
            </w:pPr>
            <w:r>
              <w:rPr>
                <w:noProof/>
              </w:rPr>
              <w:t>31.94</w:t>
            </w:r>
          </w:p>
        </w:tc>
        <w:tc>
          <w:tcPr>
            <w:tcW w:w="1134" w:type="dxa"/>
          </w:tcPr>
          <w:p w14:paraId="6C9D0C22" w14:textId="77777777" w:rsidR="001140E5" w:rsidRPr="000C414D" w:rsidRDefault="00EB6DA0" w:rsidP="0048123F">
            <w:pPr>
              <w:pStyle w:val="AMODTable"/>
              <w:jc w:val="center"/>
              <w:rPr>
                <w:noProof/>
              </w:rPr>
            </w:pPr>
            <w:r>
              <w:rPr>
                <w:noProof/>
              </w:rPr>
              <w:t>35.93</w:t>
            </w:r>
          </w:p>
        </w:tc>
        <w:tc>
          <w:tcPr>
            <w:tcW w:w="1134" w:type="dxa"/>
          </w:tcPr>
          <w:p w14:paraId="5FE77587" w14:textId="77777777" w:rsidR="001140E5" w:rsidRPr="000C414D" w:rsidRDefault="00EB6DA0" w:rsidP="0048123F">
            <w:pPr>
              <w:pStyle w:val="AMODTable"/>
              <w:jc w:val="center"/>
              <w:rPr>
                <w:noProof/>
              </w:rPr>
            </w:pPr>
            <w:r>
              <w:rPr>
                <w:noProof/>
              </w:rPr>
              <w:t>36.73</w:t>
            </w:r>
          </w:p>
        </w:tc>
        <w:tc>
          <w:tcPr>
            <w:tcW w:w="1134" w:type="dxa"/>
          </w:tcPr>
          <w:p w14:paraId="4D949B93" w14:textId="77777777" w:rsidR="001140E5" w:rsidRPr="000C414D" w:rsidRDefault="00EB6DA0" w:rsidP="0048123F">
            <w:pPr>
              <w:pStyle w:val="AMODTable"/>
              <w:jc w:val="center"/>
              <w:rPr>
                <w:noProof/>
              </w:rPr>
            </w:pPr>
            <w:r>
              <w:rPr>
                <w:noProof/>
              </w:rPr>
              <w:t>47.91</w:t>
            </w:r>
          </w:p>
        </w:tc>
        <w:tc>
          <w:tcPr>
            <w:tcW w:w="992" w:type="dxa"/>
          </w:tcPr>
          <w:p w14:paraId="592146F2" w14:textId="77777777" w:rsidR="001140E5" w:rsidRPr="000C414D" w:rsidRDefault="00EB6DA0" w:rsidP="0048123F">
            <w:pPr>
              <w:pStyle w:val="AMODTable"/>
              <w:jc w:val="center"/>
              <w:rPr>
                <w:noProof/>
              </w:rPr>
            </w:pPr>
            <w:r>
              <w:rPr>
                <w:noProof/>
              </w:rPr>
              <w:t>55.90</w:t>
            </w:r>
          </w:p>
        </w:tc>
        <w:tc>
          <w:tcPr>
            <w:tcW w:w="992" w:type="dxa"/>
          </w:tcPr>
          <w:p w14:paraId="6CAB8502" w14:textId="77777777" w:rsidR="001140E5" w:rsidRPr="000C414D" w:rsidRDefault="00EB6DA0" w:rsidP="0048123F">
            <w:pPr>
              <w:pStyle w:val="AMODTable"/>
              <w:jc w:val="center"/>
              <w:rPr>
                <w:noProof/>
              </w:rPr>
            </w:pPr>
            <w:r>
              <w:rPr>
                <w:noProof/>
              </w:rPr>
              <w:t>63.88</w:t>
            </w:r>
          </w:p>
        </w:tc>
      </w:tr>
      <w:tr w:rsidR="001140E5" w:rsidRPr="000C414D" w14:paraId="36E7B105" w14:textId="77777777" w:rsidTr="0048123F">
        <w:tc>
          <w:tcPr>
            <w:tcW w:w="2557" w:type="dxa"/>
          </w:tcPr>
          <w:p w14:paraId="13F08A41" w14:textId="77777777" w:rsidR="001140E5" w:rsidRPr="000C414D" w:rsidRDefault="00EB6DA0" w:rsidP="001140E5">
            <w:pPr>
              <w:pStyle w:val="AMODTable"/>
              <w:rPr>
                <w:b/>
                <w:bCs/>
                <w:noProof/>
              </w:rPr>
            </w:pPr>
            <w:r>
              <w:rPr>
                <w:noProof/>
              </w:rPr>
              <w:t>Pay point 5</w:t>
            </w:r>
          </w:p>
        </w:tc>
        <w:tc>
          <w:tcPr>
            <w:tcW w:w="1134" w:type="dxa"/>
          </w:tcPr>
          <w:p w14:paraId="0DF48C20" w14:textId="77777777" w:rsidR="001140E5" w:rsidRPr="000C414D" w:rsidRDefault="00EB6DA0" w:rsidP="0048123F">
            <w:pPr>
              <w:pStyle w:val="AMODTable"/>
              <w:jc w:val="center"/>
              <w:rPr>
                <w:noProof/>
              </w:rPr>
            </w:pPr>
            <w:r>
              <w:rPr>
                <w:noProof/>
              </w:rPr>
              <w:t>32.26</w:t>
            </w:r>
          </w:p>
        </w:tc>
        <w:tc>
          <w:tcPr>
            <w:tcW w:w="1134" w:type="dxa"/>
          </w:tcPr>
          <w:p w14:paraId="79B0570D" w14:textId="77777777" w:rsidR="001140E5" w:rsidRPr="000C414D" w:rsidRDefault="00EB6DA0" w:rsidP="0048123F">
            <w:pPr>
              <w:pStyle w:val="AMODTable"/>
              <w:jc w:val="center"/>
              <w:rPr>
                <w:noProof/>
              </w:rPr>
            </w:pPr>
            <w:r>
              <w:rPr>
                <w:noProof/>
              </w:rPr>
              <w:t>36.29</w:t>
            </w:r>
          </w:p>
        </w:tc>
        <w:tc>
          <w:tcPr>
            <w:tcW w:w="1134" w:type="dxa"/>
          </w:tcPr>
          <w:p w14:paraId="7D088D19" w14:textId="77777777" w:rsidR="001140E5" w:rsidRPr="000C414D" w:rsidRDefault="00EB6DA0" w:rsidP="0048123F">
            <w:pPr>
              <w:pStyle w:val="AMODTable"/>
              <w:jc w:val="center"/>
              <w:rPr>
                <w:noProof/>
              </w:rPr>
            </w:pPr>
            <w:r>
              <w:rPr>
                <w:noProof/>
              </w:rPr>
              <w:t>37.10</w:t>
            </w:r>
          </w:p>
        </w:tc>
        <w:tc>
          <w:tcPr>
            <w:tcW w:w="1134" w:type="dxa"/>
          </w:tcPr>
          <w:p w14:paraId="4C19F031" w14:textId="77777777" w:rsidR="001140E5" w:rsidRPr="000C414D" w:rsidRDefault="00EB6DA0" w:rsidP="0048123F">
            <w:pPr>
              <w:pStyle w:val="AMODTable"/>
              <w:jc w:val="center"/>
              <w:rPr>
                <w:noProof/>
              </w:rPr>
            </w:pPr>
            <w:r>
              <w:rPr>
                <w:noProof/>
              </w:rPr>
              <w:t>48.39</w:t>
            </w:r>
          </w:p>
        </w:tc>
        <w:tc>
          <w:tcPr>
            <w:tcW w:w="992" w:type="dxa"/>
          </w:tcPr>
          <w:p w14:paraId="1A20683C" w14:textId="77777777" w:rsidR="001140E5" w:rsidRPr="000C414D" w:rsidRDefault="00EB6DA0" w:rsidP="0048123F">
            <w:pPr>
              <w:pStyle w:val="AMODTable"/>
              <w:jc w:val="center"/>
              <w:rPr>
                <w:noProof/>
              </w:rPr>
            </w:pPr>
            <w:r>
              <w:rPr>
                <w:noProof/>
              </w:rPr>
              <w:t>56.46</w:t>
            </w:r>
          </w:p>
        </w:tc>
        <w:tc>
          <w:tcPr>
            <w:tcW w:w="992" w:type="dxa"/>
          </w:tcPr>
          <w:p w14:paraId="684B96DE" w14:textId="77777777" w:rsidR="001140E5" w:rsidRPr="000C414D" w:rsidRDefault="00EB6DA0" w:rsidP="0048123F">
            <w:pPr>
              <w:pStyle w:val="AMODTable"/>
              <w:jc w:val="center"/>
              <w:rPr>
                <w:noProof/>
              </w:rPr>
            </w:pPr>
            <w:r>
              <w:rPr>
                <w:noProof/>
              </w:rPr>
              <w:t>64.52</w:t>
            </w:r>
          </w:p>
        </w:tc>
      </w:tr>
    </w:tbl>
    <w:p w14:paraId="6968D9CA" w14:textId="0DA05829" w:rsidR="008063F6" w:rsidRPr="000C414D" w:rsidRDefault="008063F6" w:rsidP="002A107A">
      <w:pPr>
        <w:pStyle w:val="SubLevel3Bold"/>
        <w:rPr>
          <w:noProof/>
        </w:rPr>
      </w:pPr>
      <w:r w:rsidRPr="000C414D">
        <w:t>Full-time and part-time employees—overtime rates</w:t>
      </w:r>
    </w:p>
    <w:p w14:paraId="3B952FB7" w14:textId="5D9302F4" w:rsidR="007D6522" w:rsidRPr="000C414D" w:rsidRDefault="007D6522" w:rsidP="007D6522">
      <w:pPr>
        <w:pStyle w:val="History"/>
      </w:pPr>
      <w:r w:rsidRPr="000C414D">
        <w:t xml:space="preserve">[B.2.2(b) varied by </w:t>
      </w:r>
      <w:hyperlink r:id="rId224" w:history="1">
        <w:r w:rsidRPr="000C414D">
          <w:rPr>
            <w:rStyle w:val="Hyperlink"/>
          </w:rPr>
          <w:t>PR762144</w:t>
        </w:r>
      </w:hyperlink>
      <w:r w:rsidRPr="000C414D">
        <w:t xml:space="preserve"> ppc 01Jul23]</w:t>
      </w:r>
    </w:p>
    <w:tbl>
      <w:tblPr>
        <w:tblW w:w="90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557"/>
        <w:gridCol w:w="1701"/>
        <w:gridCol w:w="1600"/>
        <w:gridCol w:w="1741"/>
        <w:gridCol w:w="1478"/>
      </w:tblGrid>
      <w:tr w:rsidR="008063F6" w:rsidRPr="000C414D" w14:paraId="59D586CA" w14:textId="77777777" w:rsidTr="0071161A">
        <w:trPr>
          <w:tblHeader/>
        </w:trPr>
        <w:tc>
          <w:tcPr>
            <w:tcW w:w="2557" w:type="dxa"/>
          </w:tcPr>
          <w:p w14:paraId="0245563E" w14:textId="77777777" w:rsidR="008063F6" w:rsidRPr="000C414D" w:rsidRDefault="008063F6" w:rsidP="002A107A">
            <w:pPr>
              <w:pStyle w:val="AMODTable"/>
              <w:keepNext/>
              <w:jc w:val="center"/>
              <w:rPr>
                <w:b/>
              </w:rPr>
            </w:pPr>
          </w:p>
        </w:tc>
        <w:tc>
          <w:tcPr>
            <w:tcW w:w="3301" w:type="dxa"/>
            <w:gridSpan w:val="2"/>
          </w:tcPr>
          <w:p w14:paraId="390A3E8C" w14:textId="77777777" w:rsidR="008063F6" w:rsidRPr="000C414D" w:rsidRDefault="008063F6" w:rsidP="002A107A">
            <w:pPr>
              <w:pStyle w:val="AMODTable"/>
              <w:keepNext/>
              <w:jc w:val="center"/>
              <w:rPr>
                <w:b/>
              </w:rPr>
            </w:pPr>
            <w:r w:rsidRPr="000C414D">
              <w:rPr>
                <w:b/>
              </w:rPr>
              <w:t>Monday to Saturday</w:t>
            </w:r>
          </w:p>
        </w:tc>
        <w:tc>
          <w:tcPr>
            <w:tcW w:w="1741" w:type="dxa"/>
            <w:vMerge w:val="restart"/>
          </w:tcPr>
          <w:p w14:paraId="590E5947" w14:textId="77777777" w:rsidR="008063F6" w:rsidRPr="000C414D" w:rsidRDefault="008063F6" w:rsidP="002A107A">
            <w:pPr>
              <w:pStyle w:val="AMODTable"/>
              <w:keepNext/>
              <w:jc w:val="center"/>
              <w:rPr>
                <w:b/>
              </w:rPr>
            </w:pPr>
            <w:r w:rsidRPr="000C414D">
              <w:rPr>
                <w:b/>
              </w:rPr>
              <w:t>Sunday</w:t>
            </w:r>
          </w:p>
        </w:tc>
        <w:tc>
          <w:tcPr>
            <w:tcW w:w="1478" w:type="dxa"/>
            <w:vMerge w:val="restart"/>
          </w:tcPr>
          <w:p w14:paraId="1683D02A" w14:textId="77777777" w:rsidR="008063F6" w:rsidRPr="000C414D" w:rsidRDefault="008063F6" w:rsidP="002A107A">
            <w:pPr>
              <w:pStyle w:val="AMODTable"/>
              <w:keepNext/>
              <w:jc w:val="center"/>
              <w:rPr>
                <w:b/>
              </w:rPr>
            </w:pPr>
            <w:r w:rsidRPr="000C414D">
              <w:rPr>
                <w:b/>
              </w:rPr>
              <w:t>Public holiday</w:t>
            </w:r>
          </w:p>
        </w:tc>
      </w:tr>
      <w:tr w:rsidR="008063F6" w:rsidRPr="000C414D" w14:paraId="7A077882" w14:textId="77777777" w:rsidTr="0071161A">
        <w:trPr>
          <w:tblHeader/>
        </w:trPr>
        <w:tc>
          <w:tcPr>
            <w:tcW w:w="2557" w:type="dxa"/>
          </w:tcPr>
          <w:p w14:paraId="6FA0E1AD" w14:textId="77777777" w:rsidR="008063F6" w:rsidRPr="000C414D" w:rsidRDefault="008063F6" w:rsidP="002A107A">
            <w:pPr>
              <w:pStyle w:val="AMODTable"/>
              <w:keepNext/>
              <w:jc w:val="center"/>
              <w:rPr>
                <w:b/>
              </w:rPr>
            </w:pPr>
          </w:p>
        </w:tc>
        <w:tc>
          <w:tcPr>
            <w:tcW w:w="1701" w:type="dxa"/>
            <w:vAlign w:val="center"/>
          </w:tcPr>
          <w:p w14:paraId="09FE9214" w14:textId="77777777" w:rsidR="008063F6" w:rsidRPr="000C414D" w:rsidRDefault="008063F6" w:rsidP="002A107A">
            <w:pPr>
              <w:pStyle w:val="AMODTable"/>
              <w:keepNext/>
              <w:jc w:val="center"/>
              <w:rPr>
                <w:b/>
              </w:rPr>
            </w:pPr>
            <w:r w:rsidRPr="000C414D">
              <w:rPr>
                <w:b/>
              </w:rPr>
              <w:t>First 2 hours</w:t>
            </w:r>
          </w:p>
        </w:tc>
        <w:tc>
          <w:tcPr>
            <w:tcW w:w="1600" w:type="dxa"/>
          </w:tcPr>
          <w:p w14:paraId="0636AFDC" w14:textId="77777777" w:rsidR="008063F6" w:rsidRPr="000C414D" w:rsidRDefault="008063F6" w:rsidP="002A107A">
            <w:pPr>
              <w:pStyle w:val="AMODTable"/>
              <w:keepNext/>
              <w:jc w:val="center"/>
              <w:rPr>
                <w:b/>
              </w:rPr>
            </w:pPr>
            <w:r w:rsidRPr="000C414D">
              <w:rPr>
                <w:b/>
              </w:rPr>
              <w:t>After 2 hours</w:t>
            </w:r>
          </w:p>
        </w:tc>
        <w:tc>
          <w:tcPr>
            <w:tcW w:w="1741" w:type="dxa"/>
            <w:vMerge/>
          </w:tcPr>
          <w:p w14:paraId="7B052CF0" w14:textId="77777777" w:rsidR="008063F6" w:rsidRPr="000C414D" w:rsidRDefault="008063F6" w:rsidP="002A107A">
            <w:pPr>
              <w:pStyle w:val="AMODTable"/>
              <w:keepNext/>
              <w:jc w:val="center"/>
              <w:rPr>
                <w:b/>
              </w:rPr>
            </w:pPr>
          </w:p>
        </w:tc>
        <w:tc>
          <w:tcPr>
            <w:tcW w:w="1478" w:type="dxa"/>
            <w:vMerge/>
          </w:tcPr>
          <w:p w14:paraId="1099DEDD" w14:textId="77777777" w:rsidR="008063F6" w:rsidRPr="000C414D" w:rsidRDefault="008063F6" w:rsidP="002A107A">
            <w:pPr>
              <w:pStyle w:val="AMODTable"/>
              <w:keepNext/>
              <w:jc w:val="center"/>
              <w:rPr>
                <w:b/>
              </w:rPr>
            </w:pPr>
          </w:p>
        </w:tc>
      </w:tr>
      <w:tr w:rsidR="008063F6" w:rsidRPr="000C414D" w14:paraId="08970C71" w14:textId="77777777" w:rsidTr="0071161A">
        <w:trPr>
          <w:tblHeader/>
        </w:trPr>
        <w:tc>
          <w:tcPr>
            <w:tcW w:w="2557" w:type="dxa"/>
          </w:tcPr>
          <w:p w14:paraId="0BA70439" w14:textId="77777777" w:rsidR="008063F6" w:rsidRPr="000C414D" w:rsidRDefault="008063F6" w:rsidP="002A107A">
            <w:pPr>
              <w:pStyle w:val="AMODTable"/>
              <w:keepNext/>
              <w:jc w:val="center"/>
              <w:rPr>
                <w:b/>
              </w:rPr>
            </w:pPr>
          </w:p>
        </w:tc>
        <w:tc>
          <w:tcPr>
            <w:tcW w:w="6520" w:type="dxa"/>
            <w:gridSpan w:val="4"/>
            <w:vAlign w:val="center"/>
          </w:tcPr>
          <w:p w14:paraId="2159AEE3" w14:textId="77777777" w:rsidR="008063F6" w:rsidRPr="000C414D" w:rsidRDefault="008063F6" w:rsidP="002A107A">
            <w:pPr>
              <w:pStyle w:val="AMODTable"/>
              <w:keepNext/>
              <w:jc w:val="center"/>
              <w:rPr>
                <w:b/>
              </w:rPr>
            </w:pPr>
            <w:r w:rsidRPr="000C414D">
              <w:rPr>
                <w:b/>
              </w:rPr>
              <w:t>% of minimum hourly rate</w:t>
            </w:r>
          </w:p>
        </w:tc>
      </w:tr>
      <w:tr w:rsidR="008063F6" w:rsidRPr="000C414D" w14:paraId="7C1693A4" w14:textId="77777777" w:rsidTr="0071161A">
        <w:trPr>
          <w:tblHeader/>
        </w:trPr>
        <w:tc>
          <w:tcPr>
            <w:tcW w:w="2557" w:type="dxa"/>
          </w:tcPr>
          <w:p w14:paraId="25C4F397" w14:textId="77777777" w:rsidR="008063F6" w:rsidRPr="000C414D" w:rsidRDefault="008063F6" w:rsidP="002A107A">
            <w:pPr>
              <w:pStyle w:val="AMODTable"/>
              <w:keepNext/>
              <w:jc w:val="center"/>
              <w:rPr>
                <w:b/>
              </w:rPr>
            </w:pPr>
          </w:p>
        </w:tc>
        <w:tc>
          <w:tcPr>
            <w:tcW w:w="1701" w:type="dxa"/>
            <w:vAlign w:val="center"/>
          </w:tcPr>
          <w:p w14:paraId="0FC1A59A" w14:textId="77777777" w:rsidR="008063F6" w:rsidRPr="000C414D" w:rsidRDefault="008063F6" w:rsidP="002A107A">
            <w:pPr>
              <w:pStyle w:val="AMODTable"/>
              <w:keepNext/>
              <w:jc w:val="center"/>
              <w:rPr>
                <w:b/>
              </w:rPr>
            </w:pPr>
            <w:r w:rsidRPr="000C414D">
              <w:rPr>
                <w:b/>
              </w:rPr>
              <w:t>150%</w:t>
            </w:r>
          </w:p>
        </w:tc>
        <w:tc>
          <w:tcPr>
            <w:tcW w:w="1600" w:type="dxa"/>
          </w:tcPr>
          <w:p w14:paraId="12FAABD6" w14:textId="77777777" w:rsidR="008063F6" w:rsidRPr="000C414D" w:rsidRDefault="008063F6" w:rsidP="002A107A">
            <w:pPr>
              <w:pStyle w:val="AMODTable"/>
              <w:keepNext/>
              <w:jc w:val="center"/>
              <w:rPr>
                <w:b/>
              </w:rPr>
            </w:pPr>
            <w:r w:rsidRPr="000C414D">
              <w:rPr>
                <w:b/>
              </w:rPr>
              <w:t>200%</w:t>
            </w:r>
          </w:p>
        </w:tc>
        <w:tc>
          <w:tcPr>
            <w:tcW w:w="1741" w:type="dxa"/>
          </w:tcPr>
          <w:p w14:paraId="359EEEA2" w14:textId="77777777" w:rsidR="008063F6" w:rsidRPr="000C414D" w:rsidRDefault="008063F6" w:rsidP="002A107A">
            <w:pPr>
              <w:pStyle w:val="AMODTable"/>
              <w:keepNext/>
              <w:jc w:val="center"/>
              <w:rPr>
                <w:b/>
              </w:rPr>
            </w:pPr>
            <w:r w:rsidRPr="000C414D">
              <w:rPr>
                <w:b/>
              </w:rPr>
              <w:t>200%</w:t>
            </w:r>
          </w:p>
        </w:tc>
        <w:tc>
          <w:tcPr>
            <w:tcW w:w="1478" w:type="dxa"/>
          </w:tcPr>
          <w:p w14:paraId="2D35980A" w14:textId="77777777" w:rsidR="008063F6" w:rsidRPr="000C414D" w:rsidRDefault="008063F6" w:rsidP="002A107A">
            <w:pPr>
              <w:pStyle w:val="AMODTable"/>
              <w:keepNext/>
              <w:jc w:val="center"/>
              <w:rPr>
                <w:b/>
              </w:rPr>
            </w:pPr>
            <w:r w:rsidRPr="000C414D">
              <w:rPr>
                <w:b/>
              </w:rPr>
              <w:t>250%</w:t>
            </w:r>
          </w:p>
        </w:tc>
      </w:tr>
      <w:tr w:rsidR="008063F6" w:rsidRPr="000C414D" w14:paraId="181128EA" w14:textId="77777777" w:rsidTr="0071161A">
        <w:trPr>
          <w:tblHeader/>
        </w:trPr>
        <w:tc>
          <w:tcPr>
            <w:tcW w:w="2557" w:type="dxa"/>
          </w:tcPr>
          <w:p w14:paraId="092AFCE2" w14:textId="77777777" w:rsidR="008063F6" w:rsidRPr="000C414D" w:rsidRDefault="008063F6" w:rsidP="002A107A">
            <w:pPr>
              <w:pStyle w:val="AMODTable"/>
              <w:keepNext/>
              <w:jc w:val="center"/>
              <w:rPr>
                <w:b/>
              </w:rPr>
            </w:pPr>
          </w:p>
        </w:tc>
        <w:tc>
          <w:tcPr>
            <w:tcW w:w="1701" w:type="dxa"/>
            <w:vAlign w:val="center"/>
          </w:tcPr>
          <w:p w14:paraId="513418C8" w14:textId="77777777" w:rsidR="008063F6" w:rsidRPr="000C414D" w:rsidRDefault="008063F6" w:rsidP="002A107A">
            <w:pPr>
              <w:pStyle w:val="AMODTable"/>
              <w:keepNext/>
              <w:jc w:val="center"/>
              <w:rPr>
                <w:b/>
              </w:rPr>
            </w:pPr>
            <w:r w:rsidRPr="000C414D">
              <w:rPr>
                <w:b/>
              </w:rPr>
              <w:t>$</w:t>
            </w:r>
          </w:p>
        </w:tc>
        <w:tc>
          <w:tcPr>
            <w:tcW w:w="1600" w:type="dxa"/>
          </w:tcPr>
          <w:p w14:paraId="56A790B7" w14:textId="77777777" w:rsidR="008063F6" w:rsidRPr="000C414D" w:rsidRDefault="008063F6" w:rsidP="002A107A">
            <w:pPr>
              <w:pStyle w:val="AMODTable"/>
              <w:keepNext/>
              <w:jc w:val="center"/>
              <w:rPr>
                <w:b/>
              </w:rPr>
            </w:pPr>
            <w:r w:rsidRPr="000C414D">
              <w:rPr>
                <w:b/>
              </w:rPr>
              <w:t>$</w:t>
            </w:r>
          </w:p>
        </w:tc>
        <w:tc>
          <w:tcPr>
            <w:tcW w:w="1741" w:type="dxa"/>
          </w:tcPr>
          <w:p w14:paraId="75679112" w14:textId="77777777" w:rsidR="008063F6" w:rsidRPr="000C414D" w:rsidRDefault="008063F6" w:rsidP="002A107A">
            <w:pPr>
              <w:pStyle w:val="AMODTable"/>
              <w:keepNext/>
              <w:jc w:val="center"/>
              <w:rPr>
                <w:b/>
              </w:rPr>
            </w:pPr>
            <w:r w:rsidRPr="000C414D">
              <w:rPr>
                <w:b/>
              </w:rPr>
              <w:t>$</w:t>
            </w:r>
          </w:p>
        </w:tc>
        <w:tc>
          <w:tcPr>
            <w:tcW w:w="1478" w:type="dxa"/>
          </w:tcPr>
          <w:p w14:paraId="21356284" w14:textId="77777777" w:rsidR="008063F6" w:rsidRPr="000C414D" w:rsidRDefault="008063F6" w:rsidP="002A107A">
            <w:pPr>
              <w:pStyle w:val="AMODTable"/>
              <w:keepNext/>
              <w:jc w:val="center"/>
              <w:rPr>
                <w:b/>
              </w:rPr>
            </w:pPr>
            <w:r w:rsidRPr="000C414D">
              <w:rPr>
                <w:b/>
              </w:rPr>
              <w:t>$</w:t>
            </w:r>
          </w:p>
        </w:tc>
      </w:tr>
      <w:tr w:rsidR="00B01E7C" w:rsidRPr="000C414D" w14:paraId="3220A826" w14:textId="77777777" w:rsidTr="0048123F">
        <w:tc>
          <w:tcPr>
            <w:tcW w:w="2557" w:type="dxa"/>
          </w:tcPr>
          <w:p w14:paraId="655B4D02" w14:textId="7419C804" w:rsidR="00B01E7C" w:rsidRPr="000C414D" w:rsidRDefault="00EB6DA0" w:rsidP="00B01E7C">
            <w:pPr>
              <w:pStyle w:val="AMODTable"/>
              <w:keepNext/>
              <w:rPr>
                <w:b/>
                <w:bCs/>
                <w:noProof/>
              </w:rPr>
            </w:pPr>
            <w:r>
              <w:rPr>
                <w:b/>
                <w:bCs/>
                <w:noProof/>
              </w:rPr>
              <w:t>Student enrolled nurse</w:t>
            </w:r>
          </w:p>
        </w:tc>
        <w:tc>
          <w:tcPr>
            <w:tcW w:w="1701" w:type="dxa"/>
          </w:tcPr>
          <w:p w14:paraId="7AA621CF" w14:textId="360137F9" w:rsidR="00B01E7C" w:rsidRPr="000C414D" w:rsidRDefault="00B01E7C" w:rsidP="0048123F">
            <w:pPr>
              <w:pStyle w:val="AMODTable"/>
              <w:keepNext/>
              <w:jc w:val="center"/>
              <w:rPr>
                <w:noProof/>
              </w:rPr>
            </w:pPr>
          </w:p>
        </w:tc>
        <w:tc>
          <w:tcPr>
            <w:tcW w:w="1600" w:type="dxa"/>
          </w:tcPr>
          <w:p w14:paraId="526C0B78" w14:textId="12C69B82" w:rsidR="00B01E7C" w:rsidRPr="000C414D" w:rsidRDefault="00B01E7C" w:rsidP="0048123F">
            <w:pPr>
              <w:pStyle w:val="AMODTable"/>
              <w:keepNext/>
              <w:jc w:val="center"/>
              <w:rPr>
                <w:noProof/>
              </w:rPr>
            </w:pPr>
          </w:p>
        </w:tc>
        <w:tc>
          <w:tcPr>
            <w:tcW w:w="1741" w:type="dxa"/>
          </w:tcPr>
          <w:p w14:paraId="1600CB72" w14:textId="45DFB000" w:rsidR="00B01E7C" w:rsidRPr="000C414D" w:rsidRDefault="00B01E7C" w:rsidP="0048123F">
            <w:pPr>
              <w:pStyle w:val="AMODTable"/>
              <w:keepNext/>
              <w:jc w:val="center"/>
              <w:rPr>
                <w:noProof/>
              </w:rPr>
            </w:pPr>
          </w:p>
        </w:tc>
        <w:tc>
          <w:tcPr>
            <w:tcW w:w="1478" w:type="dxa"/>
          </w:tcPr>
          <w:p w14:paraId="37898784" w14:textId="6585649D" w:rsidR="00B01E7C" w:rsidRPr="000C414D" w:rsidRDefault="00B01E7C" w:rsidP="0048123F">
            <w:pPr>
              <w:pStyle w:val="AMODTable"/>
              <w:keepNext/>
              <w:jc w:val="center"/>
              <w:rPr>
                <w:noProof/>
              </w:rPr>
            </w:pPr>
          </w:p>
        </w:tc>
      </w:tr>
      <w:tr w:rsidR="00B01E7C" w:rsidRPr="000C414D" w14:paraId="6009DAFA" w14:textId="77777777" w:rsidTr="0048123F">
        <w:tc>
          <w:tcPr>
            <w:tcW w:w="2557" w:type="dxa"/>
          </w:tcPr>
          <w:p w14:paraId="717ED5A5" w14:textId="77777777" w:rsidR="00B01E7C" w:rsidRPr="000C414D" w:rsidRDefault="00EB6DA0" w:rsidP="00B01E7C">
            <w:pPr>
              <w:pStyle w:val="AMODTable"/>
              <w:keepNext/>
              <w:rPr>
                <w:b/>
                <w:bCs/>
                <w:noProof/>
              </w:rPr>
            </w:pPr>
            <w:r>
              <w:rPr>
                <w:noProof/>
              </w:rPr>
              <w:t>Less than 21 years of age</w:t>
            </w:r>
          </w:p>
        </w:tc>
        <w:tc>
          <w:tcPr>
            <w:tcW w:w="1701" w:type="dxa"/>
          </w:tcPr>
          <w:p w14:paraId="29D70A10" w14:textId="77777777" w:rsidR="00B01E7C" w:rsidRPr="000C414D" w:rsidRDefault="00EB6DA0" w:rsidP="0048123F">
            <w:pPr>
              <w:pStyle w:val="AMODTable"/>
              <w:keepNext/>
              <w:jc w:val="center"/>
              <w:rPr>
                <w:noProof/>
              </w:rPr>
            </w:pPr>
            <w:r>
              <w:rPr>
                <w:noProof/>
              </w:rPr>
              <w:t>39.41</w:t>
            </w:r>
          </w:p>
        </w:tc>
        <w:tc>
          <w:tcPr>
            <w:tcW w:w="1600" w:type="dxa"/>
          </w:tcPr>
          <w:p w14:paraId="39A9C9AD" w14:textId="77777777" w:rsidR="00B01E7C" w:rsidRPr="000C414D" w:rsidRDefault="00EB6DA0" w:rsidP="0048123F">
            <w:pPr>
              <w:pStyle w:val="AMODTable"/>
              <w:keepNext/>
              <w:jc w:val="center"/>
              <w:rPr>
                <w:noProof/>
              </w:rPr>
            </w:pPr>
            <w:r>
              <w:rPr>
                <w:noProof/>
              </w:rPr>
              <w:t>52.54</w:t>
            </w:r>
          </w:p>
        </w:tc>
        <w:tc>
          <w:tcPr>
            <w:tcW w:w="1741" w:type="dxa"/>
          </w:tcPr>
          <w:p w14:paraId="41AABEB9" w14:textId="77777777" w:rsidR="00B01E7C" w:rsidRPr="000C414D" w:rsidRDefault="00EB6DA0" w:rsidP="0048123F">
            <w:pPr>
              <w:pStyle w:val="AMODTable"/>
              <w:keepNext/>
              <w:jc w:val="center"/>
              <w:rPr>
                <w:noProof/>
              </w:rPr>
            </w:pPr>
            <w:r>
              <w:rPr>
                <w:noProof/>
              </w:rPr>
              <w:t>52.54</w:t>
            </w:r>
          </w:p>
        </w:tc>
        <w:tc>
          <w:tcPr>
            <w:tcW w:w="1478" w:type="dxa"/>
          </w:tcPr>
          <w:p w14:paraId="4E63A6FB" w14:textId="77777777" w:rsidR="00B01E7C" w:rsidRPr="000C414D" w:rsidRDefault="00EB6DA0" w:rsidP="0048123F">
            <w:pPr>
              <w:pStyle w:val="AMODTable"/>
              <w:keepNext/>
              <w:jc w:val="center"/>
              <w:rPr>
                <w:noProof/>
              </w:rPr>
            </w:pPr>
            <w:r>
              <w:rPr>
                <w:noProof/>
              </w:rPr>
              <w:t>65.68</w:t>
            </w:r>
          </w:p>
        </w:tc>
      </w:tr>
      <w:tr w:rsidR="00B01E7C" w:rsidRPr="000C414D" w14:paraId="0652B37F" w14:textId="77777777" w:rsidTr="0048123F">
        <w:tc>
          <w:tcPr>
            <w:tcW w:w="2557" w:type="dxa"/>
          </w:tcPr>
          <w:p w14:paraId="752282F5" w14:textId="77777777" w:rsidR="00B01E7C" w:rsidRPr="000C414D" w:rsidRDefault="00EB6DA0" w:rsidP="00B01E7C">
            <w:pPr>
              <w:pStyle w:val="AMODTable"/>
              <w:keepNext/>
              <w:rPr>
                <w:b/>
                <w:bCs/>
                <w:noProof/>
              </w:rPr>
            </w:pPr>
            <w:r>
              <w:rPr>
                <w:noProof/>
              </w:rPr>
              <w:t>21 years of age and over</w:t>
            </w:r>
          </w:p>
        </w:tc>
        <w:tc>
          <w:tcPr>
            <w:tcW w:w="1701" w:type="dxa"/>
          </w:tcPr>
          <w:p w14:paraId="4806DE8D" w14:textId="77777777" w:rsidR="00B01E7C" w:rsidRPr="000C414D" w:rsidRDefault="00EB6DA0" w:rsidP="0048123F">
            <w:pPr>
              <w:pStyle w:val="AMODTable"/>
              <w:keepNext/>
              <w:jc w:val="center"/>
              <w:rPr>
                <w:noProof/>
              </w:rPr>
            </w:pPr>
            <w:r>
              <w:rPr>
                <w:noProof/>
              </w:rPr>
              <w:t>41.36</w:t>
            </w:r>
          </w:p>
        </w:tc>
        <w:tc>
          <w:tcPr>
            <w:tcW w:w="1600" w:type="dxa"/>
          </w:tcPr>
          <w:p w14:paraId="4A949047" w14:textId="77777777" w:rsidR="00B01E7C" w:rsidRPr="000C414D" w:rsidRDefault="00EB6DA0" w:rsidP="0048123F">
            <w:pPr>
              <w:pStyle w:val="AMODTable"/>
              <w:keepNext/>
              <w:jc w:val="center"/>
              <w:rPr>
                <w:noProof/>
              </w:rPr>
            </w:pPr>
            <w:r>
              <w:rPr>
                <w:noProof/>
              </w:rPr>
              <w:t>55.14</w:t>
            </w:r>
          </w:p>
        </w:tc>
        <w:tc>
          <w:tcPr>
            <w:tcW w:w="1741" w:type="dxa"/>
          </w:tcPr>
          <w:p w14:paraId="406FD174" w14:textId="77777777" w:rsidR="00B01E7C" w:rsidRPr="000C414D" w:rsidRDefault="00EB6DA0" w:rsidP="0048123F">
            <w:pPr>
              <w:pStyle w:val="AMODTable"/>
              <w:keepNext/>
              <w:jc w:val="center"/>
              <w:rPr>
                <w:noProof/>
              </w:rPr>
            </w:pPr>
            <w:r>
              <w:rPr>
                <w:noProof/>
              </w:rPr>
              <w:t>55.14</w:t>
            </w:r>
          </w:p>
        </w:tc>
        <w:tc>
          <w:tcPr>
            <w:tcW w:w="1478" w:type="dxa"/>
          </w:tcPr>
          <w:p w14:paraId="1CC32AEE" w14:textId="77777777" w:rsidR="00B01E7C" w:rsidRPr="000C414D" w:rsidRDefault="00EB6DA0" w:rsidP="0048123F">
            <w:pPr>
              <w:pStyle w:val="AMODTable"/>
              <w:keepNext/>
              <w:jc w:val="center"/>
              <w:rPr>
                <w:noProof/>
              </w:rPr>
            </w:pPr>
            <w:r>
              <w:rPr>
                <w:noProof/>
              </w:rPr>
              <w:t>68.93</w:t>
            </w:r>
          </w:p>
        </w:tc>
      </w:tr>
      <w:tr w:rsidR="00B01E7C" w:rsidRPr="000C414D" w14:paraId="3FAF8EFF" w14:textId="77777777" w:rsidTr="0048123F">
        <w:tc>
          <w:tcPr>
            <w:tcW w:w="2557" w:type="dxa"/>
          </w:tcPr>
          <w:p w14:paraId="2DBCCA1B" w14:textId="77777777" w:rsidR="00B01E7C" w:rsidRPr="000C414D" w:rsidRDefault="00EB6DA0" w:rsidP="00B01E7C">
            <w:pPr>
              <w:pStyle w:val="AMODTable"/>
              <w:keepNext/>
              <w:rPr>
                <w:b/>
                <w:bCs/>
                <w:noProof/>
              </w:rPr>
            </w:pPr>
            <w:r>
              <w:rPr>
                <w:b/>
                <w:bCs/>
                <w:noProof/>
              </w:rPr>
              <w:t>Enrolled nurse</w:t>
            </w:r>
          </w:p>
        </w:tc>
        <w:tc>
          <w:tcPr>
            <w:tcW w:w="1701" w:type="dxa"/>
          </w:tcPr>
          <w:p w14:paraId="3EA245C6" w14:textId="77777777" w:rsidR="00B01E7C" w:rsidRPr="000C414D" w:rsidRDefault="00B01E7C" w:rsidP="0048123F">
            <w:pPr>
              <w:pStyle w:val="AMODTable"/>
              <w:keepNext/>
              <w:jc w:val="center"/>
              <w:rPr>
                <w:noProof/>
              </w:rPr>
            </w:pPr>
          </w:p>
        </w:tc>
        <w:tc>
          <w:tcPr>
            <w:tcW w:w="1600" w:type="dxa"/>
          </w:tcPr>
          <w:p w14:paraId="725BA035" w14:textId="77777777" w:rsidR="00B01E7C" w:rsidRPr="000C414D" w:rsidRDefault="00B01E7C" w:rsidP="0048123F">
            <w:pPr>
              <w:pStyle w:val="AMODTable"/>
              <w:keepNext/>
              <w:jc w:val="center"/>
              <w:rPr>
                <w:noProof/>
              </w:rPr>
            </w:pPr>
          </w:p>
        </w:tc>
        <w:tc>
          <w:tcPr>
            <w:tcW w:w="1741" w:type="dxa"/>
          </w:tcPr>
          <w:p w14:paraId="401E04F2" w14:textId="77777777" w:rsidR="00B01E7C" w:rsidRPr="000C414D" w:rsidRDefault="00B01E7C" w:rsidP="0048123F">
            <w:pPr>
              <w:pStyle w:val="AMODTable"/>
              <w:keepNext/>
              <w:jc w:val="center"/>
              <w:rPr>
                <w:noProof/>
              </w:rPr>
            </w:pPr>
          </w:p>
        </w:tc>
        <w:tc>
          <w:tcPr>
            <w:tcW w:w="1478" w:type="dxa"/>
          </w:tcPr>
          <w:p w14:paraId="5AB07CC6" w14:textId="77777777" w:rsidR="00B01E7C" w:rsidRPr="000C414D" w:rsidRDefault="00B01E7C" w:rsidP="0048123F">
            <w:pPr>
              <w:pStyle w:val="AMODTable"/>
              <w:keepNext/>
              <w:jc w:val="center"/>
              <w:rPr>
                <w:noProof/>
              </w:rPr>
            </w:pPr>
          </w:p>
        </w:tc>
      </w:tr>
      <w:tr w:rsidR="00B01E7C" w:rsidRPr="000C414D" w14:paraId="77C18EC4" w14:textId="77777777" w:rsidTr="0048123F">
        <w:tc>
          <w:tcPr>
            <w:tcW w:w="2557" w:type="dxa"/>
          </w:tcPr>
          <w:p w14:paraId="4D0DA906" w14:textId="77777777" w:rsidR="00B01E7C" w:rsidRPr="000C414D" w:rsidRDefault="00EB6DA0" w:rsidP="00B01E7C">
            <w:pPr>
              <w:pStyle w:val="AMODTable"/>
              <w:keepNext/>
              <w:rPr>
                <w:b/>
                <w:bCs/>
                <w:noProof/>
              </w:rPr>
            </w:pPr>
            <w:r>
              <w:rPr>
                <w:noProof/>
              </w:rPr>
              <w:t>Pay point 1</w:t>
            </w:r>
          </w:p>
        </w:tc>
        <w:tc>
          <w:tcPr>
            <w:tcW w:w="1701" w:type="dxa"/>
          </w:tcPr>
          <w:p w14:paraId="201A2399" w14:textId="77777777" w:rsidR="00B01E7C" w:rsidRPr="000C414D" w:rsidRDefault="00EB6DA0" w:rsidP="0048123F">
            <w:pPr>
              <w:pStyle w:val="AMODTable"/>
              <w:keepNext/>
              <w:jc w:val="center"/>
              <w:rPr>
                <w:noProof/>
              </w:rPr>
            </w:pPr>
            <w:r>
              <w:rPr>
                <w:noProof/>
              </w:rPr>
              <w:t>46.01</w:t>
            </w:r>
          </w:p>
        </w:tc>
        <w:tc>
          <w:tcPr>
            <w:tcW w:w="1600" w:type="dxa"/>
          </w:tcPr>
          <w:p w14:paraId="25D464F3" w14:textId="77777777" w:rsidR="00B01E7C" w:rsidRPr="000C414D" w:rsidRDefault="00EB6DA0" w:rsidP="0048123F">
            <w:pPr>
              <w:pStyle w:val="AMODTable"/>
              <w:keepNext/>
              <w:jc w:val="center"/>
              <w:rPr>
                <w:noProof/>
              </w:rPr>
            </w:pPr>
            <w:r>
              <w:rPr>
                <w:noProof/>
              </w:rPr>
              <w:t>61.34</w:t>
            </w:r>
          </w:p>
        </w:tc>
        <w:tc>
          <w:tcPr>
            <w:tcW w:w="1741" w:type="dxa"/>
          </w:tcPr>
          <w:p w14:paraId="603172E0" w14:textId="77777777" w:rsidR="00B01E7C" w:rsidRPr="000C414D" w:rsidRDefault="00EB6DA0" w:rsidP="0048123F">
            <w:pPr>
              <w:pStyle w:val="AMODTable"/>
              <w:keepNext/>
              <w:jc w:val="center"/>
              <w:rPr>
                <w:noProof/>
              </w:rPr>
            </w:pPr>
            <w:r>
              <w:rPr>
                <w:noProof/>
              </w:rPr>
              <w:t>61.34</w:t>
            </w:r>
          </w:p>
        </w:tc>
        <w:tc>
          <w:tcPr>
            <w:tcW w:w="1478" w:type="dxa"/>
          </w:tcPr>
          <w:p w14:paraId="6410E8D8" w14:textId="77777777" w:rsidR="00B01E7C" w:rsidRPr="000C414D" w:rsidRDefault="00EB6DA0" w:rsidP="0048123F">
            <w:pPr>
              <w:pStyle w:val="AMODTable"/>
              <w:keepNext/>
              <w:jc w:val="center"/>
              <w:rPr>
                <w:noProof/>
              </w:rPr>
            </w:pPr>
            <w:r>
              <w:rPr>
                <w:noProof/>
              </w:rPr>
              <w:t>76.68</w:t>
            </w:r>
          </w:p>
        </w:tc>
      </w:tr>
      <w:tr w:rsidR="00B01E7C" w:rsidRPr="000C414D" w14:paraId="04497525" w14:textId="77777777" w:rsidTr="0048123F">
        <w:tc>
          <w:tcPr>
            <w:tcW w:w="2557" w:type="dxa"/>
          </w:tcPr>
          <w:p w14:paraId="578EEF69" w14:textId="77777777" w:rsidR="00B01E7C" w:rsidRPr="000C414D" w:rsidRDefault="00EB6DA0" w:rsidP="00B01E7C">
            <w:pPr>
              <w:pStyle w:val="AMODTable"/>
              <w:keepNext/>
              <w:rPr>
                <w:b/>
                <w:bCs/>
                <w:noProof/>
              </w:rPr>
            </w:pPr>
            <w:r>
              <w:rPr>
                <w:noProof/>
              </w:rPr>
              <w:t>Pay point 2</w:t>
            </w:r>
          </w:p>
        </w:tc>
        <w:tc>
          <w:tcPr>
            <w:tcW w:w="1701" w:type="dxa"/>
          </w:tcPr>
          <w:p w14:paraId="218372E0" w14:textId="77777777" w:rsidR="00B01E7C" w:rsidRPr="000C414D" w:rsidRDefault="00EB6DA0" w:rsidP="0048123F">
            <w:pPr>
              <w:pStyle w:val="AMODTable"/>
              <w:keepNext/>
              <w:jc w:val="center"/>
              <w:rPr>
                <w:noProof/>
              </w:rPr>
            </w:pPr>
            <w:r>
              <w:rPr>
                <w:noProof/>
              </w:rPr>
              <w:t>46.62</w:t>
            </w:r>
          </w:p>
        </w:tc>
        <w:tc>
          <w:tcPr>
            <w:tcW w:w="1600" w:type="dxa"/>
          </w:tcPr>
          <w:p w14:paraId="4ADACC26" w14:textId="77777777" w:rsidR="00B01E7C" w:rsidRPr="000C414D" w:rsidRDefault="00EB6DA0" w:rsidP="0048123F">
            <w:pPr>
              <w:pStyle w:val="AMODTable"/>
              <w:keepNext/>
              <w:jc w:val="center"/>
              <w:rPr>
                <w:noProof/>
              </w:rPr>
            </w:pPr>
            <w:r>
              <w:rPr>
                <w:noProof/>
              </w:rPr>
              <w:t>62.16</w:t>
            </w:r>
          </w:p>
        </w:tc>
        <w:tc>
          <w:tcPr>
            <w:tcW w:w="1741" w:type="dxa"/>
          </w:tcPr>
          <w:p w14:paraId="46D6A04D" w14:textId="77777777" w:rsidR="00B01E7C" w:rsidRPr="000C414D" w:rsidRDefault="00EB6DA0" w:rsidP="0048123F">
            <w:pPr>
              <w:pStyle w:val="AMODTable"/>
              <w:keepNext/>
              <w:jc w:val="center"/>
              <w:rPr>
                <w:noProof/>
              </w:rPr>
            </w:pPr>
            <w:r>
              <w:rPr>
                <w:noProof/>
              </w:rPr>
              <w:t>62.16</w:t>
            </w:r>
          </w:p>
        </w:tc>
        <w:tc>
          <w:tcPr>
            <w:tcW w:w="1478" w:type="dxa"/>
          </w:tcPr>
          <w:p w14:paraId="32D0834A" w14:textId="77777777" w:rsidR="00B01E7C" w:rsidRPr="000C414D" w:rsidRDefault="00EB6DA0" w:rsidP="0048123F">
            <w:pPr>
              <w:pStyle w:val="AMODTable"/>
              <w:keepNext/>
              <w:jc w:val="center"/>
              <w:rPr>
                <w:noProof/>
              </w:rPr>
            </w:pPr>
            <w:r>
              <w:rPr>
                <w:noProof/>
              </w:rPr>
              <w:t>77.70</w:t>
            </w:r>
          </w:p>
        </w:tc>
      </w:tr>
      <w:tr w:rsidR="00B01E7C" w:rsidRPr="000C414D" w14:paraId="084A7329" w14:textId="77777777" w:rsidTr="0048123F">
        <w:tc>
          <w:tcPr>
            <w:tcW w:w="2557" w:type="dxa"/>
          </w:tcPr>
          <w:p w14:paraId="111FB5F4" w14:textId="77777777" w:rsidR="00B01E7C" w:rsidRPr="000C414D" w:rsidRDefault="00EB6DA0" w:rsidP="00B01E7C">
            <w:pPr>
              <w:pStyle w:val="AMODTable"/>
              <w:keepNext/>
              <w:rPr>
                <w:b/>
                <w:bCs/>
                <w:noProof/>
              </w:rPr>
            </w:pPr>
            <w:r>
              <w:rPr>
                <w:noProof/>
              </w:rPr>
              <w:t>Pay point 3</w:t>
            </w:r>
          </w:p>
        </w:tc>
        <w:tc>
          <w:tcPr>
            <w:tcW w:w="1701" w:type="dxa"/>
          </w:tcPr>
          <w:p w14:paraId="08941D3F" w14:textId="77777777" w:rsidR="00B01E7C" w:rsidRPr="000C414D" w:rsidRDefault="00EB6DA0" w:rsidP="0048123F">
            <w:pPr>
              <w:pStyle w:val="AMODTable"/>
              <w:keepNext/>
              <w:jc w:val="center"/>
              <w:rPr>
                <w:noProof/>
              </w:rPr>
            </w:pPr>
            <w:r>
              <w:rPr>
                <w:noProof/>
              </w:rPr>
              <w:t>47.24</w:t>
            </w:r>
          </w:p>
        </w:tc>
        <w:tc>
          <w:tcPr>
            <w:tcW w:w="1600" w:type="dxa"/>
          </w:tcPr>
          <w:p w14:paraId="3532B7EE" w14:textId="77777777" w:rsidR="00B01E7C" w:rsidRPr="000C414D" w:rsidRDefault="00EB6DA0" w:rsidP="0048123F">
            <w:pPr>
              <w:pStyle w:val="AMODTable"/>
              <w:keepNext/>
              <w:jc w:val="center"/>
              <w:rPr>
                <w:noProof/>
              </w:rPr>
            </w:pPr>
            <w:r>
              <w:rPr>
                <w:noProof/>
              </w:rPr>
              <w:t>62.98</w:t>
            </w:r>
          </w:p>
        </w:tc>
        <w:tc>
          <w:tcPr>
            <w:tcW w:w="1741" w:type="dxa"/>
          </w:tcPr>
          <w:p w14:paraId="75C6E838" w14:textId="77777777" w:rsidR="00B01E7C" w:rsidRPr="000C414D" w:rsidRDefault="00EB6DA0" w:rsidP="0048123F">
            <w:pPr>
              <w:pStyle w:val="AMODTable"/>
              <w:keepNext/>
              <w:jc w:val="center"/>
              <w:rPr>
                <w:noProof/>
              </w:rPr>
            </w:pPr>
            <w:r>
              <w:rPr>
                <w:noProof/>
              </w:rPr>
              <w:t>62.98</w:t>
            </w:r>
          </w:p>
        </w:tc>
        <w:tc>
          <w:tcPr>
            <w:tcW w:w="1478" w:type="dxa"/>
          </w:tcPr>
          <w:p w14:paraId="6AC7A679" w14:textId="77777777" w:rsidR="00B01E7C" w:rsidRPr="000C414D" w:rsidRDefault="00EB6DA0" w:rsidP="0048123F">
            <w:pPr>
              <w:pStyle w:val="AMODTable"/>
              <w:keepNext/>
              <w:jc w:val="center"/>
              <w:rPr>
                <w:noProof/>
              </w:rPr>
            </w:pPr>
            <w:r>
              <w:rPr>
                <w:noProof/>
              </w:rPr>
              <w:t>78.73</w:t>
            </w:r>
          </w:p>
        </w:tc>
      </w:tr>
      <w:tr w:rsidR="00B01E7C" w:rsidRPr="000C414D" w14:paraId="6B2A9555" w14:textId="77777777" w:rsidTr="0048123F">
        <w:tc>
          <w:tcPr>
            <w:tcW w:w="2557" w:type="dxa"/>
          </w:tcPr>
          <w:p w14:paraId="2B30A178" w14:textId="77777777" w:rsidR="00B01E7C" w:rsidRPr="000C414D" w:rsidRDefault="00EB6DA0" w:rsidP="00B01E7C">
            <w:pPr>
              <w:pStyle w:val="AMODTable"/>
              <w:keepNext/>
              <w:rPr>
                <w:b/>
                <w:bCs/>
                <w:noProof/>
              </w:rPr>
            </w:pPr>
            <w:r>
              <w:rPr>
                <w:noProof/>
              </w:rPr>
              <w:t>Pay point 4</w:t>
            </w:r>
          </w:p>
        </w:tc>
        <w:tc>
          <w:tcPr>
            <w:tcW w:w="1701" w:type="dxa"/>
          </w:tcPr>
          <w:p w14:paraId="03AF4D91" w14:textId="77777777" w:rsidR="00B01E7C" w:rsidRPr="000C414D" w:rsidRDefault="00EB6DA0" w:rsidP="0048123F">
            <w:pPr>
              <w:pStyle w:val="AMODTable"/>
              <w:keepNext/>
              <w:jc w:val="center"/>
              <w:rPr>
                <w:noProof/>
              </w:rPr>
            </w:pPr>
            <w:r>
              <w:rPr>
                <w:noProof/>
              </w:rPr>
              <w:t>47.91</w:t>
            </w:r>
          </w:p>
        </w:tc>
        <w:tc>
          <w:tcPr>
            <w:tcW w:w="1600" w:type="dxa"/>
          </w:tcPr>
          <w:p w14:paraId="773F6666" w14:textId="77777777" w:rsidR="00B01E7C" w:rsidRPr="000C414D" w:rsidRDefault="00EB6DA0" w:rsidP="0048123F">
            <w:pPr>
              <w:pStyle w:val="AMODTable"/>
              <w:keepNext/>
              <w:jc w:val="center"/>
              <w:rPr>
                <w:noProof/>
              </w:rPr>
            </w:pPr>
            <w:r>
              <w:rPr>
                <w:noProof/>
              </w:rPr>
              <w:t>63.88</w:t>
            </w:r>
          </w:p>
        </w:tc>
        <w:tc>
          <w:tcPr>
            <w:tcW w:w="1741" w:type="dxa"/>
          </w:tcPr>
          <w:p w14:paraId="56485622" w14:textId="77777777" w:rsidR="00B01E7C" w:rsidRPr="000C414D" w:rsidRDefault="00EB6DA0" w:rsidP="0048123F">
            <w:pPr>
              <w:pStyle w:val="AMODTable"/>
              <w:keepNext/>
              <w:jc w:val="center"/>
              <w:rPr>
                <w:noProof/>
              </w:rPr>
            </w:pPr>
            <w:r>
              <w:rPr>
                <w:noProof/>
              </w:rPr>
              <w:t>63.88</w:t>
            </w:r>
          </w:p>
        </w:tc>
        <w:tc>
          <w:tcPr>
            <w:tcW w:w="1478" w:type="dxa"/>
          </w:tcPr>
          <w:p w14:paraId="301D3297" w14:textId="77777777" w:rsidR="00B01E7C" w:rsidRPr="000C414D" w:rsidRDefault="00EB6DA0" w:rsidP="0048123F">
            <w:pPr>
              <w:pStyle w:val="AMODTable"/>
              <w:keepNext/>
              <w:jc w:val="center"/>
              <w:rPr>
                <w:noProof/>
              </w:rPr>
            </w:pPr>
            <w:r>
              <w:rPr>
                <w:noProof/>
              </w:rPr>
              <w:t>79.85</w:t>
            </w:r>
          </w:p>
        </w:tc>
      </w:tr>
      <w:tr w:rsidR="00B01E7C" w:rsidRPr="000C414D" w14:paraId="2BBD2DA2" w14:textId="77777777" w:rsidTr="0048123F">
        <w:tc>
          <w:tcPr>
            <w:tcW w:w="2557" w:type="dxa"/>
          </w:tcPr>
          <w:p w14:paraId="5BAFCCD9" w14:textId="77777777" w:rsidR="00B01E7C" w:rsidRPr="000C414D" w:rsidRDefault="00EB6DA0" w:rsidP="00B01E7C">
            <w:pPr>
              <w:pStyle w:val="AMODTable"/>
              <w:keepNext/>
              <w:rPr>
                <w:b/>
                <w:bCs/>
                <w:noProof/>
              </w:rPr>
            </w:pPr>
            <w:r>
              <w:rPr>
                <w:noProof/>
              </w:rPr>
              <w:t>Pay point 5</w:t>
            </w:r>
          </w:p>
        </w:tc>
        <w:tc>
          <w:tcPr>
            <w:tcW w:w="1701" w:type="dxa"/>
          </w:tcPr>
          <w:p w14:paraId="02527B20" w14:textId="77777777" w:rsidR="00B01E7C" w:rsidRPr="000C414D" w:rsidRDefault="00EB6DA0" w:rsidP="0048123F">
            <w:pPr>
              <w:pStyle w:val="AMODTable"/>
              <w:keepNext/>
              <w:jc w:val="center"/>
              <w:rPr>
                <w:noProof/>
              </w:rPr>
            </w:pPr>
            <w:r>
              <w:rPr>
                <w:noProof/>
              </w:rPr>
              <w:t>48.39</w:t>
            </w:r>
          </w:p>
        </w:tc>
        <w:tc>
          <w:tcPr>
            <w:tcW w:w="1600" w:type="dxa"/>
          </w:tcPr>
          <w:p w14:paraId="314A2962" w14:textId="77777777" w:rsidR="00B01E7C" w:rsidRPr="000C414D" w:rsidRDefault="00EB6DA0" w:rsidP="0048123F">
            <w:pPr>
              <w:pStyle w:val="AMODTable"/>
              <w:keepNext/>
              <w:jc w:val="center"/>
              <w:rPr>
                <w:noProof/>
              </w:rPr>
            </w:pPr>
            <w:r>
              <w:rPr>
                <w:noProof/>
              </w:rPr>
              <w:t>64.52</w:t>
            </w:r>
          </w:p>
        </w:tc>
        <w:tc>
          <w:tcPr>
            <w:tcW w:w="1741" w:type="dxa"/>
          </w:tcPr>
          <w:p w14:paraId="05225545" w14:textId="77777777" w:rsidR="00B01E7C" w:rsidRPr="000C414D" w:rsidRDefault="00EB6DA0" w:rsidP="0048123F">
            <w:pPr>
              <w:pStyle w:val="AMODTable"/>
              <w:keepNext/>
              <w:jc w:val="center"/>
              <w:rPr>
                <w:noProof/>
              </w:rPr>
            </w:pPr>
            <w:r>
              <w:rPr>
                <w:noProof/>
              </w:rPr>
              <w:t>64.52</w:t>
            </w:r>
          </w:p>
        </w:tc>
        <w:tc>
          <w:tcPr>
            <w:tcW w:w="1478" w:type="dxa"/>
          </w:tcPr>
          <w:p w14:paraId="112DF92F" w14:textId="77777777" w:rsidR="00B01E7C" w:rsidRPr="000C414D" w:rsidRDefault="00EB6DA0" w:rsidP="0048123F">
            <w:pPr>
              <w:pStyle w:val="AMODTable"/>
              <w:keepNext/>
              <w:jc w:val="center"/>
              <w:rPr>
                <w:noProof/>
              </w:rPr>
            </w:pPr>
            <w:r>
              <w:rPr>
                <w:noProof/>
              </w:rPr>
              <w:t>80.65</w:t>
            </w:r>
          </w:p>
        </w:tc>
      </w:tr>
    </w:tbl>
    <w:p w14:paraId="0A090199" w14:textId="61D13EAF" w:rsidR="00C61E70" w:rsidRPr="000C414D" w:rsidRDefault="00C61E70" w:rsidP="005666E4">
      <w:pPr>
        <w:pStyle w:val="SubLevel3Bold"/>
        <w:rPr>
          <w:noProof/>
        </w:rPr>
      </w:pPr>
      <w:r w:rsidRPr="000C414D">
        <w:t>Casual employees—ordinary and penalty rates</w:t>
      </w:r>
    </w:p>
    <w:p w14:paraId="52091BD5" w14:textId="540B0DF2" w:rsidR="00087381" w:rsidRPr="000C414D" w:rsidRDefault="00087381" w:rsidP="00087381">
      <w:pPr>
        <w:pStyle w:val="History"/>
      </w:pPr>
      <w:r w:rsidRPr="000C414D">
        <w:t xml:space="preserve">[B.2.2(c) varied by </w:t>
      </w:r>
      <w:hyperlink r:id="rId225" w:history="1">
        <w:r w:rsidRPr="000C414D">
          <w:rPr>
            <w:rStyle w:val="Hyperlink"/>
          </w:rPr>
          <w:t>PR762144</w:t>
        </w:r>
      </w:hyperlink>
      <w:r w:rsidRPr="000C414D">
        <w:t xml:space="preserve"> ppc 01Jul23]</w:t>
      </w:r>
    </w:p>
    <w:tbl>
      <w:tblPr>
        <w:tblW w:w="92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132"/>
        <w:gridCol w:w="1275"/>
        <w:gridCol w:w="1276"/>
        <w:gridCol w:w="1266"/>
        <w:gridCol w:w="1134"/>
        <w:gridCol w:w="1002"/>
        <w:gridCol w:w="1134"/>
      </w:tblGrid>
      <w:tr w:rsidR="00092A61" w:rsidRPr="000C414D" w14:paraId="4068AB3B" w14:textId="77777777" w:rsidTr="0071161A">
        <w:trPr>
          <w:tblHeader/>
        </w:trPr>
        <w:tc>
          <w:tcPr>
            <w:tcW w:w="2132" w:type="dxa"/>
          </w:tcPr>
          <w:p w14:paraId="03063EC8" w14:textId="77777777" w:rsidR="00092A61" w:rsidRPr="000C414D" w:rsidRDefault="00092A61" w:rsidP="007D667F">
            <w:pPr>
              <w:pStyle w:val="AMODTable"/>
              <w:jc w:val="center"/>
              <w:rPr>
                <w:b/>
              </w:rPr>
            </w:pPr>
          </w:p>
        </w:tc>
        <w:tc>
          <w:tcPr>
            <w:tcW w:w="1275" w:type="dxa"/>
            <w:vMerge w:val="restart"/>
          </w:tcPr>
          <w:p w14:paraId="21A320FA" w14:textId="77777777" w:rsidR="00092A61" w:rsidRPr="000C414D" w:rsidRDefault="00092A61" w:rsidP="007D667F">
            <w:pPr>
              <w:pStyle w:val="AMODTable"/>
              <w:jc w:val="center"/>
              <w:rPr>
                <w:b/>
              </w:rPr>
            </w:pPr>
            <w:r w:rsidRPr="000C414D">
              <w:rPr>
                <w:b/>
              </w:rPr>
              <w:t>Casual hourly rate</w:t>
            </w:r>
          </w:p>
        </w:tc>
        <w:tc>
          <w:tcPr>
            <w:tcW w:w="2542" w:type="dxa"/>
            <w:gridSpan w:val="2"/>
          </w:tcPr>
          <w:p w14:paraId="0A34D1A5" w14:textId="77777777" w:rsidR="00092A61" w:rsidRPr="000C414D" w:rsidRDefault="00092A61" w:rsidP="007D667F">
            <w:pPr>
              <w:pStyle w:val="AMODTable"/>
              <w:jc w:val="center"/>
              <w:rPr>
                <w:b/>
              </w:rPr>
            </w:pPr>
            <w:r w:rsidRPr="000C414D">
              <w:rPr>
                <w:b/>
              </w:rPr>
              <w:t>Monday to Friday</w:t>
            </w:r>
          </w:p>
        </w:tc>
        <w:tc>
          <w:tcPr>
            <w:tcW w:w="1134" w:type="dxa"/>
            <w:vMerge w:val="restart"/>
          </w:tcPr>
          <w:p w14:paraId="275B619D" w14:textId="77777777" w:rsidR="00092A61" w:rsidRPr="000C414D" w:rsidRDefault="00092A61" w:rsidP="007D667F">
            <w:pPr>
              <w:pStyle w:val="AMODTable"/>
              <w:jc w:val="center"/>
              <w:rPr>
                <w:b/>
              </w:rPr>
            </w:pPr>
            <w:r w:rsidRPr="000C414D">
              <w:rPr>
                <w:b/>
              </w:rPr>
              <w:t>Saturday</w:t>
            </w:r>
          </w:p>
        </w:tc>
        <w:tc>
          <w:tcPr>
            <w:tcW w:w="1002" w:type="dxa"/>
            <w:vMerge w:val="restart"/>
          </w:tcPr>
          <w:p w14:paraId="77BC8020" w14:textId="77777777" w:rsidR="00092A61" w:rsidRPr="000C414D" w:rsidRDefault="00092A61" w:rsidP="007D667F">
            <w:pPr>
              <w:pStyle w:val="AMODTable"/>
              <w:jc w:val="center"/>
              <w:rPr>
                <w:b/>
              </w:rPr>
            </w:pPr>
            <w:r w:rsidRPr="000C414D">
              <w:rPr>
                <w:b/>
              </w:rPr>
              <w:t>Sunday</w:t>
            </w:r>
          </w:p>
        </w:tc>
        <w:tc>
          <w:tcPr>
            <w:tcW w:w="1134" w:type="dxa"/>
            <w:vMerge w:val="restart"/>
          </w:tcPr>
          <w:p w14:paraId="158C3F64" w14:textId="77777777" w:rsidR="00092A61" w:rsidRPr="000C414D" w:rsidRDefault="00092A61" w:rsidP="007D667F">
            <w:pPr>
              <w:pStyle w:val="AMODTable"/>
              <w:jc w:val="center"/>
              <w:rPr>
                <w:b/>
              </w:rPr>
            </w:pPr>
            <w:r w:rsidRPr="000C414D">
              <w:rPr>
                <w:b/>
              </w:rPr>
              <w:t>Public holiday</w:t>
            </w:r>
          </w:p>
        </w:tc>
      </w:tr>
      <w:tr w:rsidR="00092A61" w:rsidRPr="000C414D" w14:paraId="2D978A13" w14:textId="77777777" w:rsidTr="0071161A">
        <w:trPr>
          <w:tblHeader/>
        </w:trPr>
        <w:tc>
          <w:tcPr>
            <w:tcW w:w="2132" w:type="dxa"/>
          </w:tcPr>
          <w:p w14:paraId="0A7DD05A" w14:textId="77777777" w:rsidR="00092A61" w:rsidRPr="000C414D" w:rsidRDefault="00092A61" w:rsidP="007D667F">
            <w:pPr>
              <w:pStyle w:val="AMODTable"/>
              <w:jc w:val="center"/>
              <w:rPr>
                <w:b/>
              </w:rPr>
            </w:pPr>
          </w:p>
        </w:tc>
        <w:tc>
          <w:tcPr>
            <w:tcW w:w="1275" w:type="dxa"/>
            <w:vMerge/>
          </w:tcPr>
          <w:p w14:paraId="17AEBEFA" w14:textId="77777777" w:rsidR="00092A61" w:rsidRPr="000C414D" w:rsidRDefault="00092A61" w:rsidP="007D667F">
            <w:pPr>
              <w:pStyle w:val="AMODTable"/>
              <w:jc w:val="center"/>
              <w:rPr>
                <w:b/>
              </w:rPr>
            </w:pPr>
          </w:p>
        </w:tc>
        <w:tc>
          <w:tcPr>
            <w:tcW w:w="1276" w:type="dxa"/>
          </w:tcPr>
          <w:p w14:paraId="25E12BBA" w14:textId="77777777" w:rsidR="00092A61" w:rsidRPr="000C414D" w:rsidRDefault="00092A61" w:rsidP="007D667F">
            <w:pPr>
              <w:pStyle w:val="AMODTable"/>
              <w:jc w:val="center"/>
              <w:rPr>
                <w:b/>
              </w:rPr>
            </w:pPr>
            <w:r w:rsidRPr="000C414D">
              <w:rPr>
                <w:b/>
              </w:rPr>
              <w:t>Afternoon shift</w:t>
            </w:r>
          </w:p>
        </w:tc>
        <w:tc>
          <w:tcPr>
            <w:tcW w:w="1266" w:type="dxa"/>
          </w:tcPr>
          <w:p w14:paraId="4A574D2B" w14:textId="77777777" w:rsidR="00092A61" w:rsidRPr="000C414D" w:rsidRDefault="00092A61" w:rsidP="007D667F">
            <w:pPr>
              <w:pStyle w:val="AMODTable"/>
              <w:jc w:val="center"/>
              <w:rPr>
                <w:b/>
              </w:rPr>
            </w:pPr>
            <w:r w:rsidRPr="000C414D">
              <w:rPr>
                <w:b/>
              </w:rPr>
              <w:t>Night shift</w:t>
            </w:r>
          </w:p>
        </w:tc>
        <w:tc>
          <w:tcPr>
            <w:tcW w:w="1134" w:type="dxa"/>
            <w:vMerge/>
          </w:tcPr>
          <w:p w14:paraId="12385938" w14:textId="77777777" w:rsidR="00092A61" w:rsidRPr="000C414D" w:rsidRDefault="00092A61" w:rsidP="007D667F">
            <w:pPr>
              <w:pStyle w:val="AMODTable"/>
              <w:jc w:val="center"/>
              <w:rPr>
                <w:b/>
              </w:rPr>
            </w:pPr>
          </w:p>
        </w:tc>
        <w:tc>
          <w:tcPr>
            <w:tcW w:w="1002" w:type="dxa"/>
            <w:vMerge/>
          </w:tcPr>
          <w:p w14:paraId="16C370B8" w14:textId="77777777" w:rsidR="00092A61" w:rsidRPr="000C414D" w:rsidRDefault="00092A61" w:rsidP="007D667F">
            <w:pPr>
              <w:pStyle w:val="AMODTable"/>
              <w:jc w:val="center"/>
              <w:rPr>
                <w:b/>
              </w:rPr>
            </w:pPr>
          </w:p>
        </w:tc>
        <w:tc>
          <w:tcPr>
            <w:tcW w:w="1134" w:type="dxa"/>
            <w:vMerge/>
          </w:tcPr>
          <w:p w14:paraId="62C7FF3C" w14:textId="77777777" w:rsidR="00092A61" w:rsidRPr="000C414D" w:rsidRDefault="00092A61" w:rsidP="007D667F">
            <w:pPr>
              <w:pStyle w:val="AMODTable"/>
              <w:jc w:val="center"/>
              <w:rPr>
                <w:b/>
              </w:rPr>
            </w:pPr>
          </w:p>
        </w:tc>
      </w:tr>
      <w:tr w:rsidR="00092A61" w:rsidRPr="000C414D" w14:paraId="0EA450CA" w14:textId="77777777" w:rsidTr="0071161A">
        <w:trPr>
          <w:tblHeader/>
        </w:trPr>
        <w:tc>
          <w:tcPr>
            <w:tcW w:w="2132" w:type="dxa"/>
          </w:tcPr>
          <w:p w14:paraId="2998B63F" w14:textId="77777777" w:rsidR="00092A61" w:rsidRPr="000C414D" w:rsidRDefault="00092A61" w:rsidP="007D667F">
            <w:pPr>
              <w:pStyle w:val="AMODTable"/>
              <w:jc w:val="center"/>
              <w:rPr>
                <w:b/>
              </w:rPr>
            </w:pPr>
          </w:p>
        </w:tc>
        <w:tc>
          <w:tcPr>
            <w:tcW w:w="3817" w:type="dxa"/>
            <w:gridSpan w:val="3"/>
          </w:tcPr>
          <w:p w14:paraId="62946354" w14:textId="77777777" w:rsidR="00092A61" w:rsidRPr="000C414D" w:rsidRDefault="00092A61" w:rsidP="007D667F">
            <w:pPr>
              <w:pStyle w:val="AMODTable"/>
              <w:jc w:val="center"/>
              <w:rPr>
                <w:b/>
              </w:rPr>
            </w:pPr>
            <w:r w:rsidRPr="000C414D">
              <w:rPr>
                <w:b/>
              </w:rPr>
              <w:t>% of minimum hourly rate</w:t>
            </w:r>
          </w:p>
        </w:tc>
        <w:tc>
          <w:tcPr>
            <w:tcW w:w="3270" w:type="dxa"/>
            <w:gridSpan w:val="3"/>
          </w:tcPr>
          <w:p w14:paraId="71B3828D" w14:textId="3DE85A13" w:rsidR="00092A61" w:rsidRPr="000C414D" w:rsidRDefault="00092A61" w:rsidP="007D667F">
            <w:pPr>
              <w:pStyle w:val="AMODTable"/>
              <w:jc w:val="center"/>
              <w:rPr>
                <w:b/>
              </w:rPr>
            </w:pPr>
            <w:r w:rsidRPr="000C414D">
              <w:rPr>
                <w:b/>
              </w:rPr>
              <w:t>% of casual hourly rate</w:t>
            </w:r>
            <w:r w:rsidR="009F657D" w:rsidRPr="000C414D">
              <w:rPr>
                <w:b/>
                <w:sz w:val="22"/>
                <w:szCs w:val="22"/>
                <w:vertAlign w:val="superscript"/>
              </w:rPr>
              <w:t>1</w:t>
            </w:r>
          </w:p>
        </w:tc>
      </w:tr>
      <w:tr w:rsidR="00092A61" w:rsidRPr="000C414D" w14:paraId="13F9719D" w14:textId="77777777" w:rsidTr="0071161A">
        <w:trPr>
          <w:tblHeader/>
        </w:trPr>
        <w:tc>
          <w:tcPr>
            <w:tcW w:w="2132" w:type="dxa"/>
          </w:tcPr>
          <w:p w14:paraId="50BC08B5" w14:textId="77777777" w:rsidR="00092A61" w:rsidRPr="000C414D" w:rsidRDefault="00092A61" w:rsidP="007D667F">
            <w:pPr>
              <w:pStyle w:val="AMODTable"/>
              <w:jc w:val="center"/>
              <w:rPr>
                <w:b/>
              </w:rPr>
            </w:pPr>
          </w:p>
        </w:tc>
        <w:tc>
          <w:tcPr>
            <w:tcW w:w="1275" w:type="dxa"/>
          </w:tcPr>
          <w:p w14:paraId="58A6F1DA" w14:textId="77777777" w:rsidR="00092A61" w:rsidRPr="000C414D" w:rsidRDefault="00092A61" w:rsidP="007D667F">
            <w:pPr>
              <w:pStyle w:val="AMODTable"/>
              <w:jc w:val="center"/>
              <w:rPr>
                <w:b/>
              </w:rPr>
            </w:pPr>
            <w:r w:rsidRPr="000C414D">
              <w:rPr>
                <w:b/>
              </w:rPr>
              <w:t>125%</w:t>
            </w:r>
          </w:p>
        </w:tc>
        <w:tc>
          <w:tcPr>
            <w:tcW w:w="1276" w:type="dxa"/>
          </w:tcPr>
          <w:p w14:paraId="179919D4" w14:textId="77777777" w:rsidR="00092A61" w:rsidRPr="000C414D" w:rsidRDefault="00092A61" w:rsidP="007D667F">
            <w:pPr>
              <w:pStyle w:val="AMODTable"/>
              <w:jc w:val="center"/>
              <w:rPr>
                <w:b/>
              </w:rPr>
            </w:pPr>
            <w:r w:rsidRPr="000C414D">
              <w:rPr>
                <w:b/>
              </w:rPr>
              <w:t>137.5%</w:t>
            </w:r>
          </w:p>
        </w:tc>
        <w:tc>
          <w:tcPr>
            <w:tcW w:w="1266" w:type="dxa"/>
          </w:tcPr>
          <w:p w14:paraId="6780A77D" w14:textId="77777777" w:rsidR="00092A61" w:rsidRPr="000C414D" w:rsidRDefault="00092A61" w:rsidP="007D667F">
            <w:pPr>
              <w:pStyle w:val="AMODTable"/>
              <w:jc w:val="center"/>
              <w:rPr>
                <w:b/>
              </w:rPr>
            </w:pPr>
            <w:r w:rsidRPr="000C414D">
              <w:rPr>
                <w:b/>
              </w:rPr>
              <w:t>140%</w:t>
            </w:r>
          </w:p>
        </w:tc>
        <w:tc>
          <w:tcPr>
            <w:tcW w:w="1134" w:type="dxa"/>
          </w:tcPr>
          <w:p w14:paraId="4DA65F92" w14:textId="77777777" w:rsidR="00092A61" w:rsidRPr="000C414D" w:rsidRDefault="00092A61" w:rsidP="007D667F">
            <w:pPr>
              <w:pStyle w:val="AMODTable"/>
              <w:jc w:val="center"/>
              <w:rPr>
                <w:b/>
              </w:rPr>
            </w:pPr>
            <w:r w:rsidRPr="000C414D">
              <w:rPr>
                <w:b/>
              </w:rPr>
              <w:t>150%</w:t>
            </w:r>
          </w:p>
        </w:tc>
        <w:tc>
          <w:tcPr>
            <w:tcW w:w="1002" w:type="dxa"/>
          </w:tcPr>
          <w:p w14:paraId="02AD32DE" w14:textId="77777777" w:rsidR="00092A61" w:rsidRPr="000C414D" w:rsidRDefault="00092A61" w:rsidP="007D667F">
            <w:pPr>
              <w:pStyle w:val="AMODTable"/>
              <w:jc w:val="center"/>
              <w:rPr>
                <w:b/>
              </w:rPr>
            </w:pPr>
            <w:r w:rsidRPr="000C414D">
              <w:rPr>
                <w:b/>
              </w:rPr>
              <w:t>175%</w:t>
            </w:r>
          </w:p>
        </w:tc>
        <w:tc>
          <w:tcPr>
            <w:tcW w:w="1134" w:type="dxa"/>
          </w:tcPr>
          <w:p w14:paraId="4985256C" w14:textId="77777777" w:rsidR="00092A61" w:rsidRPr="000C414D" w:rsidRDefault="00092A61" w:rsidP="007D667F">
            <w:pPr>
              <w:pStyle w:val="AMODTable"/>
              <w:jc w:val="center"/>
              <w:rPr>
                <w:b/>
              </w:rPr>
            </w:pPr>
            <w:r w:rsidRPr="000C414D">
              <w:rPr>
                <w:b/>
              </w:rPr>
              <w:t>200%</w:t>
            </w:r>
          </w:p>
        </w:tc>
      </w:tr>
      <w:tr w:rsidR="00092A61" w:rsidRPr="000C414D" w14:paraId="0DE4818E" w14:textId="77777777" w:rsidTr="0071161A">
        <w:trPr>
          <w:tblHeader/>
        </w:trPr>
        <w:tc>
          <w:tcPr>
            <w:tcW w:w="2132" w:type="dxa"/>
          </w:tcPr>
          <w:p w14:paraId="63884230" w14:textId="77777777" w:rsidR="00092A61" w:rsidRPr="000C414D" w:rsidRDefault="00092A61" w:rsidP="007D667F">
            <w:pPr>
              <w:pStyle w:val="AMODTable"/>
              <w:jc w:val="center"/>
              <w:rPr>
                <w:b/>
              </w:rPr>
            </w:pPr>
          </w:p>
        </w:tc>
        <w:tc>
          <w:tcPr>
            <w:tcW w:w="1275" w:type="dxa"/>
          </w:tcPr>
          <w:p w14:paraId="7D602771" w14:textId="77777777" w:rsidR="00092A61" w:rsidRPr="000C414D" w:rsidRDefault="00092A61" w:rsidP="007D667F">
            <w:pPr>
              <w:pStyle w:val="AMODTable"/>
              <w:jc w:val="center"/>
              <w:rPr>
                <w:b/>
              </w:rPr>
            </w:pPr>
            <w:r w:rsidRPr="000C414D">
              <w:rPr>
                <w:b/>
              </w:rPr>
              <w:t>$</w:t>
            </w:r>
          </w:p>
        </w:tc>
        <w:tc>
          <w:tcPr>
            <w:tcW w:w="1276" w:type="dxa"/>
          </w:tcPr>
          <w:p w14:paraId="6CD60B7D" w14:textId="77777777" w:rsidR="00092A61" w:rsidRPr="000C414D" w:rsidRDefault="00092A61" w:rsidP="007D667F">
            <w:pPr>
              <w:pStyle w:val="AMODTable"/>
              <w:jc w:val="center"/>
              <w:rPr>
                <w:b/>
              </w:rPr>
            </w:pPr>
            <w:r w:rsidRPr="000C414D">
              <w:rPr>
                <w:b/>
              </w:rPr>
              <w:t>$</w:t>
            </w:r>
          </w:p>
        </w:tc>
        <w:tc>
          <w:tcPr>
            <w:tcW w:w="1266" w:type="dxa"/>
          </w:tcPr>
          <w:p w14:paraId="6A83BAE9" w14:textId="77777777" w:rsidR="00092A61" w:rsidRPr="000C414D" w:rsidRDefault="00092A61" w:rsidP="007D667F">
            <w:pPr>
              <w:pStyle w:val="AMODTable"/>
              <w:jc w:val="center"/>
              <w:rPr>
                <w:b/>
              </w:rPr>
            </w:pPr>
            <w:r w:rsidRPr="000C414D">
              <w:rPr>
                <w:b/>
              </w:rPr>
              <w:t>$</w:t>
            </w:r>
          </w:p>
        </w:tc>
        <w:tc>
          <w:tcPr>
            <w:tcW w:w="1134" w:type="dxa"/>
          </w:tcPr>
          <w:p w14:paraId="5AA66A43" w14:textId="77777777" w:rsidR="00092A61" w:rsidRPr="000C414D" w:rsidRDefault="00092A61" w:rsidP="007D667F">
            <w:pPr>
              <w:pStyle w:val="AMODTable"/>
              <w:jc w:val="center"/>
              <w:rPr>
                <w:b/>
              </w:rPr>
            </w:pPr>
            <w:r w:rsidRPr="000C414D">
              <w:rPr>
                <w:b/>
              </w:rPr>
              <w:t>$</w:t>
            </w:r>
          </w:p>
        </w:tc>
        <w:tc>
          <w:tcPr>
            <w:tcW w:w="1002" w:type="dxa"/>
          </w:tcPr>
          <w:p w14:paraId="3D478294" w14:textId="77777777" w:rsidR="00092A61" w:rsidRPr="000C414D" w:rsidRDefault="00092A61" w:rsidP="007D667F">
            <w:pPr>
              <w:pStyle w:val="AMODTable"/>
              <w:jc w:val="center"/>
              <w:rPr>
                <w:b/>
              </w:rPr>
            </w:pPr>
            <w:r w:rsidRPr="000C414D">
              <w:rPr>
                <w:b/>
              </w:rPr>
              <w:t>$</w:t>
            </w:r>
          </w:p>
        </w:tc>
        <w:tc>
          <w:tcPr>
            <w:tcW w:w="1134" w:type="dxa"/>
          </w:tcPr>
          <w:p w14:paraId="7B69335D" w14:textId="77777777" w:rsidR="00092A61" w:rsidRPr="000C414D" w:rsidRDefault="00092A61" w:rsidP="007D667F">
            <w:pPr>
              <w:pStyle w:val="AMODTable"/>
              <w:jc w:val="center"/>
              <w:rPr>
                <w:b/>
              </w:rPr>
            </w:pPr>
            <w:r w:rsidRPr="000C414D">
              <w:rPr>
                <w:b/>
              </w:rPr>
              <w:t>$</w:t>
            </w:r>
          </w:p>
        </w:tc>
      </w:tr>
      <w:tr w:rsidR="008938D3" w:rsidRPr="000C414D" w14:paraId="5B4462C5" w14:textId="77777777" w:rsidTr="0071161A">
        <w:tc>
          <w:tcPr>
            <w:tcW w:w="2132" w:type="dxa"/>
          </w:tcPr>
          <w:p w14:paraId="124AE75A" w14:textId="102E9FB4" w:rsidR="008938D3" w:rsidRPr="000C414D" w:rsidRDefault="00EB6DA0" w:rsidP="007D667F">
            <w:pPr>
              <w:pStyle w:val="AMODTable"/>
              <w:rPr>
                <w:noProof/>
              </w:rPr>
            </w:pPr>
            <w:r>
              <w:rPr>
                <w:b/>
                <w:bCs/>
                <w:noProof/>
              </w:rPr>
              <w:t>Student enrolled nurse</w:t>
            </w:r>
          </w:p>
        </w:tc>
        <w:tc>
          <w:tcPr>
            <w:tcW w:w="1275" w:type="dxa"/>
          </w:tcPr>
          <w:p w14:paraId="5E9A151A" w14:textId="7EB0B468" w:rsidR="008938D3" w:rsidRPr="000C414D" w:rsidRDefault="008938D3" w:rsidP="007D667F">
            <w:pPr>
              <w:pStyle w:val="AMODTable"/>
              <w:jc w:val="center"/>
              <w:rPr>
                <w:b/>
              </w:rPr>
            </w:pPr>
          </w:p>
        </w:tc>
        <w:tc>
          <w:tcPr>
            <w:tcW w:w="1276" w:type="dxa"/>
            <w:shd w:val="clear" w:color="auto" w:fill="auto"/>
          </w:tcPr>
          <w:p w14:paraId="58286321" w14:textId="72E987BB" w:rsidR="008938D3" w:rsidRPr="000C414D" w:rsidRDefault="008938D3" w:rsidP="007D667F">
            <w:pPr>
              <w:pStyle w:val="AMODTable"/>
              <w:jc w:val="center"/>
              <w:rPr>
                <w:b/>
              </w:rPr>
            </w:pPr>
          </w:p>
        </w:tc>
        <w:tc>
          <w:tcPr>
            <w:tcW w:w="1266" w:type="dxa"/>
            <w:shd w:val="clear" w:color="auto" w:fill="auto"/>
          </w:tcPr>
          <w:p w14:paraId="206FDD47" w14:textId="17B4CF97" w:rsidR="008938D3" w:rsidRPr="000C414D" w:rsidRDefault="008938D3" w:rsidP="007D667F">
            <w:pPr>
              <w:pStyle w:val="AMODTable"/>
              <w:jc w:val="center"/>
              <w:rPr>
                <w:b/>
              </w:rPr>
            </w:pPr>
          </w:p>
        </w:tc>
        <w:tc>
          <w:tcPr>
            <w:tcW w:w="1134" w:type="dxa"/>
            <w:shd w:val="clear" w:color="auto" w:fill="auto"/>
          </w:tcPr>
          <w:p w14:paraId="7E88C308" w14:textId="01F34776" w:rsidR="008938D3" w:rsidRPr="000C414D" w:rsidRDefault="008938D3" w:rsidP="007D667F">
            <w:pPr>
              <w:pStyle w:val="AMODTable"/>
              <w:jc w:val="center"/>
              <w:rPr>
                <w:b/>
              </w:rPr>
            </w:pPr>
          </w:p>
        </w:tc>
        <w:tc>
          <w:tcPr>
            <w:tcW w:w="1002" w:type="dxa"/>
            <w:shd w:val="clear" w:color="auto" w:fill="auto"/>
          </w:tcPr>
          <w:p w14:paraId="5FAF0CBB" w14:textId="58CBB025" w:rsidR="008938D3" w:rsidRPr="000C414D" w:rsidRDefault="008938D3" w:rsidP="007D667F">
            <w:pPr>
              <w:pStyle w:val="AMODTable"/>
              <w:jc w:val="center"/>
              <w:rPr>
                <w:b/>
              </w:rPr>
            </w:pPr>
          </w:p>
        </w:tc>
        <w:tc>
          <w:tcPr>
            <w:tcW w:w="1134" w:type="dxa"/>
            <w:shd w:val="clear" w:color="auto" w:fill="auto"/>
          </w:tcPr>
          <w:p w14:paraId="59884177" w14:textId="1076E374" w:rsidR="008938D3" w:rsidRPr="000C414D" w:rsidRDefault="008938D3" w:rsidP="007D667F">
            <w:pPr>
              <w:pStyle w:val="AMODTable"/>
              <w:jc w:val="center"/>
              <w:rPr>
                <w:b/>
              </w:rPr>
            </w:pPr>
          </w:p>
        </w:tc>
      </w:tr>
      <w:tr w:rsidR="008938D3" w:rsidRPr="000C414D" w14:paraId="0DE13E13" w14:textId="77777777" w:rsidTr="0071161A">
        <w:tc>
          <w:tcPr>
            <w:tcW w:w="2132" w:type="dxa"/>
          </w:tcPr>
          <w:p w14:paraId="138C641D" w14:textId="77777777" w:rsidR="008938D3" w:rsidRPr="000C414D" w:rsidRDefault="00EB6DA0" w:rsidP="007D667F">
            <w:pPr>
              <w:pStyle w:val="AMODTable"/>
              <w:rPr>
                <w:noProof/>
              </w:rPr>
            </w:pPr>
            <w:r>
              <w:rPr>
                <w:noProof/>
              </w:rPr>
              <w:t>Less than 21 years of age</w:t>
            </w:r>
          </w:p>
        </w:tc>
        <w:tc>
          <w:tcPr>
            <w:tcW w:w="1275" w:type="dxa"/>
          </w:tcPr>
          <w:p w14:paraId="0BE97239" w14:textId="77777777" w:rsidR="008938D3" w:rsidRPr="000C414D" w:rsidRDefault="00EB6DA0" w:rsidP="007D667F">
            <w:pPr>
              <w:pStyle w:val="AMODTable"/>
              <w:jc w:val="center"/>
              <w:rPr>
                <w:b/>
              </w:rPr>
            </w:pPr>
            <w:r>
              <w:rPr>
                <w:noProof/>
              </w:rPr>
              <w:t>32.84</w:t>
            </w:r>
          </w:p>
        </w:tc>
        <w:tc>
          <w:tcPr>
            <w:tcW w:w="1276" w:type="dxa"/>
            <w:shd w:val="clear" w:color="auto" w:fill="auto"/>
          </w:tcPr>
          <w:p w14:paraId="15CFA557" w14:textId="77777777" w:rsidR="008938D3" w:rsidRPr="000C414D" w:rsidRDefault="00EB6DA0" w:rsidP="007D667F">
            <w:pPr>
              <w:pStyle w:val="AMODTable"/>
              <w:jc w:val="center"/>
              <w:rPr>
                <w:b/>
              </w:rPr>
            </w:pPr>
            <w:r>
              <w:rPr>
                <w:noProof/>
              </w:rPr>
              <w:t>36.12</w:t>
            </w:r>
          </w:p>
        </w:tc>
        <w:tc>
          <w:tcPr>
            <w:tcW w:w="1266" w:type="dxa"/>
            <w:shd w:val="clear" w:color="auto" w:fill="auto"/>
          </w:tcPr>
          <w:p w14:paraId="5A06A9A9" w14:textId="77777777" w:rsidR="008938D3" w:rsidRPr="000C414D" w:rsidRDefault="00EB6DA0" w:rsidP="007D667F">
            <w:pPr>
              <w:pStyle w:val="AMODTable"/>
              <w:jc w:val="center"/>
              <w:rPr>
                <w:b/>
              </w:rPr>
            </w:pPr>
            <w:r>
              <w:rPr>
                <w:noProof/>
              </w:rPr>
              <w:t>36.78</w:t>
            </w:r>
          </w:p>
        </w:tc>
        <w:tc>
          <w:tcPr>
            <w:tcW w:w="1134" w:type="dxa"/>
            <w:shd w:val="clear" w:color="auto" w:fill="auto"/>
          </w:tcPr>
          <w:p w14:paraId="4CA794EE" w14:textId="77777777" w:rsidR="008938D3" w:rsidRPr="000C414D" w:rsidRDefault="00EB6DA0" w:rsidP="007D667F">
            <w:pPr>
              <w:pStyle w:val="AMODTable"/>
              <w:jc w:val="center"/>
              <w:rPr>
                <w:b/>
              </w:rPr>
            </w:pPr>
            <w:r>
              <w:rPr>
                <w:noProof/>
              </w:rPr>
              <w:t>49.26</w:t>
            </w:r>
          </w:p>
        </w:tc>
        <w:tc>
          <w:tcPr>
            <w:tcW w:w="1002" w:type="dxa"/>
            <w:shd w:val="clear" w:color="auto" w:fill="auto"/>
          </w:tcPr>
          <w:p w14:paraId="540954D0" w14:textId="77777777" w:rsidR="008938D3" w:rsidRPr="000C414D" w:rsidRDefault="00EB6DA0" w:rsidP="007D667F">
            <w:pPr>
              <w:pStyle w:val="AMODTable"/>
              <w:jc w:val="center"/>
              <w:rPr>
                <w:b/>
              </w:rPr>
            </w:pPr>
            <w:r>
              <w:rPr>
                <w:noProof/>
              </w:rPr>
              <w:t>57.47</w:t>
            </w:r>
          </w:p>
        </w:tc>
        <w:tc>
          <w:tcPr>
            <w:tcW w:w="1134" w:type="dxa"/>
            <w:shd w:val="clear" w:color="auto" w:fill="auto"/>
          </w:tcPr>
          <w:p w14:paraId="05078E0D" w14:textId="77777777" w:rsidR="008938D3" w:rsidRPr="000C414D" w:rsidRDefault="00EB6DA0" w:rsidP="007D667F">
            <w:pPr>
              <w:pStyle w:val="AMODTable"/>
              <w:jc w:val="center"/>
              <w:rPr>
                <w:b/>
              </w:rPr>
            </w:pPr>
            <w:r>
              <w:rPr>
                <w:noProof/>
              </w:rPr>
              <w:t>65.68</w:t>
            </w:r>
          </w:p>
        </w:tc>
      </w:tr>
      <w:tr w:rsidR="008938D3" w:rsidRPr="000C414D" w14:paraId="2F4A1985" w14:textId="77777777" w:rsidTr="0071161A">
        <w:tc>
          <w:tcPr>
            <w:tcW w:w="2132" w:type="dxa"/>
          </w:tcPr>
          <w:p w14:paraId="15171EF8" w14:textId="77777777" w:rsidR="008938D3" w:rsidRPr="000C414D" w:rsidRDefault="00EB6DA0" w:rsidP="007D667F">
            <w:pPr>
              <w:pStyle w:val="AMODTable"/>
              <w:rPr>
                <w:noProof/>
              </w:rPr>
            </w:pPr>
            <w:r>
              <w:rPr>
                <w:noProof/>
              </w:rPr>
              <w:t>21 years of age and over</w:t>
            </w:r>
          </w:p>
        </w:tc>
        <w:tc>
          <w:tcPr>
            <w:tcW w:w="1275" w:type="dxa"/>
          </w:tcPr>
          <w:p w14:paraId="330BCF2F" w14:textId="77777777" w:rsidR="008938D3" w:rsidRPr="000C414D" w:rsidRDefault="00EB6DA0" w:rsidP="007D667F">
            <w:pPr>
              <w:pStyle w:val="AMODTable"/>
              <w:jc w:val="center"/>
              <w:rPr>
                <w:b/>
              </w:rPr>
            </w:pPr>
            <w:r>
              <w:rPr>
                <w:noProof/>
              </w:rPr>
              <w:t>34.46</w:t>
            </w:r>
          </w:p>
        </w:tc>
        <w:tc>
          <w:tcPr>
            <w:tcW w:w="1276" w:type="dxa"/>
            <w:shd w:val="clear" w:color="auto" w:fill="auto"/>
          </w:tcPr>
          <w:p w14:paraId="671815AA" w14:textId="77777777" w:rsidR="008938D3" w:rsidRPr="000C414D" w:rsidRDefault="00EB6DA0" w:rsidP="007D667F">
            <w:pPr>
              <w:pStyle w:val="AMODTable"/>
              <w:jc w:val="center"/>
              <w:rPr>
                <w:b/>
              </w:rPr>
            </w:pPr>
            <w:r>
              <w:rPr>
                <w:noProof/>
              </w:rPr>
              <w:t>37.91</w:t>
            </w:r>
          </w:p>
        </w:tc>
        <w:tc>
          <w:tcPr>
            <w:tcW w:w="1266" w:type="dxa"/>
            <w:shd w:val="clear" w:color="auto" w:fill="auto"/>
          </w:tcPr>
          <w:p w14:paraId="22040190" w14:textId="77777777" w:rsidR="008938D3" w:rsidRPr="000C414D" w:rsidRDefault="00EB6DA0" w:rsidP="007D667F">
            <w:pPr>
              <w:pStyle w:val="AMODTable"/>
              <w:jc w:val="center"/>
              <w:rPr>
                <w:b/>
              </w:rPr>
            </w:pPr>
            <w:r>
              <w:rPr>
                <w:noProof/>
              </w:rPr>
              <w:t>38.60</w:t>
            </w:r>
          </w:p>
        </w:tc>
        <w:tc>
          <w:tcPr>
            <w:tcW w:w="1134" w:type="dxa"/>
            <w:shd w:val="clear" w:color="auto" w:fill="auto"/>
          </w:tcPr>
          <w:p w14:paraId="0EBCACE2" w14:textId="77777777" w:rsidR="008938D3" w:rsidRPr="000C414D" w:rsidRDefault="00EB6DA0" w:rsidP="007D667F">
            <w:pPr>
              <w:pStyle w:val="AMODTable"/>
              <w:jc w:val="center"/>
              <w:rPr>
                <w:b/>
              </w:rPr>
            </w:pPr>
            <w:r>
              <w:rPr>
                <w:noProof/>
              </w:rPr>
              <w:t>51.69</w:t>
            </w:r>
          </w:p>
        </w:tc>
        <w:tc>
          <w:tcPr>
            <w:tcW w:w="1002" w:type="dxa"/>
            <w:shd w:val="clear" w:color="auto" w:fill="auto"/>
          </w:tcPr>
          <w:p w14:paraId="77411D16" w14:textId="77777777" w:rsidR="008938D3" w:rsidRPr="000C414D" w:rsidRDefault="00EB6DA0" w:rsidP="007D667F">
            <w:pPr>
              <w:pStyle w:val="AMODTable"/>
              <w:jc w:val="center"/>
              <w:rPr>
                <w:b/>
              </w:rPr>
            </w:pPr>
            <w:r>
              <w:rPr>
                <w:noProof/>
              </w:rPr>
              <w:t>60.31</w:t>
            </w:r>
          </w:p>
        </w:tc>
        <w:tc>
          <w:tcPr>
            <w:tcW w:w="1134" w:type="dxa"/>
            <w:shd w:val="clear" w:color="auto" w:fill="auto"/>
          </w:tcPr>
          <w:p w14:paraId="1805BDAB" w14:textId="77777777" w:rsidR="008938D3" w:rsidRPr="000C414D" w:rsidRDefault="00EB6DA0" w:rsidP="007D667F">
            <w:pPr>
              <w:pStyle w:val="AMODTable"/>
              <w:jc w:val="center"/>
              <w:rPr>
                <w:b/>
              </w:rPr>
            </w:pPr>
            <w:r>
              <w:rPr>
                <w:noProof/>
              </w:rPr>
              <w:t>68.92</w:t>
            </w:r>
          </w:p>
        </w:tc>
      </w:tr>
      <w:tr w:rsidR="008938D3" w:rsidRPr="000C414D" w14:paraId="2CF7369C" w14:textId="77777777" w:rsidTr="0071161A">
        <w:tc>
          <w:tcPr>
            <w:tcW w:w="2132" w:type="dxa"/>
          </w:tcPr>
          <w:p w14:paraId="48C1D955" w14:textId="77777777" w:rsidR="008938D3" w:rsidRPr="000C414D" w:rsidRDefault="00EB6DA0" w:rsidP="007D667F">
            <w:pPr>
              <w:pStyle w:val="AMODTable"/>
              <w:rPr>
                <w:noProof/>
              </w:rPr>
            </w:pPr>
            <w:r>
              <w:rPr>
                <w:b/>
                <w:bCs/>
                <w:noProof/>
              </w:rPr>
              <w:t>Enrolled nurse</w:t>
            </w:r>
          </w:p>
        </w:tc>
        <w:tc>
          <w:tcPr>
            <w:tcW w:w="1275" w:type="dxa"/>
          </w:tcPr>
          <w:p w14:paraId="4FBB7FCC" w14:textId="77777777" w:rsidR="008938D3" w:rsidRPr="000C414D" w:rsidRDefault="008938D3" w:rsidP="007D667F">
            <w:pPr>
              <w:pStyle w:val="AMODTable"/>
              <w:jc w:val="center"/>
              <w:rPr>
                <w:b/>
              </w:rPr>
            </w:pPr>
          </w:p>
        </w:tc>
        <w:tc>
          <w:tcPr>
            <w:tcW w:w="1276" w:type="dxa"/>
            <w:shd w:val="clear" w:color="auto" w:fill="auto"/>
          </w:tcPr>
          <w:p w14:paraId="6722A0DB" w14:textId="77777777" w:rsidR="008938D3" w:rsidRPr="000C414D" w:rsidRDefault="008938D3" w:rsidP="007D667F">
            <w:pPr>
              <w:pStyle w:val="AMODTable"/>
              <w:jc w:val="center"/>
              <w:rPr>
                <w:b/>
              </w:rPr>
            </w:pPr>
          </w:p>
        </w:tc>
        <w:tc>
          <w:tcPr>
            <w:tcW w:w="1266" w:type="dxa"/>
            <w:shd w:val="clear" w:color="auto" w:fill="auto"/>
          </w:tcPr>
          <w:p w14:paraId="3681D30B" w14:textId="77777777" w:rsidR="008938D3" w:rsidRPr="000C414D" w:rsidRDefault="008938D3" w:rsidP="007D667F">
            <w:pPr>
              <w:pStyle w:val="AMODTable"/>
              <w:jc w:val="center"/>
              <w:rPr>
                <w:b/>
              </w:rPr>
            </w:pPr>
          </w:p>
        </w:tc>
        <w:tc>
          <w:tcPr>
            <w:tcW w:w="1134" w:type="dxa"/>
            <w:shd w:val="clear" w:color="auto" w:fill="auto"/>
          </w:tcPr>
          <w:p w14:paraId="2D8A0C89" w14:textId="77777777" w:rsidR="008938D3" w:rsidRPr="000C414D" w:rsidRDefault="008938D3" w:rsidP="007D667F">
            <w:pPr>
              <w:pStyle w:val="AMODTable"/>
              <w:jc w:val="center"/>
              <w:rPr>
                <w:b/>
              </w:rPr>
            </w:pPr>
          </w:p>
        </w:tc>
        <w:tc>
          <w:tcPr>
            <w:tcW w:w="1002" w:type="dxa"/>
            <w:shd w:val="clear" w:color="auto" w:fill="auto"/>
          </w:tcPr>
          <w:p w14:paraId="240FBECF" w14:textId="77777777" w:rsidR="008938D3" w:rsidRPr="000C414D" w:rsidRDefault="008938D3" w:rsidP="007D667F">
            <w:pPr>
              <w:pStyle w:val="AMODTable"/>
              <w:jc w:val="center"/>
              <w:rPr>
                <w:b/>
              </w:rPr>
            </w:pPr>
          </w:p>
        </w:tc>
        <w:tc>
          <w:tcPr>
            <w:tcW w:w="1134" w:type="dxa"/>
            <w:shd w:val="clear" w:color="auto" w:fill="auto"/>
          </w:tcPr>
          <w:p w14:paraId="0B17D947" w14:textId="77777777" w:rsidR="008938D3" w:rsidRPr="000C414D" w:rsidRDefault="008938D3" w:rsidP="007D667F">
            <w:pPr>
              <w:pStyle w:val="AMODTable"/>
              <w:jc w:val="center"/>
              <w:rPr>
                <w:b/>
              </w:rPr>
            </w:pPr>
          </w:p>
        </w:tc>
      </w:tr>
      <w:tr w:rsidR="008938D3" w:rsidRPr="000C414D" w14:paraId="0DB73671" w14:textId="77777777" w:rsidTr="0071161A">
        <w:tc>
          <w:tcPr>
            <w:tcW w:w="2132" w:type="dxa"/>
          </w:tcPr>
          <w:p w14:paraId="22F6D2E5" w14:textId="77777777" w:rsidR="008938D3" w:rsidRPr="000C414D" w:rsidRDefault="00EB6DA0" w:rsidP="007D667F">
            <w:pPr>
              <w:pStyle w:val="AMODTable"/>
              <w:rPr>
                <w:noProof/>
              </w:rPr>
            </w:pPr>
            <w:r>
              <w:rPr>
                <w:noProof/>
              </w:rPr>
              <w:t>Pay point 1</w:t>
            </w:r>
          </w:p>
        </w:tc>
        <w:tc>
          <w:tcPr>
            <w:tcW w:w="1275" w:type="dxa"/>
          </w:tcPr>
          <w:p w14:paraId="720554F5" w14:textId="77777777" w:rsidR="008938D3" w:rsidRPr="000C414D" w:rsidRDefault="00EB6DA0" w:rsidP="007D667F">
            <w:pPr>
              <w:pStyle w:val="AMODTable"/>
              <w:jc w:val="center"/>
              <w:rPr>
                <w:b/>
              </w:rPr>
            </w:pPr>
            <w:r>
              <w:rPr>
                <w:noProof/>
              </w:rPr>
              <w:t>38.34</w:t>
            </w:r>
          </w:p>
        </w:tc>
        <w:tc>
          <w:tcPr>
            <w:tcW w:w="1276" w:type="dxa"/>
            <w:shd w:val="clear" w:color="auto" w:fill="auto"/>
          </w:tcPr>
          <w:p w14:paraId="51993CEE" w14:textId="77777777" w:rsidR="008938D3" w:rsidRPr="000C414D" w:rsidRDefault="00EB6DA0" w:rsidP="007D667F">
            <w:pPr>
              <w:pStyle w:val="AMODTable"/>
              <w:jc w:val="center"/>
              <w:rPr>
                <w:b/>
              </w:rPr>
            </w:pPr>
            <w:r>
              <w:rPr>
                <w:noProof/>
              </w:rPr>
              <w:t>42.17</w:t>
            </w:r>
          </w:p>
        </w:tc>
        <w:tc>
          <w:tcPr>
            <w:tcW w:w="1266" w:type="dxa"/>
            <w:shd w:val="clear" w:color="auto" w:fill="auto"/>
          </w:tcPr>
          <w:p w14:paraId="7EC34F19" w14:textId="77777777" w:rsidR="008938D3" w:rsidRPr="000C414D" w:rsidRDefault="00EB6DA0" w:rsidP="007D667F">
            <w:pPr>
              <w:pStyle w:val="AMODTable"/>
              <w:jc w:val="center"/>
              <w:rPr>
                <w:b/>
              </w:rPr>
            </w:pPr>
            <w:r>
              <w:rPr>
                <w:noProof/>
              </w:rPr>
              <w:t>42.94</w:t>
            </w:r>
          </w:p>
        </w:tc>
        <w:tc>
          <w:tcPr>
            <w:tcW w:w="1134" w:type="dxa"/>
            <w:shd w:val="clear" w:color="auto" w:fill="auto"/>
          </w:tcPr>
          <w:p w14:paraId="25BE6DB7" w14:textId="77777777" w:rsidR="008938D3" w:rsidRPr="000C414D" w:rsidRDefault="00EB6DA0" w:rsidP="007D667F">
            <w:pPr>
              <w:pStyle w:val="AMODTable"/>
              <w:jc w:val="center"/>
              <w:rPr>
                <w:b/>
              </w:rPr>
            </w:pPr>
            <w:r>
              <w:rPr>
                <w:noProof/>
              </w:rPr>
              <w:t>57.51</w:t>
            </w:r>
          </w:p>
        </w:tc>
        <w:tc>
          <w:tcPr>
            <w:tcW w:w="1002" w:type="dxa"/>
            <w:shd w:val="clear" w:color="auto" w:fill="auto"/>
          </w:tcPr>
          <w:p w14:paraId="1583D43C" w14:textId="77777777" w:rsidR="008938D3" w:rsidRPr="000C414D" w:rsidRDefault="00EB6DA0" w:rsidP="007D667F">
            <w:pPr>
              <w:pStyle w:val="AMODTable"/>
              <w:jc w:val="center"/>
              <w:rPr>
                <w:b/>
              </w:rPr>
            </w:pPr>
            <w:r>
              <w:rPr>
                <w:noProof/>
              </w:rPr>
              <w:t>67.10</w:t>
            </w:r>
          </w:p>
        </w:tc>
        <w:tc>
          <w:tcPr>
            <w:tcW w:w="1134" w:type="dxa"/>
            <w:shd w:val="clear" w:color="auto" w:fill="auto"/>
          </w:tcPr>
          <w:p w14:paraId="7D71B199" w14:textId="77777777" w:rsidR="008938D3" w:rsidRPr="000C414D" w:rsidRDefault="00EB6DA0" w:rsidP="007D667F">
            <w:pPr>
              <w:pStyle w:val="AMODTable"/>
              <w:jc w:val="center"/>
              <w:rPr>
                <w:b/>
              </w:rPr>
            </w:pPr>
            <w:r>
              <w:rPr>
                <w:noProof/>
              </w:rPr>
              <w:t>76.68</w:t>
            </w:r>
          </w:p>
        </w:tc>
      </w:tr>
      <w:tr w:rsidR="008938D3" w:rsidRPr="000C414D" w14:paraId="34C4F18F" w14:textId="77777777" w:rsidTr="0071161A">
        <w:tc>
          <w:tcPr>
            <w:tcW w:w="2132" w:type="dxa"/>
          </w:tcPr>
          <w:p w14:paraId="48B04A44" w14:textId="77777777" w:rsidR="008938D3" w:rsidRPr="000C414D" w:rsidRDefault="00EB6DA0" w:rsidP="007D667F">
            <w:pPr>
              <w:pStyle w:val="AMODTable"/>
              <w:rPr>
                <w:noProof/>
              </w:rPr>
            </w:pPr>
            <w:r>
              <w:rPr>
                <w:noProof/>
              </w:rPr>
              <w:t>Pay point 2</w:t>
            </w:r>
          </w:p>
        </w:tc>
        <w:tc>
          <w:tcPr>
            <w:tcW w:w="1275" w:type="dxa"/>
          </w:tcPr>
          <w:p w14:paraId="2E1DFBE7" w14:textId="77777777" w:rsidR="008938D3" w:rsidRPr="000C414D" w:rsidRDefault="00EB6DA0" w:rsidP="007D667F">
            <w:pPr>
              <w:pStyle w:val="AMODTable"/>
              <w:jc w:val="center"/>
              <w:rPr>
                <w:b/>
              </w:rPr>
            </w:pPr>
            <w:r>
              <w:rPr>
                <w:noProof/>
              </w:rPr>
              <w:t>38.85</w:t>
            </w:r>
          </w:p>
        </w:tc>
        <w:tc>
          <w:tcPr>
            <w:tcW w:w="1276" w:type="dxa"/>
            <w:shd w:val="clear" w:color="auto" w:fill="auto"/>
          </w:tcPr>
          <w:p w14:paraId="4F55A7A8" w14:textId="77777777" w:rsidR="008938D3" w:rsidRPr="000C414D" w:rsidRDefault="00EB6DA0" w:rsidP="007D667F">
            <w:pPr>
              <w:pStyle w:val="AMODTable"/>
              <w:jc w:val="center"/>
              <w:rPr>
                <w:b/>
              </w:rPr>
            </w:pPr>
            <w:r>
              <w:rPr>
                <w:noProof/>
              </w:rPr>
              <w:t>42.74</w:t>
            </w:r>
          </w:p>
        </w:tc>
        <w:tc>
          <w:tcPr>
            <w:tcW w:w="1266" w:type="dxa"/>
            <w:shd w:val="clear" w:color="auto" w:fill="auto"/>
          </w:tcPr>
          <w:p w14:paraId="240DB099" w14:textId="77777777" w:rsidR="008938D3" w:rsidRPr="000C414D" w:rsidRDefault="00EB6DA0" w:rsidP="007D667F">
            <w:pPr>
              <w:pStyle w:val="AMODTable"/>
              <w:jc w:val="center"/>
              <w:rPr>
                <w:b/>
              </w:rPr>
            </w:pPr>
            <w:r>
              <w:rPr>
                <w:noProof/>
              </w:rPr>
              <w:t>43.51</w:t>
            </w:r>
          </w:p>
        </w:tc>
        <w:tc>
          <w:tcPr>
            <w:tcW w:w="1134" w:type="dxa"/>
            <w:shd w:val="clear" w:color="auto" w:fill="auto"/>
          </w:tcPr>
          <w:p w14:paraId="3C3CABE2" w14:textId="77777777" w:rsidR="008938D3" w:rsidRPr="000C414D" w:rsidRDefault="00EB6DA0" w:rsidP="007D667F">
            <w:pPr>
              <w:pStyle w:val="AMODTable"/>
              <w:jc w:val="center"/>
              <w:rPr>
                <w:b/>
              </w:rPr>
            </w:pPr>
            <w:r>
              <w:rPr>
                <w:noProof/>
              </w:rPr>
              <w:t>58.28</w:t>
            </w:r>
          </w:p>
        </w:tc>
        <w:tc>
          <w:tcPr>
            <w:tcW w:w="1002" w:type="dxa"/>
            <w:shd w:val="clear" w:color="auto" w:fill="auto"/>
          </w:tcPr>
          <w:p w14:paraId="7E9ACFD2" w14:textId="77777777" w:rsidR="008938D3" w:rsidRPr="000C414D" w:rsidRDefault="00EB6DA0" w:rsidP="007D667F">
            <w:pPr>
              <w:pStyle w:val="AMODTable"/>
              <w:jc w:val="center"/>
              <w:rPr>
                <w:b/>
              </w:rPr>
            </w:pPr>
            <w:r>
              <w:rPr>
                <w:noProof/>
              </w:rPr>
              <w:t>67.99</w:t>
            </w:r>
          </w:p>
        </w:tc>
        <w:tc>
          <w:tcPr>
            <w:tcW w:w="1134" w:type="dxa"/>
            <w:shd w:val="clear" w:color="auto" w:fill="auto"/>
          </w:tcPr>
          <w:p w14:paraId="14239983" w14:textId="77777777" w:rsidR="008938D3" w:rsidRPr="000C414D" w:rsidRDefault="00EB6DA0" w:rsidP="007D667F">
            <w:pPr>
              <w:pStyle w:val="AMODTable"/>
              <w:jc w:val="center"/>
              <w:rPr>
                <w:b/>
              </w:rPr>
            </w:pPr>
            <w:r>
              <w:rPr>
                <w:noProof/>
              </w:rPr>
              <w:t>77.70</w:t>
            </w:r>
          </w:p>
        </w:tc>
      </w:tr>
      <w:tr w:rsidR="008938D3" w:rsidRPr="000C414D" w14:paraId="29755B2F" w14:textId="77777777" w:rsidTr="0071161A">
        <w:tc>
          <w:tcPr>
            <w:tcW w:w="2132" w:type="dxa"/>
          </w:tcPr>
          <w:p w14:paraId="0273D2EB" w14:textId="77777777" w:rsidR="008938D3" w:rsidRPr="000C414D" w:rsidRDefault="00EB6DA0" w:rsidP="007D667F">
            <w:pPr>
              <w:pStyle w:val="AMODTable"/>
              <w:keepNext/>
              <w:rPr>
                <w:noProof/>
              </w:rPr>
            </w:pPr>
            <w:r>
              <w:rPr>
                <w:noProof/>
              </w:rPr>
              <w:t>Pay point 3</w:t>
            </w:r>
          </w:p>
        </w:tc>
        <w:tc>
          <w:tcPr>
            <w:tcW w:w="1275" w:type="dxa"/>
          </w:tcPr>
          <w:p w14:paraId="306F3E4A" w14:textId="77777777" w:rsidR="008938D3" w:rsidRPr="000C414D" w:rsidRDefault="00EB6DA0" w:rsidP="007D667F">
            <w:pPr>
              <w:pStyle w:val="AMODTable"/>
              <w:keepNext/>
              <w:jc w:val="center"/>
              <w:rPr>
                <w:b/>
              </w:rPr>
            </w:pPr>
            <w:r>
              <w:rPr>
                <w:noProof/>
              </w:rPr>
              <w:t>39.36</w:t>
            </w:r>
          </w:p>
        </w:tc>
        <w:tc>
          <w:tcPr>
            <w:tcW w:w="1276" w:type="dxa"/>
            <w:shd w:val="clear" w:color="auto" w:fill="auto"/>
          </w:tcPr>
          <w:p w14:paraId="36B56A36" w14:textId="77777777" w:rsidR="008938D3" w:rsidRPr="000C414D" w:rsidRDefault="00EB6DA0" w:rsidP="007D667F">
            <w:pPr>
              <w:pStyle w:val="AMODTable"/>
              <w:keepNext/>
              <w:jc w:val="center"/>
              <w:rPr>
                <w:b/>
              </w:rPr>
            </w:pPr>
            <w:r>
              <w:rPr>
                <w:noProof/>
              </w:rPr>
              <w:t>43.30</w:t>
            </w:r>
          </w:p>
        </w:tc>
        <w:tc>
          <w:tcPr>
            <w:tcW w:w="1266" w:type="dxa"/>
            <w:shd w:val="clear" w:color="auto" w:fill="auto"/>
          </w:tcPr>
          <w:p w14:paraId="68B8757A" w14:textId="77777777" w:rsidR="008938D3" w:rsidRPr="000C414D" w:rsidRDefault="00EB6DA0" w:rsidP="007D667F">
            <w:pPr>
              <w:pStyle w:val="AMODTable"/>
              <w:keepNext/>
              <w:jc w:val="center"/>
              <w:rPr>
                <w:b/>
              </w:rPr>
            </w:pPr>
            <w:r>
              <w:rPr>
                <w:noProof/>
              </w:rPr>
              <w:t>44.09</w:t>
            </w:r>
          </w:p>
        </w:tc>
        <w:tc>
          <w:tcPr>
            <w:tcW w:w="1134" w:type="dxa"/>
            <w:shd w:val="clear" w:color="auto" w:fill="auto"/>
          </w:tcPr>
          <w:p w14:paraId="077FBDB0" w14:textId="77777777" w:rsidR="008938D3" w:rsidRPr="000C414D" w:rsidRDefault="00EB6DA0" w:rsidP="007D667F">
            <w:pPr>
              <w:pStyle w:val="AMODTable"/>
              <w:keepNext/>
              <w:jc w:val="center"/>
              <w:rPr>
                <w:b/>
              </w:rPr>
            </w:pPr>
            <w:r>
              <w:rPr>
                <w:noProof/>
              </w:rPr>
              <w:t>59.04</w:t>
            </w:r>
          </w:p>
        </w:tc>
        <w:tc>
          <w:tcPr>
            <w:tcW w:w="1002" w:type="dxa"/>
            <w:shd w:val="clear" w:color="auto" w:fill="auto"/>
          </w:tcPr>
          <w:p w14:paraId="4A9CBFC9" w14:textId="77777777" w:rsidR="008938D3" w:rsidRPr="000C414D" w:rsidRDefault="00EB6DA0" w:rsidP="007D667F">
            <w:pPr>
              <w:pStyle w:val="AMODTable"/>
              <w:keepNext/>
              <w:jc w:val="center"/>
              <w:rPr>
                <w:b/>
              </w:rPr>
            </w:pPr>
            <w:r>
              <w:rPr>
                <w:noProof/>
              </w:rPr>
              <w:t>68.88</w:t>
            </w:r>
          </w:p>
        </w:tc>
        <w:tc>
          <w:tcPr>
            <w:tcW w:w="1134" w:type="dxa"/>
            <w:shd w:val="clear" w:color="auto" w:fill="auto"/>
          </w:tcPr>
          <w:p w14:paraId="7A765A5B" w14:textId="77777777" w:rsidR="008938D3" w:rsidRPr="000C414D" w:rsidRDefault="00EB6DA0" w:rsidP="007D667F">
            <w:pPr>
              <w:pStyle w:val="AMODTable"/>
              <w:keepNext/>
              <w:jc w:val="center"/>
              <w:rPr>
                <w:b/>
              </w:rPr>
            </w:pPr>
            <w:r>
              <w:rPr>
                <w:noProof/>
              </w:rPr>
              <w:t>78.72</w:t>
            </w:r>
          </w:p>
        </w:tc>
      </w:tr>
      <w:tr w:rsidR="008938D3" w:rsidRPr="000C414D" w14:paraId="637C06CE" w14:textId="77777777" w:rsidTr="0071161A">
        <w:tc>
          <w:tcPr>
            <w:tcW w:w="2132" w:type="dxa"/>
          </w:tcPr>
          <w:p w14:paraId="1637D2F3" w14:textId="77777777" w:rsidR="008938D3" w:rsidRPr="000C414D" w:rsidRDefault="00EB6DA0" w:rsidP="007D667F">
            <w:pPr>
              <w:pStyle w:val="AMODTable"/>
              <w:keepNext/>
              <w:rPr>
                <w:noProof/>
              </w:rPr>
            </w:pPr>
            <w:r>
              <w:rPr>
                <w:noProof/>
              </w:rPr>
              <w:t>Pay point 4</w:t>
            </w:r>
          </w:p>
        </w:tc>
        <w:tc>
          <w:tcPr>
            <w:tcW w:w="1275" w:type="dxa"/>
          </w:tcPr>
          <w:p w14:paraId="76A46294" w14:textId="77777777" w:rsidR="008938D3" w:rsidRPr="000C414D" w:rsidRDefault="00EB6DA0" w:rsidP="007D667F">
            <w:pPr>
              <w:pStyle w:val="AMODTable"/>
              <w:keepNext/>
              <w:jc w:val="center"/>
              <w:rPr>
                <w:b/>
              </w:rPr>
            </w:pPr>
            <w:r>
              <w:rPr>
                <w:noProof/>
              </w:rPr>
              <w:t>39.93</w:t>
            </w:r>
          </w:p>
        </w:tc>
        <w:tc>
          <w:tcPr>
            <w:tcW w:w="1276" w:type="dxa"/>
            <w:shd w:val="clear" w:color="auto" w:fill="auto"/>
          </w:tcPr>
          <w:p w14:paraId="1B66D1B6" w14:textId="77777777" w:rsidR="008938D3" w:rsidRPr="000C414D" w:rsidRDefault="00EB6DA0" w:rsidP="007D667F">
            <w:pPr>
              <w:pStyle w:val="AMODTable"/>
              <w:keepNext/>
              <w:jc w:val="center"/>
              <w:rPr>
                <w:b/>
              </w:rPr>
            </w:pPr>
            <w:r>
              <w:rPr>
                <w:noProof/>
              </w:rPr>
              <w:t>43.92</w:t>
            </w:r>
          </w:p>
        </w:tc>
        <w:tc>
          <w:tcPr>
            <w:tcW w:w="1266" w:type="dxa"/>
            <w:shd w:val="clear" w:color="auto" w:fill="auto"/>
          </w:tcPr>
          <w:p w14:paraId="5287F607" w14:textId="77777777" w:rsidR="008938D3" w:rsidRPr="000C414D" w:rsidRDefault="00EB6DA0" w:rsidP="007D667F">
            <w:pPr>
              <w:pStyle w:val="AMODTable"/>
              <w:keepNext/>
              <w:jc w:val="center"/>
              <w:rPr>
                <w:b/>
              </w:rPr>
            </w:pPr>
            <w:r>
              <w:rPr>
                <w:noProof/>
              </w:rPr>
              <w:t>44.72</w:t>
            </w:r>
          </w:p>
        </w:tc>
        <w:tc>
          <w:tcPr>
            <w:tcW w:w="1134" w:type="dxa"/>
            <w:shd w:val="clear" w:color="auto" w:fill="auto"/>
          </w:tcPr>
          <w:p w14:paraId="44F64C40" w14:textId="77777777" w:rsidR="008938D3" w:rsidRPr="000C414D" w:rsidRDefault="00EB6DA0" w:rsidP="007D667F">
            <w:pPr>
              <w:pStyle w:val="AMODTable"/>
              <w:keepNext/>
              <w:jc w:val="center"/>
              <w:rPr>
                <w:b/>
              </w:rPr>
            </w:pPr>
            <w:r>
              <w:rPr>
                <w:noProof/>
              </w:rPr>
              <w:t>59.90</w:t>
            </w:r>
          </w:p>
        </w:tc>
        <w:tc>
          <w:tcPr>
            <w:tcW w:w="1002" w:type="dxa"/>
            <w:shd w:val="clear" w:color="auto" w:fill="auto"/>
          </w:tcPr>
          <w:p w14:paraId="37D807B2" w14:textId="77777777" w:rsidR="008938D3" w:rsidRPr="000C414D" w:rsidRDefault="00EB6DA0" w:rsidP="007D667F">
            <w:pPr>
              <w:pStyle w:val="AMODTable"/>
              <w:keepNext/>
              <w:jc w:val="center"/>
              <w:rPr>
                <w:b/>
              </w:rPr>
            </w:pPr>
            <w:r>
              <w:rPr>
                <w:noProof/>
              </w:rPr>
              <w:t>69.88</w:t>
            </w:r>
          </w:p>
        </w:tc>
        <w:tc>
          <w:tcPr>
            <w:tcW w:w="1134" w:type="dxa"/>
            <w:shd w:val="clear" w:color="auto" w:fill="auto"/>
          </w:tcPr>
          <w:p w14:paraId="75AC0656" w14:textId="77777777" w:rsidR="008938D3" w:rsidRPr="000C414D" w:rsidRDefault="00EB6DA0" w:rsidP="007D667F">
            <w:pPr>
              <w:pStyle w:val="AMODTable"/>
              <w:keepNext/>
              <w:jc w:val="center"/>
              <w:rPr>
                <w:b/>
              </w:rPr>
            </w:pPr>
            <w:r>
              <w:rPr>
                <w:noProof/>
              </w:rPr>
              <w:t>79.86</w:t>
            </w:r>
          </w:p>
        </w:tc>
      </w:tr>
      <w:tr w:rsidR="008938D3" w:rsidRPr="000C414D" w14:paraId="53F422C0" w14:textId="77777777" w:rsidTr="0071161A">
        <w:tc>
          <w:tcPr>
            <w:tcW w:w="2132" w:type="dxa"/>
          </w:tcPr>
          <w:p w14:paraId="281DE687" w14:textId="77777777" w:rsidR="008938D3" w:rsidRPr="000C414D" w:rsidRDefault="00EB6DA0" w:rsidP="007D667F">
            <w:pPr>
              <w:pStyle w:val="AMODTable"/>
              <w:rPr>
                <w:noProof/>
              </w:rPr>
            </w:pPr>
            <w:r>
              <w:rPr>
                <w:noProof/>
              </w:rPr>
              <w:t>Pay point 5</w:t>
            </w:r>
          </w:p>
        </w:tc>
        <w:tc>
          <w:tcPr>
            <w:tcW w:w="1275" w:type="dxa"/>
          </w:tcPr>
          <w:p w14:paraId="1E218CC8" w14:textId="77777777" w:rsidR="008938D3" w:rsidRPr="000C414D" w:rsidRDefault="00EB6DA0" w:rsidP="007D667F">
            <w:pPr>
              <w:pStyle w:val="AMODTable"/>
              <w:jc w:val="center"/>
              <w:rPr>
                <w:b/>
              </w:rPr>
            </w:pPr>
            <w:r>
              <w:rPr>
                <w:noProof/>
              </w:rPr>
              <w:t>40.33</w:t>
            </w:r>
          </w:p>
        </w:tc>
        <w:tc>
          <w:tcPr>
            <w:tcW w:w="1276" w:type="dxa"/>
            <w:shd w:val="clear" w:color="auto" w:fill="auto"/>
          </w:tcPr>
          <w:p w14:paraId="08228FEE" w14:textId="77777777" w:rsidR="008938D3" w:rsidRPr="000C414D" w:rsidRDefault="00EB6DA0" w:rsidP="007D667F">
            <w:pPr>
              <w:pStyle w:val="AMODTable"/>
              <w:jc w:val="center"/>
              <w:rPr>
                <w:b/>
              </w:rPr>
            </w:pPr>
            <w:r>
              <w:rPr>
                <w:noProof/>
              </w:rPr>
              <w:t>44.36</w:t>
            </w:r>
          </w:p>
        </w:tc>
        <w:tc>
          <w:tcPr>
            <w:tcW w:w="1266" w:type="dxa"/>
            <w:shd w:val="clear" w:color="auto" w:fill="auto"/>
          </w:tcPr>
          <w:p w14:paraId="30F84493" w14:textId="77777777" w:rsidR="008938D3" w:rsidRPr="000C414D" w:rsidRDefault="00EB6DA0" w:rsidP="007D667F">
            <w:pPr>
              <w:pStyle w:val="AMODTable"/>
              <w:jc w:val="center"/>
              <w:rPr>
                <w:b/>
              </w:rPr>
            </w:pPr>
            <w:r>
              <w:rPr>
                <w:noProof/>
              </w:rPr>
              <w:t>45.16</w:t>
            </w:r>
          </w:p>
        </w:tc>
        <w:tc>
          <w:tcPr>
            <w:tcW w:w="1134" w:type="dxa"/>
            <w:shd w:val="clear" w:color="auto" w:fill="auto"/>
          </w:tcPr>
          <w:p w14:paraId="3F6B8E33" w14:textId="77777777" w:rsidR="008938D3" w:rsidRPr="000C414D" w:rsidRDefault="00EB6DA0" w:rsidP="007D667F">
            <w:pPr>
              <w:pStyle w:val="AMODTable"/>
              <w:jc w:val="center"/>
              <w:rPr>
                <w:b/>
              </w:rPr>
            </w:pPr>
            <w:r>
              <w:rPr>
                <w:noProof/>
              </w:rPr>
              <w:t>60.50</w:t>
            </w:r>
          </w:p>
        </w:tc>
        <w:tc>
          <w:tcPr>
            <w:tcW w:w="1002" w:type="dxa"/>
            <w:shd w:val="clear" w:color="auto" w:fill="auto"/>
          </w:tcPr>
          <w:p w14:paraId="1C3B095B" w14:textId="77777777" w:rsidR="008938D3" w:rsidRPr="000C414D" w:rsidRDefault="00EB6DA0" w:rsidP="007D667F">
            <w:pPr>
              <w:pStyle w:val="AMODTable"/>
              <w:jc w:val="center"/>
              <w:rPr>
                <w:b/>
              </w:rPr>
            </w:pPr>
            <w:r>
              <w:rPr>
                <w:noProof/>
              </w:rPr>
              <w:t>70.58</w:t>
            </w:r>
          </w:p>
        </w:tc>
        <w:tc>
          <w:tcPr>
            <w:tcW w:w="1134" w:type="dxa"/>
            <w:shd w:val="clear" w:color="auto" w:fill="auto"/>
          </w:tcPr>
          <w:p w14:paraId="1FE29ED5" w14:textId="77777777" w:rsidR="008938D3" w:rsidRPr="000C414D" w:rsidRDefault="00EB6DA0" w:rsidP="007D667F">
            <w:pPr>
              <w:pStyle w:val="AMODTable"/>
              <w:jc w:val="center"/>
              <w:rPr>
                <w:b/>
              </w:rPr>
            </w:pPr>
            <w:r>
              <w:rPr>
                <w:noProof/>
              </w:rPr>
              <w:t>80.66</w:t>
            </w:r>
          </w:p>
        </w:tc>
      </w:tr>
    </w:tbl>
    <w:p w14:paraId="5FE86E61" w14:textId="204312DB" w:rsidR="009F657D" w:rsidRPr="000C414D" w:rsidRDefault="009F657D" w:rsidP="009F657D">
      <w:r w:rsidRPr="000C414D">
        <w:rPr>
          <w:b/>
          <w:bCs/>
          <w:vertAlign w:val="superscript"/>
        </w:rPr>
        <w:t>1 </w:t>
      </w:r>
      <w:r w:rsidRPr="000C414D">
        <w:t xml:space="preserve">The </w:t>
      </w:r>
      <w:hyperlink w:anchor="casual_hourly_rate" w:history="1">
        <w:r w:rsidRPr="000C414D">
          <w:rPr>
            <w:rStyle w:val="Hyperlink"/>
          </w:rPr>
          <w:t>casual hourly rate</w:t>
        </w:r>
      </w:hyperlink>
      <w:r w:rsidRPr="000C414D">
        <w:t xml:space="preserve"> is defined in clause </w:t>
      </w:r>
      <w:r w:rsidRPr="000C414D">
        <w:fldChar w:fldCharType="begin"/>
      </w:r>
      <w:r w:rsidRPr="000C414D">
        <w:instrText xml:space="preserve"> REF _Ref15459965 \w \h </w:instrText>
      </w:r>
      <w:r w:rsidR="007E5BB4" w:rsidRPr="000C414D">
        <w:instrText xml:space="preserve"> \* MERGEFORMAT </w:instrText>
      </w:r>
      <w:r w:rsidRPr="000C414D">
        <w:fldChar w:fldCharType="separate"/>
      </w:r>
      <w:r w:rsidR="007D667F">
        <w:t>2</w:t>
      </w:r>
      <w:r w:rsidRPr="000C414D">
        <w:fldChar w:fldCharType="end"/>
      </w:r>
      <w:r w:rsidRPr="000C414D">
        <w:t>—</w:t>
      </w:r>
      <w:r w:rsidRPr="000C414D">
        <w:fldChar w:fldCharType="begin"/>
      </w:r>
      <w:r w:rsidRPr="000C414D">
        <w:instrText xml:space="preserve"> REF _Ref15459965 \h </w:instrText>
      </w:r>
      <w:r w:rsidR="007E5BB4" w:rsidRPr="000C414D">
        <w:instrText xml:space="preserve"> \* MERGEFORMAT </w:instrText>
      </w:r>
      <w:r w:rsidRPr="000C414D">
        <w:fldChar w:fldCharType="separate"/>
      </w:r>
      <w:r w:rsidR="007D667F" w:rsidRPr="000C414D">
        <w:t>Definitions</w:t>
      </w:r>
      <w:r w:rsidRPr="000C414D">
        <w:fldChar w:fldCharType="end"/>
      </w:r>
      <w:r w:rsidRPr="000C414D">
        <w:t>.</w:t>
      </w:r>
    </w:p>
    <w:p w14:paraId="4C4E0004" w14:textId="0BFD25EE" w:rsidR="00201DAE" w:rsidRPr="000C414D" w:rsidRDefault="00201DAE" w:rsidP="0089528F">
      <w:pPr>
        <w:pStyle w:val="SubLevel2Bold"/>
        <w:keepNext w:val="0"/>
      </w:pPr>
      <w:r w:rsidRPr="000C414D">
        <w:t>Registered nurses—aged care employees</w:t>
      </w:r>
    </w:p>
    <w:p w14:paraId="78638225" w14:textId="2BFC143B" w:rsidR="00970F30" w:rsidRPr="000C414D" w:rsidRDefault="00201DAE" w:rsidP="0089528F">
      <w:pPr>
        <w:pStyle w:val="SubLevel3Bold"/>
        <w:keepNext w:val="0"/>
        <w:rPr>
          <w:noProof/>
        </w:rPr>
      </w:pPr>
      <w:r w:rsidRPr="000C414D">
        <w:t>Full-time and part-time employees—ordinary and penalty rates</w:t>
      </w:r>
    </w:p>
    <w:p w14:paraId="6E7451E9" w14:textId="0775EDD6" w:rsidR="006767C6" w:rsidRPr="000C414D" w:rsidRDefault="006767C6" w:rsidP="006767C6">
      <w:pPr>
        <w:pStyle w:val="History"/>
      </w:pPr>
      <w:r w:rsidRPr="000C414D">
        <w:t xml:space="preserve">[B.2.3(a) varied by </w:t>
      </w:r>
      <w:hyperlink r:id="rId226" w:history="1">
        <w:r w:rsidRPr="000C414D">
          <w:rPr>
            <w:rStyle w:val="Hyperlink"/>
          </w:rPr>
          <w:t>PR762144</w:t>
        </w:r>
      </w:hyperlink>
      <w:r w:rsidRPr="000C414D">
        <w:t xml:space="preserve"> ppc 01Jul23]</w:t>
      </w:r>
    </w:p>
    <w:tbl>
      <w:tblPr>
        <w:tblW w:w="92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415"/>
        <w:gridCol w:w="1276"/>
        <w:gridCol w:w="1276"/>
        <w:gridCol w:w="1134"/>
        <w:gridCol w:w="142"/>
        <w:gridCol w:w="992"/>
        <w:gridCol w:w="992"/>
        <w:gridCol w:w="992"/>
      </w:tblGrid>
      <w:tr w:rsidR="00560965" w:rsidRPr="000C414D" w14:paraId="456E6F5D" w14:textId="77777777" w:rsidTr="0071161A">
        <w:trPr>
          <w:cantSplit/>
          <w:tblHeader/>
        </w:trPr>
        <w:tc>
          <w:tcPr>
            <w:tcW w:w="2415" w:type="dxa"/>
            <w:vMerge w:val="restart"/>
          </w:tcPr>
          <w:p w14:paraId="62A6BFC7" w14:textId="77777777" w:rsidR="00560965" w:rsidRPr="000C414D" w:rsidRDefault="00560965" w:rsidP="00595A46">
            <w:pPr>
              <w:pStyle w:val="AMODTable"/>
              <w:rPr>
                <w:noProof/>
              </w:rPr>
            </w:pPr>
          </w:p>
        </w:tc>
        <w:tc>
          <w:tcPr>
            <w:tcW w:w="1276" w:type="dxa"/>
            <w:vMerge w:val="restart"/>
          </w:tcPr>
          <w:p w14:paraId="3218126E" w14:textId="77777777" w:rsidR="00560965" w:rsidRPr="000C414D" w:rsidRDefault="00560965" w:rsidP="00595A46">
            <w:pPr>
              <w:pStyle w:val="AMODTable"/>
              <w:jc w:val="center"/>
              <w:rPr>
                <w:b/>
              </w:rPr>
            </w:pPr>
            <w:r w:rsidRPr="000C414D">
              <w:rPr>
                <w:b/>
              </w:rPr>
              <w:t>Minimum hourly rate</w:t>
            </w:r>
          </w:p>
        </w:tc>
        <w:tc>
          <w:tcPr>
            <w:tcW w:w="2410" w:type="dxa"/>
            <w:gridSpan w:val="2"/>
          </w:tcPr>
          <w:p w14:paraId="6087D755" w14:textId="77777777" w:rsidR="00560965" w:rsidRPr="000C414D" w:rsidRDefault="00560965" w:rsidP="00595A46">
            <w:pPr>
              <w:pStyle w:val="AMODTable"/>
              <w:jc w:val="center"/>
              <w:rPr>
                <w:b/>
              </w:rPr>
            </w:pPr>
            <w:r w:rsidRPr="000C414D">
              <w:rPr>
                <w:b/>
              </w:rPr>
              <w:t>Monday to Friday</w:t>
            </w:r>
          </w:p>
        </w:tc>
        <w:tc>
          <w:tcPr>
            <w:tcW w:w="1134" w:type="dxa"/>
            <w:gridSpan w:val="2"/>
            <w:vMerge w:val="restart"/>
          </w:tcPr>
          <w:p w14:paraId="565CBBC2" w14:textId="77777777" w:rsidR="00560965" w:rsidRPr="000C414D" w:rsidRDefault="00560965" w:rsidP="00595A46">
            <w:pPr>
              <w:pStyle w:val="AMODTable"/>
              <w:jc w:val="center"/>
              <w:rPr>
                <w:b/>
              </w:rPr>
            </w:pPr>
            <w:r w:rsidRPr="000C414D">
              <w:rPr>
                <w:b/>
              </w:rPr>
              <w:t>Saturday</w:t>
            </w:r>
          </w:p>
        </w:tc>
        <w:tc>
          <w:tcPr>
            <w:tcW w:w="992" w:type="dxa"/>
            <w:vMerge w:val="restart"/>
          </w:tcPr>
          <w:p w14:paraId="3E9BE030" w14:textId="77777777" w:rsidR="00560965" w:rsidRPr="000C414D" w:rsidRDefault="00560965" w:rsidP="00595A46">
            <w:pPr>
              <w:pStyle w:val="AMODTable"/>
              <w:jc w:val="center"/>
              <w:rPr>
                <w:b/>
              </w:rPr>
            </w:pPr>
            <w:r w:rsidRPr="000C414D">
              <w:rPr>
                <w:b/>
              </w:rPr>
              <w:t>Sunday</w:t>
            </w:r>
          </w:p>
        </w:tc>
        <w:tc>
          <w:tcPr>
            <w:tcW w:w="992" w:type="dxa"/>
            <w:vMerge w:val="restart"/>
          </w:tcPr>
          <w:p w14:paraId="7CF45BB0" w14:textId="77777777" w:rsidR="00560965" w:rsidRPr="000C414D" w:rsidRDefault="00560965" w:rsidP="00595A46">
            <w:pPr>
              <w:pStyle w:val="AMODTable"/>
              <w:jc w:val="center"/>
              <w:rPr>
                <w:b/>
              </w:rPr>
            </w:pPr>
            <w:r w:rsidRPr="000C414D">
              <w:rPr>
                <w:b/>
              </w:rPr>
              <w:t>Public holiday</w:t>
            </w:r>
          </w:p>
        </w:tc>
      </w:tr>
      <w:tr w:rsidR="00560965" w:rsidRPr="000C414D" w14:paraId="24FF154E" w14:textId="77777777" w:rsidTr="0071161A">
        <w:trPr>
          <w:cantSplit/>
          <w:tblHeader/>
        </w:trPr>
        <w:tc>
          <w:tcPr>
            <w:tcW w:w="2415" w:type="dxa"/>
            <w:vMerge/>
          </w:tcPr>
          <w:p w14:paraId="38B32983" w14:textId="77777777" w:rsidR="00560965" w:rsidRPr="000C414D" w:rsidRDefault="00560965" w:rsidP="00595A46">
            <w:pPr>
              <w:pStyle w:val="AMODTable"/>
              <w:rPr>
                <w:noProof/>
              </w:rPr>
            </w:pPr>
          </w:p>
        </w:tc>
        <w:tc>
          <w:tcPr>
            <w:tcW w:w="1276" w:type="dxa"/>
            <w:vMerge/>
            <w:vAlign w:val="center"/>
          </w:tcPr>
          <w:p w14:paraId="4C4C618D" w14:textId="77777777" w:rsidR="00560965" w:rsidRPr="000C414D" w:rsidRDefault="00560965" w:rsidP="00595A46">
            <w:pPr>
              <w:pStyle w:val="AMODTable"/>
              <w:jc w:val="center"/>
              <w:rPr>
                <w:b/>
              </w:rPr>
            </w:pPr>
          </w:p>
        </w:tc>
        <w:tc>
          <w:tcPr>
            <w:tcW w:w="1276" w:type="dxa"/>
          </w:tcPr>
          <w:p w14:paraId="29474BB2" w14:textId="77777777" w:rsidR="00560965" w:rsidRPr="000C414D" w:rsidRDefault="00560965" w:rsidP="00595A46">
            <w:pPr>
              <w:pStyle w:val="AMODTable"/>
              <w:jc w:val="center"/>
              <w:rPr>
                <w:b/>
              </w:rPr>
            </w:pPr>
            <w:r w:rsidRPr="000C414D">
              <w:rPr>
                <w:b/>
              </w:rPr>
              <w:t>Afternoon shift</w:t>
            </w:r>
          </w:p>
        </w:tc>
        <w:tc>
          <w:tcPr>
            <w:tcW w:w="1134" w:type="dxa"/>
          </w:tcPr>
          <w:p w14:paraId="2F2FAD9A" w14:textId="77777777" w:rsidR="00560965" w:rsidRPr="000C414D" w:rsidRDefault="00560965" w:rsidP="00595A46">
            <w:pPr>
              <w:pStyle w:val="AMODTable"/>
              <w:jc w:val="center"/>
              <w:rPr>
                <w:b/>
              </w:rPr>
            </w:pPr>
            <w:r w:rsidRPr="000C414D">
              <w:rPr>
                <w:b/>
              </w:rPr>
              <w:t>Night shift</w:t>
            </w:r>
          </w:p>
        </w:tc>
        <w:tc>
          <w:tcPr>
            <w:tcW w:w="1134" w:type="dxa"/>
            <w:gridSpan w:val="2"/>
            <w:vMerge/>
          </w:tcPr>
          <w:p w14:paraId="5323C0CA" w14:textId="77777777" w:rsidR="00560965" w:rsidRPr="000C414D" w:rsidRDefault="00560965" w:rsidP="00595A46">
            <w:pPr>
              <w:pStyle w:val="AMODTable"/>
              <w:jc w:val="center"/>
              <w:rPr>
                <w:b/>
              </w:rPr>
            </w:pPr>
          </w:p>
        </w:tc>
        <w:tc>
          <w:tcPr>
            <w:tcW w:w="992" w:type="dxa"/>
            <w:vMerge/>
          </w:tcPr>
          <w:p w14:paraId="1DA7E90A" w14:textId="77777777" w:rsidR="00560965" w:rsidRPr="000C414D" w:rsidRDefault="00560965" w:rsidP="00595A46">
            <w:pPr>
              <w:pStyle w:val="AMODTable"/>
              <w:jc w:val="center"/>
              <w:rPr>
                <w:b/>
              </w:rPr>
            </w:pPr>
          </w:p>
        </w:tc>
        <w:tc>
          <w:tcPr>
            <w:tcW w:w="992" w:type="dxa"/>
            <w:vMerge/>
          </w:tcPr>
          <w:p w14:paraId="4DA3EE70" w14:textId="77777777" w:rsidR="00560965" w:rsidRPr="000C414D" w:rsidRDefault="00560965" w:rsidP="00595A46">
            <w:pPr>
              <w:pStyle w:val="AMODTable"/>
              <w:jc w:val="center"/>
              <w:rPr>
                <w:b/>
              </w:rPr>
            </w:pPr>
          </w:p>
        </w:tc>
      </w:tr>
      <w:tr w:rsidR="00560965" w:rsidRPr="000C414D" w14:paraId="57C5B584" w14:textId="77777777" w:rsidTr="0071161A">
        <w:trPr>
          <w:cantSplit/>
          <w:tblHeader/>
        </w:trPr>
        <w:tc>
          <w:tcPr>
            <w:tcW w:w="2415" w:type="dxa"/>
          </w:tcPr>
          <w:p w14:paraId="68E12A46" w14:textId="77777777" w:rsidR="00560965" w:rsidRPr="000C414D" w:rsidRDefault="00560965" w:rsidP="00595A46">
            <w:pPr>
              <w:pStyle w:val="AMODTable"/>
              <w:rPr>
                <w:noProof/>
              </w:rPr>
            </w:pPr>
          </w:p>
        </w:tc>
        <w:tc>
          <w:tcPr>
            <w:tcW w:w="6804" w:type="dxa"/>
            <w:gridSpan w:val="7"/>
            <w:vAlign w:val="center"/>
          </w:tcPr>
          <w:p w14:paraId="211FB093" w14:textId="77777777" w:rsidR="00560965" w:rsidRPr="000C414D" w:rsidRDefault="00560965" w:rsidP="00595A46">
            <w:pPr>
              <w:pStyle w:val="AMODTable"/>
              <w:jc w:val="center"/>
              <w:rPr>
                <w:b/>
              </w:rPr>
            </w:pPr>
            <w:r w:rsidRPr="000C414D">
              <w:rPr>
                <w:b/>
              </w:rPr>
              <w:t>% of minimum hourly rate</w:t>
            </w:r>
          </w:p>
        </w:tc>
      </w:tr>
      <w:tr w:rsidR="00560965" w:rsidRPr="000C414D" w14:paraId="14498B39" w14:textId="77777777" w:rsidTr="0071161A">
        <w:trPr>
          <w:cantSplit/>
          <w:tblHeader/>
        </w:trPr>
        <w:tc>
          <w:tcPr>
            <w:tcW w:w="2415" w:type="dxa"/>
          </w:tcPr>
          <w:p w14:paraId="56D1790B" w14:textId="77777777" w:rsidR="00560965" w:rsidRPr="000C414D" w:rsidRDefault="00560965" w:rsidP="00595A46">
            <w:pPr>
              <w:pStyle w:val="AMODTable"/>
              <w:rPr>
                <w:noProof/>
              </w:rPr>
            </w:pPr>
          </w:p>
        </w:tc>
        <w:tc>
          <w:tcPr>
            <w:tcW w:w="1276" w:type="dxa"/>
            <w:vAlign w:val="center"/>
          </w:tcPr>
          <w:p w14:paraId="3D1D9102" w14:textId="77777777" w:rsidR="00560965" w:rsidRPr="000C414D" w:rsidRDefault="00560965" w:rsidP="00595A46">
            <w:pPr>
              <w:pStyle w:val="AMODTable"/>
              <w:jc w:val="center"/>
              <w:rPr>
                <w:b/>
              </w:rPr>
            </w:pPr>
            <w:r w:rsidRPr="000C414D">
              <w:rPr>
                <w:b/>
              </w:rPr>
              <w:t>100%</w:t>
            </w:r>
          </w:p>
        </w:tc>
        <w:tc>
          <w:tcPr>
            <w:tcW w:w="1276" w:type="dxa"/>
            <w:vAlign w:val="center"/>
          </w:tcPr>
          <w:p w14:paraId="3250D6CA" w14:textId="77777777" w:rsidR="00560965" w:rsidRPr="000C414D" w:rsidRDefault="00560965" w:rsidP="00595A46">
            <w:pPr>
              <w:pStyle w:val="AMODTable"/>
              <w:jc w:val="center"/>
              <w:rPr>
                <w:b/>
              </w:rPr>
            </w:pPr>
            <w:r w:rsidRPr="000C414D">
              <w:rPr>
                <w:b/>
              </w:rPr>
              <w:t>112.5%</w:t>
            </w:r>
          </w:p>
        </w:tc>
        <w:tc>
          <w:tcPr>
            <w:tcW w:w="1276" w:type="dxa"/>
            <w:gridSpan w:val="2"/>
          </w:tcPr>
          <w:p w14:paraId="624CCDC9" w14:textId="77777777" w:rsidR="00560965" w:rsidRPr="000C414D" w:rsidRDefault="00560965" w:rsidP="00595A46">
            <w:pPr>
              <w:pStyle w:val="AMODTable"/>
              <w:jc w:val="center"/>
              <w:rPr>
                <w:b/>
              </w:rPr>
            </w:pPr>
            <w:r w:rsidRPr="000C414D">
              <w:rPr>
                <w:b/>
              </w:rPr>
              <w:t>115%</w:t>
            </w:r>
          </w:p>
        </w:tc>
        <w:tc>
          <w:tcPr>
            <w:tcW w:w="992" w:type="dxa"/>
          </w:tcPr>
          <w:p w14:paraId="377F8005" w14:textId="77777777" w:rsidR="00560965" w:rsidRPr="000C414D" w:rsidRDefault="00560965" w:rsidP="00595A46">
            <w:pPr>
              <w:pStyle w:val="AMODTable"/>
              <w:jc w:val="center"/>
              <w:rPr>
                <w:b/>
              </w:rPr>
            </w:pPr>
            <w:r w:rsidRPr="000C414D">
              <w:rPr>
                <w:b/>
              </w:rPr>
              <w:t>150%</w:t>
            </w:r>
          </w:p>
        </w:tc>
        <w:tc>
          <w:tcPr>
            <w:tcW w:w="992" w:type="dxa"/>
          </w:tcPr>
          <w:p w14:paraId="315F1E27" w14:textId="77777777" w:rsidR="00560965" w:rsidRPr="000C414D" w:rsidRDefault="00560965" w:rsidP="00595A46">
            <w:pPr>
              <w:pStyle w:val="AMODTable"/>
              <w:jc w:val="center"/>
              <w:rPr>
                <w:b/>
              </w:rPr>
            </w:pPr>
            <w:r w:rsidRPr="000C414D">
              <w:rPr>
                <w:b/>
              </w:rPr>
              <w:t>175%</w:t>
            </w:r>
          </w:p>
        </w:tc>
        <w:tc>
          <w:tcPr>
            <w:tcW w:w="992" w:type="dxa"/>
          </w:tcPr>
          <w:p w14:paraId="29148BF2" w14:textId="77777777" w:rsidR="00560965" w:rsidRPr="000C414D" w:rsidRDefault="00560965" w:rsidP="00595A46">
            <w:pPr>
              <w:pStyle w:val="AMODTable"/>
              <w:jc w:val="center"/>
              <w:rPr>
                <w:b/>
              </w:rPr>
            </w:pPr>
            <w:r w:rsidRPr="000C414D">
              <w:rPr>
                <w:b/>
              </w:rPr>
              <w:t>200%</w:t>
            </w:r>
          </w:p>
        </w:tc>
      </w:tr>
      <w:tr w:rsidR="00560965" w:rsidRPr="000C414D" w14:paraId="69147550" w14:textId="77777777" w:rsidTr="0071161A">
        <w:trPr>
          <w:cantSplit/>
          <w:tblHeader/>
        </w:trPr>
        <w:tc>
          <w:tcPr>
            <w:tcW w:w="2415" w:type="dxa"/>
          </w:tcPr>
          <w:p w14:paraId="646EC80C" w14:textId="77777777" w:rsidR="00560965" w:rsidRPr="000C414D" w:rsidRDefault="00560965" w:rsidP="00595A46">
            <w:pPr>
              <w:pStyle w:val="AMODTable"/>
              <w:rPr>
                <w:noProof/>
              </w:rPr>
            </w:pPr>
          </w:p>
        </w:tc>
        <w:tc>
          <w:tcPr>
            <w:tcW w:w="1276" w:type="dxa"/>
            <w:vAlign w:val="center"/>
          </w:tcPr>
          <w:p w14:paraId="08FD52FF" w14:textId="77777777" w:rsidR="00560965" w:rsidRPr="000C414D" w:rsidRDefault="00560965" w:rsidP="00595A46">
            <w:pPr>
              <w:pStyle w:val="AMODTable"/>
              <w:jc w:val="center"/>
              <w:rPr>
                <w:b/>
              </w:rPr>
            </w:pPr>
            <w:r w:rsidRPr="000C414D">
              <w:rPr>
                <w:b/>
              </w:rPr>
              <w:t>$</w:t>
            </w:r>
          </w:p>
        </w:tc>
        <w:tc>
          <w:tcPr>
            <w:tcW w:w="1276" w:type="dxa"/>
            <w:vAlign w:val="center"/>
          </w:tcPr>
          <w:p w14:paraId="7965C3EB" w14:textId="77777777" w:rsidR="00560965" w:rsidRPr="000C414D" w:rsidRDefault="00560965" w:rsidP="00595A46">
            <w:pPr>
              <w:pStyle w:val="AMODTable"/>
              <w:jc w:val="center"/>
              <w:rPr>
                <w:b/>
              </w:rPr>
            </w:pPr>
            <w:r w:rsidRPr="000C414D">
              <w:rPr>
                <w:b/>
              </w:rPr>
              <w:t>$</w:t>
            </w:r>
          </w:p>
        </w:tc>
        <w:tc>
          <w:tcPr>
            <w:tcW w:w="1276" w:type="dxa"/>
            <w:gridSpan w:val="2"/>
          </w:tcPr>
          <w:p w14:paraId="501A12EB" w14:textId="77777777" w:rsidR="00560965" w:rsidRPr="000C414D" w:rsidRDefault="00560965" w:rsidP="00595A46">
            <w:pPr>
              <w:pStyle w:val="AMODTable"/>
              <w:jc w:val="center"/>
              <w:rPr>
                <w:b/>
              </w:rPr>
            </w:pPr>
            <w:r w:rsidRPr="000C414D">
              <w:rPr>
                <w:b/>
              </w:rPr>
              <w:t>$</w:t>
            </w:r>
          </w:p>
        </w:tc>
        <w:tc>
          <w:tcPr>
            <w:tcW w:w="992" w:type="dxa"/>
          </w:tcPr>
          <w:p w14:paraId="1354A7A7" w14:textId="77777777" w:rsidR="00560965" w:rsidRPr="000C414D" w:rsidRDefault="00560965" w:rsidP="00595A46">
            <w:pPr>
              <w:pStyle w:val="AMODTable"/>
              <w:jc w:val="center"/>
              <w:rPr>
                <w:b/>
              </w:rPr>
            </w:pPr>
            <w:r w:rsidRPr="000C414D">
              <w:rPr>
                <w:b/>
              </w:rPr>
              <w:t>$</w:t>
            </w:r>
          </w:p>
        </w:tc>
        <w:tc>
          <w:tcPr>
            <w:tcW w:w="992" w:type="dxa"/>
          </w:tcPr>
          <w:p w14:paraId="31B062D2" w14:textId="77777777" w:rsidR="00560965" w:rsidRPr="000C414D" w:rsidRDefault="00560965" w:rsidP="00595A46">
            <w:pPr>
              <w:pStyle w:val="AMODTable"/>
              <w:jc w:val="center"/>
              <w:rPr>
                <w:b/>
              </w:rPr>
            </w:pPr>
            <w:r w:rsidRPr="000C414D">
              <w:rPr>
                <w:b/>
              </w:rPr>
              <w:t>$</w:t>
            </w:r>
          </w:p>
        </w:tc>
        <w:tc>
          <w:tcPr>
            <w:tcW w:w="992" w:type="dxa"/>
          </w:tcPr>
          <w:p w14:paraId="56CBF21F" w14:textId="77777777" w:rsidR="00560965" w:rsidRPr="000C414D" w:rsidRDefault="00560965" w:rsidP="00595A46">
            <w:pPr>
              <w:pStyle w:val="AMODTable"/>
              <w:jc w:val="center"/>
              <w:rPr>
                <w:b/>
              </w:rPr>
            </w:pPr>
            <w:r w:rsidRPr="000C414D">
              <w:rPr>
                <w:b/>
              </w:rPr>
              <w:t>$</w:t>
            </w:r>
          </w:p>
        </w:tc>
      </w:tr>
      <w:tr w:rsidR="00A46793" w:rsidRPr="000C414D" w14:paraId="5E0588B6" w14:textId="77777777" w:rsidTr="0071161A">
        <w:tc>
          <w:tcPr>
            <w:tcW w:w="2415" w:type="dxa"/>
          </w:tcPr>
          <w:p w14:paraId="50E56709" w14:textId="21F4AD36" w:rsidR="00A46793" w:rsidRPr="000C414D" w:rsidRDefault="00EB6DA0" w:rsidP="00A46793">
            <w:pPr>
              <w:pStyle w:val="AMODTable"/>
              <w:rPr>
                <w:b/>
                <w:bCs/>
                <w:noProof/>
              </w:rPr>
            </w:pPr>
            <w:r>
              <w:rPr>
                <w:b/>
                <w:bCs/>
                <w:noProof/>
              </w:rPr>
              <w:t>Registered nurse—level 1</w:t>
            </w:r>
          </w:p>
        </w:tc>
        <w:tc>
          <w:tcPr>
            <w:tcW w:w="1276" w:type="dxa"/>
            <w:shd w:val="clear" w:color="auto" w:fill="auto"/>
          </w:tcPr>
          <w:p w14:paraId="0BAEB078" w14:textId="76D4CFFE" w:rsidR="00A46793" w:rsidRPr="000C414D" w:rsidRDefault="00A46793" w:rsidP="00A46793">
            <w:pPr>
              <w:pStyle w:val="AMODTable"/>
              <w:jc w:val="center"/>
              <w:rPr>
                <w:noProof/>
              </w:rPr>
            </w:pPr>
          </w:p>
        </w:tc>
        <w:tc>
          <w:tcPr>
            <w:tcW w:w="1276" w:type="dxa"/>
            <w:shd w:val="clear" w:color="auto" w:fill="auto"/>
          </w:tcPr>
          <w:p w14:paraId="47B4AA29" w14:textId="43E65D99" w:rsidR="00A46793" w:rsidRPr="000C414D" w:rsidRDefault="00A46793" w:rsidP="00A46793">
            <w:pPr>
              <w:pStyle w:val="AMODTable"/>
              <w:jc w:val="center"/>
              <w:rPr>
                <w:noProof/>
              </w:rPr>
            </w:pPr>
          </w:p>
        </w:tc>
        <w:tc>
          <w:tcPr>
            <w:tcW w:w="1276" w:type="dxa"/>
            <w:gridSpan w:val="2"/>
            <w:shd w:val="clear" w:color="auto" w:fill="auto"/>
          </w:tcPr>
          <w:p w14:paraId="78F0B411" w14:textId="582F18E1" w:rsidR="00A46793" w:rsidRPr="000C414D" w:rsidRDefault="00A46793" w:rsidP="00A46793">
            <w:pPr>
              <w:pStyle w:val="AMODTable"/>
              <w:jc w:val="center"/>
              <w:rPr>
                <w:noProof/>
              </w:rPr>
            </w:pPr>
          </w:p>
        </w:tc>
        <w:tc>
          <w:tcPr>
            <w:tcW w:w="992" w:type="dxa"/>
            <w:shd w:val="clear" w:color="auto" w:fill="auto"/>
          </w:tcPr>
          <w:p w14:paraId="4538F3D3" w14:textId="74CF4803" w:rsidR="00A46793" w:rsidRPr="000C414D" w:rsidRDefault="00A46793" w:rsidP="00A46793">
            <w:pPr>
              <w:pStyle w:val="AMODTable"/>
              <w:jc w:val="center"/>
              <w:rPr>
                <w:noProof/>
              </w:rPr>
            </w:pPr>
          </w:p>
        </w:tc>
        <w:tc>
          <w:tcPr>
            <w:tcW w:w="992" w:type="dxa"/>
            <w:shd w:val="clear" w:color="auto" w:fill="auto"/>
          </w:tcPr>
          <w:p w14:paraId="34EEC509" w14:textId="1210F631" w:rsidR="00A46793" w:rsidRPr="000C414D" w:rsidRDefault="00A46793" w:rsidP="00A46793">
            <w:pPr>
              <w:pStyle w:val="AMODTable"/>
              <w:jc w:val="center"/>
              <w:rPr>
                <w:noProof/>
              </w:rPr>
            </w:pPr>
          </w:p>
        </w:tc>
        <w:tc>
          <w:tcPr>
            <w:tcW w:w="992" w:type="dxa"/>
            <w:shd w:val="clear" w:color="auto" w:fill="auto"/>
          </w:tcPr>
          <w:p w14:paraId="4709CCE0" w14:textId="47BA8265" w:rsidR="00A46793" w:rsidRPr="000C414D" w:rsidRDefault="00A46793" w:rsidP="00A46793">
            <w:pPr>
              <w:pStyle w:val="AMODTable"/>
              <w:jc w:val="center"/>
              <w:rPr>
                <w:noProof/>
              </w:rPr>
            </w:pPr>
          </w:p>
        </w:tc>
      </w:tr>
      <w:tr w:rsidR="00A46793" w:rsidRPr="000C414D" w14:paraId="4C87C37E" w14:textId="77777777" w:rsidTr="0071161A">
        <w:tc>
          <w:tcPr>
            <w:tcW w:w="2415" w:type="dxa"/>
          </w:tcPr>
          <w:p w14:paraId="57E603A1" w14:textId="77777777" w:rsidR="00A46793" w:rsidRPr="000C414D" w:rsidRDefault="00EB6DA0" w:rsidP="00A46793">
            <w:pPr>
              <w:pStyle w:val="AMODTable"/>
              <w:rPr>
                <w:b/>
                <w:bCs/>
                <w:noProof/>
              </w:rPr>
            </w:pPr>
            <w:r>
              <w:rPr>
                <w:noProof/>
              </w:rPr>
              <w:t>Pay point 1</w:t>
            </w:r>
          </w:p>
        </w:tc>
        <w:tc>
          <w:tcPr>
            <w:tcW w:w="1276" w:type="dxa"/>
            <w:shd w:val="clear" w:color="auto" w:fill="auto"/>
          </w:tcPr>
          <w:p w14:paraId="2E261633" w14:textId="77777777" w:rsidR="00A46793" w:rsidRPr="000C414D" w:rsidRDefault="00EB6DA0" w:rsidP="00A46793">
            <w:pPr>
              <w:pStyle w:val="AMODTable"/>
              <w:jc w:val="center"/>
              <w:rPr>
                <w:noProof/>
              </w:rPr>
            </w:pPr>
            <w:r>
              <w:rPr>
                <w:noProof/>
              </w:rPr>
              <w:t>32.81</w:t>
            </w:r>
          </w:p>
        </w:tc>
        <w:tc>
          <w:tcPr>
            <w:tcW w:w="1276" w:type="dxa"/>
            <w:shd w:val="clear" w:color="auto" w:fill="auto"/>
          </w:tcPr>
          <w:p w14:paraId="062E6CC9" w14:textId="77777777" w:rsidR="00A46793" w:rsidRPr="000C414D" w:rsidRDefault="00EB6DA0" w:rsidP="00A46793">
            <w:pPr>
              <w:pStyle w:val="AMODTable"/>
              <w:jc w:val="center"/>
              <w:rPr>
                <w:noProof/>
              </w:rPr>
            </w:pPr>
            <w:r>
              <w:rPr>
                <w:noProof/>
              </w:rPr>
              <w:t>36.91</w:t>
            </w:r>
          </w:p>
        </w:tc>
        <w:tc>
          <w:tcPr>
            <w:tcW w:w="1276" w:type="dxa"/>
            <w:gridSpan w:val="2"/>
            <w:shd w:val="clear" w:color="auto" w:fill="auto"/>
          </w:tcPr>
          <w:p w14:paraId="3E100EB8" w14:textId="77777777" w:rsidR="00A46793" w:rsidRPr="000C414D" w:rsidRDefault="00EB6DA0" w:rsidP="00A46793">
            <w:pPr>
              <w:pStyle w:val="AMODTable"/>
              <w:jc w:val="center"/>
              <w:rPr>
                <w:noProof/>
              </w:rPr>
            </w:pPr>
            <w:r>
              <w:rPr>
                <w:noProof/>
              </w:rPr>
              <w:t>37.73</w:t>
            </w:r>
          </w:p>
        </w:tc>
        <w:tc>
          <w:tcPr>
            <w:tcW w:w="992" w:type="dxa"/>
            <w:shd w:val="clear" w:color="auto" w:fill="auto"/>
          </w:tcPr>
          <w:p w14:paraId="09118F6D" w14:textId="77777777" w:rsidR="00A46793" w:rsidRPr="000C414D" w:rsidRDefault="00EB6DA0" w:rsidP="00A46793">
            <w:pPr>
              <w:pStyle w:val="AMODTable"/>
              <w:jc w:val="center"/>
              <w:rPr>
                <w:noProof/>
              </w:rPr>
            </w:pPr>
            <w:r>
              <w:rPr>
                <w:noProof/>
              </w:rPr>
              <w:t>49.22</w:t>
            </w:r>
          </w:p>
        </w:tc>
        <w:tc>
          <w:tcPr>
            <w:tcW w:w="992" w:type="dxa"/>
            <w:shd w:val="clear" w:color="auto" w:fill="auto"/>
          </w:tcPr>
          <w:p w14:paraId="01B7EF44" w14:textId="77777777" w:rsidR="00A46793" w:rsidRPr="000C414D" w:rsidRDefault="00EB6DA0" w:rsidP="00A46793">
            <w:pPr>
              <w:pStyle w:val="AMODTable"/>
              <w:jc w:val="center"/>
              <w:rPr>
                <w:noProof/>
              </w:rPr>
            </w:pPr>
            <w:r>
              <w:rPr>
                <w:noProof/>
              </w:rPr>
              <w:t>57.42</w:t>
            </w:r>
          </w:p>
        </w:tc>
        <w:tc>
          <w:tcPr>
            <w:tcW w:w="992" w:type="dxa"/>
            <w:shd w:val="clear" w:color="auto" w:fill="auto"/>
          </w:tcPr>
          <w:p w14:paraId="0862ACB1" w14:textId="77777777" w:rsidR="00A46793" w:rsidRPr="000C414D" w:rsidRDefault="00EB6DA0" w:rsidP="00A46793">
            <w:pPr>
              <w:pStyle w:val="AMODTable"/>
              <w:jc w:val="center"/>
              <w:rPr>
                <w:noProof/>
              </w:rPr>
            </w:pPr>
            <w:r>
              <w:rPr>
                <w:noProof/>
              </w:rPr>
              <w:t>65.62</w:t>
            </w:r>
          </w:p>
        </w:tc>
      </w:tr>
      <w:tr w:rsidR="00A46793" w:rsidRPr="000C414D" w14:paraId="6FDF9409" w14:textId="77777777" w:rsidTr="0071161A">
        <w:tc>
          <w:tcPr>
            <w:tcW w:w="2415" w:type="dxa"/>
          </w:tcPr>
          <w:p w14:paraId="0F63844C" w14:textId="77777777" w:rsidR="00A46793" w:rsidRPr="000C414D" w:rsidRDefault="00EB6DA0" w:rsidP="00A46793">
            <w:pPr>
              <w:pStyle w:val="AMODTable"/>
              <w:rPr>
                <w:b/>
                <w:bCs/>
                <w:noProof/>
              </w:rPr>
            </w:pPr>
            <w:r>
              <w:rPr>
                <w:noProof/>
              </w:rPr>
              <w:t>Pay point 2</w:t>
            </w:r>
          </w:p>
        </w:tc>
        <w:tc>
          <w:tcPr>
            <w:tcW w:w="1276" w:type="dxa"/>
            <w:shd w:val="clear" w:color="auto" w:fill="auto"/>
          </w:tcPr>
          <w:p w14:paraId="77D6FF65" w14:textId="77777777" w:rsidR="00A46793" w:rsidRPr="000C414D" w:rsidRDefault="00EB6DA0" w:rsidP="00A46793">
            <w:pPr>
              <w:pStyle w:val="AMODTable"/>
              <w:jc w:val="center"/>
              <w:rPr>
                <w:noProof/>
              </w:rPr>
            </w:pPr>
            <w:r>
              <w:rPr>
                <w:noProof/>
              </w:rPr>
              <w:t>33.48</w:t>
            </w:r>
          </w:p>
        </w:tc>
        <w:tc>
          <w:tcPr>
            <w:tcW w:w="1276" w:type="dxa"/>
            <w:shd w:val="clear" w:color="auto" w:fill="auto"/>
          </w:tcPr>
          <w:p w14:paraId="0E10B0D8" w14:textId="77777777" w:rsidR="00A46793" w:rsidRPr="000C414D" w:rsidRDefault="00EB6DA0" w:rsidP="00A46793">
            <w:pPr>
              <w:pStyle w:val="AMODTable"/>
              <w:jc w:val="center"/>
              <w:rPr>
                <w:noProof/>
              </w:rPr>
            </w:pPr>
            <w:r>
              <w:rPr>
                <w:noProof/>
              </w:rPr>
              <w:t>37.67</w:t>
            </w:r>
          </w:p>
        </w:tc>
        <w:tc>
          <w:tcPr>
            <w:tcW w:w="1276" w:type="dxa"/>
            <w:gridSpan w:val="2"/>
            <w:shd w:val="clear" w:color="auto" w:fill="auto"/>
          </w:tcPr>
          <w:p w14:paraId="315CF85B" w14:textId="77777777" w:rsidR="00A46793" w:rsidRPr="000C414D" w:rsidRDefault="00EB6DA0" w:rsidP="00A46793">
            <w:pPr>
              <w:pStyle w:val="AMODTable"/>
              <w:jc w:val="center"/>
              <w:rPr>
                <w:noProof/>
              </w:rPr>
            </w:pPr>
            <w:r>
              <w:rPr>
                <w:noProof/>
              </w:rPr>
              <w:t>38.50</w:t>
            </w:r>
          </w:p>
        </w:tc>
        <w:tc>
          <w:tcPr>
            <w:tcW w:w="992" w:type="dxa"/>
            <w:shd w:val="clear" w:color="auto" w:fill="auto"/>
          </w:tcPr>
          <w:p w14:paraId="56B08323" w14:textId="77777777" w:rsidR="00A46793" w:rsidRPr="000C414D" w:rsidRDefault="00EB6DA0" w:rsidP="00A46793">
            <w:pPr>
              <w:pStyle w:val="AMODTable"/>
              <w:jc w:val="center"/>
              <w:rPr>
                <w:noProof/>
              </w:rPr>
            </w:pPr>
            <w:r>
              <w:rPr>
                <w:noProof/>
              </w:rPr>
              <w:t>50.22</w:t>
            </w:r>
          </w:p>
        </w:tc>
        <w:tc>
          <w:tcPr>
            <w:tcW w:w="992" w:type="dxa"/>
            <w:shd w:val="clear" w:color="auto" w:fill="auto"/>
          </w:tcPr>
          <w:p w14:paraId="4CA3CBE0" w14:textId="77777777" w:rsidR="00A46793" w:rsidRPr="000C414D" w:rsidRDefault="00EB6DA0" w:rsidP="00A46793">
            <w:pPr>
              <w:pStyle w:val="AMODTable"/>
              <w:jc w:val="center"/>
              <w:rPr>
                <w:noProof/>
              </w:rPr>
            </w:pPr>
            <w:r>
              <w:rPr>
                <w:noProof/>
              </w:rPr>
              <w:t>58.59</w:t>
            </w:r>
          </w:p>
        </w:tc>
        <w:tc>
          <w:tcPr>
            <w:tcW w:w="992" w:type="dxa"/>
            <w:shd w:val="clear" w:color="auto" w:fill="auto"/>
          </w:tcPr>
          <w:p w14:paraId="42D13B5F" w14:textId="77777777" w:rsidR="00A46793" w:rsidRPr="000C414D" w:rsidRDefault="00EB6DA0" w:rsidP="00A46793">
            <w:pPr>
              <w:pStyle w:val="AMODTable"/>
              <w:jc w:val="center"/>
              <w:rPr>
                <w:noProof/>
              </w:rPr>
            </w:pPr>
            <w:r>
              <w:rPr>
                <w:noProof/>
              </w:rPr>
              <w:t>66.96</w:t>
            </w:r>
          </w:p>
        </w:tc>
      </w:tr>
      <w:tr w:rsidR="00A46793" w:rsidRPr="000C414D" w14:paraId="0A1B459F" w14:textId="77777777" w:rsidTr="0071161A">
        <w:tc>
          <w:tcPr>
            <w:tcW w:w="2415" w:type="dxa"/>
          </w:tcPr>
          <w:p w14:paraId="6F3F0604" w14:textId="77777777" w:rsidR="00A46793" w:rsidRPr="000C414D" w:rsidRDefault="00EB6DA0" w:rsidP="00A46793">
            <w:pPr>
              <w:pStyle w:val="AMODTable"/>
              <w:rPr>
                <w:b/>
                <w:bCs/>
                <w:noProof/>
              </w:rPr>
            </w:pPr>
            <w:r>
              <w:rPr>
                <w:noProof/>
              </w:rPr>
              <w:t>Pay point 3</w:t>
            </w:r>
          </w:p>
        </w:tc>
        <w:tc>
          <w:tcPr>
            <w:tcW w:w="1276" w:type="dxa"/>
            <w:shd w:val="clear" w:color="auto" w:fill="auto"/>
          </w:tcPr>
          <w:p w14:paraId="5FD6C542" w14:textId="77777777" w:rsidR="00A46793" w:rsidRPr="000C414D" w:rsidRDefault="00EB6DA0" w:rsidP="00A46793">
            <w:pPr>
              <w:pStyle w:val="AMODTable"/>
              <w:jc w:val="center"/>
              <w:rPr>
                <w:noProof/>
              </w:rPr>
            </w:pPr>
            <w:r>
              <w:rPr>
                <w:noProof/>
              </w:rPr>
              <w:t>34.31</w:t>
            </w:r>
          </w:p>
        </w:tc>
        <w:tc>
          <w:tcPr>
            <w:tcW w:w="1276" w:type="dxa"/>
            <w:shd w:val="clear" w:color="auto" w:fill="auto"/>
          </w:tcPr>
          <w:p w14:paraId="4D5A4DEA" w14:textId="77777777" w:rsidR="00A46793" w:rsidRPr="000C414D" w:rsidRDefault="00EB6DA0" w:rsidP="00A46793">
            <w:pPr>
              <w:pStyle w:val="AMODTable"/>
              <w:jc w:val="center"/>
              <w:rPr>
                <w:noProof/>
              </w:rPr>
            </w:pPr>
            <w:r>
              <w:rPr>
                <w:noProof/>
              </w:rPr>
              <w:t>38.60</w:t>
            </w:r>
          </w:p>
        </w:tc>
        <w:tc>
          <w:tcPr>
            <w:tcW w:w="1276" w:type="dxa"/>
            <w:gridSpan w:val="2"/>
            <w:shd w:val="clear" w:color="auto" w:fill="auto"/>
          </w:tcPr>
          <w:p w14:paraId="1C6BFB27" w14:textId="77777777" w:rsidR="00A46793" w:rsidRPr="000C414D" w:rsidRDefault="00EB6DA0" w:rsidP="00A46793">
            <w:pPr>
              <w:pStyle w:val="AMODTable"/>
              <w:jc w:val="center"/>
              <w:rPr>
                <w:noProof/>
              </w:rPr>
            </w:pPr>
            <w:r>
              <w:rPr>
                <w:noProof/>
              </w:rPr>
              <w:t>39.46</w:t>
            </w:r>
          </w:p>
        </w:tc>
        <w:tc>
          <w:tcPr>
            <w:tcW w:w="992" w:type="dxa"/>
            <w:shd w:val="clear" w:color="auto" w:fill="auto"/>
          </w:tcPr>
          <w:p w14:paraId="758EC548" w14:textId="77777777" w:rsidR="00A46793" w:rsidRPr="000C414D" w:rsidRDefault="00EB6DA0" w:rsidP="00A46793">
            <w:pPr>
              <w:pStyle w:val="AMODTable"/>
              <w:jc w:val="center"/>
              <w:rPr>
                <w:noProof/>
              </w:rPr>
            </w:pPr>
            <w:r>
              <w:rPr>
                <w:noProof/>
              </w:rPr>
              <w:t>51.47</w:t>
            </w:r>
          </w:p>
        </w:tc>
        <w:tc>
          <w:tcPr>
            <w:tcW w:w="992" w:type="dxa"/>
            <w:shd w:val="clear" w:color="auto" w:fill="auto"/>
          </w:tcPr>
          <w:p w14:paraId="01334B41" w14:textId="77777777" w:rsidR="00A46793" w:rsidRPr="000C414D" w:rsidRDefault="00EB6DA0" w:rsidP="00A46793">
            <w:pPr>
              <w:pStyle w:val="AMODTable"/>
              <w:jc w:val="center"/>
              <w:rPr>
                <w:noProof/>
              </w:rPr>
            </w:pPr>
            <w:r>
              <w:rPr>
                <w:noProof/>
              </w:rPr>
              <w:t>60.04</w:t>
            </w:r>
          </w:p>
        </w:tc>
        <w:tc>
          <w:tcPr>
            <w:tcW w:w="992" w:type="dxa"/>
            <w:shd w:val="clear" w:color="auto" w:fill="auto"/>
          </w:tcPr>
          <w:p w14:paraId="27DAA5E7" w14:textId="77777777" w:rsidR="00A46793" w:rsidRPr="000C414D" w:rsidRDefault="00EB6DA0" w:rsidP="00A46793">
            <w:pPr>
              <w:pStyle w:val="AMODTable"/>
              <w:jc w:val="center"/>
              <w:rPr>
                <w:noProof/>
              </w:rPr>
            </w:pPr>
            <w:r>
              <w:rPr>
                <w:noProof/>
              </w:rPr>
              <w:t>68.62</w:t>
            </w:r>
          </w:p>
        </w:tc>
      </w:tr>
      <w:tr w:rsidR="00A46793" w:rsidRPr="000C414D" w14:paraId="51F17570" w14:textId="77777777" w:rsidTr="0071161A">
        <w:tc>
          <w:tcPr>
            <w:tcW w:w="2415" w:type="dxa"/>
          </w:tcPr>
          <w:p w14:paraId="534A944E" w14:textId="77777777" w:rsidR="00A46793" w:rsidRPr="000C414D" w:rsidRDefault="00EB6DA0" w:rsidP="00A46793">
            <w:pPr>
              <w:pStyle w:val="AMODTable"/>
              <w:rPr>
                <w:b/>
                <w:bCs/>
                <w:noProof/>
              </w:rPr>
            </w:pPr>
            <w:r>
              <w:rPr>
                <w:noProof/>
              </w:rPr>
              <w:t>Pay point 4</w:t>
            </w:r>
          </w:p>
        </w:tc>
        <w:tc>
          <w:tcPr>
            <w:tcW w:w="1276" w:type="dxa"/>
            <w:shd w:val="clear" w:color="auto" w:fill="auto"/>
          </w:tcPr>
          <w:p w14:paraId="6F28449E" w14:textId="77777777" w:rsidR="00A46793" w:rsidRPr="000C414D" w:rsidRDefault="00EB6DA0" w:rsidP="00A46793">
            <w:pPr>
              <w:pStyle w:val="AMODTable"/>
              <w:jc w:val="center"/>
              <w:rPr>
                <w:noProof/>
              </w:rPr>
            </w:pPr>
            <w:r>
              <w:rPr>
                <w:noProof/>
              </w:rPr>
              <w:t>35.22</w:t>
            </w:r>
          </w:p>
        </w:tc>
        <w:tc>
          <w:tcPr>
            <w:tcW w:w="1276" w:type="dxa"/>
            <w:shd w:val="clear" w:color="auto" w:fill="auto"/>
          </w:tcPr>
          <w:p w14:paraId="76DD6678" w14:textId="77777777" w:rsidR="00A46793" w:rsidRPr="000C414D" w:rsidRDefault="00EB6DA0" w:rsidP="00A46793">
            <w:pPr>
              <w:pStyle w:val="AMODTable"/>
              <w:jc w:val="center"/>
              <w:rPr>
                <w:noProof/>
              </w:rPr>
            </w:pPr>
            <w:r>
              <w:rPr>
                <w:noProof/>
              </w:rPr>
              <w:t>39.62</w:t>
            </w:r>
          </w:p>
        </w:tc>
        <w:tc>
          <w:tcPr>
            <w:tcW w:w="1276" w:type="dxa"/>
            <w:gridSpan w:val="2"/>
            <w:shd w:val="clear" w:color="auto" w:fill="auto"/>
          </w:tcPr>
          <w:p w14:paraId="26B0FA36" w14:textId="77777777" w:rsidR="00A46793" w:rsidRPr="000C414D" w:rsidRDefault="00EB6DA0" w:rsidP="00A46793">
            <w:pPr>
              <w:pStyle w:val="AMODTable"/>
              <w:jc w:val="center"/>
              <w:rPr>
                <w:noProof/>
              </w:rPr>
            </w:pPr>
            <w:r>
              <w:rPr>
                <w:noProof/>
              </w:rPr>
              <w:t>40.50</w:t>
            </w:r>
          </w:p>
        </w:tc>
        <w:tc>
          <w:tcPr>
            <w:tcW w:w="992" w:type="dxa"/>
            <w:shd w:val="clear" w:color="auto" w:fill="auto"/>
          </w:tcPr>
          <w:p w14:paraId="6E7BC3C1" w14:textId="77777777" w:rsidR="00A46793" w:rsidRPr="000C414D" w:rsidRDefault="00EB6DA0" w:rsidP="00A46793">
            <w:pPr>
              <w:pStyle w:val="AMODTable"/>
              <w:jc w:val="center"/>
              <w:rPr>
                <w:noProof/>
              </w:rPr>
            </w:pPr>
            <w:r>
              <w:rPr>
                <w:noProof/>
              </w:rPr>
              <w:t>52.83</w:t>
            </w:r>
          </w:p>
        </w:tc>
        <w:tc>
          <w:tcPr>
            <w:tcW w:w="992" w:type="dxa"/>
            <w:shd w:val="clear" w:color="auto" w:fill="auto"/>
          </w:tcPr>
          <w:p w14:paraId="1D11B0A9" w14:textId="77777777" w:rsidR="00A46793" w:rsidRPr="000C414D" w:rsidRDefault="00EB6DA0" w:rsidP="00A46793">
            <w:pPr>
              <w:pStyle w:val="AMODTable"/>
              <w:jc w:val="center"/>
              <w:rPr>
                <w:noProof/>
              </w:rPr>
            </w:pPr>
            <w:r>
              <w:rPr>
                <w:noProof/>
              </w:rPr>
              <w:t>61.64</w:t>
            </w:r>
          </w:p>
        </w:tc>
        <w:tc>
          <w:tcPr>
            <w:tcW w:w="992" w:type="dxa"/>
            <w:shd w:val="clear" w:color="auto" w:fill="auto"/>
          </w:tcPr>
          <w:p w14:paraId="4AB30C73" w14:textId="77777777" w:rsidR="00A46793" w:rsidRPr="000C414D" w:rsidRDefault="00EB6DA0" w:rsidP="00A46793">
            <w:pPr>
              <w:pStyle w:val="AMODTable"/>
              <w:jc w:val="center"/>
              <w:rPr>
                <w:noProof/>
              </w:rPr>
            </w:pPr>
            <w:r>
              <w:rPr>
                <w:noProof/>
              </w:rPr>
              <w:t>70.44</w:t>
            </w:r>
          </w:p>
        </w:tc>
      </w:tr>
      <w:tr w:rsidR="00A46793" w:rsidRPr="000C414D" w14:paraId="2B30507B" w14:textId="77777777" w:rsidTr="0071161A">
        <w:tc>
          <w:tcPr>
            <w:tcW w:w="2415" w:type="dxa"/>
          </w:tcPr>
          <w:p w14:paraId="3733257A" w14:textId="77777777" w:rsidR="00A46793" w:rsidRPr="000C414D" w:rsidRDefault="00EB6DA0" w:rsidP="00A46793">
            <w:pPr>
              <w:pStyle w:val="AMODTable"/>
              <w:rPr>
                <w:b/>
                <w:bCs/>
                <w:noProof/>
              </w:rPr>
            </w:pPr>
            <w:r>
              <w:rPr>
                <w:noProof/>
              </w:rPr>
              <w:t>Pay point 5</w:t>
            </w:r>
          </w:p>
        </w:tc>
        <w:tc>
          <w:tcPr>
            <w:tcW w:w="1276" w:type="dxa"/>
            <w:shd w:val="clear" w:color="auto" w:fill="auto"/>
          </w:tcPr>
          <w:p w14:paraId="4031805A" w14:textId="77777777" w:rsidR="00A46793" w:rsidRPr="000C414D" w:rsidRDefault="00EB6DA0" w:rsidP="00A46793">
            <w:pPr>
              <w:pStyle w:val="AMODTable"/>
              <w:jc w:val="center"/>
              <w:rPr>
                <w:noProof/>
              </w:rPr>
            </w:pPr>
            <w:r>
              <w:rPr>
                <w:noProof/>
              </w:rPr>
              <w:t>36.30</w:t>
            </w:r>
          </w:p>
        </w:tc>
        <w:tc>
          <w:tcPr>
            <w:tcW w:w="1276" w:type="dxa"/>
            <w:shd w:val="clear" w:color="auto" w:fill="auto"/>
          </w:tcPr>
          <w:p w14:paraId="4615DE07" w14:textId="77777777" w:rsidR="00A46793" w:rsidRPr="000C414D" w:rsidRDefault="00EB6DA0" w:rsidP="00A46793">
            <w:pPr>
              <w:pStyle w:val="AMODTable"/>
              <w:jc w:val="center"/>
              <w:rPr>
                <w:noProof/>
              </w:rPr>
            </w:pPr>
            <w:r>
              <w:rPr>
                <w:noProof/>
              </w:rPr>
              <w:t>40.84</w:t>
            </w:r>
          </w:p>
        </w:tc>
        <w:tc>
          <w:tcPr>
            <w:tcW w:w="1276" w:type="dxa"/>
            <w:gridSpan w:val="2"/>
            <w:shd w:val="clear" w:color="auto" w:fill="auto"/>
          </w:tcPr>
          <w:p w14:paraId="4FF38A82" w14:textId="77777777" w:rsidR="00A46793" w:rsidRPr="000C414D" w:rsidRDefault="00EB6DA0" w:rsidP="00A46793">
            <w:pPr>
              <w:pStyle w:val="AMODTable"/>
              <w:jc w:val="center"/>
              <w:rPr>
                <w:noProof/>
              </w:rPr>
            </w:pPr>
            <w:r>
              <w:rPr>
                <w:noProof/>
              </w:rPr>
              <w:t>41.75</w:t>
            </w:r>
          </w:p>
        </w:tc>
        <w:tc>
          <w:tcPr>
            <w:tcW w:w="992" w:type="dxa"/>
            <w:shd w:val="clear" w:color="auto" w:fill="auto"/>
          </w:tcPr>
          <w:p w14:paraId="4D158082" w14:textId="77777777" w:rsidR="00A46793" w:rsidRPr="000C414D" w:rsidRDefault="00EB6DA0" w:rsidP="00A46793">
            <w:pPr>
              <w:pStyle w:val="AMODTable"/>
              <w:jc w:val="center"/>
              <w:rPr>
                <w:noProof/>
              </w:rPr>
            </w:pPr>
            <w:r>
              <w:rPr>
                <w:noProof/>
              </w:rPr>
              <w:t>54.45</w:t>
            </w:r>
          </w:p>
        </w:tc>
        <w:tc>
          <w:tcPr>
            <w:tcW w:w="992" w:type="dxa"/>
            <w:shd w:val="clear" w:color="auto" w:fill="auto"/>
          </w:tcPr>
          <w:p w14:paraId="4CEFC88D" w14:textId="77777777" w:rsidR="00A46793" w:rsidRPr="000C414D" w:rsidRDefault="00EB6DA0" w:rsidP="00A46793">
            <w:pPr>
              <w:pStyle w:val="AMODTable"/>
              <w:jc w:val="center"/>
              <w:rPr>
                <w:noProof/>
              </w:rPr>
            </w:pPr>
            <w:r>
              <w:rPr>
                <w:noProof/>
              </w:rPr>
              <w:t>63.53</w:t>
            </w:r>
          </w:p>
        </w:tc>
        <w:tc>
          <w:tcPr>
            <w:tcW w:w="992" w:type="dxa"/>
            <w:shd w:val="clear" w:color="auto" w:fill="auto"/>
          </w:tcPr>
          <w:p w14:paraId="25EDB472" w14:textId="77777777" w:rsidR="00A46793" w:rsidRPr="000C414D" w:rsidRDefault="00EB6DA0" w:rsidP="00A46793">
            <w:pPr>
              <w:pStyle w:val="AMODTable"/>
              <w:jc w:val="center"/>
              <w:rPr>
                <w:noProof/>
              </w:rPr>
            </w:pPr>
            <w:r>
              <w:rPr>
                <w:noProof/>
              </w:rPr>
              <w:t>72.60</w:t>
            </w:r>
          </w:p>
        </w:tc>
      </w:tr>
      <w:tr w:rsidR="00A46793" w:rsidRPr="000C414D" w14:paraId="17230B8C" w14:textId="77777777" w:rsidTr="0071161A">
        <w:tc>
          <w:tcPr>
            <w:tcW w:w="2415" w:type="dxa"/>
          </w:tcPr>
          <w:p w14:paraId="778C5B11" w14:textId="77777777" w:rsidR="00A46793" w:rsidRPr="000C414D" w:rsidRDefault="00EB6DA0" w:rsidP="00A46793">
            <w:pPr>
              <w:pStyle w:val="AMODTable"/>
              <w:rPr>
                <w:b/>
                <w:bCs/>
                <w:noProof/>
              </w:rPr>
            </w:pPr>
            <w:r>
              <w:rPr>
                <w:noProof/>
              </w:rPr>
              <w:t>Pay point 6</w:t>
            </w:r>
          </w:p>
        </w:tc>
        <w:tc>
          <w:tcPr>
            <w:tcW w:w="1276" w:type="dxa"/>
            <w:shd w:val="clear" w:color="auto" w:fill="auto"/>
          </w:tcPr>
          <w:p w14:paraId="5E8E99F4" w14:textId="77777777" w:rsidR="00A46793" w:rsidRPr="000C414D" w:rsidRDefault="00EB6DA0" w:rsidP="00A46793">
            <w:pPr>
              <w:pStyle w:val="AMODTable"/>
              <w:jc w:val="center"/>
              <w:rPr>
                <w:noProof/>
              </w:rPr>
            </w:pPr>
            <w:r>
              <w:rPr>
                <w:noProof/>
              </w:rPr>
              <w:t>37.35</w:t>
            </w:r>
          </w:p>
        </w:tc>
        <w:tc>
          <w:tcPr>
            <w:tcW w:w="1276" w:type="dxa"/>
            <w:shd w:val="clear" w:color="auto" w:fill="auto"/>
          </w:tcPr>
          <w:p w14:paraId="1FB50C5F" w14:textId="77777777" w:rsidR="00A46793" w:rsidRPr="000C414D" w:rsidRDefault="00EB6DA0" w:rsidP="00A46793">
            <w:pPr>
              <w:pStyle w:val="AMODTable"/>
              <w:jc w:val="center"/>
              <w:rPr>
                <w:noProof/>
              </w:rPr>
            </w:pPr>
            <w:r>
              <w:rPr>
                <w:noProof/>
              </w:rPr>
              <w:t>42.02</w:t>
            </w:r>
          </w:p>
        </w:tc>
        <w:tc>
          <w:tcPr>
            <w:tcW w:w="1276" w:type="dxa"/>
            <w:gridSpan w:val="2"/>
            <w:shd w:val="clear" w:color="auto" w:fill="auto"/>
          </w:tcPr>
          <w:p w14:paraId="7FA84D1C" w14:textId="77777777" w:rsidR="00A46793" w:rsidRPr="000C414D" w:rsidRDefault="00EB6DA0" w:rsidP="00A46793">
            <w:pPr>
              <w:pStyle w:val="AMODTable"/>
              <w:jc w:val="center"/>
              <w:rPr>
                <w:noProof/>
              </w:rPr>
            </w:pPr>
            <w:r>
              <w:rPr>
                <w:noProof/>
              </w:rPr>
              <w:t>42.95</w:t>
            </w:r>
          </w:p>
        </w:tc>
        <w:tc>
          <w:tcPr>
            <w:tcW w:w="992" w:type="dxa"/>
            <w:shd w:val="clear" w:color="auto" w:fill="auto"/>
          </w:tcPr>
          <w:p w14:paraId="76A318A4" w14:textId="77777777" w:rsidR="00A46793" w:rsidRPr="000C414D" w:rsidRDefault="00EB6DA0" w:rsidP="00A46793">
            <w:pPr>
              <w:pStyle w:val="AMODTable"/>
              <w:jc w:val="center"/>
              <w:rPr>
                <w:noProof/>
              </w:rPr>
            </w:pPr>
            <w:r>
              <w:rPr>
                <w:noProof/>
              </w:rPr>
              <w:t>56.03</w:t>
            </w:r>
          </w:p>
        </w:tc>
        <w:tc>
          <w:tcPr>
            <w:tcW w:w="992" w:type="dxa"/>
            <w:shd w:val="clear" w:color="auto" w:fill="auto"/>
          </w:tcPr>
          <w:p w14:paraId="69F533F3" w14:textId="77777777" w:rsidR="00A46793" w:rsidRPr="000C414D" w:rsidRDefault="00EB6DA0" w:rsidP="00A46793">
            <w:pPr>
              <w:pStyle w:val="AMODTable"/>
              <w:jc w:val="center"/>
              <w:rPr>
                <w:noProof/>
              </w:rPr>
            </w:pPr>
            <w:r>
              <w:rPr>
                <w:noProof/>
              </w:rPr>
              <w:t>65.36</w:t>
            </w:r>
          </w:p>
        </w:tc>
        <w:tc>
          <w:tcPr>
            <w:tcW w:w="992" w:type="dxa"/>
            <w:shd w:val="clear" w:color="auto" w:fill="auto"/>
          </w:tcPr>
          <w:p w14:paraId="7ED6F286" w14:textId="77777777" w:rsidR="00A46793" w:rsidRPr="000C414D" w:rsidRDefault="00EB6DA0" w:rsidP="00A46793">
            <w:pPr>
              <w:pStyle w:val="AMODTable"/>
              <w:jc w:val="center"/>
              <w:rPr>
                <w:noProof/>
              </w:rPr>
            </w:pPr>
            <w:r>
              <w:rPr>
                <w:noProof/>
              </w:rPr>
              <w:t>74.70</w:t>
            </w:r>
          </w:p>
        </w:tc>
      </w:tr>
      <w:tr w:rsidR="00A46793" w:rsidRPr="000C414D" w14:paraId="0047DE49" w14:textId="77777777" w:rsidTr="0071161A">
        <w:tc>
          <w:tcPr>
            <w:tcW w:w="2415" w:type="dxa"/>
          </w:tcPr>
          <w:p w14:paraId="367EBFEB" w14:textId="77777777" w:rsidR="00A46793" w:rsidRPr="000C414D" w:rsidRDefault="00EB6DA0" w:rsidP="00A46793">
            <w:pPr>
              <w:pStyle w:val="AMODTable"/>
              <w:rPr>
                <w:b/>
                <w:bCs/>
                <w:noProof/>
              </w:rPr>
            </w:pPr>
            <w:r>
              <w:rPr>
                <w:noProof/>
              </w:rPr>
              <w:t>Pay point 7</w:t>
            </w:r>
          </w:p>
        </w:tc>
        <w:tc>
          <w:tcPr>
            <w:tcW w:w="1276" w:type="dxa"/>
            <w:shd w:val="clear" w:color="auto" w:fill="auto"/>
          </w:tcPr>
          <w:p w14:paraId="37956DD8" w14:textId="77777777" w:rsidR="00A46793" w:rsidRPr="000C414D" w:rsidRDefault="00EB6DA0" w:rsidP="00A46793">
            <w:pPr>
              <w:pStyle w:val="AMODTable"/>
              <w:jc w:val="center"/>
              <w:rPr>
                <w:noProof/>
              </w:rPr>
            </w:pPr>
            <w:r>
              <w:rPr>
                <w:noProof/>
              </w:rPr>
              <w:t>38.43</w:t>
            </w:r>
          </w:p>
        </w:tc>
        <w:tc>
          <w:tcPr>
            <w:tcW w:w="1276" w:type="dxa"/>
            <w:shd w:val="clear" w:color="auto" w:fill="auto"/>
          </w:tcPr>
          <w:p w14:paraId="7AA3B847" w14:textId="77777777" w:rsidR="00A46793" w:rsidRPr="000C414D" w:rsidRDefault="00EB6DA0" w:rsidP="00A46793">
            <w:pPr>
              <w:pStyle w:val="AMODTable"/>
              <w:jc w:val="center"/>
              <w:rPr>
                <w:noProof/>
              </w:rPr>
            </w:pPr>
            <w:r>
              <w:rPr>
                <w:noProof/>
              </w:rPr>
              <w:t>43.23</w:t>
            </w:r>
          </w:p>
        </w:tc>
        <w:tc>
          <w:tcPr>
            <w:tcW w:w="1276" w:type="dxa"/>
            <w:gridSpan w:val="2"/>
            <w:shd w:val="clear" w:color="auto" w:fill="auto"/>
          </w:tcPr>
          <w:p w14:paraId="75E18090" w14:textId="77777777" w:rsidR="00A46793" w:rsidRPr="000C414D" w:rsidRDefault="00EB6DA0" w:rsidP="00A46793">
            <w:pPr>
              <w:pStyle w:val="AMODTable"/>
              <w:jc w:val="center"/>
              <w:rPr>
                <w:noProof/>
              </w:rPr>
            </w:pPr>
            <w:r>
              <w:rPr>
                <w:noProof/>
              </w:rPr>
              <w:t>44.19</w:t>
            </w:r>
          </w:p>
        </w:tc>
        <w:tc>
          <w:tcPr>
            <w:tcW w:w="992" w:type="dxa"/>
            <w:shd w:val="clear" w:color="auto" w:fill="auto"/>
          </w:tcPr>
          <w:p w14:paraId="670E0F6B" w14:textId="77777777" w:rsidR="00A46793" w:rsidRPr="000C414D" w:rsidRDefault="00EB6DA0" w:rsidP="00A46793">
            <w:pPr>
              <w:pStyle w:val="AMODTable"/>
              <w:jc w:val="center"/>
              <w:rPr>
                <w:noProof/>
              </w:rPr>
            </w:pPr>
            <w:r>
              <w:rPr>
                <w:noProof/>
              </w:rPr>
              <w:t>57.65</w:t>
            </w:r>
          </w:p>
        </w:tc>
        <w:tc>
          <w:tcPr>
            <w:tcW w:w="992" w:type="dxa"/>
            <w:shd w:val="clear" w:color="auto" w:fill="auto"/>
          </w:tcPr>
          <w:p w14:paraId="2172667F" w14:textId="77777777" w:rsidR="00A46793" w:rsidRPr="000C414D" w:rsidRDefault="00EB6DA0" w:rsidP="00A46793">
            <w:pPr>
              <w:pStyle w:val="AMODTable"/>
              <w:jc w:val="center"/>
              <w:rPr>
                <w:noProof/>
              </w:rPr>
            </w:pPr>
            <w:r>
              <w:rPr>
                <w:noProof/>
              </w:rPr>
              <w:t>67.25</w:t>
            </w:r>
          </w:p>
        </w:tc>
        <w:tc>
          <w:tcPr>
            <w:tcW w:w="992" w:type="dxa"/>
            <w:shd w:val="clear" w:color="auto" w:fill="auto"/>
          </w:tcPr>
          <w:p w14:paraId="3CD2DBD2" w14:textId="77777777" w:rsidR="00A46793" w:rsidRPr="000C414D" w:rsidRDefault="00EB6DA0" w:rsidP="00A46793">
            <w:pPr>
              <w:pStyle w:val="AMODTable"/>
              <w:jc w:val="center"/>
              <w:rPr>
                <w:noProof/>
              </w:rPr>
            </w:pPr>
            <w:r>
              <w:rPr>
                <w:noProof/>
              </w:rPr>
              <w:t>76.86</w:t>
            </w:r>
          </w:p>
        </w:tc>
      </w:tr>
      <w:tr w:rsidR="00A46793" w:rsidRPr="000C414D" w14:paraId="339443E6" w14:textId="77777777" w:rsidTr="0071161A">
        <w:tc>
          <w:tcPr>
            <w:tcW w:w="2415" w:type="dxa"/>
          </w:tcPr>
          <w:p w14:paraId="60274593" w14:textId="77777777" w:rsidR="00A46793" w:rsidRPr="000C414D" w:rsidRDefault="00EB6DA0" w:rsidP="00A46793">
            <w:pPr>
              <w:pStyle w:val="AMODTable"/>
              <w:rPr>
                <w:b/>
                <w:bCs/>
                <w:noProof/>
              </w:rPr>
            </w:pPr>
            <w:r>
              <w:rPr>
                <w:noProof/>
              </w:rPr>
              <w:t>Pay point 8 and thereafter</w:t>
            </w:r>
          </w:p>
        </w:tc>
        <w:tc>
          <w:tcPr>
            <w:tcW w:w="1276" w:type="dxa"/>
            <w:shd w:val="clear" w:color="auto" w:fill="auto"/>
          </w:tcPr>
          <w:p w14:paraId="5DA4F4F0" w14:textId="77777777" w:rsidR="00A46793" w:rsidRPr="000C414D" w:rsidRDefault="00EB6DA0" w:rsidP="00A46793">
            <w:pPr>
              <w:pStyle w:val="AMODTable"/>
              <w:jc w:val="center"/>
              <w:rPr>
                <w:noProof/>
              </w:rPr>
            </w:pPr>
            <w:r>
              <w:rPr>
                <w:noProof/>
              </w:rPr>
              <w:t>39.43</w:t>
            </w:r>
          </w:p>
        </w:tc>
        <w:tc>
          <w:tcPr>
            <w:tcW w:w="1276" w:type="dxa"/>
            <w:shd w:val="clear" w:color="auto" w:fill="auto"/>
          </w:tcPr>
          <w:p w14:paraId="1C558FEE" w14:textId="77777777" w:rsidR="00A46793" w:rsidRPr="000C414D" w:rsidRDefault="00EB6DA0" w:rsidP="00A46793">
            <w:pPr>
              <w:pStyle w:val="AMODTable"/>
              <w:jc w:val="center"/>
              <w:rPr>
                <w:noProof/>
              </w:rPr>
            </w:pPr>
            <w:r>
              <w:rPr>
                <w:noProof/>
              </w:rPr>
              <w:t>44.36</w:t>
            </w:r>
          </w:p>
        </w:tc>
        <w:tc>
          <w:tcPr>
            <w:tcW w:w="1276" w:type="dxa"/>
            <w:gridSpan w:val="2"/>
            <w:shd w:val="clear" w:color="auto" w:fill="auto"/>
          </w:tcPr>
          <w:p w14:paraId="197F50CA" w14:textId="77777777" w:rsidR="00A46793" w:rsidRPr="000C414D" w:rsidRDefault="00EB6DA0" w:rsidP="00A46793">
            <w:pPr>
              <w:pStyle w:val="AMODTable"/>
              <w:jc w:val="center"/>
              <w:rPr>
                <w:noProof/>
              </w:rPr>
            </w:pPr>
            <w:r>
              <w:rPr>
                <w:noProof/>
              </w:rPr>
              <w:t>45.34</w:t>
            </w:r>
          </w:p>
        </w:tc>
        <w:tc>
          <w:tcPr>
            <w:tcW w:w="992" w:type="dxa"/>
            <w:shd w:val="clear" w:color="auto" w:fill="auto"/>
          </w:tcPr>
          <w:p w14:paraId="444B191E" w14:textId="77777777" w:rsidR="00A46793" w:rsidRPr="000C414D" w:rsidRDefault="00EB6DA0" w:rsidP="00A46793">
            <w:pPr>
              <w:pStyle w:val="AMODTable"/>
              <w:jc w:val="center"/>
              <w:rPr>
                <w:noProof/>
              </w:rPr>
            </w:pPr>
            <w:r>
              <w:rPr>
                <w:noProof/>
              </w:rPr>
              <w:t>59.15</w:t>
            </w:r>
          </w:p>
        </w:tc>
        <w:tc>
          <w:tcPr>
            <w:tcW w:w="992" w:type="dxa"/>
            <w:shd w:val="clear" w:color="auto" w:fill="auto"/>
          </w:tcPr>
          <w:p w14:paraId="100F7589" w14:textId="77777777" w:rsidR="00A46793" w:rsidRPr="000C414D" w:rsidRDefault="00EB6DA0" w:rsidP="00A46793">
            <w:pPr>
              <w:pStyle w:val="AMODTable"/>
              <w:jc w:val="center"/>
              <w:rPr>
                <w:noProof/>
              </w:rPr>
            </w:pPr>
            <w:r>
              <w:rPr>
                <w:noProof/>
              </w:rPr>
              <w:t>69.00</w:t>
            </w:r>
          </w:p>
        </w:tc>
        <w:tc>
          <w:tcPr>
            <w:tcW w:w="992" w:type="dxa"/>
            <w:shd w:val="clear" w:color="auto" w:fill="auto"/>
          </w:tcPr>
          <w:p w14:paraId="3C1CAFE2" w14:textId="77777777" w:rsidR="00A46793" w:rsidRPr="000C414D" w:rsidRDefault="00EB6DA0" w:rsidP="00A46793">
            <w:pPr>
              <w:pStyle w:val="AMODTable"/>
              <w:jc w:val="center"/>
              <w:rPr>
                <w:noProof/>
              </w:rPr>
            </w:pPr>
            <w:r>
              <w:rPr>
                <w:noProof/>
              </w:rPr>
              <w:t>78.86</w:t>
            </w:r>
          </w:p>
        </w:tc>
      </w:tr>
      <w:tr w:rsidR="00A46793" w:rsidRPr="000C414D" w14:paraId="55778BBB" w14:textId="77777777" w:rsidTr="0071161A">
        <w:tc>
          <w:tcPr>
            <w:tcW w:w="2415" w:type="dxa"/>
          </w:tcPr>
          <w:p w14:paraId="59FD9D61" w14:textId="77777777" w:rsidR="00A46793" w:rsidRPr="000C414D" w:rsidRDefault="00EB6DA0" w:rsidP="00A46793">
            <w:pPr>
              <w:pStyle w:val="AMODTable"/>
              <w:rPr>
                <w:b/>
                <w:bCs/>
                <w:noProof/>
              </w:rPr>
            </w:pPr>
            <w:r>
              <w:rPr>
                <w:b/>
                <w:bCs/>
                <w:noProof/>
              </w:rPr>
              <w:t>Registered nurse—level 2</w:t>
            </w:r>
          </w:p>
        </w:tc>
        <w:tc>
          <w:tcPr>
            <w:tcW w:w="1276" w:type="dxa"/>
            <w:shd w:val="clear" w:color="auto" w:fill="auto"/>
          </w:tcPr>
          <w:p w14:paraId="718B6F5F" w14:textId="77777777" w:rsidR="00A46793" w:rsidRPr="000C414D" w:rsidRDefault="00A46793" w:rsidP="00A46793">
            <w:pPr>
              <w:pStyle w:val="AMODTable"/>
              <w:jc w:val="center"/>
              <w:rPr>
                <w:noProof/>
              </w:rPr>
            </w:pPr>
          </w:p>
        </w:tc>
        <w:tc>
          <w:tcPr>
            <w:tcW w:w="1276" w:type="dxa"/>
            <w:shd w:val="clear" w:color="auto" w:fill="auto"/>
          </w:tcPr>
          <w:p w14:paraId="0D3C8740" w14:textId="77777777" w:rsidR="00A46793" w:rsidRPr="000C414D" w:rsidRDefault="00A46793" w:rsidP="00A46793">
            <w:pPr>
              <w:pStyle w:val="AMODTable"/>
              <w:jc w:val="center"/>
              <w:rPr>
                <w:noProof/>
              </w:rPr>
            </w:pPr>
          </w:p>
        </w:tc>
        <w:tc>
          <w:tcPr>
            <w:tcW w:w="1276" w:type="dxa"/>
            <w:gridSpan w:val="2"/>
            <w:shd w:val="clear" w:color="auto" w:fill="auto"/>
          </w:tcPr>
          <w:p w14:paraId="661D5FEA" w14:textId="77777777" w:rsidR="00A46793" w:rsidRPr="000C414D" w:rsidRDefault="00A46793" w:rsidP="00A46793">
            <w:pPr>
              <w:pStyle w:val="AMODTable"/>
              <w:jc w:val="center"/>
              <w:rPr>
                <w:noProof/>
              </w:rPr>
            </w:pPr>
          </w:p>
        </w:tc>
        <w:tc>
          <w:tcPr>
            <w:tcW w:w="992" w:type="dxa"/>
            <w:shd w:val="clear" w:color="auto" w:fill="auto"/>
          </w:tcPr>
          <w:p w14:paraId="0FF580A8" w14:textId="77777777" w:rsidR="00A46793" w:rsidRPr="000C414D" w:rsidRDefault="00A46793" w:rsidP="00A46793">
            <w:pPr>
              <w:pStyle w:val="AMODTable"/>
              <w:jc w:val="center"/>
              <w:rPr>
                <w:noProof/>
              </w:rPr>
            </w:pPr>
          </w:p>
        </w:tc>
        <w:tc>
          <w:tcPr>
            <w:tcW w:w="992" w:type="dxa"/>
            <w:shd w:val="clear" w:color="auto" w:fill="auto"/>
          </w:tcPr>
          <w:p w14:paraId="58556F0B" w14:textId="77777777" w:rsidR="00A46793" w:rsidRPr="000C414D" w:rsidRDefault="00A46793" w:rsidP="00A46793">
            <w:pPr>
              <w:pStyle w:val="AMODTable"/>
              <w:jc w:val="center"/>
              <w:rPr>
                <w:noProof/>
              </w:rPr>
            </w:pPr>
          </w:p>
        </w:tc>
        <w:tc>
          <w:tcPr>
            <w:tcW w:w="992" w:type="dxa"/>
            <w:shd w:val="clear" w:color="auto" w:fill="auto"/>
          </w:tcPr>
          <w:p w14:paraId="6091D3CF" w14:textId="77777777" w:rsidR="00A46793" w:rsidRPr="000C414D" w:rsidRDefault="00A46793" w:rsidP="00A46793">
            <w:pPr>
              <w:pStyle w:val="AMODTable"/>
              <w:jc w:val="center"/>
              <w:rPr>
                <w:noProof/>
              </w:rPr>
            </w:pPr>
          </w:p>
        </w:tc>
      </w:tr>
      <w:tr w:rsidR="00A46793" w:rsidRPr="000C414D" w14:paraId="125CB95A" w14:textId="77777777" w:rsidTr="0071161A">
        <w:tc>
          <w:tcPr>
            <w:tcW w:w="2415" w:type="dxa"/>
          </w:tcPr>
          <w:p w14:paraId="66387579" w14:textId="77777777" w:rsidR="00A46793" w:rsidRPr="000C414D" w:rsidRDefault="00EB6DA0" w:rsidP="00A46793">
            <w:pPr>
              <w:pStyle w:val="AMODTable"/>
              <w:rPr>
                <w:b/>
                <w:bCs/>
                <w:noProof/>
              </w:rPr>
            </w:pPr>
            <w:r>
              <w:rPr>
                <w:noProof/>
              </w:rPr>
              <w:t>Pay point 1</w:t>
            </w:r>
          </w:p>
        </w:tc>
        <w:tc>
          <w:tcPr>
            <w:tcW w:w="1276" w:type="dxa"/>
            <w:shd w:val="clear" w:color="auto" w:fill="auto"/>
          </w:tcPr>
          <w:p w14:paraId="1EFF9C6B" w14:textId="77777777" w:rsidR="00A46793" w:rsidRPr="000C414D" w:rsidRDefault="00EB6DA0" w:rsidP="00A46793">
            <w:pPr>
              <w:pStyle w:val="AMODTable"/>
              <w:jc w:val="center"/>
              <w:rPr>
                <w:noProof/>
              </w:rPr>
            </w:pPr>
            <w:r>
              <w:rPr>
                <w:noProof/>
              </w:rPr>
              <w:t>40.47</w:t>
            </w:r>
          </w:p>
        </w:tc>
        <w:tc>
          <w:tcPr>
            <w:tcW w:w="1276" w:type="dxa"/>
            <w:shd w:val="clear" w:color="auto" w:fill="auto"/>
          </w:tcPr>
          <w:p w14:paraId="4F207935" w14:textId="77777777" w:rsidR="00A46793" w:rsidRPr="000C414D" w:rsidRDefault="00EB6DA0" w:rsidP="00A46793">
            <w:pPr>
              <w:pStyle w:val="AMODTable"/>
              <w:jc w:val="center"/>
              <w:rPr>
                <w:noProof/>
              </w:rPr>
            </w:pPr>
            <w:r>
              <w:rPr>
                <w:noProof/>
              </w:rPr>
              <w:t>45.53</w:t>
            </w:r>
          </w:p>
        </w:tc>
        <w:tc>
          <w:tcPr>
            <w:tcW w:w="1276" w:type="dxa"/>
            <w:gridSpan w:val="2"/>
            <w:shd w:val="clear" w:color="auto" w:fill="auto"/>
          </w:tcPr>
          <w:p w14:paraId="2BD6B2E8" w14:textId="77777777" w:rsidR="00A46793" w:rsidRPr="000C414D" w:rsidRDefault="00EB6DA0" w:rsidP="00A46793">
            <w:pPr>
              <w:pStyle w:val="AMODTable"/>
              <w:jc w:val="center"/>
              <w:rPr>
                <w:noProof/>
              </w:rPr>
            </w:pPr>
            <w:r>
              <w:rPr>
                <w:noProof/>
              </w:rPr>
              <w:t>46.54</w:t>
            </w:r>
          </w:p>
        </w:tc>
        <w:tc>
          <w:tcPr>
            <w:tcW w:w="992" w:type="dxa"/>
            <w:shd w:val="clear" w:color="auto" w:fill="auto"/>
          </w:tcPr>
          <w:p w14:paraId="669A4126" w14:textId="77777777" w:rsidR="00A46793" w:rsidRPr="000C414D" w:rsidRDefault="00EB6DA0" w:rsidP="00A46793">
            <w:pPr>
              <w:pStyle w:val="AMODTable"/>
              <w:jc w:val="center"/>
              <w:rPr>
                <w:noProof/>
              </w:rPr>
            </w:pPr>
            <w:r>
              <w:rPr>
                <w:noProof/>
              </w:rPr>
              <w:t>60.71</w:t>
            </w:r>
          </w:p>
        </w:tc>
        <w:tc>
          <w:tcPr>
            <w:tcW w:w="992" w:type="dxa"/>
            <w:shd w:val="clear" w:color="auto" w:fill="auto"/>
          </w:tcPr>
          <w:p w14:paraId="46C24AF6" w14:textId="77777777" w:rsidR="00A46793" w:rsidRPr="000C414D" w:rsidRDefault="00EB6DA0" w:rsidP="00A46793">
            <w:pPr>
              <w:pStyle w:val="AMODTable"/>
              <w:jc w:val="center"/>
              <w:rPr>
                <w:noProof/>
              </w:rPr>
            </w:pPr>
            <w:r>
              <w:rPr>
                <w:noProof/>
              </w:rPr>
              <w:t>70.82</w:t>
            </w:r>
          </w:p>
        </w:tc>
        <w:tc>
          <w:tcPr>
            <w:tcW w:w="992" w:type="dxa"/>
            <w:shd w:val="clear" w:color="auto" w:fill="auto"/>
          </w:tcPr>
          <w:p w14:paraId="26C29862" w14:textId="77777777" w:rsidR="00A46793" w:rsidRPr="000C414D" w:rsidRDefault="00EB6DA0" w:rsidP="00A46793">
            <w:pPr>
              <w:pStyle w:val="AMODTable"/>
              <w:jc w:val="center"/>
              <w:rPr>
                <w:noProof/>
              </w:rPr>
            </w:pPr>
            <w:r>
              <w:rPr>
                <w:noProof/>
              </w:rPr>
              <w:t>80.94</w:t>
            </w:r>
          </w:p>
        </w:tc>
      </w:tr>
      <w:tr w:rsidR="00A46793" w:rsidRPr="000C414D" w14:paraId="04E85095" w14:textId="77777777" w:rsidTr="0071161A">
        <w:tc>
          <w:tcPr>
            <w:tcW w:w="2415" w:type="dxa"/>
          </w:tcPr>
          <w:p w14:paraId="0A3F6BB2" w14:textId="77777777" w:rsidR="00A46793" w:rsidRPr="000C414D" w:rsidRDefault="00EB6DA0" w:rsidP="00A46793">
            <w:pPr>
              <w:pStyle w:val="AMODTable"/>
              <w:rPr>
                <w:b/>
                <w:bCs/>
                <w:noProof/>
              </w:rPr>
            </w:pPr>
            <w:r>
              <w:rPr>
                <w:noProof/>
              </w:rPr>
              <w:t>Pay point 2</w:t>
            </w:r>
          </w:p>
        </w:tc>
        <w:tc>
          <w:tcPr>
            <w:tcW w:w="1276" w:type="dxa"/>
            <w:shd w:val="clear" w:color="auto" w:fill="auto"/>
          </w:tcPr>
          <w:p w14:paraId="3E132F68" w14:textId="77777777" w:rsidR="00A46793" w:rsidRPr="000C414D" w:rsidRDefault="00EB6DA0" w:rsidP="00A46793">
            <w:pPr>
              <w:pStyle w:val="AMODTable"/>
              <w:jc w:val="center"/>
              <w:rPr>
                <w:noProof/>
              </w:rPr>
            </w:pPr>
            <w:r>
              <w:rPr>
                <w:noProof/>
              </w:rPr>
              <w:t>41.12</w:t>
            </w:r>
          </w:p>
        </w:tc>
        <w:tc>
          <w:tcPr>
            <w:tcW w:w="1276" w:type="dxa"/>
            <w:shd w:val="clear" w:color="auto" w:fill="auto"/>
          </w:tcPr>
          <w:p w14:paraId="010E74EA" w14:textId="77777777" w:rsidR="00A46793" w:rsidRPr="000C414D" w:rsidRDefault="00EB6DA0" w:rsidP="00A46793">
            <w:pPr>
              <w:pStyle w:val="AMODTable"/>
              <w:jc w:val="center"/>
              <w:rPr>
                <w:noProof/>
              </w:rPr>
            </w:pPr>
            <w:r>
              <w:rPr>
                <w:noProof/>
              </w:rPr>
              <w:t>46.26</w:t>
            </w:r>
          </w:p>
        </w:tc>
        <w:tc>
          <w:tcPr>
            <w:tcW w:w="1276" w:type="dxa"/>
            <w:gridSpan w:val="2"/>
            <w:shd w:val="clear" w:color="auto" w:fill="auto"/>
          </w:tcPr>
          <w:p w14:paraId="22A7D71A" w14:textId="77777777" w:rsidR="00A46793" w:rsidRPr="000C414D" w:rsidRDefault="00EB6DA0" w:rsidP="00A46793">
            <w:pPr>
              <w:pStyle w:val="AMODTable"/>
              <w:jc w:val="center"/>
              <w:rPr>
                <w:noProof/>
              </w:rPr>
            </w:pPr>
            <w:r>
              <w:rPr>
                <w:noProof/>
              </w:rPr>
              <w:t>47.29</w:t>
            </w:r>
          </w:p>
        </w:tc>
        <w:tc>
          <w:tcPr>
            <w:tcW w:w="992" w:type="dxa"/>
            <w:shd w:val="clear" w:color="auto" w:fill="auto"/>
          </w:tcPr>
          <w:p w14:paraId="1BF3CCBA" w14:textId="77777777" w:rsidR="00A46793" w:rsidRPr="000C414D" w:rsidRDefault="00EB6DA0" w:rsidP="00A46793">
            <w:pPr>
              <w:pStyle w:val="AMODTable"/>
              <w:jc w:val="center"/>
              <w:rPr>
                <w:noProof/>
              </w:rPr>
            </w:pPr>
            <w:r>
              <w:rPr>
                <w:noProof/>
              </w:rPr>
              <w:t>61.68</w:t>
            </w:r>
          </w:p>
        </w:tc>
        <w:tc>
          <w:tcPr>
            <w:tcW w:w="992" w:type="dxa"/>
            <w:shd w:val="clear" w:color="auto" w:fill="auto"/>
          </w:tcPr>
          <w:p w14:paraId="7301B719" w14:textId="77777777" w:rsidR="00A46793" w:rsidRPr="000C414D" w:rsidRDefault="00EB6DA0" w:rsidP="00A46793">
            <w:pPr>
              <w:pStyle w:val="AMODTable"/>
              <w:jc w:val="center"/>
              <w:rPr>
                <w:noProof/>
              </w:rPr>
            </w:pPr>
            <w:r>
              <w:rPr>
                <w:noProof/>
              </w:rPr>
              <w:t>71.96</w:t>
            </w:r>
          </w:p>
        </w:tc>
        <w:tc>
          <w:tcPr>
            <w:tcW w:w="992" w:type="dxa"/>
            <w:shd w:val="clear" w:color="auto" w:fill="auto"/>
          </w:tcPr>
          <w:p w14:paraId="23DA3321" w14:textId="77777777" w:rsidR="00A46793" w:rsidRPr="000C414D" w:rsidRDefault="00EB6DA0" w:rsidP="00A46793">
            <w:pPr>
              <w:pStyle w:val="AMODTable"/>
              <w:jc w:val="center"/>
              <w:rPr>
                <w:noProof/>
              </w:rPr>
            </w:pPr>
            <w:r>
              <w:rPr>
                <w:noProof/>
              </w:rPr>
              <w:t>82.24</w:t>
            </w:r>
          </w:p>
        </w:tc>
      </w:tr>
      <w:tr w:rsidR="00A46793" w:rsidRPr="000C414D" w14:paraId="26DACDF8" w14:textId="77777777" w:rsidTr="0071161A">
        <w:tc>
          <w:tcPr>
            <w:tcW w:w="2415" w:type="dxa"/>
          </w:tcPr>
          <w:p w14:paraId="5F682491" w14:textId="77777777" w:rsidR="00A46793" w:rsidRPr="000C414D" w:rsidRDefault="00EB6DA0" w:rsidP="00A46793">
            <w:pPr>
              <w:pStyle w:val="AMODTable"/>
              <w:rPr>
                <w:b/>
                <w:bCs/>
                <w:noProof/>
              </w:rPr>
            </w:pPr>
            <w:r>
              <w:rPr>
                <w:noProof/>
              </w:rPr>
              <w:t>Pay point 3</w:t>
            </w:r>
          </w:p>
        </w:tc>
        <w:tc>
          <w:tcPr>
            <w:tcW w:w="1276" w:type="dxa"/>
            <w:shd w:val="clear" w:color="auto" w:fill="auto"/>
          </w:tcPr>
          <w:p w14:paraId="394FB09C" w14:textId="77777777" w:rsidR="00A46793" w:rsidRPr="000C414D" w:rsidRDefault="00EB6DA0" w:rsidP="00A46793">
            <w:pPr>
              <w:pStyle w:val="AMODTable"/>
              <w:jc w:val="center"/>
              <w:rPr>
                <w:noProof/>
              </w:rPr>
            </w:pPr>
            <w:r>
              <w:rPr>
                <w:noProof/>
              </w:rPr>
              <w:t>41.83</w:t>
            </w:r>
          </w:p>
        </w:tc>
        <w:tc>
          <w:tcPr>
            <w:tcW w:w="1276" w:type="dxa"/>
            <w:shd w:val="clear" w:color="auto" w:fill="auto"/>
          </w:tcPr>
          <w:p w14:paraId="413713A8" w14:textId="77777777" w:rsidR="00A46793" w:rsidRPr="000C414D" w:rsidRDefault="00EB6DA0" w:rsidP="00A46793">
            <w:pPr>
              <w:pStyle w:val="AMODTable"/>
              <w:jc w:val="center"/>
              <w:rPr>
                <w:noProof/>
              </w:rPr>
            </w:pPr>
            <w:r>
              <w:rPr>
                <w:noProof/>
              </w:rPr>
              <w:t>47.06</w:t>
            </w:r>
          </w:p>
        </w:tc>
        <w:tc>
          <w:tcPr>
            <w:tcW w:w="1276" w:type="dxa"/>
            <w:gridSpan w:val="2"/>
            <w:shd w:val="clear" w:color="auto" w:fill="auto"/>
          </w:tcPr>
          <w:p w14:paraId="78F9FCB4" w14:textId="77777777" w:rsidR="00A46793" w:rsidRPr="000C414D" w:rsidRDefault="00EB6DA0" w:rsidP="00A46793">
            <w:pPr>
              <w:pStyle w:val="AMODTable"/>
              <w:jc w:val="center"/>
              <w:rPr>
                <w:noProof/>
              </w:rPr>
            </w:pPr>
            <w:r>
              <w:rPr>
                <w:noProof/>
              </w:rPr>
              <w:t>48.10</w:t>
            </w:r>
          </w:p>
        </w:tc>
        <w:tc>
          <w:tcPr>
            <w:tcW w:w="992" w:type="dxa"/>
            <w:shd w:val="clear" w:color="auto" w:fill="auto"/>
          </w:tcPr>
          <w:p w14:paraId="29607C14" w14:textId="77777777" w:rsidR="00A46793" w:rsidRPr="000C414D" w:rsidRDefault="00EB6DA0" w:rsidP="00A46793">
            <w:pPr>
              <w:pStyle w:val="AMODTable"/>
              <w:jc w:val="center"/>
              <w:rPr>
                <w:noProof/>
              </w:rPr>
            </w:pPr>
            <w:r>
              <w:rPr>
                <w:noProof/>
              </w:rPr>
              <w:t>62.75</w:t>
            </w:r>
          </w:p>
        </w:tc>
        <w:tc>
          <w:tcPr>
            <w:tcW w:w="992" w:type="dxa"/>
            <w:shd w:val="clear" w:color="auto" w:fill="auto"/>
          </w:tcPr>
          <w:p w14:paraId="7584DA50" w14:textId="77777777" w:rsidR="00A46793" w:rsidRPr="000C414D" w:rsidRDefault="00EB6DA0" w:rsidP="00A46793">
            <w:pPr>
              <w:pStyle w:val="AMODTable"/>
              <w:jc w:val="center"/>
              <w:rPr>
                <w:noProof/>
              </w:rPr>
            </w:pPr>
            <w:r>
              <w:rPr>
                <w:noProof/>
              </w:rPr>
              <w:t>73.20</w:t>
            </w:r>
          </w:p>
        </w:tc>
        <w:tc>
          <w:tcPr>
            <w:tcW w:w="992" w:type="dxa"/>
            <w:shd w:val="clear" w:color="auto" w:fill="auto"/>
          </w:tcPr>
          <w:p w14:paraId="04B8211B" w14:textId="77777777" w:rsidR="00A46793" w:rsidRPr="000C414D" w:rsidRDefault="00EB6DA0" w:rsidP="00A46793">
            <w:pPr>
              <w:pStyle w:val="AMODTable"/>
              <w:jc w:val="center"/>
              <w:rPr>
                <w:noProof/>
              </w:rPr>
            </w:pPr>
            <w:r>
              <w:rPr>
                <w:noProof/>
              </w:rPr>
              <w:t>83.66</w:t>
            </w:r>
          </w:p>
        </w:tc>
      </w:tr>
      <w:tr w:rsidR="00A46793" w:rsidRPr="000C414D" w14:paraId="0B0A7268" w14:textId="77777777" w:rsidTr="0071161A">
        <w:tc>
          <w:tcPr>
            <w:tcW w:w="2415" w:type="dxa"/>
          </w:tcPr>
          <w:p w14:paraId="331C6FAC" w14:textId="77777777" w:rsidR="00A46793" w:rsidRPr="000C414D" w:rsidRDefault="00EB6DA0" w:rsidP="00A46793">
            <w:pPr>
              <w:pStyle w:val="AMODTable"/>
              <w:rPr>
                <w:b/>
                <w:bCs/>
                <w:noProof/>
              </w:rPr>
            </w:pPr>
            <w:r>
              <w:rPr>
                <w:noProof/>
              </w:rPr>
              <w:t>Pay point 4 and thereafter</w:t>
            </w:r>
          </w:p>
        </w:tc>
        <w:tc>
          <w:tcPr>
            <w:tcW w:w="1276" w:type="dxa"/>
            <w:shd w:val="clear" w:color="auto" w:fill="auto"/>
          </w:tcPr>
          <w:p w14:paraId="64F4E563" w14:textId="77777777" w:rsidR="00A46793" w:rsidRPr="000C414D" w:rsidRDefault="00EB6DA0" w:rsidP="00A46793">
            <w:pPr>
              <w:pStyle w:val="AMODTable"/>
              <w:jc w:val="center"/>
              <w:rPr>
                <w:noProof/>
              </w:rPr>
            </w:pPr>
            <w:r>
              <w:rPr>
                <w:noProof/>
              </w:rPr>
              <w:t>42.52</w:t>
            </w:r>
          </w:p>
        </w:tc>
        <w:tc>
          <w:tcPr>
            <w:tcW w:w="1276" w:type="dxa"/>
            <w:shd w:val="clear" w:color="auto" w:fill="auto"/>
          </w:tcPr>
          <w:p w14:paraId="2210E0E2" w14:textId="77777777" w:rsidR="00A46793" w:rsidRPr="000C414D" w:rsidRDefault="00EB6DA0" w:rsidP="00A46793">
            <w:pPr>
              <w:pStyle w:val="AMODTable"/>
              <w:jc w:val="center"/>
              <w:rPr>
                <w:noProof/>
              </w:rPr>
            </w:pPr>
            <w:r>
              <w:rPr>
                <w:noProof/>
              </w:rPr>
              <w:t>47.84</w:t>
            </w:r>
          </w:p>
        </w:tc>
        <w:tc>
          <w:tcPr>
            <w:tcW w:w="1276" w:type="dxa"/>
            <w:gridSpan w:val="2"/>
            <w:shd w:val="clear" w:color="auto" w:fill="auto"/>
          </w:tcPr>
          <w:p w14:paraId="7C8FF060" w14:textId="77777777" w:rsidR="00A46793" w:rsidRPr="000C414D" w:rsidRDefault="00EB6DA0" w:rsidP="00A46793">
            <w:pPr>
              <w:pStyle w:val="AMODTable"/>
              <w:jc w:val="center"/>
              <w:rPr>
                <w:noProof/>
              </w:rPr>
            </w:pPr>
            <w:r>
              <w:rPr>
                <w:noProof/>
              </w:rPr>
              <w:t>48.90</w:t>
            </w:r>
          </w:p>
        </w:tc>
        <w:tc>
          <w:tcPr>
            <w:tcW w:w="992" w:type="dxa"/>
            <w:shd w:val="clear" w:color="auto" w:fill="auto"/>
          </w:tcPr>
          <w:p w14:paraId="39058E82" w14:textId="77777777" w:rsidR="00A46793" w:rsidRPr="000C414D" w:rsidRDefault="00EB6DA0" w:rsidP="00A46793">
            <w:pPr>
              <w:pStyle w:val="AMODTable"/>
              <w:jc w:val="center"/>
              <w:rPr>
                <w:noProof/>
              </w:rPr>
            </w:pPr>
            <w:r>
              <w:rPr>
                <w:noProof/>
              </w:rPr>
              <w:t>63.78</w:t>
            </w:r>
          </w:p>
        </w:tc>
        <w:tc>
          <w:tcPr>
            <w:tcW w:w="992" w:type="dxa"/>
            <w:shd w:val="clear" w:color="auto" w:fill="auto"/>
          </w:tcPr>
          <w:p w14:paraId="2538DFFA" w14:textId="77777777" w:rsidR="00A46793" w:rsidRPr="000C414D" w:rsidRDefault="00EB6DA0" w:rsidP="00A46793">
            <w:pPr>
              <w:pStyle w:val="AMODTable"/>
              <w:jc w:val="center"/>
              <w:rPr>
                <w:noProof/>
              </w:rPr>
            </w:pPr>
            <w:r>
              <w:rPr>
                <w:noProof/>
              </w:rPr>
              <w:t>74.41</w:t>
            </w:r>
          </w:p>
        </w:tc>
        <w:tc>
          <w:tcPr>
            <w:tcW w:w="992" w:type="dxa"/>
            <w:shd w:val="clear" w:color="auto" w:fill="auto"/>
          </w:tcPr>
          <w:p w14:paraId="11F54FFE" w14:textId="77777777" w:rsidR="00A46793" w:rsidRPr="000C414D" w:rsidRDefault="00EB6DA0" w:rsidP="00A46793">
            <w:pPr>
              <w:pStyle w:val="AMODTable"/>
              <w:jc w:val="center"/>
              <w:rPr>
                <w:noProof/>
              </w:rPr>
            </w:pPr>
            <w:r>
              <w:rPr>
                <w:noProof/>
              </w:rPr>
              <w:t>85.04</w:t>
            </w:r>
          </w:p>
        </w:tc>
      </w:tr>
      <w:tr w:rsidR="00A46793" w:rsidRPr="000C414D" w14:paraId="378562E7" w14:textId="77777777" w:rsidTr="0071161A">
        <w:tc>
          <w:tcPr>
            <w:tcW w:w="2415" w:type="dxa"/>
          </w:tcPr>
          <w:p w14:paraId="2AD3BCED" w14:textId="77777777" w:rsidR="00A46793" w:rsidRPr="000C414D" w:rsidRDefault="00EB6DA0" w:rsidP="00A46793">
            <w:pPr>
              <w:pStyle w:val="AMODTable"/>
              <w:rPr>
                <w:b/>
                <w:bCs/>
                <w:noProof/>
              </w:rPr>
            </w:pPr>
            <w:r>
              <w:rPr>
                <w:b/>
                <w:bCs/>
                <w:noProof/>
              </w:rPr>
              <w:t>Registered nurse—level 3</w:t>
            </w:r>
          </w:p>
        </w:tc>
        <w:tc>
          <w:tcPr>
            <w:tcW w:w="1276" w:type="dxa"/>
            <w:shd w:val="clear" w:color="auto" w:fill="auto"/>
          </w:tcPr>
          <w:p w14:paraId="18038BF8" w14:textId="77777777" w:rsidR="00A46793" w:rsidRPr="000C414D" w:rsidRDefault="00A46793" w:rsidP="00A46793">
            <w:pPr>
              <w:pStyle w:val="AMODTable"/>
              <w:jc w:val="center"/>
              <w:rPr>
                <w:noProof/>
              </w:rPr>
            </w:pPr>
          </w:p>
        </w:tc>
        <w:tc>
          <w:tcPr>
            <w:tcW w:w="1276" w:type="dxa"/>
            <w:shd w:val="clear" w:color="auto" w:fill="auto"/>
          </w:tcPr>
          <w:p w14:paraId="5B1D6197" w14:textId="77777777" w:rsidR="00A46793" w:rsidRPr="000C414D" w:rsidRDefault="00A46793" w:rsidP="00A46793">
            <w:pPr>
              <w:pStyle w:val="AMODTable"/>
              <w:jc w:val="center"/>
              <w:rPr>
                <w:noProof/>
              </w:rPr>
            </w:pPr>
          </w:p>
        </w:tc>
        <w:tc>
          <w:tcPr>
            <w:tcW w:w="1276" w:type="dxa"/>
            <w:gridSpan w:val="2"/>
            <w:shd w:val="clear" w:color="auto" w:fill="auto"/>
          </w:tcPr>
          <w:p w14:paraId="1135B60D" w14:textId="77777777" w:rsidR="00A46793" w:rsidRPr="000C414D" w:rsidRDefault="00A46793" w:rsidP="00A46793">
            <w:pPr>
              <w:pStyle w:val="AMODTable"/>
              <w:jc w:val="center"/>
              <w:rPr>
                <w:noProof/>
              </w:rPr>
            </w:pPr>
          </w:p>
        </w:tc>
        <w:tc>
          <w:tcPr>
            <w:tcW w:w="992" w:type="dxa"/>
            <w:shd w:val="clear" w:color="auto" w:fill="auto"/>
          </w:tcPr>
          <w:p w14:paraId="5495BC2E" w14:textId="77777777" w:rsidR="00A46793" w:rsidRPr="000C414D" w:rsidRDefault="00A46793" w:rsidP="00A46793">
            <w:pPr>
              <w:pStyle w:val="AMODTable"/>
              <w:jc w:val="center"/>
              <w:rPr>
                <w:noProof/>
              </w:rPr>
            </w:pPr>
          </w:p>
        </w:tc>
        <w:tc>
          <w:tcPr>
            <w:tcW w:w="992" w:type="dxa"/>
            <w:shd w:val="clear" w:color="auto" w:fill="auto"/>
          </w:tcPr>
          <w:p w14:paraId="0F61180A" w14:textId="77777777" w:rsidR="00A46793" w:rsidRPr="000C414D" w:rsidRDefault="00A46793" w:rsidP="00A46793">
            <w:pPr>
              <w:pStyle w:val="AMODTable"/>
              <w:jc w:val="center"/>
              <w:rPr>
                <w:noProof/>
              </w:rPr>
            </w:pPr>
          </w:p>
        </w:tc>
        <w:tc>
          <w:tcPr>
            <w:tcW w:w="992" w:type="dxa"/>
            <w:shd w:val="clear" w:color="auto" w:fill="auto"/>
          </w:tcPr>
          <w:p w14:paraId="1AE3FD9E" w14:textId="77777777" w:rsidR="00A46793" w:rsidRPr="000C414D" w:rsidRDefault="00A46793" w:rsidP="00A46793">
            <w:pPr>
              <w:pStyle w:val="AMODTable"/>
              <w:jc w:val="center"/>
              <w:rPr>
                <w:noProof/>
              </w:rPr>
            </w:pPr>
          </w:p>
        </w:tc>
      </w:tr>
      <w:tr w:rsidR="00A46793" w:rsidRPr="000C414D" w14:paraId="67470AC6" w14:textId="77777777" w:rsidTr="0071161A">
        <w:tc>
          <w:tcPr>
            <w:tcW w:w="2415" w:type="dxa"/>
          </w:tcPr>
          <w:p w14:paraId="132FFCDB" w14:textId="77777777" w:rsidR="00A46793" w:rsidRPr="000C414D" w:rsidRDefault="00EB6DA0" w:rsidP="00A46793">
            <w:pPr>
              <w:pStyle w:val="AMODTable"/>
              <w:rPr>
                <w:b/>
                <w:bCs/>
                <w:noProof/>
              </w:rPr>
            </w:pPr>
            <w:r>
              <w:rPr>
                <w:noProof/>
              </w:rPr>
              <w:t>Pay point 1</w:t>
            </w:r>
          </w:p>
        </w:tc>
        <w:tc>
          <w:tcPr>
            <w:tcW w:w="1276" w:type="dxa"/>
            <w:shd w:val="clear" w:color="auto" w:fill="auto"/>
          </w:tcPr>
          <w:p w14:paraId="3304153B" w14:textId="77777777" w:rsidR="00A46793" w:rsidRPr="000C414D" w:rsidRDefault="00EB6DA0" w:rsidP="00A46793">
            <w:pPr>
              <w:pStyle w:val="AMODTable"/>
              <w:jc w:val="center"/>
              <w:rPr>
                <w:noProof/>
              </w:rPr>
            </w:pPr>
            <w:r>
              <w:rPr>
                <w:noProof/>
              </w:rPr>
              <w:t>43.89</w:t>
            </w:r>
          </w:p>
        </w:tc>
        <w:tc>
          <w:tcPr>
            <w:tcW w:w="1276" w:type="dxa"/>
            <w:shd w:val="clear" w:color="auto" w:fill="auto"/>
          </w:tcPr>
          <w:p w14:paraId="3EAF50B3" w14:textId="77777777" w:rsidR="00A46793" w:rsidRPr="000C414D" w:rsidRDefault="00EB6DA0" w:rsidP="00A46793">
            <w:pPr>
              <w:pStyle w:val="AMODTable"/>
              <w:jc w:val="center"/>
              <w:rPr>
                <w:noProof/>
              </w:rPr>
            </w:pPr>
            <w:r>
              <w:rPr>
                <w:noProof/>
              </w:rPr>
              <w:t>49.38</w:t>
            </w:r>
          </w:p>
        </w:tc>
        <w:tc>
          <w:tcPr>
            <w:tcW w:w="1276" w:type="dxa"/>
            <w:gridSpan w:val="2"/>
            <w:shd w:val="clear" w:color="auto" w:fill="auto"/>
          </w:tcPr>
          <w:p w14:paraId="66B7BBD1" w14:textId="77777777" w:rsidR="00A46793" w:rsidRPr="000C414D" w:rsidRDefault="00EB6DA0" w:rsidP="00A46793">
            <w:pPr>
              <w:pStyle w:val="AMODTable"/>
              <w:jc w:val="center"/>
              <w:rPr>
                <w:noProof/>
              </w:rPr>
            </w:pPr>
            <w:r>
              <w:rPr>
                <w:noProof/>
              </w:rPr>
              <w:t>50.47</w:t>
            </w:r>
          </w:p>
        </w:tc>
        <w:tc>
          <w:tcPr>
            <w:tcW w:w="992" w:type="dxa"/>
            <w:shd w:val="clear" w:color="auto" w:fill="auto"/>
          </w:tcPr>
          <w:p w14:paraId="31AD2422" w14:textId="77777777" w:rsidR="00A46793" w:rsidRPr="000C414D" w:rsidRDefault="00EB6DA0" w:rsidP="00A46793">
            <w:pPr>
              <w:pStyle w:val="AMODTable"/>
              <w:jc w:val="center"/>
              <w:rPr>
                <w:noProof/>
              </w:rPr>
            </w:pPr>
            <w:r>
              <w:rPr>
                <w:noProof/>
              </w:rPr>
              <w:t>65.84</w:t>
            </w:r>
          </w:p>
        </w:tc>
        <w:tc>
          <w:tcPr>
            <w:tcW w:w="992" w:type="dxa"/>
            <w:shd w:val="clear" w:color="auto" w:fill="auto"/>
          </w:tcPr>
          <w:p w14:paraId="5A4FF2B5" w14:textId="77777777" w:rsidR="00A46793" w:rsidRPr="000C414D" w:rsidRDefault="00EB6DA0" w:rsidP="00A46793">
            <w:pPr>
              <w:pStyle w:val="AMODTable"/>
              <w:jc w:val="center"/>
              <w:rPr>
                <w:noProof/>
              </w:rPr>
            </w:pPr>
            <w:r>
              <w:rPr>
                <w:noProof/>
              </w:rPr>
              <w:t>76.81</w:t>
            </w:r>
          </w:p>
        </w:tc>
        <w:tc>
          <w:tcPr>
            <w:tcW w:w="992" w:type="dxa"/>
            <w:shd w:val="clear" w:color="auto" w:fill="auto"/>
          </w:tcPr>
          <w:p w14:paraId="481EF919" w14:textId="77777777" w:rsidR="00A46793" w:rsidRPr="000C414D" w:rsidRDefault="00EB6DA0" w:rsidP="00A46793">
            <w:pPr>
              <w:pStyle w:val="AMODTable"/>
              <w:jc w:val="center"/>
              <w:rPr>
                <w:noProof/>
              </w:rPr>
            </w:pPr>
            <w:r>
              <w:rPr>
                <w:noProof/>
              </w:rPr>
              <w:t>87.78</w:t>
            </w:r>
          </w:p>
        </w:tc>
      </w:tr>
      <w:tr w:rsidR="00A46793" w:rsidRPr="000C414D" w14:paraId="4147F256" w14:textId="77777777" w:rsidTr="0071161A">
        <w:tc>
          <w:tcPr>
            <w:tcW w:w="2415" w:type="dxa"/>
          </w:tcPr>
          <w:p w14:paraId="2B752DD7" w14:textId="77777777" w:rsidR="00A46793" w:rsidRPr="000C414D" w:rsidRDefault="00EB6DA0" w:rsidP="00A46793">
            <w:pPr>
              <w:pStyle w:val="AMODTable"/>
              <w:rPr>
                <w:b/>
                <w:bCs/>
                <w:noProof/>
              </w:rPr>
            </w:pPr>
            <w:r>
              <w:rPr>
                <w:noProof/>
              </w:rPr>
              <w:t>Pay point 2</w:t>
            </w:r>
          </w:p>
        </w:tc>
        <w:tc>
          <w:tcPr>
            <w:tcW w:w="1276" w:type="dxa"/>
            <w:shd w:val="clear" w:color="auto" w:fill="auto"/>
          </w:tcPr>
          <w:p w14:paraId="496C57C3" w14:textId="77777777" w:rsidR="00A46793" w:rsidRPr="000C414D" w:rsidRDefault="00EB6DA0" w:rsidP="00A46793">
            <w:pPr>
              <w:pStyle w:val="AMODTable"/>
              <w:jc w:val="center"/>
              <w:rPr>
                <w:noProof/>
              </w:rPr>
            </w:pPr>
            <w:r>
              <w:rPr>
                <w:noProof/>
              </w:rPr>
              <w:t>44.69</w:t>
            </w:r>
          </w:p>
        </w:tc>
        <w:tc>
          <w:tcPr>
            <w:tcW w:w="1276" w:type="dxa"/>
            <w:shd w:val="clear" w:color="auto" w:fill="auto"/>
          </w:tcPr>
          <w:p w14:paraId="5C6FB8B1" w14:textId="77777777" w:rsidR="00A46793" w:rsidRPr="000C414D" w:rsidRDefault="00EB6DA0" w:rsidP="00A46793">
            <w:pPr>
              <w:pStyle w:val="AMODTable"/>
              <w:jc w:val="center"/>
              <w:rPr>
                <w:noProof/>
              </w:rPr>
            </w:pPr>
            <w:r>
              <w:rPr>
                <w:noProof/>
              </w:rPr>
              <w:t>50.28</w:t>
            </w:r>
          </w:p>
        </w:tc>
        <w:tc>
          <w:tcPr>
            <w:tcW w:w="1276" w:type="dxa"/>
            <w:gridSpan w:val="2"/>
            <w:shd w:val="clear" w:color="auto" w:fill="auto"/>
          </w:tcPr>
          <w:p w14:paraId="450D4ADF" w14:textId="77777777" w:rsidR="00A46793" w:rsidRPr="000C414D" w:rsidRDefault="00EB6DA0" w:rsidP="00A46793">
            <w:pPr>
              <w:pStyle w:val="AMODTable"/>
              <w:jc w:val="center"/>
              <w:rPr>
                <w:noProof/>
              </w:rPr>
            </w:pPr>
            <w:r>
              <w:rPr>
                <w:noProof/>
              </w:rPr>
              <w:t>51.39</w:t>
            </w:r>
          </w:p>
        </w:tc>
        <w:tc>
          <w:tcPr>
            <w:tcW w:w="992" w:type="dxa"/>
            <w:shd w:val="clear" w:color="auto" w:fill="auto"/>
          </w:tcPr>
          <w:p w14:paraId="29FE2E6C" w14:textId="77777777" w:rsidR="00A46793" w:rsidRPr="000C414D" w:rsidRDefault="00EB6DA0" w:rsidP="00A46793">
            <w:pPr>
              <w:pStyle w:val="AMODTable"/>
              <w:jc w:val="center"/>
              <w:rPr>
                <w:noProof/>
              </w:rPr>
            </w:pPr>
            <w:r>
              <w:rPr>
                <w:noProof/>
              </w:rPr>
              <w:t>67.04</w:t>
            </w:r>
          </w:p>
        </w:tc>
        <w:tc>
          <w:tcPr>
            <w:tcW w:w="992" w:type="dxa"/>
            <w:shd w:val="clear" w:color="auto" w:fill="auto"/>
          </w:tcPr>
          <w:p w14:paraId="17479DCF" w14:textId="77777777" w:rsidR="00A46793" w:rsidRPr="000C414D" w:rsidRDefault="00EB6DA0" w:rsidP="00A46793">
            <w:pPr>
              <w:pStyle w:val="AMODTable"/>
              <w:jc w:val="center"/>
              <w:rPr>
                <w:noProof/>
              </w:rPr>
            </w:pPr>
            <w:r>
              <w:rPr>
                <w:noProof/>
              </w:rPr>
              <w:t>78.21</w:t>
            </w:r>
          </w:p>
        </w:tc>
        <w:tc>
          <w:tcPr>
            <w:tcW w:w="992" w:type="dxa"/>
            <w:shd w:val="clear" w:color="auto" w:fill="auto"/>
          </w:tcPr>
          <w:p w14:paraId="317DC6FF" w14:textId="77777777" w:rsidR="00A46793" w:rsidRPr="000C414D" w:rsidRDefault="00EB6DA0" w:rsidP="00A46793">
            <w:pPr>
              <w:pStyle w:val="AMODTable"/>
              <w:jc w:val="center"/>
              <w:rPr>
                <w:noProof/>
              </w:rPr>
            </w:pPr>
            <w:r>
              <w:rPr>
                <w:noProof/>
              </w:rPr>
              <w:t>89.38</w:t>
            </w:r>
          </w:p>
        </w:tc>
      </w:tr>
      <w:tr w:rsidR="00A46793" w:rsidRPr="000C414D" w14:paraId="074ADAC1" w14:textId="77777777" w:rsidTr="0071161A">
        <w:tc>
          <w:tcPr>
            <w:tcW w:w="2415" w:type="dxa"/>
          </w:tcPr>
          <w:p w14:paraId="0028B4F2" w14:textId="77777777" w:rsidR="00A46793" w:rsidRPr="000C414D" w:rsidRDefault="00EB6DA0" w:rsidP="00A46793">
            <w:pPr>
              <w:pStyle w:val="AMODTable"/>
              <w:rPr>
                <w:b/>
                <w:bCs/>
                <w:noProof/>
              </w:rPr>
            </w:pPr>
            <w:r>
              <w:rPr>
                <w:noProof/>
              </w:rPr>
              <w:t>Pay point 3</w:t>
            </w:r>
          </w:p>
        </w:tc>
        <w:tc>
          <w:tcPr>
            <w:tcW w:w="1276" w:type="dxa"/>
            <w:shd w:val="clear" w:color="auto" w:fill="auto"/>
          </w:tcPr>
          <w:p w14:paraId="34B26A60" w14:textId="77777777" w:rsidR="00A46793" w:rsidRPr="000C414D" w:rsidRDefault="00EB6DA0" w:rsidP="00A46793">
            <w:pPr>
              <w:pStyle w:val="AMODTable"/>
              <w:jc w:val="center"/>
              <w:rPr>
                <w:noProof/>
              </w:rPr>
            </w:pPr>
            <w:r>
              <w:rPr>
                <w:noProof/>
              </w:rPr>
              <w:t>45.46</w:t>
            </w:r>
          </w:p>
        </w:tc>
        <w:tc>
          <w:tcPr>
            <w:tcW w:w="1276" w:type="dxa"/>
            <w:shd w:val="clear" w:color="auto" w:fill="auto"/>
          </w:tcPr>
          <w:p w14:paraId="3BA7C323" w14:textId="77777777" w:rsidR="00A46793" w:rsidRPr="000C414D" w:rsidRDefault="00EB6DA0" w:rsidP="00A46793">
            <w:pPr>
              <w:pStyle w:val="AMODTable"/>
              <w:jc w:val="center"/>
              <w:rPr>
                <w:noProof/>
              </w:rPr>
            </w:pPr>
            <w:r>
              <w:rPr>
                <w:noProof/>
              </w:rPr>
              <w:t>51.14</w:t>
            </w:r>
          </w:p>
        </w:tc>
        <w:tc>
          <w:tcPr>
            <w:tcW w:w="1276" w:type="dxa"/>
            <w:gridSpan w:val="2"/>
            <w:shd w:val="clear" w:color="auto" w:fill="auto"/>
          </w:tcPr>
          <w:p w14:paraId="2DF5EAE9" w14:textId="77777777" w:rsidR="00A46793" w:rsidRPr="000C414D" w:rsidRDefault="00EB6DA0" w:rsidP="00A46793">
            <w:pPr>
              <w:pStyle w:val="AMODTable"/>
              <w:jc w:val="center"/>
              <w:rPr>
                <w:noProof/>
              </w:rPr>
            </w:pPr>
            <w:r>
              <w:rPr>
                <w:noProof/>
              </w:rPr>
              <w:t>52.28</w:t>
            </w:r>
          </w:p>
        </w:tc>
        <w:tc>
          <w:tcPr>
            <w:tcW w:w="992" w:type="dxa"/>
            <w:shd w:val="clear" w:color="auto" w:fill="auto"/>
          </w:tcPr>
          <w:p w14:paraId="4E41B447" w14:textId="77777777" w:rsidR="00A46793" w:rsidRPr="000C414D" w:rsidRDefault="00EB6DA0" w:rsidP="00A46793">
            <w:pPr>
              <w:pStyle w:val="AMODTable"/>
              <w:jc w:val="center"/>
              <w:rPr>
                <w:noProof/>
              </w:rPr>
            </w:pPr>
            <w:r>
              <w:rPr>
                <w:noProof/>
              </w:rPr>
              <w:t>68.19</w:t>
            </w:r>
          </w:p>
        </w:tc>
        <w:tc>
          <w:tcPr>
            <w:tcW w:w="992" w:type="dxa"/>
            <w:shd w:val="clear" w:color="auto" w:fill="auto"/>
          </w:tcPr>
          <w:p w14:paraId="49ADD425" w14:textId="77777777" w:rsidR="00A46793" w:rsidRPr="000C414D" w:rsidRDefault="00EB6DA0" w:rsidP="00A46793">
            <w:pPr>
              <w:pStyle w:val="AMODTable"/>
              <w:jc w:val="center"/>
              <w:rPr>
                <w:noProof/>
              </w:rPr>
            </w:pPr>
            <w:r>
              <w:rPr>
                <w:noProof/>
              </w:rPr>
              <w:t>79.56</w:t>
            </w:r>
          </w:p>
        </w:tc>
        <w:tc>
          <w:tcPr>
            <w:tcW w:w="992" w:type="dxa"/>
            <w:shd w:val="clear" w:color="auto" w:fill="auto"/>
          </w:tcPr>
          <w:p w14:paraId="2CB06CCE" w14:textId="77777777" w:rsidR="00A46793" w:rsidRPr="000C414D" w:rsidRDefault="00EB6DA0" w:rsidP="00A46793">
            <w:pPr>
              <w:pStyle w:val="AMODTable"/>
              <w:jc w:val="center"/>
              <w:rPr>
                <w:noProof/>
              </w:rPr>
            </w:pPr>
            <w:r>
              <w:rPr>
                <w:noProof/>
              </w:rPr>
              <w:t>90.92</w:t>
            </w:r>
          </w:p>
        </w:tc>
      </w:tr>
      <w:tr w:rsidR="00A46793" w:rsidRPr="000C414D" w14:paraId="5837072D" w14:textId="77777777" w:rsidTr="0071161A">
        <w:tc>
          <w:tcPr>
            <w:tcW w:w="2415" w:type="dxa"/>
          </w:tcPr>
          <w:p w14:paraId="5DB6CF44" w14:textId="77777777" w:rsidR="00A46793" w:rsidRPr="000C414D" w:rsidRDefault="00EB6DA0" w:rsidP="00A46793">
            <w:pPr>
              <w:pStyle w:val="AMODTable"/>
              <w:rPr>
                <w:b/>
                <w:bCs/>
                <w:noProof/>
              </w:rPr>
            </w:pPr>
            <w:r>
              <w:rPr>
                <w:noProof/>
              </w:rPr>
              <w:t>Pay point 4 and thereafter</w:t>
            </w:r>
          </w:p>
        </w:tc>
        <w:tc>
          <w:tcPr>
            <w:tcW w:w="1276" w:type="dxa"/>
            <w:shd w:val="clear" w:color="auto" w:fill="auto"/>
          </w:tcPr>
          <w:p w14:paraId="493A4389" w14:textId="77777777" w:rsidR="00A46793" w:rsidRPr="000C414D" w:rsidRDefault="00EB6DA0" w:rsidP="00A46793">
            <w:pPr>
              <w:pStyle w:val="AMODTable"/>
              <w:jc w:val="center"/>
              <w:rPr>
                <w:noProof/>
              </w:rPr>
            </w:pPr>
            <w:r>
              <w:rPr>
                <w:noProof/>
              </w:rPr>
              <w:t>46.28</w:t>
            </w:r>
          </w:p>
        </w:tc>
        <w:tc>
          <w:tcPr>
            <w:tcW w:w="1276" w:type="dxa"/>
            <w:shd w:val="clear" w:color="auto" w:fill="auto"/>
          </w:tcPr>
          <w:p w14:paraId="5B3DC4D2" w14:textId="77777777" w:rsidR="00A46793" w:rsidRPr="000C414D" w:rsidRDefault="00EB6DA0" w:rsidP="00A46793">
            <w:pPr>
              <w:pStyle w:val="AMODTable"/>
              <w:jc w:val="center"/>
              <w:rPr>
                <w:noProof/>
              </w:rPr>
            </w:pPr>
            <w:r>
              <w:rPr>
                <w:noProof/>
              </w:rPr>
              <w:t>52.07</w:t>
            </w:r>
          </w:p>
        </w:tc>
        <w:tc>
          <w:tcPr>
            <w:tcW w:w="1276" w:type="dxa"/>
            <w:gridSpan w:val="2"/>
            <w:shd w:val="clear" w:color="auto" w:fill="auto"/>
          </w:tcPr>
          <w:p w14:paraId="6BB49543" w14:textId="77777777" w:rsidR="00A46793" w:rsidRPr="000C414D" w:rsidRDefault="00EB6DA0" w:rsidP="00A46793">
            <w:pPr>
              <w:pStyle w:val="AMODTable"/>
              <w:jc w:val="center"/>
              <w:rPr>
                <w:noProof/>
              </w:rPr>
            </w:pPr>
            <w:r>
              <w:rPr>
                <w:noProof/>
              </w:rPr>
              <w:t>53.22</w:t>
            </w:r>
          </w:p>
        </w:tc>
        <w:tc>
          <w:tcPr>
            <w:tcW w:w="992" w:type="dxa"/>
            <w:shd w:val="clear" w:color="auto" w:fill="auto"/>
          </w:tcPr>
          <w:p w14:paraId="09CF178A" w14:textId="77777777" w:rsidR="00A46793" w:rsidRPr="000C414D" w:rsidRDefault="00EB6DA0" w:rsidP="00A46793">
            <w:pPr>
              <w:pStyle w:val="AMODTable"/>
              <w:jc w:val="center"/>
              <w:rPr>
                <w:noProof/>
              </w:rPr>
            </w:pPr>
            <w:r>
              <w:rPr>
                <w:noProof/>
              </w:rPr>
              <w:t>69.42</w:t>
            </w:r>
          </w:p>
        </w:tc>
        <w:tc>
          <w:tcPr>
            <w:tcW w:w="992" w:type="dxa"/>
            <w:shd w:val="clear" w:color="auto" w:fill="auto"/>
          </w:tcPr>
          <w:p w14:paraId="68C6C7B2" w14:textId="77777777" w:rsidR="00A46793" w:rsidRPr="000C414D" w:rsidRDefault="00EB6DA0" w:rsidP="00A46793">
            <w:pPr>
              <w:pStyle w:val="AMODTable"/>
              <w:jc w:val="center"/>
              <w:rPr>
                <w:noProof/>
              </w:rPr>
            </w:pPr>
            <w:r>
              <w:rPr>
                <w:noProof/>
              </w:rPr>
              <w:t>80.99</w:t>
            </w:r>
          </w:p>
        </w:tc>
        <w:tc>
          <w:tcPr>
            <w:tcW w:w="992" w:type="dxa"/>
            <w:shd w:val="clear" w:color="auto" w:fill="auto"/>
          </w:tcPr>
          <w:p w14:paraId="2CE7EB34" w14:textId="77777777" w:rsidR="00A46793" w:rsidRPr="000C414D" w:rsidRDefault="00EB6DA0" w:rsidP="00A46793">
            <w:pPr>
              <w:pStyle w:val="AMODTable"/>
              <w:jc w:val="center"/>
              <w:rPr>
                <w:noProof/>
              </w:rPr>
            </w:pPr>
            <w:r>
              <w:rPr>
                <w:noProof/>
              </w:rPr>
              <w:t>92.56</w:t>
            </w:r>
          </w:p>
        </w:tc>
      </w:tr>
      <w:tr w:rsidR="00A46793" w:rsidRPr="000C414D" w14:paraId="3611EE6A" w14:textId="77777777" w:rsidTr="0071161A">
        <w:tc>
          <w:tcPr>
            <w:tcW w:w="2415" w:type="dxa"/>
          </w:tcPr>
          <w:p w14:paraId="521B28A8" w14:textId="77777777" w:rsidR="00A46793" w:rsidRPr="000C414D" w:rsidRDefault="00EB6DA0" w:rsidP="00A46793">
            <w:pPr>
              <w:pStyle w:val="AMODTable"/>
              <w:rPr>
                <w:b/>
                <w:bCs/>
                <w:noProof/>
              </w:rPr>
            </w:pPr>
            <w:r>
              <w:rPr>
                <w:b/>
                <w:bCs/>
                <w:noProof/>
              </w:rPr>
              <w:t>Registered nurse—level 4</w:t>
            </w:r>
            <w:r>
              <w:rPr>
                <w:b/>
                <w:bCs/>
                <w:noProof/>
                <w:vertAlign w:val="superscript"/>
              </w:rPr>
              <w:t>1</w:t>
            </w:r>
          </w:p>
        </w:tc>
        <w:tc>
          <w:tcPr>
            <w:tcW w:w="1276" w:type="dxa"/>
            <w:shd w:val="clear" w:color="auto" w:fill="auto"/>
          </w:tcPr>
          <w:p w14:paraId="76F390AA" w14:textId="77777777" w:rsidR="00A46793" w:rsidRPr="000C414D" w:rsidRDefault="00A46793" w:rsidP="00A46793">
            <w:pPr>
              <w:pStyle w:val="AMODTable"/>
              <w:jc w:val="center"/>
              <w:rPr>
                <w:noProof/>
              </w:rPr>
            </w:pPr>
          </w:p>
        </w:tc>
        <w:tc>
          <w:tcPr>
            <w:tcW w:w="1276" w:type="dxa"/>
            <w:shd w:val="clear" w:color="auto" w:fill="auto"/>
          </w:tcPr>
          <w:p w14:paraId="7901CF94" w14:textId="77777777" w:rsidR="00A46793" w:rsidRPr="000C414D" w:rsidRDefault="00A46793" w:rsidP="00A46793">
            <w:pPr>
              <w:pStyle w:val="AMODTable"/>
              <w:jc w:val="center"/>
              <w:rPr>
                <w:noProof/>
              </w:rPr>
            </w:pPr>
          </w:p>
        </w:tc>
        <w:tc>
          <w:tcPr>
            <w:tcW w:w="1276" w:type="dxa"/>
            <w:gridSpan w:val="2"/>
            <w:shd w:val="clear" w:color="auto" w:fill="auto"/>
          </w:tcPr>
          <w:p w14:paraId="55854A7D" w14:textId="77777777" w:rsidR="00A46793" w:rsidRPr="000C414D" w:rsidRDefault="00A46793" w:rsidP="00A46793">
            <w:pPr>
              <w:pStyle w:val="AMODTable"/>
              <w:jc w:val="center"/>
              <w:rPr>
                <w:noProof/>
              </w:rPr>
            </w:pPr>
          </w:p>
        </w:tc>
        <w:tc>
          <w:tcPr>
            <w:tcW w:w="992" w:type="dxa"/>
            <w:shd w:val="clear" w:color="auto" w:fill="auto"/>
          </w:tcPr>
          <w:p w14:paraId="758782A3" w14:textId="77777777" w:rsidR="00A46793" w:rsidRPr="000C414D" w:rsidRDefault="00A46793" w:rsidP="00A46793">
            <w:pPr>
              <w:pStyle w:val="AMODTable"/>
              <w:jc w:val="center"/>
              <w:rPr>
                <w:noProof/>
              </w:rPr>
            </w:pPr>
          </w:p>
        </w:tc>
        <w:tc>
          <w:tcPr>
            <w:tcW w:w="992" w:type="dxa"/>
            <w:shd w:val="clear" w:color="auto" w:fill="auto"/>
          </w:tcPr>
          <w:p w14:paraId="6AAB9043" w14:textId="77777777" w:rsidR="00A46793" w:rsidRPr="000C414D" w:rsidRDefault="00A46793" w:rsidP="00A46793">
            <w:pPr>
              <w:pStyle w:val="AMODTable"/>
              <w:jc w:val="center"/>
              <w:rPr>
                <w:noProof/>
              </w:rPr>
            </w:pPr>
          </w:p>
        </w:tc>
        <w:tc>
          <w:tcPr>
            <w:tcW w:w="992" w:type="dxa"/>
            <w:shd w:val="clear" w:color="auto" w:fill="auto"/>
          </w:tcPr>
          <w:p w14:paraId="52CA4DA7" w14:textId="77777777" w:rsidR="00A46793" w:rsidRPr="000C414D" w:rsidRDefault="00A46793" w:rsidP="00A46793">
            <w:pPr>
              <w:pStyle w:val="AMODTable"/>
              <w:jc w:val="center"/>
              <w:rPr>
                <w:noProof/>
              </w:rPr>
            </w:pPr>
          </w:p>
        </w:tc>
      </w:tr>
      <w:tr w:rsidR="00A46793" w:rsidRPr="000C414D" w14:paraId="6EDB8825" w14:textId="77777777" w:rsidTr="0071161A">
        <w:tc>
          <w:tcPr>
            <w:tcW w:w="2415" w:type="dxa"/>
          </w:tcPr>
          <w:p w14:paraId="68F41DD0" w14:textId="77777777" w:rsidR="00A46793" w:rsidRPr="000C414D" w:rsidRDefault="00EB6DA0" w:rsidP="00A46793">
            <w:pPr>
              <w:pStyle w:val="AMODTable"/>
              <w:rPr>
                <w:b/>
                <w:bCs/>
                <w:noProof/>
              </w:rPr>
            </w:pPr>
            <w:r>
              <w:rPr>
                <w:noProof/>
              </w:rPr>
              <w:t>Grade 1</w:t>
            </w:r>
          </w:p>
        </w:tc>
        <w:tc>
          <w:tcPr>
            <w:tcW w:w="1276" w:type="dxa"/>
            <w:shd w:val="clear" w:color="auto" w:fill="auto"/>
          </w:tcPr>
          <w:p w14:paraId="7828B570" w14:textId="77777777" w:rsidR="00A46793" w:rsidRPr="000C414D" w:rsidRDefault="00EB6DA0" w:rsidP="00A46793">
            <w:pPr>
              <w:pStyle w:val="AMODTable"/>
              <w:jc w:val="center"/>
              <w:rPr>
                <w:noProof/>
              </w:rPr>
            </w:pPr>
            <w:r>
              <w:rPr>
                <w:noProof/>
              </w:rPr>
              <w:t>50.09</w:t>
            </w:r>
          </w:p>
        </w:tc>
        <w:tc>
          <w:tcPr>
            <w:tcW w:w="1276" w:type="dxa"/>
            <w:shd w:val="clear" w:color="auto" w:fill="auto"/>
          </w:tcPr>
          <w:p w14:paraId="4CC573B6" w14:textId="77777777" w:rsidR="00A46793" w:rsidRPr="000C414D" w:rsidRDefault="00EB6DA0" w:rsidP="00A46793">
            <w:pPr>
              <w:pStyle w:val="AMODTable"/>
              <w:jc w:val="center"/>
              <w:rPr>
                <w:noProof/>
              </w:rPr>
            </w:pPr>
            <w:r>
              <w:rPr>
                <w:noProof/>
              </w:rPr>
              <w:t>–</w:t>
            </w:r>
          </w:p>
        </w:tc>
        <w:tc>
          <w:tcPr>
            <w:tcW w:w="1276" w:type="dxa"/>
            <w:gridSpan w:val="2"/>
            <w:shd w:val="clear" w:color="auto" w:fill="auto"/>
          </w:tcPr>
          <w:p w14:paraId="4DF4E7DB" w14:textId="77777777" w:rsidR="00A46793" w:rsidRPr="000C414D" w:rsidRDefault="00EB6DA0" w:rsidP="00A46793">
            <w:pPr>
              <w:pStyle w:val="AMODTable"/>
              <w:jc w:val="center"/>
              <w:rPr>
                <w:noProof/>
              </w:rPr>
            </w:pPr>
            <w:r>
              <w:rPr>
                <w:noProof/>
              </w:rPr>
              <w:t>–</w:t>
            </w:r>
          </w:p>
        </w:tc>
        <w:tc>
          <w:tcPr>
            <w:tcW w:w="992" w:type="dxa"/>
            <w:shd w:val="clear" w:color="auto" w:fill="auto"/>
          </w:tcPr>
          <w:p w14:paraId="476F9520" w14:textId="77777777" w:rsidR="00A46793" w:rsidRPr="000C414D" w:rsidRDefault="00EB6DA0" w:rsidP="00A46793">
            <w:pPr>
              <w:pStyle w:val="AMODTable"/>
              <w:jc w:val="center"/>
              <w:rPr>
                <w:noProof/>
              </w:rPr>
            </w:pPr>
            <w:r>
              <w:rPr>
                <w:noProof/>
              </w:rPr>
              <w:t>75.14</w:t>
            </w:r>
          </w:p>
        </w:tc>
        <w:tc>
          <w:tcPr>
            <w:tcW w:w="992" w:type="dxa"/>
            <w:shd w:val="clear" w:color="auto" w:fill="auto"/>
          </w:tcPr>
          <w:p w14:paraId="1EB8BAED" w14:textId="77777777" w:rsidR="00A46793" w:rsidRPr="000C414D" w:rsidRDefault="00EB6DA0" w:rsidP="00A46793">
            <w:pPr>
              <w:pStyle w:val="AMODTable"/>
              <w:jc w:val="center"/>
              <w:rPr>
                <w:noProof/>
              </w:rPr>
            </w:pPr>
            <w:r>
              <w:rPr>
                <w:noProof/>
              </w:rPr>
              <w:t>87.66</w:t>
            </w:r>
          </w:p>
        </w:tc>
        <w:tc>
          <w:tcPr>
            <w:tcW w:w="992" w:type="dxa"/>
            <w:shd w:val="clear" w:color="auto" w:fill="auto"/>
          </w:tcPr>
          <w:p w14:paraId="2FE7E8D2" w14:textId="77777777" w:rsidR="00A46793" w:rsidRPr="000C414D" w:rsidRDefault="00EB6DA0" w:rsidP="00A46793">
            <w:pPr>
              <w:pStyle w:val="AMODTable"/>
              <w:jc w:val="center"/>
              <w:rPr>
                <w:noProof/>
              </w:rPr>
            </w:pPr>
            <w:r>
              <w:rPr>
                <w:noProof/>
              </w:rPr>
              <w:t>100.18</w:t>
            </w:r>
          </w:p>
        </w:tc>
      </w:tr>
      <w:tr w:rsidR="00A46793" w:rsidRPr="000C414D" w14:paraId="6C23DEFD" w14:textId="77777777" w:rsidTr="0071161A">
        <w:tc>
          <w:tcPr>
            <w:tcW w:w="2415" w:type="dxa"/>
          </w:tcPr>
          <w:p w14:paraId="7702D4B2" w14:textId="77777777" w:rsidR="00A46793" w:rsidRPr="000C414D" w:rsidRDefault="00EB6DA0" w:rsidP="00A46793">
            <w:pPr>
              <w:pStyle w:val="AMODTable"/>
              <w:rPr>
                <w:b/>
                <w:bCs/>
                <w:noProof/>
              </w:rPr>
            </w:pPr>
            <w:r>
              <w:rPr>
                <w:noProof/>
              </w:rPr>
              <w:t>Grade 2</w:t>
            </w:r>
          </w:p>
        </w:tc>
        <w:tc>
          <w:tcPr>
            <w:tcW w:w="1276" w:type="dxa"/>
            <w:shd w:val="clear" w:color="auto" w:fill="auto"/>
          </w:tcPr>
          <w:p w14:paraId="42A6A82D" w14:textId="77777777" w:rsidR="00A46793" w:rsidRPr="000C414D" w:rsidRDefault="00EB6DA0" w:rsidP="00A46793">
            <w:pPr>
              <w:pStyle w:val="AMODTable"/>
              <w:jc w:val="center"/>
              <w:rPr>
                <w:noProof/>
              </w:rPr>
            </w:pPr>
            <w:r>
              <w:rPr>
                <w:noProof/>
              </w:rPr>
              <w:t>53.68</w:t>
            </w:r>
          </w:p>
        </w:tc>
        <w:tc>
          <w:tcPr>
            <w:tcW w:w="1276" w:type="dxa"/>
            <w:shd w:val="clear" w:color="auto" w:fill="auto"/>
          </w:tcPr>
          <w:p w14:paraId="0E8E9566" w14:textId="77777777" w:rsidR="00A46793" w:rsidRPr="000C414D" w:rsidRDefault="00EB6DA0" w:rsidP="00A46793">
            <w:pPr>
              <w:pStyle w:val="AMODTable"/>
              <w:jc w:val="center"/>
              <w:rPr>
                <w:noProof/>
              </w:rPr>
            </w:pPr>
            <w:r>
              <w:rPr>
                <w:noProof/>
              </w:rPr>
              <w:t>–</w:t>
            </w:r>
          </w:p>
        </w:tc>
        <w:tc>
          <w:tcPr>
            <w:tcW w:w="1276" w:type="dxa"/>
            <w:gridSpan w:val="2"/>
            <w:shd w:val="clear" w:color="auto" w:fill="auto"/>
          </w:tcPr>
          <w:p w14:paraId="0F0635BC" w14:textId="77777777" w:rsidR="00A46793" w:rsidRPr="000C414D" w:rsidRDefault="00EB6DA0" w:rsidP="00A46793">
            <w:pPr>
              <w:pStyle w:val="AMODTable"/>
              <w:jc w:val="center"/>
              <w:rPr>
                <w:noProof/>
              </w:rPr>
            </w:pPr>
            <w:r>
              <w:rPr>
                <w:noProof/>
              </w:rPr>
              <w:t>–</w:t>
            </w:r>
          </w:p>
        </w:tc>
        <w:tc>
          <w:tcPr>
            <w:tcW w:w="992" w:type="dxa"/>
            <w:shd w:val="clear" w:color="auto" w:fill="auto"/>
          </w:tcPr>
          <w:p w14:paraId="7C48324D" w14:textId="77777777" w:rsidR="00A46793" w:rsidRPr="000C414D" w:rsidRDefault="00EB6DA0" w:rsidP="00A46793">
            <w:pPr>
              <w:pStyle w:val="AMODTable"/>
              <w:jc w:val="center"/>
              <w:rPr>
                <w:noProof/>
              </w:rPr>
            </w:pPr>
            <w:r>
              <w:rPr>
                <w:noProof/>
              </w:rPr>
              <w:t>80.52</w:t>
            </w:r>
          </w:p>
        </w:tc>
        <w:tc>
          <w:tcPr>
            <w:tcW w:w="992" w:type="dxa"/>
            <w:shd w:val="clear" w:color="auto" w:fill="auto"/>
          </w:tcPr>
          <w:p w14:paraId="78BEBF56" w14:textId="77777777" w:rsidR="00A46793" w:rsidRPr="000C414D" w:rsidRDefault="00EB6DA0" w:rsidP="00A46793">
            <w:pPr>
              <w:pStyle w:val="AMODTable"/>
              <w:jc w:val="center"/>
              <w:rPr>
                <w:noProof/>
              </w:rPr>
            </w:pPr>
            <w:r>
              <w:rPr>
                <w:noProof/>
              </w:rPr>
              <w:t>93.94</w:t>
            </w:r>
          </w:p>
        </w:tc>
        <w:tc>
          <w:tcPr>
            <w:tcW w:w="992" w:type="dxa"/>
            <w:shd w:val="clear" w:color="auto" w:fill="auto"/>
          </w:tcPr>
          <w:p w14:paraId="48BF40C0" w14:textId="77777777" w:rsidR="00A46793" w:rsidRPr="000C414D" w:rsidRDefault="00EB6DA0" w:rsidP="00A46793">
            <w:pPr>
              <w:pStyle w:val="AMODTable"/>
              <w:jc w:val="center"/>
              <w:rPr>
                <w:noProof/>
              </w:rPr>
            </w:pPr>
            <w:r>
              <w:rPr>
                <w:noProof/>
              </w:rPr>
              <w:t>107.36</w:t>
            </w:r>
          </w:p>
        </w:tc>
      </w:tr>
      <w:tr w:rsidR="00A46793" w:rsidRPr="000C414D" w14:paraId="6D031C50" w14:textId="77777777" w:rsidTr="0071161A">
        <w:tc>
          <w:tcPr>
            <w:tcW w:w="2415" w:type="dxa"/>
          </w:tcPr>
          <w:p w14:paraId="372E7690" w14:textId="77777777" w:rsidR="00A46793" w:rsidRPr="000C414D" w:rsidRDefault="00EB6DA0" w:rsidP="00A46793">
            <w:pPr>
              <w:pStyle w:val="AMODTable"/>
              <w:rPr>
                <w:b/>
                <w:bCs/>
                <w:noProof/>
              </w:rPr>
            </w:pPr>
            <w:r>
              <w:rPr>
                <w:noProof/>
              </w:rPr>
              <w:t>Grade 3</w:t>
            </w:r>
          </w:p>
        </w:tc>
        <w:tc>
          <w:tcPr>
            <w:tcW w:w="1276" w:type="dxa"/>
            <w:shd w:val="clear" w:color="auto" w:fill="auto"/>
          </w:tcPr>
          <w:p w14:paraId="0C874676" w14:textId="77777777" w:rsidR="00A46793" w:rsidRPr="000C414D" w:rsidRDefault="00EB6DA0" w:rsidP="00A46793">
            <w:pPr>
              <w:pStyle w:val="AMODTable"/>
              <w:jc w:val="center"/>
              <w:rPr>
                <w:noProof/>
              </w:rPr>
            </w:pPr>
            <w:r>
              <w:rPr>
                <w:noProof/>
              </w:rPr>
              <w:t>56.81</w:t>
            </w:r>
          </w:p>
        </w:tc>
        <w:tc>
          <w:tcPr>
            <w:tcW w:w="1276" w:type="dxa"/>
            <w:shd w:val="clear" w:color="auto" w:fill="auto"/>
          </w:tcPr>
          <w:p w14:paraId="3CA6CFAB" w14:textId="77777777" w:rsidR="00A46793" w:rsidRPr="000C414D" w:rsidRDefault="00EB6DA0" w:rsidP="00A46793">
            <w:pPr>
              <w:pStyle w:val="AMODTable"/>
              <w:jc w:val="center"/>
              <w:rPr>
                <w:noProof/>
              </w:rPr>
            </w:pPr>
            <w:r>
              <w:rPr>
                <w:noProof/>
              </w:rPr>
              <w:t>–</w:t>
            </w:r>
          </w:p>
        </w:tc>
        <w:tc>
          <w:tcPr>
            <w:tcW w:w="1276" w:type="dxa"/>
            <w:gridSpan w:val="2"/>
            <w:shd w:val="clear" w:color="auto" w:fill="auto"/>
          </w:tcPr>
          <w:p w14:paraId="6679B2CD" w14:textId="77777777" w:rsidR="00A46793" w:rsidRPr="000C414D" w:rsidRDefault="00EB6DA0" w:rsidP="00A46793">
            <w:pPr>
              <w:pStyle w:val="AMODTable"/>
              <w:jc w:val="center"/>
              <w:rPr>
                <w:noProof/>
              </w:rPr>
            </w:pPr>
            <w:r>
              <w:rPr>
                <w:noProof/>
              </w:rPr>
              <w:t>–</w:t>
            </w:r>
          </w:p>
        </w:tc>
        <w:tc>
          <w:tcPr>
            <w:tcW w:w="992" w:type="dxa"/>
            <w:shd w:val="clear" w:color="auto" w:fill="auto"/>
          </w:tcPr>
          <w:p w14:paraId="65CD60F3" w14:textId="77777777" w:rsidR="00A46793" w:rsidRPr="000C414D" w:rsidRDefault="00EB6DA0" w:rsidP="00A46793">
            <w:pPr>
              <w:pStyle w:val="AMODTable"/>
              <w:jc w:val="center"/>
              <w:rPr>
                <w:noProof/>
              </w:rPr>
            </w:pPr>
            <w:r>
              <w:rPr>
                <w:noProof/>
              </w:rPr>
              <w:t>85.22</w:t>
            </w:r>
          </w:p>
        </w:tc>
        <w:tc>
          <w:tcPr>
            <w:tcW w:w="992" w:type="dxa"/>
            <w:shd w:val="clear" w:color="auto" w:fill="auto"/>
          </w:tcPr>
          <w:p w14:paraId="130D3B7F" w14:textId="77777777" w:rsidR="00A46793" w:rsidRPr="000C414D" w:rsidRDefault="00EB6DA0" w:rsidP="00A46793">
            <w:pPr>
              <w:pStyle w:val="AMODTable"/>
              <w:jc w:val="center"/>
              <w:rPr>
                <w:noProof/>
              </w:rPr>
            </w:pPr>
            <w:r>
              <w:rPr>
                <w:noProof/>
              </w:rPr>
              <w:t>99.42</w:t>
            </w:r>
          </w:p>
        </w:tc>
        <w:tc>
          <w:tcPr>
            <w:tcW w:w="992" w:type="dxa"/>
            <w:shd w:val="clear" w:color="auto" w:fill="auto"/>
          </w:tcPr>
          <w:p w14:paraId="7DB03C38" w14:textId="77777777" w:rsidR="00A46793" w:rsidRPr="000C414D" w:rsidRDefault="00EB6DA0" w:rsidP="00A46793">
            <w:pPr>
              <w:pStyle w:val="AMODTable"/>
              <w:jc w:val="center"/>
              <w:rPr>
                <w:noProof/>
              </w:rPr>
            </w:pPr>
            <w:r>
              <w:rPr>
                <w:noProof/>
              </w:rPr>
              <w:t>113.62</w:t>
            </w:r>
          </w:p>
        </w:tc>
      </w:tr>
      <w:tr w:rsidR="00A46793" w:rsidRPr="000C414D" w14:paraId="1A24CC57" w14:textId="77777777" w:rsidTr="0071161A">
        <w:tc>
          <w:tcPr>
            <w:tcW w:w="2415" w:type="dxa"/>
          </w:tcPr>
          <w:p w14:paraId="2B621F87" w14:textId="77777777" w:rsidR="00A46793" w:rsidRPr="000C414D" w:rsidRDefault="00EB6DA0" w:rsidP="00A46793">
            <w:pPr>
              <w:pStyle w:val="AMODTable"/>
              <w:rPr>
                <w:b/>
                <w:bCs/>
                <w:noProof/>
              </w:rPr>
            </w:pPr>
            <w:r>
              <w:rPr>
                <w:b/>
                <w:bCs/>
                <w:noProof/>
              </w:rPr>
              <w:t>Registered nurse—level 5</w:t>
            </w:r>
            <w:r>
              <w:rPr>
                <w:b/>
                <w:bCs/>
                <w:noProof/>
                <w:vertAlign w:val="superscript"/>
              </w:rPr>
              <w:t>1</w:t>
            </w:r>
          </w:p>
        </w:tc>
        <w:tc>
          <w:tcPr>
            <w:tcW w:w="1276" w:type="dxa"/>
            <w:shd w:val="clear" w:color="auto" w:fill="auto"/>
          </w:tcPr>
          <w:p w14:paraId="6E603842" w14:textId="77777777" w:rsidR="00A46793" w:rsidRPr="000C414D" w:rsidRDefault="00A46793" w:rsidP="00A46793">
            <w:pPr>
              <w:pStyle w:val="AMODTable"/>
              <w:jc w:val="center"/>
              <w:rPr>
                <w:noProof/>
              </w:rPr>
            </w:pPr>
          </w:p>
        </w:tc>
        <w:tc>
          <w:tcPr>
            <w:tcW w:w="1276" w:type="dxa"/>
            <w:shd w:val="clear" w:color="auto" w:fill="auto"/>
          </w:tcPr>
          <w:p w14:paraId="7C5B4158" w14:textId="77777777" w:rsidR="00A46793" w:rsidRPr="000C414D" w:rsidRDefault="00A46793" w:rsidP="00A46793">
            <w:pPr>
              <w:pStyle w:val="AMODTable"/>
              <w:jc w:val="center"/>
              <w:rPr>
                <w:noProof/>
              </w:rPr>
            </w:pPr>
          </w:p>
        </w:tc>
        <w:tc>
          <w:tcPr>
            <w:tcW w:w="1276" w:type="dxa"/>
            <w:gridSpan w:val="2"/>
            <w:shd w:val="clear" w:color="auto" w:fill="auto"/>
          </w:tcPr>
          <w:p w14:paraId="53E6D975" w14:textId="77777777" w:rsidR="00A46793" w:rsidRPr="000C414D" w:rsidRDefault="00A46793" w:rsidP="00A46793">
            <w:pPr>
              <w:pStyle w:val="AMODTable"/>
              <w:jc w:val="center"/>
              <w:rPr>
                <w:noProof/>
              </w:rPr>
            </w:pPr>
          </w:p>
        </w:tc>
        <w:tc>
          <w:tcPr>
            <w:tcW w:w="992" w:type="dxa"/>
            <w:shd w:val="clear" w:color="auto" w:fill="auto"/>
          </w:tcPr>
          <w:p w14:paraId="5A314D85" w14:textId="77777777" w:rsidR="00A46793" w:rsidRPr="000C414D" w:rsidRDefault="00A46793" w:rsidP="00A46793">
            <w:pPr>
              <w:pStyle w:val="AMODTable"/>
              <w:jc w:val="center"/>
              <w:rPr>
                <w:noProof/>
              </w:rPr>
            </w:pPr>
          </w:p>
        </w:tc>
        <w:tc>
          <w:tcPr>
            <w:tcW w:w="992" w:type="dxa"/>
            <w:shd w:val="clear" w:color="auto" w:fill="auto"/>
          </w:tcPr>
          <w:p w14:paraId="3077D65D" w14:textId="77777777" w:rsidR="00A46793" w:rsidRPr="000C414D" w:rsidRDefault="00A46793" w:rsidP="00A46793">
            <w:pPr>
              <w:pStyle w:val="AMODTable"/>
              <w:jc w:val="center"/>
              <w:rPr>
                <w:noProof/>
              </w:rPr>
            </w:pPr>
          </w:p>
        </w:tc>
        <w:tc>
          <w:tcPr>
            <w:tcW w:w="992" w:type="dxa"/>
            <w:shd w:val="clear" w:color="auto" w:fill="auto"/>
          </w:tcPr>
          <w:p w14:paraId="0067689C" w14:textId="77777777" w:rsidR="00A46793" w:rsidRPr="000C414D" w:rsidRDefault="00A46793" w:rsidP="00A46793">
            <w:pPr>
              <w:pStyle w:val="AMODTable"/>
              <w:jc w:val="center"/>
              <w:rPr>
                <w:noProof/>
              </w:rPr>
            </w:pPr>
          </w:p>
        </w:tc>
      </w:tr>
      <w:tr w:rsidR="00A46793" w:rsidRPr="000C414D" w14:paraId="7A110470" w14:textId="77777777" w:rsidTr="0071161A">
        <w:tc>
          <w:tcPr>
            <w:tcW w:w="2415" w:type="dxa"/>
          </w:tcPr>
          <w:p w14:paraId="10BFEAC5" w14:textId="77777777" w:rsidR="00A46793" w:rsidRPr="000C414D" w:rsidRDefault="00EB6DA0" w:rsidP="00A46793">
            <w:pPr>
              <w:pStyle w:val="AMODTable"/>
              <w:rPr>
                <w:b/>
                <w:bCs/>
                <w:noProof/>
              </w:rPr>
            </w:pPr>
            <w:r>
              <w:rPr>
                <w:noProof/>
              </w:rPr>
              <w:t>Grade 1</w:t>
            </w:r>
          </w:p>
        </w:tc>
        <w:tc>
          <w:tcPr>
            <w:tcW w:w="1276" w:type="dxa"/>
            <w:shd w:val="clear" w:color="auto" w:fill="auto"/>
          </w:tcPr>
          <w:p w14:paraId="2D9E3C26" w14:textId="77777777" w:rsidR="00A46793" w:rsidRPr="000C414D" w:rsidRDefault="00EB6DA0" w:rsidP="00A46793">
            <w:pPr>
              <w:pStyle w:val="AMODTable"/>
              <w:jc w:val="center"/>
              <w:rPr>
                <w:noProof/>
              </w:rPr>
            </w:pPr>
            <w:r>
              <w:rPr>
                <w:noProof/>
              </w:rPr>
              <w:t>50.54</w:t>
            </w:r>
          </w:p>
        </w:tc>
        <w:tc>
          <w:tcPr>
            <w:tcW w:w="1276" w:type="dxa"/>
            <w:shd w:val="clear" w:color="auto" w:fill="auto"/>
          </w:tcPr>
          <w:p w14:paraId="2A764CC3" w14:textId="77777777" w:rsidR="00A46793" w:rsidRPr="000C414D" w:rsidRDefault="00EB6DA0" w:rsidP="00A46793">
            <w:pPr>
              <w:pStyle w:val="AMODTable"/>
              <w:jc w:val="center"/>
              <w:rPr>
                <w:noProof/>
              </w:rPr>
            </w:pPr>
            <w:r>
              <w:rPr>
                <w:noProof/>
              </w:rPr>
              <w:t>–</w:t>
            </w:r>
          </w:p>
        </w:tc>
        <w:tc>
          <w:tcPr>
            <w:tcW w:w="1276" w:type="dxa"/>
            <w:gridSpan w:val="2"/>
            <w:shd w:val="clear" w:color="auto" w:fill="auto"/>
          </w:tcPr>
          <w:p w14:paraId="176BA16B" w14:textId="77777777" w:rsidR="00A46793" w:rsidRPr="000C414D" w:rsidRDefault="00EB6DA0" w:rsidP="00A46793">
            <w:pPr>
              <w:pStyle w:val="AMODTable"/>
              <w:jc w:val="center"/>
              <w:rPr>
                <w:noProof/>
              </w:rPr>
            </w:pPr>
            <w:r>
              <w:rPr>
                <w:noProof/>
              </w:rPr>
              <w:t>–</w:t>
            </w:r>
          </w:p>
        </w:tc>
        <w:tc>
          <w:tcPr>
            <w:tcW w:w="992" w:type="dxa"/>
            <w:shd w:val="clear" w:color="auto" w:fill="auto"/>
          </w:tcPr>
          <w:p w14:paraId="171C51C7" w14:textId="77777777" w:rsidR="00A46793" w:rsidRPr="000C414D" w:rsidRDefault="00EB6DA0" w:rsidP="00A46793">
            <w:pPr>
              <w:pStyle w:val="AMODTable"/>
              <w:jc w:val="center"/>
              <w:rPr>
                <w:noProof/>
              </w:rPr>
            </w:pPr>
            <w:r>
              <w:rPr>
                <w:noProof/>
              </w:rPr>
              <w:t>75.81</w:t>
            </w:r>
          </w:p>
        </w:tc>
        <w:tc>
          <w:tcPr>
            <w:tcW w:w="992" w:type="dxa"/>
            <w:shd w:val="clear" w:color="auto" w:fill="auto"/>
          </w:tcPr>
          <w:p w14:paraId="3479F2D8" w14:textId="77777777" w:rsidR="00A46793" w:rsidRPr="000C414D" w:rsidRDefault="00EB6DA0" w:rsidP="00A46793">
            <w:pPr>
              <w:pStyle w:val="AMODTable"/>
              <w:jc w:val="center"/>
              <w:rPr>
                <w:noProof/>
              </w:rPr>
            </w:pPr>
            <w:r>
              <w:rPr>
                <w:noProof/>
              </w:rPr>
              <w:t>88.45</w:t>
            </w:r>
          </w:p>
        </w:tc>
        <w:tc>
          <w:tcPr>
            <w:tcW w:w="992" w:type="dxa"/>
            <w:shd w:val="clear" w:color="auto" w:fill="auto"/>
          </w:tcPr>
          <w:p w14:paraId="4566211C" w14:textId="77777777" w:rsidR="00A46793" w:rsidRPr="000C414D" w:rsidRDefault="00EB6DA0" w:rsidP="00A46793">
            <w:pPr>
              <w:pStyle w:val="AMODTable"/>
              <w:jc w:val="center"/>
              <w:rPr>
                <w:noProof/>
              </w:rPr>
            </w:pPr>
            <w:r>
              <w:rPr>
                <w:noProof/>
              </w:rPr>
              <w:t>101.08</w:t>
            </w:r>
          </w:p>
        </w:tc>
      </w:tr>
      <w:tr w:rsidR="00A46793" w:rsidRPr="000C414D" w14:paraId="06C4F873" w14:textId="77777777" w:rsidTr="0071161A">
        <w:tc>
          <w:tcPr>
            <w:tcW w:w="2415" w:type="dxa"/>
          </w:tcPr>
          <w:p w14:paraId="79E431A6" w14:textId="77777777" w:rsidR="00A46793" w:rsidRPr="000C414D" w:rsidRDefault="00EB6DA0" w:rsidP="00A46793">
            <w:pPr>
              <w:pStyle w:val="AMODTable"/>
              <w:rPr>
                <w:b/>
                <w:bCs/>
                <w:noProof/>
              </w:rPr>
            </w:pPr>
            <w:r>
              <w:rPr>
                <w:noProof/>
              </w:rPr>
              <w:t>Grade 2</w:t>
            </w:r>
          </w:p>
        </w:tc>
        <w:tc>
          <w:tcPr>
            <w:tcW w:w="1276" w:type="dxa"/>
            <w:shd w:val="clear" w:color="auto" w:fill="auto"/>
          </w:tcPr>
          <w:p w14:paraId="42519BF9" w14:textId="77777777" w:rsidR="00A46793" w:rsidRPr="000C414D" w:rsidRDefault="00EB6DA0" w:rsidP="00A46793">
            <w:pPr>
              <w:pStyle w:val="AMODTable"/>
              <w:jc w:val="center"/>
              <w:rPr>
                <w:noProof/>
              </w:rPr>
            </w:pPr>
            <w:r>
              <w:rPr>
                <w:noProof/>
              </w:rPr>
              <w:t>53.23</w:t>
            </w:r>
          </w:p>
        </w:tc>
        <w:tc>
          <w:tcPr>
            <w:tcW w:w="1276" w:type="dxa"/>
            <w:shd w:val="clear" w:color="auto" w:fill="auto"/>
          </w:tcPr>
          <w:p w14:paraId="4FD9843C" w14:textId="77777777" w:rsidR="00A46793" w:rsidRPr="000C414D" w:rsidRDefault="00EB6DA0" w:rsidP="00A46793">
            <w:pPr>
              <w:pStyle w:val="AMODTable"/>
              <w:jc w:val="center"/>
              <w:rPr>
                <w:noProof/>
              </w:rPr>
            </w:pPr>
            <w:r>
              <w:rPr>
                <w:noProof/>
              </w:rPr>
              <w:t>–</w:t>
            </w:r>
          </w:p>
        </w:tc>
        <w:tc>
          <w:tcPr>
            <w:tcW w:w="1276" w:type="dxa"/>
            <w:gridSpan w:val="2"/>
            <w:shd w:val="clear" w:color="auto" w:fill="auto"/>
          </w:tcPr>
          <w:p w14:paraId="66B2D766" w14:textId="77777777" w:rsidR="00A46793" w:rsidRPr="000C414D" w:rsidRDefault="00EB6DA0" w:rsidP="00A46793">
            <w:pPr>
              <w:pStyle w:val="AMODTable"/>
              <w:jc w:val="center"/>
              <w:rPr>
                <w:noProof/>
              </w:rPr>
            </w:pPr>
            <w:r>
              <w:rPr>
                <w:noProof/>
              </w:rPr>
              <w:t>–</w:t>
            </w:r>
          </w:p>
        </w:tc>
        <w:tc>
          <w:tcPr>
            <w:tcW w:w="992" w:type="dxa"/>
            <w:shd w:val="clear" w:color="auto" w:fill="auto"/>
          </w:tcPr>
          <w:p w14:paraId="75FE4994" w14:textId="77777777" w:rsidR="00A46793" w:rsidRPr="000C414D" w:rsidRDefault="00EB6DA0" w:rsidP="00A46793">
            <w:pPr>
              <w:pStyle w:val="AMODTable"/>
              <w:jc w:val="center"/>
              <w:rPr>
                <w:noProof/>
              </w:rPr>
            </w:pPr>
            <w:r>
              <w:rPr>
                <w:noProof/>
              </w:rPr>
              <w:t>79.85</w:t>
            </w:r>
          </w:p>
        </w:tc>
        <w:tc>
          <w:tcPr>
            <w:tcW w:w="992" w:type="dxa"/>
            <w:shd w:val="clear" w:color="auto" w:fill="auto"/>
          </w:tcPr>
          <w:p w14:paraId="3759B7B0" w14:textId="77777777" w:rsidR="00A46793" w:rsidRPr="000C414D" w:rsidRDefault="00EB6DA0" w:rsidP="00A46793">
            <w:pPr>
              <w:pStyle w:val="AMODTable"/>
              <w:jc w:val="center"/>
              <w:rPr>
                <w:noProof/>
              </w:rPr>
            </w:pPr>
            <w:r>
              <w:rPr>
                <w:noProof/>
              </w:rPr>
              <w:t>93.15</w:t>
            </w:r>
          </w:p>
        </w:tc>
        <w:tc>
          <w:tcPr>
            <w:tcW w:w="992" w:type="dxa"/>
            <w:shd w:val="clear" w:color="auto" w:fill="auto"/>
          </w:tcPr>
          <w:p w14:paraId="07E8BDC6" w14:textId="77777777" w:rsidR="00A46793" w:rsidRPr="000C414D" w:rsidRDefault="00EB6DA0" w:rsidP="00A46793">
            <w:pPr>
              <w:pStyle w:val="AMODTable"/>
              <w:jc w:val="center"/>
              <w:rPr>
                <w:noProof/>
              </w:rPr>
            </w:pPr>
            <w:r>
              <w:rPr>
                <w:noProof/>
              </w:rPr>
              <w:t>106.46</w:t>
            </w:r>
          </w:p>
        </w:tc>
      </w:tr>
      <w:tr w:rsidR="00A46793" w:rsidRPr="000C414D" w14:paraId="34823B4D" w14:textId="77777777" w:rsidTr="0071161A">
        <w:tc>
          <w:tcPr>
            <w:tcW w:w="2415" w:type="dxa"/>
          </w:tcPr>
          <w:p w14:paraId="4D7C0B00" w14:textId="77777777" w:rsidR="00A46793" w:rsidRPr="000C414D" w:rsidRDefault="00EB6DA0" w:rsidP="00A46793">
            <w:pPr>
              <w:pStyle w:val="AMODTable"/>
              <w:rPr>
                <w:b/>
                <w:bCs/>
                <w:noProof/>
              </w:rPr>
            </w:pPr>
            <w:r>
              <w:rPr>
                <w:noProof/>
              </w:rPr>
              <w:t>Grade 3</w:t>
            </w:r>
          </w:p>
        </w:tc>
        <w:tc>
          <w:tcPr>
            <w:tcW w:w="1276" w:type="dxa"/>
            <w:shd w:val="clear" w:color="auto" w:fill="auto"/>
          </w:tcPr>
          <w:p w14:paraId="2ABED3D2" w14:textId="77777777" w:rsidR="00A46793" w:rsidRPr="000C414D" w:rsidRDefault="00EB6DA0" w:rsidP="00A46793">
            <w:pPr>
              <w:pStyle w:val="AMODTable"/>
              <w:jc w:val="center"/>
              <w:rPr>
                <w:noProof/>
              </w:rPr>
            </w:pPr>
            <w:r>
              <w:rPr>
                <w:noProof/>
              </w:rPr>
              <w:t>56.81</w:t>
            </w:r>
          </w:p>
        </w:tc>
        <w:tc>
          <w:tcPr>
            <w:tcW w:w="1276" w:type="dxa"/>
            <w:shd w:val="clear" w:color="auto" w:fill="auto"/>
          </w:tcPr>
          <w:p w14:paraId="75D0EA70" w14:textId="77777777" w:rsidR="00A46793" w:rsidRPr="000C414D" w:rsidRDefault="00EB6DA0" w:rsidP="00A46793">
            <w:pPr>
              <w:pStyle w:val="AMODTable"/>
              <w:jc w:val="center"/>
              <w:rPr>
                <w:noProof/>
              </w:rPr>
            </w:pPr>
            <w:r>
              <w:rPr>
                <w:noProof/>
              </w:rPr>
              <w:t>–</w:t>
            </w:r>
          </w:p>
        </w:tc>
        <w:tc>
          <w:tcPr>
            <w:tcW w:w="1276" w:type="dxa"/>
            <w:gridSpan w:val="2"/>
            <w:shd w:val="clear" w:color="auto" w:fill="auto"/>
          </w:tcPr>
          <w:p w14:paraId="6ABED201" w14:textId="77777777" w:rsidR="00A46793" w:rsidRPr="000C414D" w:rsidRDefault="00EB6DA0" w:rsidP="00A46793">
            <w:pPr>
              <w:pStyle w:val="AMODTable"/>
              <w:jc w:val="center"/>
              <w:rPr>
                <w:noProof/>
              </w:rPr>
            </w:pPr>
            <w:r>
              <w:rPr>
                <w:noProof/>
              </w:rPr>
              <w:t>–</w:t>
            </w:r>
          </w:p>
        </w:tc>
        <w:tc>
          <w:tcPr>
            <w:tcW w:w="992" w:type="dxa"/>
            <w:shd w:val="clear" w:color="auto" w:fill="auto"/>
          </w:tcPr>
          <w:p w14:paraId="358B725D" w14:textId="77777777" w:rsidR="00A46793" w:rsidRPr="000C414D" w:rsidRDefault="00EB6DA0" w:rsidP="00A46793">
            <w:pPr>
              <w:pStyle w:val="AMODTable"/>
              <w:jc w:val="center"/>
              <w:rPr>
                <w:noProof/>
              </w:rPr>
            </w:pPr>
            <w:r>
              <w:rPr>
                <w:noProof/>
              </w:rPr>
              <w:t>85.22</w:t>
            </w:r>
          </w:p>
        </w:tc>
        <w:tc>
          <w:tcPr>
            <w:tcW w:w="992" w:type="dxa"/>
            <w:shd w:val="clear" w:color="auto" w:fill="auto"/>
          </w:tcPr>
          <w:p w14:paraId="41AF393E" w14:textId="77777777" w:rsidR="00A46793" w:rsidRPr="000C414D" w:rsidRDefault="00EB6DA0" w:rsidP="00A46793">
            <w:pPr>
              <w:pStyle w:val="AMODTable"/>
              <w:jc w:val="center"/>
              <w:rPr>
                <w:noProof/>
              </w:rPr>
            </w:pPr>
            <w:r>
              <w:rPr>
                <w:noProof/>
              </w:rPr>
              <w:t>99.42</w:t>
            </w:r>
          </w:p>
        </w:tc>
        <w:tc>
          <w:tcPr>
            <w:tcW w:w="992" w:type="dxa"/>
            <w:shd w:val="clear" w:color="auto" w:fill="auto"/>
          </w:tcPr>
          <w:p w14:paraId="7A33E918" w14:textId="77777777" w:rsidR="00A46793" w:rsidRPr="000C414D" w:rsidRDefault="00EB6DA0" w:rsidP="00A46793">
            <w:pPr>
              <w:pStyle w:val="AMODTable"/>
              <w:jc w:val="center"/>
              <w:rPr>
                <w:noProof/>
              </w:rPr>
            </w:pPr>
            <w:r>
              <w:rPr>
                <w:noProof/>
              </w:rPr>
              <w:t>113.62</w:t>
            </w:r>
          </w:p>
        </w:tc>
      </w:tr>
      <w:tr w:rsidR="00A46793" w:rsidRPr="000C414D" w14:paraId="116DB135" w14:textId="77777777" w:rsidTr="0071161A">
        <w:tc>
          <w:tcPr>
            <w:tcW w:w="2415" w:type="dxa"/>
          </w:tcPr>
          <w:p w14:paraId="0329BCF0" w14:textId="77777777" w:rsidR="00A46793" w:rsidRPr="000C414D" w:rsidRDefault="00EB6DA0" w:rsidP="00A46793">
            <w:pPr>
              <w:pStyle w:val="AMODTable"/>
              <w:rPr>
                <w:b/>
                <w:bCs/>
                <w:noProof/>
              </w:rPr>
            </w:pPr>
            <w:r>
              <w:rPr>
                <w:noProof/>
              </w:rPr>
              <w:t>Grade 4</w:t>
            </w:r>
          </w:p>
        </w:tc>
        <w:tc>
          <w:tcPr>
            <w:tcW w:w="1276" w:type="dxa"/>
            <w:shd w:val="clear" w:color="auto" w:fill="auto"/>
          </w:tcPr>
          <w:p w14:paraId="7341ECFF" w14:textId="77777777" w:rsidR="00A46793" w:rsidRPr="000C414D" w:rsidRDefault="00EB6DA0" w:rsidP="00A46793">
            <w:pPr>
              <w:pStyle w:val="AMODTable"/>
              <w:jc w:val="center"/>
              <w:rPr>
                <w:noProof/>
              </w:rPr>
            </w:pPr>
            <w:r>
              <w:rPr>
                <w:noProof/>
              </w:rPr>
              <w:t>60.35</w:t>
            </w:r>
          </w:p>
        </w:tc>
        <w:tc>
          <w:tcPr>
            <w:tcW w:w="1276" w:type="dxa"/>
            <w:shd w:val="clear" w:color="auto" w:fill="auto"/>
          </w:tcPr>
          <w:p w14:paraId="432DDA1D" w14:textId="77777777" w:rsidR="00A46793" w:rsidRPr="000C414D" w:rsidRDefault="00EB6DA0" w:rsidP="00A46793">
            <w:pPr>
              <w:pStyle w:val="AMODTable"/>
              <w:jc w:val="center"/>
              <w:rPr>
                <w:noProof/>
              </w:rPr>
            </w:pPr>
            <w:r>
              <w:rPr>
                <w:noProof/>
              </w:rPr>
              <w:t>–</w:t>
            </w:r>
          </w:p>
        </w:tc>
        <w:tc>
          <w:tcPr>
            <w:tcW w:w="1276" w:type="dxa"/>
            <w:gridSpan w:val="2"/>
            <w:shd w:val="clear" w:color="auto" w:fill="auto"/>
          </w:tcPr>
          <w:p w14:paraId="51157575" w14:textId="77777777" w:rsidR="00A46793" w:rsidRPr="000C414D" w:rsidRDefault="00EB6DA0" w:rsidP="00A46793">
            <w:pPr>
              <w:pStyle w:val="AMODTable"/>
              <w:jc w:val="center"/>
              <w:rPr>
                <w:noProof/>
              </w:rPr>
            </w:pPr>
            <w:r>
              <w:rPr>
                <w:noProof/>
              </w:rPr>
              <w:t>–</w:t>
            </w:r>
          </w:p>
        </w:tc>
        <w:tc>
          <w:tcPr>
            <w:tcW w:w="992" w:type="dxa"/>
            <w:shd w:val="clear" w:color="auto" w:fill="auto"/>
          </w:tcPr>
          <w:p w14:paraId="3F47EB10" w14:textId="77777777" w:rsidR="00A46793" w:rsidRPr="000C414D" w:rsidRDefault="00EB6DA0" w:rsidP="00A46793">
            <w:pPr>
              <w:pStyle w:val="AMODTable"/>
              <w:jc w:val="center"/>
              <w:rPr>
                <w:noProof/>
              </w:rPr>
            </w:pPr>
            <w:r>
              <w:rPr>
                <w:noProof/>
              </w:rPr>
              <w:t>90.53</w:t>
            </w:r>
          </w:p>
        </w:tc>
        <w:tc>
          <w:tcPr>
            <w:tcW w:w="992" w:type="dxa"/>
            <w:shd w:val="clear" w:color="auto" w:fill="auto"/>
          </w:tcPr>
          <w:p w14:paraId="45118B52" w14:textId="77777777" w:rsidR="00A46793" w:rsidRPr="000C414D" w:rsidRDefault="00EB6DA0" w:rsidP="00A46793">
            <w:pPr>
              <w:pStyle w:val="AMODTable"/>
              <w:jc w:val="center"/>
              <w:rPr>
                <w:noProof/>
              </w:rPr>
            </w:pPr>
            <w:r>
              <w:rPr>
                <w:noProof/>
              </w:rPr>
              <w:t>105.61</w:t>
            </w:r>
          </w:p>
        </w:tc>
        <w:tc>
          <w:tcPr>
            <w:tcW w:w="992" w:type="dxa"/>
            <w:shd w:val="clear" w:color="auto" w:fill="auto"/>
          </w:tcPr>
          <w:p w14:paraId="4D1A9FB5" w14:textId="77777777" w:rsidR="00A46793" w:rsidRPr="000C414D" w:rsidRDefault="00EB6DA0" w:rsidP="00A46793">
            <w:pPr>
              <w:pStyle w:val="AMODTable"/>
              <w:jc w:val="center"/>
              <w:rPr>
                <w:noProof/>
              </w:rPr>
            </w:pPr>
            <w:r>
              <w:rPr>
                <w:noProof/>
              </w:rPr>
              <w:t>120.70</w:t>
            </w:r>
          </w:p>
        </w:tc>
      </w:tr>
      <w:tr w:rsidR="00A46793" w:rsidRPr="000C414D" w14:paraId="7CDE2EBF" w14:textId="77777777" w:rsidTr="0071161A">
        <w:tc>
          <w:tcPr>
            <w:tcW w:w="2415" w:type="dxa"/>
          </w:tcPr>
          <w:p w14:paraId="3833F88D" w14:textId="77777777" w:rsidR="00A46793" w:rsidRPr="000C414D" w:rsidRDefault="00EB6DA0" w:rsidP="00A46793">
            <w:pPr>
              <w:pStyle w:val="AMODTable"/>
              <w:rPr>
                <w:b/>
                <w:bCs/>
                <w:noProof/>
              </w:rPr>
            </w:pPr>
            <w:r>
              <w:rPr>
                <w:noProof/>
              </w:rPr>
              <w:t>Grade 5</w:t>
            </w:r>
          </w:p>
        </w:tc>
        <w:tc>
          <w:tcPr>
            <w:tcW w:w="1276" w:type="dxa"/>
            <w:shd w:val="clear" w:color="auto" w:fill="auto"/>
          </w:tcPr>
          <w:p w14:paraId="3CD2F8D6" w14:textId="77777777" w:rsidR="00A46793" w:rsidRPr="000C414D" w:rsidRDefault="00EB6DA0" w:rsidP="00A46793">
            <w:pPr>
              <w:pStyle w:val="AMODTable"/>
              <w:jc w:val="center"/>
              <w:rPr>
                <w:noProof/>
              </w:rPr>
            </w:pPr>
            <w:r>
              <w:rPr>
                <w:noProof/>
              </w:rPr>
              <w:t>66.56</w:t>
            </w:r>
          </w:p>
        </w:tc>
        <w:tc>
          <w:tcPr>
            <w:tcW w:w="1276" w:type="dxa"/>
            <w:shd w:val="clear" w:color="auto" w:fill="auto"/>
          </w:tcPr>
          <w:p w14:paraId="04A10BC1" w14:textId="77777777" w:rsidR="00A46793" w:rsidRPr="000C414D" w:rsidRDefault="00EB6DA0" w:rsidP="00A46793">
            <w:pPr>
              <w:pStyle w:val="AMODTable"/>
              <w:jc w:val="center"/>
              <w:rPr>
                <w:noProof/>
              </w:rPr>
            </w:pPr>
            <w:r>
              <w:rPr>
                <w:noProof/>
              </w:rPr>
              <w:t>–</w:t>
            </w:r>
          </w:p>
        </w:tc>
        <w:tc>
          <w:tcPr>
            <w:tcW w:w="1276" w:type="dxa"/>
            <w:gridSpan w:val="2"/>
            <w:shd w:val="clear" w:color="auto" w:fill="auto"/>
          </w:tcPr>
          <w:p w14:paraId="314C8EB5" w14:textId="77777777" w:rsidR="00A46793" w:rsidRPr="000C414D" w:rsidRDefault="00EB6DA0" w:rsidP="00A46793">
            <w:pPr>
              <w:pStyle w:val="AMODTable"/>
              <w:jc w:val="center"/>
              <w:rPr>
                <w:noProof/>
              </w:rPr>
            </w:pPr>
            <w:r>
              <w:rPr>
                <w:noProof/>
              </w:rPr>
              <w:t>–</w:t>
            </w:r>
          </w:p>
        </w:tc>
        <w:tc>
          <w:tcPr>
            <w:tcW w:w="992" w:type="dxa"/>
            <w:shd w:val="clear" w:color="auto" w:fill="auto"/>
          </w:tcPr>
          <w:p w14:paraId="610B73F1" w14:textId="77777777" w:rsidR="00A46793" w:rsidRPr="000C414D" w:rsidRDefault="00EB6DA0" w:rsidP="00A46793">
            <w:pPr>
              <w:pStyle w:val="AMODTable"/>
              <w:jc w:val="center"/>
              <w:rPr>
                <w:noProof/>
              </w:rPr>
            </w:pPr>
            <w:r>
              <w:rPr>
                <w:noProof/>
              </w:rPr>
              <w:t>99.84</w:t>
            </w:r>
          </w:p>
        </w:tc>
        <w:tc>
          <w:tcPr>
            <w:tcW w:w="992" w:type="dxa"/>
            <w:shd w:val="clear" w:color="auto" w:fill="auto"/>
          </w:tcPr>
          <w:p w14:paraId="0F6BDB9D" w14:textId="77777777" w:rsidR="00A46793" w:rsidRPr="000C414D" w:rsidRDefault="00EB6DA0" w:rsidP="00A46793">
            <w:pPr>
              <w:pStyle w:val="AMODTable"/>
              <w:jc w:val="center"/>
              <w:rPr>
                <w:noProof/>
              </w:rPr>
            </w:pPr>
            <w:r>
              <w:rPr>
                <w:noProof/>
              </w:rPr>
              <w:t>116.48</w:t>
            </w:r>
          </w:p>
        </w:tc>
        <w:tc>
          <w:tcPr>
            <w:tcW w:w="992" w:type="dxa"/>
            <w:shd w:val="clear" w:color="auto" w:fill="auto"/>
          </w:tcPr>
          <w:p w14:paraId="37D4E190" w14:textId="77777777" w:rsidR="00A46793" w:rsidRPr="000C414D" w:rsidRDefault="00EB6DA0" w:rsidP="00A46793">
            <w:pPr>
              <w:pStyle w:val="AMODTable"/>
              <w:jc w:val="center"/>
              <w:rPr>
                <w:noProof/>
              </w:rPr>
            </w:pPr>
            <w:r>
              <w:rPr>
                <w:noProof/>
              </w:rPr>
              <w:t>133.12</w:t>
            </w:r>
          </w:p>
        </w:tc>
      </w:tr>
      <w:tr w:rsidR="00A46793" w:rsidRPr="000C414D" w14:paraId="73B6A976" w14:textId="77777777" w:rsidTr="0071161A">
        <w:tc>
          <w:tcPr>
            <w:tcW w:w="2415" w:type="dxa"/>
          </w:tcPr>
          <w:p w14:paraId="72B442A1" w14:textId="77777777" w:rsidR="00A46793" w:rsidRPr="000C414D" w:rsidRDefault="00EB6DA0" w:rsidP="00A46793">
            <w:pPr>
              <w:pStyle w:val="AMODTable"/>
              <w:rPr>
                <w:b/>
                <w:bCs/>
                <w:noProof/>
              </w:rPr>
            </w:pPr>
            <w:r>
              <w:rPr>
                <w:noProof/>
              </w:rPr>
              <w:t>Grade 6</w:t>
            </w:r>
          </w:p>
        </w:tc>
        <w:tc>
          <w:tcPr>
            <w:tcW w:w="1276" w:type="dxa"/>
            <w:shd w:val="clear" w:color="auto" w:fill="auto"/>
          </w:tcPr>
          <w:p w14:paraId="086D1466" w14:textId="77777777" w:rsidR="00A46793" w:rsidRPr="000C414D" w:rsidRDefault="00EB6DA0" w:rsidP="00A46793">
            <w:pPr>
              <w:pStyle w:val="AMODTable"/>
              <w:jc w:val="center"/>
              <w:rPr>
                <w:noProof/>
              </w:rPr>
            </w:pPr>
            <w:r>
              <w:rPr>
                <w:noProof/>
              </w:rPr>
              <w:t>72.83</w:t>
            </w:r>
          </w:p>
        </w:tc>
        <w:tc>
          <w:tcPr>
            <w:tcW w:w="1276" w:type="dxa"/>
            <w:shd w:val="clear" w:color="auto" w:fill="auto"/>
          </w:tcPr>
          <w:p w14:paraId="5BB454E9" w14:textId="77777777" w:rsidR="00A46793" w:rsidRPr="000C414D" w:rsidRDefault="00EB6DA0" w:rsidP="00A46793">
            <w:pPr>
              <w:pStyle w:val="AMODTable"/>
              <w:jc w:val="center"/>
              <w:rPr>
                <w:noProof/>
              </w:rPr>
            </w:pPr>
            <w:r>
              <w:rPr>
                <w:noProof/>
              </w:rPr>
              <w:t>–</w:t>
            </w:r>
          </w:p>
        </w:tc>
        <w:tc>
          <w:tcPr>
            <w:tcW w:w="1276" w:type="dxa"/>
            <w:gridSpan w:val="2"/>
            <w:shd w:val="clear" w:color="auto" w:fill="auto"/>
          </w:tcPr>
          <w:p w14:paraId="302A4FE7" w14:textId="77777777" w:rsidR="00A46793" w:rsidRPr="000C414D" w:rsidRDefault="00EB6DA0" w:rsidP="00A46793">
            <w:pPr>
              <w:pStyle w:val="AMODTable"/>
              <w:jc w:val="center"/>
              <w:rPr>
                <w:noProof/>
              </w:rPr>
            </w:pPr>
            <w:r>
              <w:rPr>
                <w:noProof/>
              </w:rPr>
              <w:t>–</w:t>
            </w:r>
          </w:p>
        </w:tc>
        <w:tc>
          <w:tcPr>
            <w:tcW w:w="992" w:type="dxa"/>
            <w:shd w:val="clear" w:color="auto" w:fill="auto"/>
          </w:tcPr>
          <w:p w14:paraId="624821EA" w14:textId="77777777" w:rsidR="00A46793" w:rsidRPr="000C414D" w:rsidRDefault="00EB6DA0" w:rsidP="00A46793">
            <w:pPr>
              <w:pStyle w:val="AMODTable"/>
              <w:jc w:val="center"/>
              <w:rPr>
                <w:noProof/>
              </w:rPr>
            </w:pPr>
            <w:r>
              <w:rPr>
                <w:noProof/>
              </w:rPr>
              <w:t>109.25</w:t>
            </w:r>
          </w:p>
        </w:tc>
        <w:tc>
          <w:tcPr>
            <w:tcW w:w="992" w:type="dxa"/>
            <w:shd w:val="clear" w:color="auto" w:fill="auto"/>
          </w:tcPr>
          <w:p w14:paraId="0449F56A" w14:textId="77777777" w:rsidR="00A46793" w:rsidRPr="000C414D" w:rsidRDefault="00EB6DA0" w:rsidP="00A46793">
            <w:pPr>
              <w:pStyle w:val="AMODTable"/>
              <w:jc w:val="center"/>
              <w:rPr>
                <w:noProof/>
              </w:rPr>
            </w:pPr>
            <w:r>
              <w:rPr>
                <w:noProof/>
              </w:rPr>
              <w:t>127.45</w:t>
            </w:r>
          </w:p>
        </w:tc>
        <w:tc>
          <w:tcPr>
            <w:tcW w:w="992" w:type="dxa"/>
            <w:shd w:val="clear" w:color="auto" w:fill="auto"/>
          </w:tcPr>
          <w:p w14:paraId="24588A19" w14:textId="77777777" w:rsidR="00A46793" w:rsidRPr="000C414D" w:rsidRDefault="00EB6DA0" w:rsidP="00A46793">
            <w:pPr>
              <w:pStyle w:val="AMODTable"/>
              <w:jc w:val="center"/>
              <w:rPr>
                <w:noProof/>
              </w:rPr>
            </w:pPr>
            <w:r>
              <w:rPr>
                <w:noProof/>
              </w:rPr>
              <w:t>145.66</w:t>
            </w:r>
          </w:p>
        </w:tc>
      </w:tr>
      <w:tr w:rsidR="00A46793" w:rsidRPr="000C414D" w14:paraId="31D3C633" w14:textId="77777777" w:rsidTr="0071161A">
        <w:tc>
          <w:tcPr>
            <w:tcW w:w="2415" w:type="dxa"/>
          </w:tcPr>
          <w:p w14:paraId="418FFF8A" w14:textId="77777777" w:rsidR="00A46793" w:rsidRPr="000C414D" w:rsidRDefault="00EB6DA0" w:rsidP="00A46793">
            <w:pPr>
              <w:pStyle w:val="AMODTable"/>
              <w:rPr>
                <w:b/>
                <w:bCs/>
                <w:noProof/>
              </w:rPr>
            </w:pPr>
            <w:r>
              <w:rPr>
                <w:b/>
                <w:bCs/>
                <w:noProof/>
              </w:rPr>
              <w:t>Minimum entry rates</w:t>
            </w:r>
          </w:p>
        </w:tc>
        <w:tc>
          <w:tcPr>
            <w:tcW w:w="1276" w:type="dxa"/>
            <w:shd w:val="clear" w:color="auto" w:fill="auto"/>
          </w:tcPr>
          <w:p w14:paraId="4C4B2BB8" w14:textId="77777777" w:rsidR="00A46793" w:rsidRPr="000C414D" w:rsidRDefault="00A46793" w:rsidP="00A46793">
            <w:pPr>
              <w:pStyle w:val="AMODTable"/>
              <w:jc w:val="center"/>
              <w:rPr>
                <w:noProof/>
              </w:rPr>
            </w:pPr>
          </w:p>
        </w:tc>
        <w:tc>
          <w:tcPr>
            <w:tcW w:w="1276" w:type="dxa"/>
            <w:shd w:val="clear" w:color="auto" w:fill="auto"/>
          </w:tcPr>
          <w:p w14:paraId="7AD922D5" w14:textId="77777777" w:rsidR="00A46793" w:rsidRPr="000C414D" w:rsidRDefault="00A46793" w:rsidP="00A46793">
            <w:pPr>
              <w:pStyle w:val="AMODTable"/>
              <w:jc w:val="center"/>
              <w:rPr>
                <w:noProof/>
              </w:rPr>
            </w:pPr>
          </w:p>
        </w:tc>
        <w:tc>
          <w:tcPr>
            <w:tcW w:w="1276" w:type="dxa"/>
            <w:gridSpan w:val="2"/>
            <w:shd w:val="clear" w:color="auto" w:fill="auto"/>
          </w:tcPr>
          <w:p w14:paraId="771A4248" w14:textId="77777777" w:rsidR="00A46793" w:rsidRPr="000C414D" w:rsidRDefault="00A46793" w:rsidP="00A46793">
            <w:pPr>
              <w:pStyle w:val="AMODTable"/>
              <w:jc w:val="center"/>
              <w:rPr>
                <w:noProof/>
              </w:rPr>
            </w:pPr>
          </w:p>
        </w:tc>
        <w:tc>
          <w:tcPr>
            <w:tcW w:w="992" w:type="dxa"/>
            <w:shd w:val="clear" w:color="auto" w:fill="auto"/>
          </w:tcPr>
          <w:p w14:paraId="456DBC91" w14:textId="77777777" w:rsidR="00A46793" w:rsidRPr="000C414D" w:rsidRDefault="00A46793" w:rsidP="00A46793">
            <w:pPr>
              <w:pStyle w:val="AMODTable"/>
              <w:jc w:val="center"/>
              <w:rPr>
                <w:noProof/>
              </w:rPr>
            </w:pPr>
          </w:p>
        </w:tc>
        <w:tc>
          <w:tcPr>
            <w:tcW w:w="992" w:type="dxa"/>
            <w:shd w:val="clear" w:color="auto" w:fill="auto"/>
          </w:tcPr>
          <w:p w14:paraId="1DE7DC9F" w14:textId="77777777" w:rsidR="00A46793" w:rsidRPr="000C414D" w:rsidRDefault="00A46793" w:rsidP="00A46793">
            <w:pPr>
              <w:pStyle w:val="AMODTable"/>
              <w:jc w:val="center"/>
              <w:rPr>
                <w:noProof/>
              </w:rPr>
            </w:pPr>
          </w:p>
        </w:tc>
        <w:tc>
          <w:tcPr>
            <w:tcW w:w="992" w:type="dxa"/>
            <w:shd w:val="clear" w:color="auto" w:fill="auto"/>
          </w:tcPr>
          <w:p w14:paraId="63078059" w14:textId="77777777" w:rsidR="00A46793" w:rsidRPr="000C414D" w:rsidRDefault="00A46793" w:rsidP="00A46793">
            <w:pPr>
              <w:pStyle w:val="AMODTable"/>
              <w:jc w:val="center"/>
              <w:rPr>
                <w:noProof/>
              </w:rPr>
            </w:pPr>
          </w:p>
        </w:tc>
      </w:tr>
      <w:tr w:rsidR="00A46793" w:rsidRPr="000C414D" w14:paraId="6ECDAFBC" w14:textId="77777777" w:rsidTr="0071161A">
        <w:tc>
          <w:tcPr>
            <w:tcW w:w="2415" w:type="dxa"/>
          </w:tcPr>
          <w:p w14:paraId="246773A3" w14:textId="77777777" w:rsidR="00A46793" w:rsidRPr="000C414D" w:rsidRDefault="00EB6DA0" w:rsidP="00A46793">
            <w:pPr>
              <w:pStyle w:val="AMODTable"/>
              <w:rPr>
                <w:b/>
                <w:bCs/>
                <w:noProof/>
              </w:rPr>
            </w:pPr>
            <w:r>
              <w:rPr>
                <w:noProof/>
              </w:rPr>
              <w:t>4 year degree</w:t>
            </w:r>
          </w:p>
        </w:tc>
        <w:tc>
          <w:tcPr>
            <w:tcW w:w="1276" w:type="dxa"/>
            <w:shd w:val="clear" w:color="auto" w:fill="auto"/>
          </w:tcPr>
          <w:p w14:paraId="2FCBF747" w14:textId="77777777" w:rsidR="00A46793" w:rsidRPr="000C414D" w:rsidRDefault="00EB6DA0" w:rsidP="00A46793">
            <w:pPr>
              <w:pStyle w:val="AMODTable"/>
              <w:jc w:val="center"/>
              <w:rPr>
                <w:noProof/>
              </w:rPr>
            </w:pPr>
            <w:r>
              <w:rPr>
                <w:noProof/>
              </w:rPr>
              <w:t>34.26</w:t>
            </w:r>
          </w:p>
        </w:tc>
        <w:tc>
          <w:tcPr>
            <w:tcW w:w="1276" w:type="dxa"/>
            <w:shd w:val="clear" w:color="auto" w:fill="auto"/>
          </w:tcPr>
          <w:p w14:paraId="3EDA2813" w14:textId="77777777" w:rsidR="00A46793" w:rsidRPr="000C414D" w:rsidRDefault="00EB6DA0" w:rsidP="00A46793">
            <w:pPr>
              <w:pStyle w:val="AMODTable"/>
              <w:jc w:val="center"/>
              <w:rPr>
                <w:noProof/>
              </w:rPr>
            </w:pPr>
            <w:r>
              <w:rPr>
                <w:noProof/>
              </w:rPr>
              <w:t>38.54</w:t>
            </w:r>
          </w:p>
        </w:tc>
        <w:tc>
          <w:tcPr>
            <w:tcW w:w="1276" w:type="dxa"/>
            <w:gridSpan w:val="2"/>
            <w:shd w:val="clear" w:color="auto" w:fill="auto"/>
          </w:tcPr>
          <w:p w14:paraId="52402D1B" w14:textId="77777777" w:rsidR="00A46793" w:rsidRPr="000C414D" w:rsidRDefault="00EB6DA0" w:rsidP="00A46793">
            <w:pPr>
              <w:pStyle w:val="AMODTable"/>
              <w:jc w:val="center"/>
              <w:rPr>
                <w:noProof/>
              </w:rPr>
            </w:pPr>
            <w:r>
              <w:rPr>
                <w:noProof/>
              </w:rPr>
              <w:t>39.40</w:t>
            </w:r>
          </w:p>
        </w:tc>
        <w:tc>
          <w:tcPr>
            <w:tcW w:w="992" w:type="dxa"/>
            <w:shd w:val="clear" w:color="auto" w:fill="auto"/>
          </w:tcPr>
          <w:p w14:paraId="030F343D" w14:textId="77777777" w:rsidR="00A46793" w:rsidRPr="000C414D" w:rsidRDefault="00EB6DA0" w:rsidP="00A46793">
            <w:pPr>
              <w:pStyle w:val="AMODTable"/>
              <w:jc w:val="center"/>
              <w:rPr>
                <w:noProof/>
              </w:rPr>
            </w:pPr>
            <w:r>
              <w:rPr>
                <w:noProof/>
              </w:rPr>
              <w:t>51.39</w:t>
            </w:r>
          </w:p>
        </w:tc>
        <w:tc>
          <w:tcPr>
            <w:tcW w:w="992" w:type="dxa"/>
            <w:shd w:val="clear" w:color="auto" w:fill="auto"/>
          </w:tcPr>
          <w:p w14:paraId="7953A9F3" w14:textId="77777777" w:rsidR="00A46793" w:rsidRPr="000C414D" w:rsidRDefault="00EB6DA0" w:rsidP="00A46793">
            <w:pPr>
              <w:pStyle w:val="AMODTable"/>
              <w:jc w:val="center"/>
              <w:rPr>
                <w:noProof/>
              </w:rPr>
            </w:pPr>
            <w:r>
              <w:rPr>
                <w:noProof/>
              </w:rPr>
              <w:t>59.96</w:t>
            </w:r>
          </w:p>
        </w:tc>
        <w:tc>
          <w:tcPr>
            <w:tcW w:w="992" w:type="dxa"/>
            <w:shd w:val="clear" w:color="auto" w:fill="auto"/>
          </w:tcPr>
          <w:p w14:paraId="19ABCC6A" w14:textId="77777777" w:rsidR="00A46793" w:rsidRPr="000C414D" w:rsidRDefault="00EB6DA0" w:rsidP="00A46793">
            <w:pPr>
              <w:pStyle w:val="AMODTable"/>
              <w:jc w:val="center"/>
              <w:rPr>
                <w:noProof/>
              </w:rPr>
            </w:pPr>
            <w:r>
              <w:rPr>
                <w:noProof/>
              </w:rPr>
              <w:t>68.52</w:t>
            </w:r>
          </w:p>
        </w:tc>
      </w:tr>
      <w:tr w:rsidR="00A46793" w:rsidRPr="000C414D" w14:paraId="1F1EC85E" w14:textId="77777777" w:rsidTr="0071161A">
        <w:tc>
          <w:tcPr>
            <w:tcW w:w="2415" w:type="dxa"/>
          </w:tcPr>
          <w:p w14:paraId="63DBA619" w14:textId="77777777" w:rsidR="00A46793" w:rsidRPr="000C414D" w:rsidRDefault="00EB6DA0" w:rsidP="00A46793">
            <w:pPr>
              <w:pStyle w:val="AMODTable"/>
              <w:rPr>
                <w:b/>
                <w:bCs/>
                <w:noProof/>
              </w:rPr>
            </w:pPr>
            <w:r>
              <w:rPr>
                <w:noProof/>
              </w:rPr>
              <w:t>Masters degree</w:t>
            </w:r>
          </w:p>
        </w:tc>
        <w:tc>
          <w:tcPr>
            <w:tcW w:w="1276" w:type="dxa"/>
            <w:shd w:val="clear" w:color="auto" w:fill="auto"/>
          </w:tcPr>
          <w:p w14:paraId="7C7FEF03" w14:textId="77777777" w:rsidR="00A46793" w:rsidRPr="000C414D" w:rsidRDefault="00EB6DA0" w:rsidP="00A46793">
            <w:pPr>
              <w:pStyle w:val="AMODTable"/>
              <w:jc w:val="center"/>
              <w:rPr>
                <w:noProof/>
              </w:rPr>
            </w:pPr>
            <w:r>
              <w:rPr>
                <w:noProof/>
              </w:rPr>
              <w:t>35.44</w:t>
            </w:r>
          </w:p>
        </w:tc>
        <w:tc>
          <w:tcPr>
            <w:tcW w:w="1276" w:type="dxa"/>
            <w:shd w:val="clear" w:color="auto" w:fill="auto"/>
          </w:tcPr>
          <w:p w14:paraId="53012F70" w14:textId="77777777" w:rsidR="00A46793" w:rsidRPr="000C414D" w:rsidRDefault="00EB6DA0" w:rsidP="00A46793">
            <w:pPr>
              <w:pStyle w:val="AMODTable"/>
              <w:jc w:val="center"/>
              <w:rPr>
                <w:noProof/>
              </w:rPr>
            </w:pPr>
            <w:r>
              <w:rPr>
                <w:noProof/>
              </w:rPr>
              <w:t>39.87</w:t>
            </w:r>
          </w:p>
        </w:tc>
        <w:tc>
          <w:tcPr>
            <w:tcW w:w="1276" w:type="dxa"/>
            <w:gridSpan w:val="2"/>
            <w:shd w:val="clear" w:color="auto" w:fill="auto"/>
          </w:tcPr>
          <w:p w14:paraId="6F85C482" w14:textId="77777777" w:rsidR="00A46793" w:rsidRPr="000C414D" w:rsidRDefault="00EB6DA0" w:rsidP="00A46793">
            <w:pPr>
              <w:pStyle w:val="AMODTable"/>
              <w:jc w:val="center"/>
              <w:rPr>
                <w:noProof/>
              </w:rPr>
            </w:pPr>
            <w:r>
              <w:rPr>
                <w:noProof/>
              </w:rPr>
              <w:t>40.76</w:t>
            </w:r>
          </w:p>
        </w:tc>
        <w:tc>
          <w:tcPr>
            <w:tcW w:w="992" w:type="dxa"/>
            <w:shd w:val="clear" w:color="auto" w:fill="auto"/>
          </w:tcPr>
          <w:p w14:paraId="79D0B3D9" w14:textId="77777777" w:rsidR="00A46793" w:rsidRPr="000C414D" w:rsidRDefault="00EB6DA0" w:rsidP="00A46793">
            <w:pPr>
              <w:pStyle w:val="AMODTable"/>
              <w:jc w:val="center"/>
              <w:rPr>
                <w:noProof/>
              </w:rPr>
            </w:pPr>
            <w:r>
              <w:rPr>
                <w:noProof/>
              </w:rPr>
              <w:t>53.16</w:t>
            </w:r>
          </w:p>
        </w:tc>
        <w:tc>
          <w:tcPr>
            <w:tcW w:w="992" w:type="dxa"/>
            <w:shd w:val="clear" w:color="auto" w:fill="auto"/>
          </w:tcPr>
          <w:p w14:paraId="56907927" w14:textId="77777777" w:rsidR="00A46793" w:rsidRPr="000C414D" w:rsidRDefault="00EB6DA0" w:rsidP="00A46793">
            <w:pPr>
              <w:pStyle w:val="AMODTable"/>
              <w:jc w:val="center"/>
              <w:rPr>
                <w:noProof/>
              </w:rPr>
            </w:pPr>
            <w:r>
              <w:rPr>
                <w:noProof/>
              </w:rPr>
              <w:t>62.02</w:t>
            </w:r>
          </w:p>
        </w:tc>
        <w:tc>
          <w:tcPr>
            <w:tcW w:w="992" w:type="dxa"/>
            <w:shd w:val="clear" w:color="auto" w:fill="auto"/>
          </w:tcPr>
          <w:p w14:paraId="7F84A79A" w14:textId="77777777" w:rsidR="00A46793" w:rsidRPr="000C414D" w:rsidRDefault="00EB6DA0" w:rsidP="00A46793">
            <w:pPr>
              <w:pStyle w:val="AMODTable"/>
              <w:jc w:val="center"/>
              <w:rPr>
                <w:noProof/>
              </w:rPr>
            </w:pPr>
            <w:r>
              <w:rPr>
                <w:noProof/>
              </w:rPr>
              <w:t>70.88</w:t>
            </w:r>
          </w:p>
        </w:tc>
      </w:tr>
    </w:tbl>
    <w:p w14:paraId="2746D28A" w14:textId="5E4F1A34" w:rsidR="00560965" w:rsidRPr="000C414D" w:rsidRDefault="00560965" w:rsidP="00595A46">
      <w:r w:rsidRPr="000C414D">
        <w:rPr>
          <w:b/>
          <w:bCs/>
          <w:vertAlign w:val="superscript"/>
        </w:rPr>
        <w:t>1 </w:t>
      </w:r>
      <w:r w:rsidRPr="000C414D">
        <w:t>Shiftwork loadings do not apply to Registered nurse levels 4 and 5 in accordance with clause</w:t>
      </w:r>
      <w:r w:rsidR="00C841E9" w:rsidRPr="000C414D">
        <w:t> </w:t>
      </w:r>
      <w:r w:rsidRPr="000C414D">
        <w:fldChar w:fldCharType="begin"/>
      </w:r>
      <w:r w:rsidRPr="000C414D">
        <w:instrText xml:space="preserve"> REF _Ref532132286 \w \h </w:instrText>
      </w:r>
      <w:r w:rsidR="00595A46" w:rsidRPr="000C414D">
        <w:instrText xml:space="preserve"> \* MERGEFORMAT </w:instrText>
      </w:r>
      <w:r w:rsidRPr="000C414D">
        <w:fldChar w:fldCharType="separate"/>
      </w:r>
      <w:r w:rsidR="007D667F">
        <w:t>20.2(e)</w:t>
      </w:r>
      <w:r w:rsidRPr="000C414D">
        <w:fldChar w:fldCharType="end"/>
      </w:r>
      <w:r w:rsidRPr="000C414D">
        <w:t>.</w:t>
      </w:r>
    </w:p>
    <w:p w14:paraId="47DC6790" w14:textId="12E7F453" w:rsidR="003349A7" w:rsidRPr="000C414D" w:rsidRDefault="00C44AD8" w:rsidP="007D667F">
      <w:pPr>
        <w:pStyle w:val="Level3Bold"/>
        <w:rPr>
          <w:noProof/>
        </w:rPr>
      </w:pPr>
      <w:r w:rsidRPr="000C414D">
        <w:t>Full-time and part-time employees—overtime rates</w:t>
      </w:r>
    </w:p>
    <w:p w14:paraId="0895261E" w14:textId="5D16B588" w:rsidR="006767C6" w:rsidRPr="000C414D" w:rsidRDefault="006767C6" w:rsidP="006767C6">
      <w:pPr>
        <w:pStyle w:val="History"/>
      </w:pPr>
      <w:r w:rsidRPr="000C414D">
        <w:t xml:space="preserve">[B.2.3(b) varied by </w:t>
      </w:r>
      <w:hyperlink r:id="rId227" w:history="1">
        <w:r w:rsidRPr="000C414D">
          <w:rPr>
            <w:rStyle w:val="Hyperlink"/>
          </w:rPr>
          <w:t>PR762144</w:t>
        </w:r>
      </w:hyperlink>
      <w:r w:rsidRPr="000C414D">
        <w:t xml:space="preserve"> ppc 01Jul23]</w:t>
      </w:r>
    </w:p>
    <w:tbl>
      <w:tblPr>
        <w:tblW w:w="85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415"/>
        <w:gridCol w:w="1559"/>
        <w:gridCol w:w="1701"/>
        <w:gridCol w:w="1418"/>
        <w:gridCol w:w="1417"/>
      </w:tblGrid>
      <w:tr w:rsidR="003349A7" w:rsidRPr="000C414D" w14:paraId="40519CA6" w14:textId="77777777" w:rsidTr="00106152">
        <w:trPr>
          <w:cantSplit/>
          <w:tblHeader/>
        </w:trPr>
        <w:tc>
          <w:tcPr>
            <w:tcW w:w="2415" w:type="dxa"/>
            <w:vMerge w:val="restart"/>
          </w:tcPr>
          <w:p w14:paraId="0E7F502C" w14:textId="77777777" w:rsidR="003349A7" w:rsidRPr="000C414D" w:rsidRDefault="003349A7" w:rsidP="00106152">
            <w:pPr>
              <w:pStyle w:val="AMODTable"/>
              <w:keepNext/>
            </w:pPr>
          </w:p>
        </w:tc>
        <w:tc>
          <w:tcPr>
            <w:tcW w:w="3260" w:type="dxa"/>
            <w:gridSpan w:val="2"/>
          </w:tcPr>
          <w:p w14:paraId="45336A25" w14:textId="77777777" w:rsidR="003349A7" w:rsidRPr="000C414D" w:rsidRDefault="003349A7" w:rsidP="00106152">
            <w:pPr>
              <w:pStyle w:val="AMODTable"/>
              <w:keepNext/>
              <w:jc w:val="center"/>
              <w:rPr>
                <w:b/>
              </w:rPr>
            </w:pPr>
            <w:r w:rsidRPr="000C414D">
              <w:rPr>
                <w:b/>
              </w:rPr>
              <w:t>Monday to Saturday</w:t>
            </w:r>
          </w:p>
        </w:tc>
        <w:tc>
          <w:tcPr>
            <w:tcW w:w="1418" w:type="dxa"/>
            <w:vMerge w:val="restart"/>
          </w:tcPr>
          <w:p w14:paraId="607BF631" w14:textId="77777777" w:rsidR="003349A7" w:rsidRPr="000C414D" w:rsidRDefault="003349A7" w:rsidP="00106152">
            <w:pPr>
              <w:pStyle w:val="AMODTable"/>
              <w:keepNext/>
              <w:jc w:val="center"/>
              <w:rPr>
                <w:b/>
              </w:rPr>
            </w:pPr>
            <w:r w:rsidRPr="000C414D">
              <w:rPr>
                <w:b/>
              </w:rPr>
              <w:t>Sunday</w:t>
            </w:r>
          </w:p>
        </w:tc>
        <w:tc>
          <w:tcPr>
            <w:tcW w:w="1417" w:type="dxa"/>
            <w:vMerge w:val="restart"/>
          </w:tcPr>
          <w:p w14:paraId="0EA08D18" w14:textId="77777777" w:rsidR="003349A7" w:rsidRPr="000C414D" w:rsidRDefault="003349A7" w:rsidP="00106152">
            <w:pPr>
              <w:pStyle w:val="AMODTable"/>
              <w:keepNext/>
              <w:jc w:val="center"/>
              <w:rPr>
                <w:b/>
              </w:rPr>
            </w:pPr>
            <w:r w:rsidRPr="000C414D">
              <w:rPr>
                <w:b/>
              </w:rPr>
              <w:t>Public holiday</w:t>
            </w:r>
          </w:p>
        </w:tc>
      </w:tr>
      <w:tr w:rsidR="003349A7" w:rsidRPr="000C414D" w14:paraId="375A9A8D" w14:textId="77777777" w:rsidTr="00106152">
        <w:trPr>
          <w:cantSplit/>
          <w:tblHeader/>
        </w:trPr>
        <w:tc>
          <w:tcPr>
            <w:tcW w:w="2415" w:type="dxa"/>
            <w:vMerge/>
          </w:tcPr>
          <w:p w14:paraId="15F3585C" w14:textId="77777777" w:rsidR="003349A7" w:rsidRPr="000C414D" w:rsidRDefault="003349A7" w:rsidP="00106152">
            <w:pPr>
              <w:pStyle w:val="AMODTable"/>
            </w:pPr>
          </w:p>
        </w:tc>
        <w:tc>
          <w:tcPr>
            <w:tcW w:w="1559" w:type="dxa"/>
            <w:vAlign w:val="center"/>
          </w:tcPr>
          <w:p w14:paraId="339182E9" w14:textId="77777777" w:rsidR="003349A7" w:rsidRPr="000C414D" w:rsidRDefault="003349A7" w:rsidP="00106152">
            <w:pPr>
              <w:pStyle w:val="AMODTable"/>
              <w:jc w:val="center"/>
              <w:rPr>
                <w:b/>
              </w:rPr>
            </w:pPr>
            <w:r w:rsidRPr="000C414D">
              <w:rPr>
                <w:b/>
              </w:rPr>
              <w:t>First 2 hours</w:t>
            </w:r>
          </w:p>
        </w:tc>
        <w:tc>
          <w:tcPr>
            <w:tcW w:w="1701" w:type="dxa"/>
          </w:tcPr>
          <w:p w14:paraId="7057F50A" w14:textId="77777777" w:rsidR="003349A7" w:rsidRPr="000C414D" w:rsidRDefault="003349A7" w:rsidP="00106152">
            <w:pPr>
              <w:pStyle w:val="AMODTable"/>
              <w:jc w:val="center"/>
              <w:rPr>
                <w:b/>
              </w:rPr>
            </w:pPr>
            <w:r w:rsidRPr="000C414D">
              <w:rPr>
                <w:b/>
              </w:rPr>
              <w:t>After 2 hours</w:t>
            </w:r>
          </w:p>
        </w:tc>
        <w:tc>
          <w:tcPr>
            <w:tcW w:w="1418" w:type="dxa"/>
            <w:vMerge/>
          </w:tcPr>
          <w:p w14:paraId="79607D03" w14:textId="77777777" w:rsidR="003349A7" w:rsidRPr="000C414D" w:rsidRDefault="003349A7" w:rsidP="00106152">
            <w:pPr>
              <w:pStyle w:val="AMODTable"/>
              <w:jc w:val="center"/>
              <w:rPr>
                <w:b/>
              </w:rPr>
            </w:pPr>
          </w:p>
        </w:tc>
        <w:tc>
          <w:tcPr>
            <w:tcW w:w="1417" w:type="dxa"/>
            <w:vMerge/>
          </w:tcPr>
          <w:p w14:paraId="05A8CA03" w14:textId="77777777" w:rsidR="003349A7" w:rsidRPr="000C414D" w:rsidRDefault="003349A7" w:rsidP="00106152">
            <w:pPr>
              <w:pStyle w:val="AMODTable"/>
              <w:jc w:val="center"/>
              <w:rPr>
                <w:b/>
              </w:rPr>
            </w:pPr>
          </w:p>
        </w:tc>
      </w:tr>
      <w:tr w:rsidR="003349A7" w:rsidRPr="000C414D" w14:paraId="18B15F19" w14:textId="77777777" w:rsidTr="00106152">
        <w:trPr>
          <w:cantSplit/>
          <w:tblHeader/>
        </w:trPr>
        <w:tc>
          <w:tcPr>
            <w:tcW w:w="2415" w:type="dxa"/>
          </w:tcPr>
          <w:p w14:paraId="29E7D550" w14:textId="77777777" w:rsidR="003349A7" w:rsidRPr="000C414D" w:rsidRDefault="003349A7" w:rsidP="00106152">
            <w:pPr>
              <w:pStyle w:val="AMODTable"/>
            </w:pPr>
          </w:p>
        </w:tc>
        <w:tc>
          <w:tcPr>
            <w:tcW w:w="6095" w:type="dxa"/>
            <w:gridSpan w:val="4"/>
            <w:vAlign w:val="center"/>
          </w:tcPr>
          <w:p w14:paraId="3DEF197B" w14:textId="77777777" w:rsidR="003349A7" w:rsidRPr="000C414D" w:rsidRDefault="003349A7" w:rsidP="00106152">
            <w:pPr>
              <w:pStyle w:val="AMODTable"/>
              <w:jc w:val="center"/>
              <w:rPr>
                <w:b/>
              </w:rPr>
            </w:pPr>
            <w:r w:rsidRPr="000C414D">
              <w:rPr>
                <w:b/>
              </w:rPr>
              <w:t>% of minimum hourly rate</w:t>
            </w:r>
          </w:p>
        </w:tc>
      </w:tr>
      <w:tr w:rsidR="003349A7" w:rsidRPr="000C414D" w14:paraId="2873CD94" w14:textId="77777777" w:rsidTr="00106152">
        <w:trPr>
          <w:cantSplit/>
          <w:tblHeader/>
        </w:trPr>
        <w:tc>
          <w:tcPr>
            <w:tcW w:w="2415" w:type="dxa"/>
          </w:tcPr>
          <w:p w14:paraId="679A0CA2" w14:textId="77777777" w:rsidR="003349A7" w:rsidRPr="000C414D" w:rsidRDefault="003349A7" w:rsidP="00106152">
            <w:pPr>
              <w:pStyle w:val="AMODTable"/>
            </w:pPr>
          </w:p>
        </w:tc>
        <w:tc>
          <w:tcPr>
            <w:tcW w:w="1559" w:type="dxa"/>
            <w:vAlign w:val="center"/>
          </w:tcPr>
          <w:p w14:paraId="1BE398CB" w14:textId="77777777" w:rsidR="003349A7" w:rsidRPr="000C414D" w:rsidRDefault="003349A7" w:rsidP="00106152">
            <w:pPr>
              <w:pStyle w:val="AMODTable"/>
              <w:jc w:val="center"/>
              <w:rPr>
                <w:b/>
              </w:rPr>
            </w:pPr>
            <w:r w:rsidRPr="000C414D">
              <w:rPr>
                <w:b/>
              </w:rPr>
              <w:t>150%</w:t>
            </w:r>
          </w:p>
        </w:tc>
        <w:tc>
          <w:tcPr>
            <w:tcW w:w="1701" w:type="dxa"/>
          </w:tcPr>
          <w:p w14:paraId="0569537B" w14:textId="77777777" w:rsidR="003349A7" w:rsidRPr="000C414D" w:rsidRDefault="003349A7" w:rsidP="00106152">
            <w:pPr>
              <w:pStyle w:val="AMODTable"/>
              <w:jc w:val="center"/>
              <w:rPr>
                <w:b/>
              </w:rPr>
            </w:pPr>
            <w:r w:rsidRPr="000C414D">
              <w:rPr>
                <w:b/>
              </w:rPr>
              <w:t>200%</w:t>
            </w:r>
          </w:p>
        </w:tc>
        <w:tc>
          <w:tcPr>
            <w:tcW w:w="1418" w:type="dxa"/>
          </w:tcPr>
          <w:p w14:paraId="34B43DD9" w14:textId="77777777" w:rsidR="003349A7" w:rsidRPr="000C414D" w:rsidRDefault="003349A7" w:rsidP="00106152">
            <w:pPr>
              <w:pStyle w:val="AMODTable"/>
              <w:jc w:val="center"/>
              <w:rPr>
                <w:b/>
              </w:rPr>
            </w:pPr>
            <w:r w:rsidRPr="000C414D">
              <w:rPr>
                <w:b/>
              </w:rPr>
              <w:t>200%</w:t>
            </w:r>
          </w:p>
        </w:tc>
        <w:tc>
          <w:tcPr>
            <w:tcW w:w="1417" w:type="dxa"/>
          </w:tcPr>
          <w:p w14:paraId="01B56F19" w14:textId="77777777" w:rsidR="003349A7" w:rsidRPr="000C414D" w:rsidRDefault="003349A7" w:rsidP="00106152">
            <w:pPr>
              <w:pStyle w:val="AMODTable"/>
              <w:jc w:val="center"/>
              <w:rPr>
                <w:b/>
              </w:rPr>
            </w:pPr>
            <w:r w:rsidRPr="000C414D">
              <w:rPr>
                <w:b/>
              </w:rPr>
              <w:t>250%</w:t>
            </w:r>
          </w:p>
        </w:tc>
      </w:tr>
      <w:tr w:rsidR="003349A7" w:rsidRPr="000C414D" w14:paraId="2ED129F7" w14:textId="77777777" w:rsidTr="00106152">
        <w:trPr>
          <w:cantSplit/>
          <w:tblHeader/>
        </w:trPr>
        <w:tc>
          <w:tcPr>
            <w:tcW w:w="2415" w:type="dxa"/>
          </w:tcPr>
          <w:p w14:paraId="7DA262C8" w14:textId="77777777" w:rsidR="003349A7" w:rsidRPr="000C414D" w:rsidRDefault="003349A7" w:rsidP="00106152">
            <w:pPr>
              <w:pStyle w:val="AMODTable"/>
            </w:pPr>
          </w:p>
        </w:tc>
        <w:tc>
          <w:tcPr>
            <w:tcW w:w="1559" w:type="dxa"/>
            <w:vAlign w:val="center"/>
          </w:tcPr>
          <w:p w14:paraId="59B49674" w14:textId="77777777" w:rsidR="003349A7" w:rsidRPr="000C414D" w:rsidRDefault="003349A7" w:rsidP="00106152">
            <w:pPr>
              <w:pStyle w:val="AMODTable"/>
              <w:jc w:val="center"/>
              <w:rPr>
                <w:b/>
              </w:rPr>
            </w:pPr>
            <w:r w:rsidRPr="000C414D">
              <w:rPr>
                <w:b/>
              </w:rPr>
              <w:t>$</w:t>
            </w:r>
          </w:p>
        </w:tc>
        <w:tc>
          <w:tcPr>
            <w:tcW w:w="1701" w:type="dxa"/>
          </w:tcPr>
          <w:p w14:paraId="7FFCCD75" w14:textId="77777777" w:rsidR="003349A7" w:rsidRPr="000C414D" w:rsidRDefault="003349A7" w:rsidP="00106152">
            <w:pPr>
              <w:pStyle w:val="AMODTable"/>
              <w:jc w:val="center"/>
              <w:rPr>
                <w:b/>
              </w:rPr>
            </w:pPr>
            <w:r w:rsidRPr="000C414D">
              <w:rPr>
                <w:b/>
              </w:rPr>
              <w:t>$</w:t>
            </w:r>
          </w:p>
        </w:tc>
        <w:tc>
          <w:tcPr>
            <w:tcW w:w="1418" w:type="dxa"/>
          </w:tcPr>
          <w:p w14:paraId="2063023C" w14:textId="77777777" w:rsidR="003349A7" w:rsidRPr="000C414D" w:rsidRDefault="003349A7" w:rsidP="00106152">
            <w:pPr>
              <w:pStyle w:val="AMODTable"/>
              <w:jc w:val="center"/>
              <w:rPr>
                <w:b/>
              </w:rPr>
            </w:pPr>
            <w:r w:rsidRPr="000C414D">
              <w:rPr>
                <w:b/>
              </w:rPr>
              <w:t>$</w:t>
            </w:r>
          </w:p>
        </w:tc>
        <w:tc>
          <w:tcPr>
            <w:tcW w:w="1417" w:type="dxa"/>
          </w:tcPr>
          <w:p w14:paraId="11596DAC" w14:textId="77777777" w:rsidR="003349A7" w:rsidRPr="000C414D" w:rsidRDefault="003349A7" w:rsidP="00106152">
            <w:pPr>
              <w:pStyle w:val="AMODTable"/>
              <w:jc w:val="center"/>
              <w:rPr>
                <w:b/>
              </w:rPr>
            </w:pPr>
            <w:r w:rsidRPr="000C414D">
              <w:rPr>
                <w:b/>
              </w:rPr>
              <w:t>$</w:t>
            </w:r>
          </w:p>
        </w:tc>
      </w:tr>
      <w:tr w:rsidR="003349A7" w:rsidRPr="000C414D" w14:paraId="195631B1" w14:textId="77777777" w:rsidTr="00106152">
        <w:tc>
          <w:tcPr>
            <w:tcW w:w="2415" w:type="dxa"/>
          </w:tcPr>
          <w:p w14:paraId="2943B156" w14:textId="065C3D5B" w:rsidR="003349A7" w:rsidRPr="000C414D" w:rsidRDefault="00EB6DA0" w:rsidP="00106152">
            <w:pPr>
              <w:pStyle w:val="AMODTable"/>
            </w:pPr>
            <w:r>
              <w:rPr>
                <w:b/>
                <w:bCs/>
                <w:noProof/>
              </w:rPr>
              <w:t>Registered nurse—level 1</w:t>
            </w:r>
          </w:p>
        </w:tc>
        <w:tc>
          <w:tcPr>
            <w:tcW w:w="1559" w:type="dxa"/>
          </w:tcPr>
          <w:p w14:paraId="24F70A75" w14:textId="0E426970" w:rsidR="003349A7" w:rsidRPr="000C414D" w:rsidRDefault="003349A7" w:rsidP="00106152">
            <w:pPr>
              <w:pStyle w:val="AMODTable"/>
              <w:jc w:val="center"/>
            </w:pPr>
          </w:p>
        </w:tc>
        <w:tc>
          <w:tcPr>
            <w:tcW w:w="1701" w:type="dxa"/>
          </w:tcPr>
          <w:p w14:paraId="3458F8A8" w14:textId="498EDEB1" w:rsidR="003349A7" w:rsidRPr="000C414D" w:rsidRDefault="003349A7" w:rsidP="00106152">
            <w:pPr>
              <w:pStyle w:val="AMODTable"/>
              <w:jc w:val="center"/>
            </w:pPr>
          </w:p>
        </w:tc>
        <w:tc>
          <w:tcPr>
            <w:tcW w:w="1418" w:type="dxa"/>
          </w:tcPr>
          <w:p w14:paraId="544809D1" w14:textId="203B7B4F" w:rsidR="003349A7" w:rsidRPr="000C414D" w:rsidRDefault="003349A7" w:rsidP="00106152">
            <w:pPr>
              <w:pStyle w:val="AMODTable"/>
              <w:jc w:val="center"/>
            </w:pPr>
          </w:p>
        </w:tc>
        <w:tc>
          <w:tcPr>
            <w:tcW w:w="1417" w:type="dxa"/>
          </w:tcPr>
          <w:p w14:paraId="6AAD6706" w14:textId="340FC609" w:rsidR="003349A7" w:rsidRPr="000C414D" w:rsidRDefault="003349A7" w:rsidP="00106152">
            <w:pPr>
              <w:pStyle w:val="AMODTable"/>
              <w:jc w:val="center"/>
            </w:pPr>
          </w:p>
        </w:tc>
      </w:tr>
      <w:tr w:rsidR="003349A7" w:rsidRPr="000C414D" w14:paraId="023E0C2D" w14:textId="77777777" w:rsidTr="00106152">
        <w:tc>
          <w:tcPr>
            <w:tcW w:w="2415" w:type="dxa"/>
          </w:tcPr>
          <w:p w14:paraId="7AF976B7" w14:textId="77777777" w:rsidR="003349A7" w:rsidRPr="000C414D" w:rsidRDefault="00EB6DA0" w:rsidP="00106152">
            <w:pPr>
              <w:pStyle w:val="AMODTable"/>
            </w:pPr>
            <w:r>
              <w:rPr>
                <w:noProof/>
              </w:rPr>
              <w:t>Pay point 1</w:t>
            </w:r>
          </w:p>
        </w:tc>
        <w:tc>
          <w:tcPr>
            <w:tcW w:w="1559" w:type="dxa"/>
          </w:tcPr>
          <w:p w14:paraId="4F4C5001" w14:textId="77777777" w:rsidR="003349A7" w:rsidRPr="000C414D" w:rsidRDefault="00EB6DA0" w:rsidP="00106152">
            <w:pPr>
              <w:pStyle w:val="AMODTable"/>
              <w:jc w:val="center"/>
            </w:pPr>
            <w:r>
              <w:rPr>
                <w:noProof/>
              </w:rPr>
              <w:t>49.22</w:t>
            </w:r>
          </w:p>
        </w:tc>
        <w:tc>
          <w:tcPr>
            <w:tcW w:w="1701" w:type="dxa"/>
          </w:tcPr>
          <w:p w14:paraId="3DA60437" w14:textId="77777777" w:rsidR="003349A7" w:rsidRPr="000C414D" w:rsidRDefault="00EB6DA0" w:rsidP="00106152">
            <w:pPr>
              <w:pStyle w:val="AMODTable"/>
              <w:jc w:val="center"/>
            </w:pPr>
            <w:r>
              <w:rPr>
                <w:noProof/>
              </w:rPr>
              <w:t>65.62</w:t>
            </w:r>
          </w:p>
        </w:tc>
        <w:tc>
          <w:tcPr>
            <w:tcW w:w="1418" w:type="dxa"/>
          </w:tcPr>
          <w:p w14:paraId="24FC8142" w14:textId="77777777" w:rsidR="003349A7" w:rsidRPr="000C414D" w:rsidRDefault="00EB6DA0" w:rsidP="00106152">
            <w:pPr>
              <w:pStyle w:val="AMODTable"/>
              <w:jc w:val="center"/>
            </w:pPr>
            <w:r>
              <w:rPr>
                <w:noProof/>
              </w:rPr>
              <w:t>65.62</w:t>
            </w:r>
          </w:p>
        </w:tc>
        <w:tc>
          <w:tcPr>
            <w:tcW w:w="1417" w:type="dxa"/>
          </w:tcPr>
          <w:p w14:paraId="05F77B33" w14:textId="77777777" w:rsidR="003349A7" w:rsidRPr="000C414D" w:rsidRDefault="00EB6DA0" w:rsidP="00106152">
            <w:pPr>
              <w:pStyle w:val="AMODTable"/>
              <w:jc w:val="center"/>
            </w:pPr>
            <w:r>
              <w:rPr>
                <w:noProof/>
              </w:rPr>
              <w:t>82.03</w:t>
            </w:r>
          </w:p>
        </w:tc>
      </w:tr>
      <w:tr w:rsidR="003349A7" w:rsidRPr="000C414D" w14:paraId="5A338040" w14:textId="77777777" w:rsidTr="00106152">
        <w:tc>
          <w:tcPr>
            <w:tcW w:w="2415" w:type="dxa"/>
          </w:tcPr>
          <w:p w14:paraId="2165DA1D" w14:textId="77777777" w:rsidR="003349A7" w:rsidRPr="000C414D" w:rsidRDefault="00EB6DA0" w:rsidP="00106152">
            <w:pPr>
              <w:pStyle w:val="AMODTable"/>
            </w:pPr>
            <w:r>
              <w:rPr>
                <w:noProof/>
              </w:rPr>
              <w:t>Pay point 2</w:t>
            </w:r>
          </w:p>
        </w:tc>
        <w:tc>
          <w:tcPr>
            <w:tcW w:w="1559" w:type="dxa"/>
          </w:tcPr>
          <w:p w14:paraId="5B6D541E" w14:textId="77777777" w:rsidR="003349A7" w:rsidRPr="000C414D" w:rsidRDefault="00EB6DA0" w:rsidP="00106152">
            <w:pPr>
              <w:pStyle w:val="AMODTable"/>
              <w:jc w:val="center"/>
            </w:pPr>
            <w:r>
              <w:rPr>
                <w:noProof/>
              </w:rPr>
              <w:t>50.22</w:t>
            </w:r>
          </w:p>
        </w:tc>
        <w:tc>
          <w:tcPr>
            <w:tcW w:w="1701" w:type="dxa"/>
          </w:tcPr>
          <w:p w14:paraId="0C40DB9E" w14:textId="77777777" w:rsidR="003349A7" w:rsidRPr="000C414D" w:rsidRDefault="00EB6DA0" w:rsidP="00106152">
            <w:pPr>
              <w:pStyle w:val="AMODTable"/>
              <w:jc w:val="center"/>
            </w:pPr>
            <w:r>
              <w:rPr>
                <w:noProof/>
              </w:rPr>
              <w:t>66.96</w:t>
            </w:r>
          </w:p>
        </w:tc>
        <w:tc>
          <w:tcPr>
            <w:tcW w:w="1418" w:type="dxa"/>
          </w:tcPr>
          <w:p w14:paraId="2F35F246" w14:textId="77777777" w:rsidR="003349A7" w:rsidRPr="000C414D" w:rsidRDefault="00EB6DA0" w:rsidP="00106152">
            <w:pPr>
              <w:pStyle w:val="AMODTable"/>
              <w:jc w:val="center"/>
            </w:pPr>
            <w:r>
              <w:rPr>
                <w:noProof/>
              </w:rPr>
              <w:t>66.96</w:t>
            </w:r>
          </w:p>
        </w:tc>
        <w:tc>
          <w:tcPr>
            <w:tcW w:w="1417" w:type="dxa"/>
          </w:tcPr>
          <w:p w14:paraId="439C31E9" w14:textId="77777777" w:rsidR="003349A7" w:rsidRPr="000C414D" w:rsidRDefault="00EB6DA0" w:rsidP="00106152">
            <w:pPr>
              <w:pStyle w:val="AMODTable"/>
              <w:jc w:val="center"/>
            </w:pPr>
            <w:r>
              <w:rPr>
                <w:noProof/>
              </w:rPr>
              <w:t>83.70</w:t>
            </w:r>
          </w:p>
        </w:tc>
      </w:tr>
      <w:tr w:rsidR="003349A7" w:rsidRPr="000C414D" w14:paraId="31D859D5" w14:textId="77777777" w:rsidTr="00106152">
        <w:tc>
          <w:tcPr>
            <w:tcW w:w="2415" w:type="dxa"/>
          </w:tcPr>
          <w:p w14:paraId="04CBF178" w14:textId="77777777" w:rsidR="003349A7" w:rsidRPr="000C414D" w:rsidRDefault="00EB6DA0" w:rsidP="00106152">
            <w:pPr>
              <w:pStyle w:val="AMODTable"/>
            </w:pPr>
            <w:r>
              <w:rPr>
                <w:noProof/>
              </w:rPr>
              <w:t>Pay point 3</w:t>
            </w:r>
          </w:p>
        </w:tc>
        <w:tc>
          <w:tcPr>
            <w:tcW w:w="1559" w:type="dxa"/>
          </w:tcPr>
          <w:p w14:paraId="1EFB3062" w14:textId="77777777" w:rsidR="003349A7" w:rsidRPr="000C414D" w:rsidRDefault="00EB6DA0" w:rsidP="00106152">
            <w:pPr>
              <w:pStyle w:val="AMODTable"/>
              <w:jc w:val="center"/>
            </w:pPr>
            <w:r>
              <w:rPr>
                <w:noProof/>
              </w:rPr>
              <w:t>51.47</w:t>
            </w:r>
          </w:p>
        </w:tc>
        <w:tc>
          <w:tcPr>
            <w:tcW w:w="1701" w:type="dxa"/>
          </w:tcPr>
          <w:p w14:paraId="257BE463" w14:textId="77777777" w:rsidR="003349A7" w:rsidRPr="000C414D" w:rsidRDefault="00EB6DA0" w:rsidP="00106152">
            <w:pPr>
              <w:pStyle w:val="AMODTable"/>
              <w:jc w:val="center"/>
            </w:pPr>
            <w:r>
              <w:rPr>
                <w:noProof/>
              </w:rPr>
              <w:t>68.62</w:t>
            </w:r>
          </w:p>
        </w:tc>
        <w:tc>
          <w:tcPr>
            <w:tcW w:w="1418" w:type="dxa"/>
          </w:tcPr>
          <w:p w14:paraId="1CF57A11" w14:textId="77777777" w:rsidR="003349A7" w:rsidRPr="000C414D" w:rsidRDefault="00EB6DA0" w:rsidP="00106152">
            <w:pPr>
              <w:pStyle w:val="AMODTable"/>
              <w:jc w:val="center"/>
            </w:pPr>
            <w:r>
              <w:rPr>
                <w:noProof/>
              </w:rPr>
              <w:t>68.62</w:t>
            </w:r>
          </w:p>
        </w:tc>
        <w:tc>
          <w:tcPr>
            <w:tcW w:w="1417" w:type="dxa"/>
          </w:tcPr>
          <w:p w14:paraId="10589853" w14:textId="77777777" w:rsidR="003349A7" w:rsidRPr="000C414D" w:rsidRDefault="00EB6DA0" w:rsidP="00106152">
            <w:pPr>
              <w:pStyle w:val="AMODTable"/>
              <w:jc w:val="center"/>
            </w:pPr>
            <w:r>
              <w:rPr>
                <w:noProof/>
              </w:rPr>
              <w:t>85.78</w:t>
            </w:r>
          </w:p>
        </w:tc>
      </w:tr>
      <w:tr w:rsidR="003349A7" w:rsidRPr="000C414D" w14:paraId="3119C743" w14:textId="77777777" w:rsidTr="00106152">
        <w:tc>
          <w:tcPr>
            <w:tcW w:w="2415" w:type="dxa"/>
          </w:tcPr>
          <w:p w14:paraId="53FB0443" w14:textId="77777777" w:rsidR="003349A7" w:rsidRPr="000C414D" w:rsidRDefault="00EB6DA0" w:rsidP="00106152">
            <w:pPr>
              <w:pStyle w:val="AMODTable"/>
            </w:pPr>
            <w:r>
              <w:rPr>
                <w:noProof/>
              </w:rPr>
              <w:t>Pay point 4</w:t>
            </w:r>
          </w:p>
        </w:tc>
        <w:tc>
          <w:tcPr>
            <w:tcW w:w="1559" w:type="dxa"/>
          </w:tcPr>
          <w:p w14:paraId="5FDF6DE8" w14:textId="77777777" w:rsidR="003349A7" w:rsidRPr="000C414D" w:rsidRDefault="00EB6DA0" w:rsidP="00106152">
            <w:pPr>
              <w:pStyle w:val="AMODTable"/>
              <w:jc w:val="center"/>
            </w:pPr>
            <w:r>
              <w:rPr>
                <w:noProof/>
              </w:rPr>
              <w:t>52.83</w:t>
            </w:r>
          </w:p>
        </w:tc>
        <w:tc>
          <w:tcPr>
            <w:tcW w:w="1701" w:type="dxa"/>
          </w:tcPr>
          <w:p w14:paraId="198848E2" w14:textId="77777777" w:rsidR="003349A7" w:rsidRPr="000C414D" w:rsidRDefault="00EB6DA0" w:rsidP="00106152">
            <w:pPr>
              <w:pStyle w:val="AMODTable"/>
              <w:jc w:val="center"/>
            </w:pPr>
            <w:r>
              <w:rPr>
                <w:noProof/>
              </w:rPr>
              <w:t>70.44</w:t>
            </w:r>
          </w:p>
        </w:tc>
        <w:tc>
          <w:tcPr>
            <w:tcW w:w="1418" w:type="dxa"/>
          </w:tcPr>
          <w:p w14:paraId="1C60B349" w14:textId="77777777" w:rsidR="003349A7" w:rsidRPr="000C414D" w:rsidRDefault="00EB6DA0" w:rsidP="00106152">
            <w:pPr>
              <w:pStyle w:val="AMODTable"/>
              <w:jc w:val="center"/>
            </w:pPr>
            <w:r>
              <w:rPr>
                <w:noProof/>
              </w:rPr>
              <w:t>70.44</w:t>
            </w:r>
          </w:p>
        </w:tc>
        <w:tc>
          <w:tcPr>
            <w:tcW w:w="1417" w:type="dxa"/>
          </w:tcPr>
          <w:p w14:paraId="44CABF4D" w14:textId="77777777" w:rsidR="003349A7" w:rsidRPr="000C414D" w:rsidRDefault="00EB6DA0" w:rsidP="00106152">
            <w:pPr>
              <w:pStyle w:val="AMODTable"/>
              <w:jc w:val="center"/>
            </w:pPr>
            <w:r>
              <w:rPr>
                <w:noProof/>
              </w:rPr>
              <w:t>88.05</w:t>
            </w:r>
          </w:p>
        </w:tc>
      </w:tr>
      <w:tr w:rsidR="003349A7" w:rsidRPr="000C414D" w14:paraId="556CF37C" w14:textId="77777777" w:rsidTr="00106152">
        <w:tc>
          <w:tcPr>
            <w:tcW w:w="2415" w:type="dxa"/>
          </w:tcPr>
          <w:p w14:paraId="44FE2A75" w14:textId="77777777" w:rsidR="003349A7" w:rsidRPr="000C414D" w:rsidRDefault="00EB6DA0" w:rsidP="00106152">
            <w:pPr>
              <w:pStyle w:val="AMODTable"/>
            </w:pPr>
            <w:r>
              <w:rPr>
                <w:noProof/>
              </w:rPr>
              <w:t>Pay point 5</w:t>
            </w:r>
          </w:p>
        </w:tc>
        <w:tc>
          <w:tcPr>
            <w:tcW w:w="1559" w:type="dxa"/>
          </w:tcPr>
          <w:p w14:paraId="65AFB187" w14:textId="77777777" w:rsidR="003349A7" w:rsidRPr="000C414D" w:rsidRDefault="00EB6DA0" w:rsidP="00106152">
            <w:pPr>
              <w:pStyle w:val="AMODTable"/>
              <w:jc w:val="center"/>
            </w:pPr>
            <w:r>
              <w:rPr>
                <w:noProof/>
              </w:rPr>
              <w:t>54.45</w:t>
            </w:r>
          </w:p>
        </w:tc>
        <w:tc>
          <w:tcPr>
            <w:tcW w:w="1701" w:type="dxa"/>
          </w:tcPr>
          <w:p w14:paraId="203A7EE2" w14:textId="77777777" w:rsidR="003349A7" w:rsidRPr="000C414D" w:rsidRDefault="00EB6DA0" w:rsidP="00106152">
            <w:pPr>
              <w:pStyle w:val="AMODTable"/>
              <w:jc w:val="center"/>
            </w:pPr>
            <w:r>
              <w:rPr>
                <w:noProof/>
              </w:rPr>
              <w:t>72.60</w:t>
            </w:r>
          </w:p>
        </w:tc>
        <w:tc>
          <w:tcPr>
            <w:tcW w:w="1418" w:type="dxa"/>
          </w:tcPr>
          <w:p w14:paraId="7F225AB9" w14:textId="77777777" w:rsidR="003349A7" w:rsidRPr="000C414D" w:rsidRDefault="00EB6DA0" w:rsidP="00106152">
            <w:pPr>
              <w:pStyle w:val="AMODTable"/>
              <w:jc w:val="center"/>
            </w:pPr>
            <w:r>
              <w:rPr>
                <w:noProof/>
              </w:rPr>
              <w:t>72.60</w:t>
            </w:r>
          </w:p>
        </w:tc>
        <w:tc>
          <w:tcPr>
            <w:tcW w:w="1417" w:type="dxa"/>
          </w:tcPr>
          <w:p w14:paraId="63FF5501" w14:textId="77777777" w:rsidR="003349A7" w:rsidRPr="000C414D" w:rsidRDefault="00EB6DA0" w:rsidP="00106152">
            <w:pPr>
              <w:pStyle w:val="AMODTable"/>
              <w:jc w:val="center"/>
            </w:pPr>
            <w:r>
              <w:rPr>
                <w:noProof/>
              </w:rPr>
              <w:t>90.75</w:t>
            </w:r>
          </w:p>
        </w:tc>
      </w:tr>
      <w:tr w:rsidR="003349A7" w:rsidRPr="000C414D" w14:paraId="3A3A6C03" w14:textId="77777777" w:rsidTr="00106152">
        <w:tc>
          <w:tcPr>
            <w:tcW w:w="2415" w:type="dxa"/>
          </w:tcPr>
          <w:p w14:paraId="4FC5BA02" w14:textId="77777777" w:rsidR="003349A7" w:rsidRPr="000C414D" w:rsidRDefault="00EB6DA0" w:rsidP="00106152">
            <w:pPr>
              <w:pStyle w:val="AMODTable"/>
            </w:pPr>
            <w:r>
              <w:rPr>
                <w:noProof/>
              </w:rPr>
              <w:t>Pay point 6</w:t>
            </w:r>
          </w:p>
        </w:tc>
        <w:tc>
          <w:tcPr>
            <w:tcW w:w="1559" w:type="dxa"/>
          </w:tcPr>
          <w:p w14:paraId="6F7DB005" w14:textId="77777777" w:rsidR="003349A7" w:rsidRPr="000C414D" w:rsidRDefault="00EB6DA0" w:rsidP="00106152">
            <w:pPr>
              <w:pStyle w:val="AMODTable"/>
              <w:jc w:val="center"/>
            </w:pPr>
            <w:r>
              <w:rPr>
                <w:noProof/>
              </w:rPr>
              <w:t>56.03</w:t>
            </w:r>
          </w:p>
        </w:tc>
        <w:tc>
          <w:tcPr>
            <w:tcW w:w="1701" w:type="dxa"/>
          </w:tcPr>
          <w:p w14:paraId="43D6B317" w14:textId="77777777" w:rsidR="003349A7" w:rsidRPr="000C414D" w:rsidRDefault="00EB6DA0" w:rsidP="00106152">
            <w:pPr>
              <w:pStyle w:val="AMODTable"/>
              <w:jc w:val="center"/>
            </w:pPr>
            <w:r>
              <w:rPr>
                <w:noProof/>
              </w:rPr>
              <w:t>74.70</w:t>
            </w:r>
          </w:p>
        </w:tc>
        <w:tc>
          <w:tcPr>
            <w:tcW w:w="1418" w:type="dxa"/>
          </w:tcPr>
          <w:p w14:paraId="1EA15C30" w14:textId="77777777" w:rsidR="003349A7" w:rsidRPr="000C414D" w:rsidRDefault="00EB6DA0" w:rsidP="00106152">
            <w:pPr>
              <w:pStyle w:val="AMODTable"/>
              <w:jc w:val="center"/>
            </w:pPr>
            <w:r>
              <w:rPr>
                <w:noProof/>
              </w:rPr>
              <w:t>74.70</w:t>
            </w:r>
          </w:p>
        </w:tc>
        <w:tc>
          <w:tcPr>
            <w:tcW w:w="1417" w:type="dxa"/>
          </w:tcPr>
          <w:p w14:paraId="2F5A6751" w14:textId="77777777" w:rsidR="003349A7" w:rsidRPr="000C414D" w:rsidRDefault="00EB6DA0" w:rsidP="00106152">
            <w:pPr>
              <w:pStyle w:val="AMODTable"/>
              <w:jc w:val="center"/>
            </w:pPr>
            <w:r>
              <w:rPr>
                <w:noProof/>
              </w:rPr>
              <w:t>93.38</w:t>
            </w:r>
          </w:p>
        </w:tc>
      </w:tr>
      <w:tr w:rsidR="003349A7" w:rsidRPr="000C414D" w14:paraId="38EC4EE3" w14:textId="77777777" w:rsidTr="00106152">
        <w:tc>
          <w:tcPr>
            <w:tcW w:w="2415" w:type="dxa"/>
          </w:tcPr>
          <w:p w14:paraId="6E4E83E8" w14:textId="77777777" w:rsidR="003349A7" w:rsidRPr="000C414D" w:rsidRDefault="00EB6DA0" w:rsidP="00106152">
            <w:pPr>
              <w:pStyle w:val="AMODTable"/>
            </w:pPr>
            <w:r>
              <w:rPr>
                <w:noProof/>
              </w:rPr>
              <w:t>Pay point 7</w:t>
            </w:r>
          </w:p>
        </w:tc>
        <w:tc>
          <w:tcPr>
            <w:tcW w:w="1559" w:type="dxa"/>
          </w:tcPr>
          <w:p w14:paraId="55274CCC" w14:textId="77777777" w:rsidR="003349A7" w:rsidRPr="000C414D" w:rsidRDefault="00EB6DA0" w:rsidP="00106152">
            <w:pPr>
              <w:pStyle w:val="AMODTable"/>
              <w:jc w:val="center"/>
            </w:pPr>
            <w:r>
              <w:rPr>
                <w:noProof/>
              </w:rPr>
              <w:t>57.65</w:t>
            </w:r>
          </w:p>
        </w:tc>
        <w:tc>
          <w:tcPr>
            <w:tcW w:w="1701" w:type="dxa"/>
          </w:tcPr>
          <w:p w14:paraId="5FBA0F24" w14:textId="77777777" w:rsidR="003349A7" w:rsidRPr="000C414D" w:rsidRDefault="00EB6DA0" w:rsidP="00106152">
            <w:pPr>
              <w:pStyle w:val="AMODTable"/>
              <w:jc w:val="center"/>
            </w:pPr>
            <w:r>
              <w:rPr>
                <w:noProof/>
              </w:rPr>
              <w:t>76.86</w:t>
            </w:r>
          </w:p>
        </w:tc>
        <w:tc>
          <w:tcPr>
            <w:tcW w:w="1418" w:type="dxa"/>
          </w:tcPr>
          <w:p w14:paraId="7FE3BA88" w14:textId="77777777" w:rsidR="003349A7" w:rsidRPr="000C414D" w:rsidRDefault="00EB6DA0" w:rsidP="00106152">
            <w:pPr>
              <w:pStyle w:val="AMODTable"/>
              <w:jc w:val="center"/>
            </w:pPr>
            <w:r>
              <w:rPr>
                <w:noProof/>
              </w:rPr>
              <w:t>76.86</w:t>
            </w:r>
          </w:p>
        </w:tc>
        <w:tc>
          <w:tcPr>
            <w:tcW w:w="1417" w:type="dxa"/>
          </w:tcPr>
          <w:p w14:paraId="5E77E72B" w14:textId="77777777" w:rsidR="003349A7" w:rsidRPr="000C414D" w:rsidRDefault="00EB6DA0" w:rsidP="00106152">
            <w:pPr>
              <w:pStyle w:val="AMODTable"/>
              <w:jc w:val="center"/>
            </w:pPr>
            <w:r>
              <w:rPr>
                <w:noProof/>
              </w:rPr>
              <w:t>96.08</w:t>
            </w:r>
          </w:p>
        </w:tc>
      </w:tr>
      <w:tr w:rsidR="003349A7" w:rsidRPr="000C414D" w14:paraId="36DEEC1F" w14:textId="77777777" w:rsidTr="00106152">
        <w:tc>
          <w:tcPr>
            <w:tcW w:w="2415" w:type="dxa"/>
          </w:tcPr>
          <w:p w14:paraId="5C9B3461" w14:textId="77777777" w:rsidR="003349A7" w:rsidRPr="000C414D" w:rsidRDefault="00EB6DA0" w:rsidP="00106152">
            <w:pPr>
              <w:pStyle w:val="AMODTable"/>
            </w:pPr>
            <w:r>
              <w:rPr>
                <w:noProof/>
              </w:rPr>
              <w:t>Pay point 8 and thereafter</w:t>
            </w:r>
          </w:p>
        </w:tc>
        <w:tc>
          <w:tcPr>
            <w:tcW w:w="1559" w:type="dxa"/>
          </w:tcPr>
          <w:p w14:paraId="493545E1" w14:textId="77777777" w:rsidR="003349A7" w:rsidRPr="000C414D" w:rsidRDefault="00EB6DA0" w:rsidP="00106152">
            <w:pPr>
              <w:pStyle w:val="AMODTable"/>
              <w:jc w:val="center"/>
            </w:pPr>
            <w:r>
              <w:rPr>
                <w:noProof/>
              </w:rPr>
              <w:t>59.15</w:t>
            </w:r>
          </w:p>
        </w:tc>
        <w:tc>
          <w:tcPr>
            <w:tcW w:w="1701" w:type="dxa"/>
          </w:tcPr>
          <w:p w14:paraId="1BC69E02" w14:textId="77777777" w:rsidR="003349A7" w:rsidRPr="000C414D" w:rsidRDefault="00EB6DA0" w:rsidP="00106152">
            <w:pPr>
              <w:pStyle w:val="AMODTable"/>
              <w:jc w:val="center"/>
            </w:pPr>
            <w:r>
              <w:rPr>
                <w:noProof/>
              </w:rPr>
              <w:t>78.86</w:t>
            </w:r>
          </w:p>
        </w:tc>
        <w:tc>
          <w:tcPr>
            <w:tcW w:w="1418" w:type="dxa"/>
          </w:tcPr>
          <w:p w14:paraId="2DA88154" w14:textId="77777777" w:rsidR="003349A7" w:rsidRPr="000C414D" w:rsidRDefault="00EB6DA0" w:rsidP="00106152">
            <w:pPr>
              <w:pStyle w:val="AMODTable"/>
              <w:jc w:val="center"/>
            </w:pPr>
            <w:r>
              <w:rPr>
                <w:noProof/>
              </w:rPr>
              <w:t>78.86</w:t>
            </w:r>
          </w:p>
        </w:tc>
        <w:tc>
          <w:tcPr>
            <w:tcW w:w="1417" w:type="dxa"/>
          </w:tcPr>
          <w:p w14:paraId="34763BBF" w14:textId="77777777" w:rsidR="003349A7" w:rsidRPr="000C414D" w:rsidRDefault="00EB6DA0" w:rsidP="00106152">
            <w:pPr>
              <w:pStyle w:val="AMODTable"/>
              <w:jc w:val="center"/>
            </w:pPr>
            <w:r>
              <w:rPr>
                <w:noProof/>
              </w:rPr>
              <w:t>98.58</w:t>
            </w:r>
          </w:p>
        </w:tc>
      </w:tr>
      <w:tr w:rsidR="003349A7" w:rsidRPr="000C414D" w14:paraId="029FDDF2" w14:textId="77777777" w:rsidTr="00106152">
        <w:tc>
          <w:tcPr>
            <w:tcW w:w="2415" w:type="dxa"/>
          </w:tcPr>
          <w:p w14:paraId="21154405" w14:textId="77777777" w:rsidR="003349A7" w:rsidRPr="000C414D" w:rsidRDefault="00EB6DA0" w:rsidP="00106152">
            <w:pPr>
              <w:pStyle w:val="AMODTable"/>
            </w:pPr>
            <w:r>
              <w:rPr>
                <w:b/>
                <w:bCs/>
                <w:noProof/>
              </w:rPr>
              <w:t>Registered nurse—level 2</w:t>
            </w:r>
          </w:p>
        </w:tc>
        <w:tc>
          <w:tcPr>
            <w:tcW w:w="1559" w:type="dxa"/>
          </w:tcPr>
          <w:p w14:paraId="47DF36BA" w14:textId="77777777" w:rsidR="003349A7" w:rsidRPr="000C414D" w:rsidRDefault="003349A7" w:rsidP="00106152">
            <w:pPr>
              <w:pStyle w:val="AMODTable"/>
              <w:jc w:val="center"/>
            </w:pPr>
          </w:p>
        </w:tc>
        <w:tc>
          <w:tcPr>
            <w:tcW w:w="1701" w:type="dxa"/>
          </w:tcPr>
          <w:p w14:paraId="59435F47" w14:textId="77777777" w:rsidR="003349A7" w:rsidRPr="000C414D" w:rsidRDefault="003349A7" w:rsidP="00106152">
            <w:pPr>
              <w:pStyle w:val="AMODTable"/>
              <w:jc w:val="center"/>
            </w:pPr>
          </w:p>
        </w:tc>
        <w:tc>
          <w:tcPr>
            <w:tcW w:w="1418" w:type="dxa"/>
          </w:tcPr>
          <w:p w14:paraId="08AAFB3E" w14:textId="77777777" w:rsidR="003349A7" w:rsidRPr="000C414D" w:rsidRDefault="003349A7" w:rsidP="00106152">
            <w:pPr>
              <w:pStyle w:val="AMODTable"/>
              <w:jc w:val="center"/>
            </w:pPr>
          </w:p>
        </w:tc>
        <w:tc>
          <w:tcPr>
            <w:tcW w:w="1417" w:type="dxa"/>
          </w:tcPr>
          <w:p w14:paraId="227521D6" w14:textId="77777777" w:rsidR="003349A7" w:rsidRPr="000C414D" w:rsidRDefault="003349A7" w:rsidP="00106152">
            <w:pPr>
              <w:pStyle w:val="AMODTable"/>
              <w:jc w:val="center"/>
            </w:pPr>
          </w:p>
        </w:tc>
      </w:tr>
      <w:tr w:rsidR="003349A7" w:rsidRPr="000C414D" w14:paraId="1AD4671E" w14:textId="77777777" w:rsidTr="00106152">
        <w:tc>
          <w:tcPr>
            <w:tcW w:w="2415" w:type="dxa"/>
          </w:tcPr>
          <w:p w14:paraId="4A12402A" w14:textId="77777777" w:rsidR="003349A7" w:rsidRPr="000C414D" w:rsidRDefault="00EB6DA0" w:rsidP="00106152">
            <w:pPr>
              <w:pStyle w:val="AMODTable"/>
            </w:pPr>
            <w:r>
              <w:rPr>
                <w:noProof/>
              </w:rPr>
              <w:t>Pay point 1</w:t>
            </w:r>
          </w:p>
        </w:tc>
        <w:tc>
          <w:tcPr>
            <w:tcW w:w="1559" w:type="dxa"/>
          </w:tcPr>
          <w:p w14:paraId="39346E64" w14:textId="77777777" w:rsidR="003349A7" w:rsidRPr="000C414D" w:rsidRDefault="00EB6DA0" w:rsidP="00106152">
            <w:pPr>
              <w:pStyle w:val="AMODTable"/>
              <w:jc w:val="center"/>
            </w:pPr>
            <w:r>
              <w:rPr>
                <w:noProof/>
              </w:rPr>
              <w:t>60.71</w:t>
            </w:r>
          </w:p>
        </w:tc>
        <w:tc>
          <w:tcPr>
            <w:tcW w:w="1701" w:type="dxa"/>
          </w:tcPr>
          <w:p w14:paraId="2B7BC8B9" w14:textId="77777777" w:rsidR="003349A7" w:rsidRPr="000C414D" w:rsidRDefault="00EB6DA0" w:rsidP="00106152">
            <w:pPr>
              <w:pStyle w:val="AMODTable"/>
              <w:jc w:val="center"/>
            </w:pPr>
            <w:r>
              <w:rPr>
                <w:noProof/>
              </w:rPr>
              <w:t>80.94</w:t>
            </w:r>
          </w:p>
        </w:tc>
        <w:tc>
          <w:tcPr>
            <w:tcW w:w="1418" w:type="dxa"/>
          </w:tcPr>
          <w:p w14:paraId="46D0253E" w14:textId="77777777" w:rsidR="003349A7" w:rsidRPr="000C414D" w:rsidRDefault="00EB6DA0" w:rsidP="00106152">
            <w:pPr>
              <w:pStyle w:val="AMODTable"/>
              <w:jc w:val="center"/>
            </w:pPr>
            <w:r>
              <w:rPr>
                <w:noProof/>
              </w:rPr>
              <w:t>80.94</w:t>
            </w:r>
          </w:p>
        </w:tc>
        <w:tc>
          <w:tcPr>
            <w:tcW w:w="1417" w:type="dxa"/>
          </w:tcPr>
          <w:p w14:paraId="3A3192AA" w14:textId="77777777" w:rsidR="003349A7" w:rsidRPr="000C414D" w:rsidRDefault="00EB6DA0" w:rsidP="00106152">
            <w:pPr>
              <w:pStyle w:val="AMODTable"/>
              <w:jc w:val="center"/>
            </w:pPr>
            <w:r>
              <w:rPr>
                <w:noProof/>
              </w:rPr>
              <w:t>101.18</w:t>
            </w:r>
          </w:p>
        </w:tc>
      </w:tr>
      <w:tr w:rsidR="003349A7" w:rsidRPr="000C414D" w14:paraId="7264CFCD" w14:textId="77777777" w:rsidTr="00106152">
        <w:tc>
          <w:tcPr>
            <w:tcW w:w="2415" w:type="dxa"/>
          </w:tcPr>
          <w:p w14:paraId="618497D4" w14:textId="77777777" w:rsidR="003349A7" w:rsidRPr="000C414D" w:rsidRDefault="00EB6DA0" w:rsidP="00106152">
            <w:pPr>
              <w:pStyle w:val="AMODTable"/>
            </w:pPr>
            <w:r>
              <w:rPr>
                <w:noProof/>
              </w:rPr>
              <w:t>Pay point 2</w:t>
            </w:r>
          </w:p>
        </w:tc>
        <w:tc>
          <w:tcPr>
            <w:tcW w:w="1559" w:type="dxa"/>
          </w:tcPr>
          <w:p w14:paraId="36C1871E" w14:textId="77777777" w:rsidR="003349A7" w:rsidRPr="000C414D" w:rsidRDefault="00EB6DA0" w:rsidP="00106152">
            <w:pPr>
              <w:pStyle w:val="AMODTable"/>
              <w:jc w:val="center"/>
            </w:pPr>
            <w:r>
              <w:rPr>
                <w:noProof/>
              </w:rPr>
              <w:t>61.68</w:t>
            </w:r>
          </w:p>
        </w:tc>
        <w:tc>
          <w:tcPr>
            <w:tcW w:w="1701" w:type="dxa"/>
          </w:tcPr>
          <w:p w14:paraId="39696157" w14:textId="77777777" w:rsidR="003349A7" w:rsidRPr="000C414D" w:rsidRDefault="00EB6DA0" w:rsidP="00106152">
            <w:pPr>
              <w:pStyle w:val="AMODTable"/>
              <w:jc w:val="center"/>
            </w:pPr>
            <w:r>
              <w:rPr>
                <w:noProof/>
              </w:rPr>
              <w:t>82.24</w:t>
            </w:r>
          </w:p>
        </w:tc>
        <w:tc>
          <w:tcPr>
            <w:tcW w:w="1418" w:type="dxa"/>
          </w:tcPr>
          <w:p w14:paraId="1AC81F79" w14:textId="77777777" w:rsidR="003349A7" w:rsidRPr="000C414D" w:rsidRDefault="00EB6DA0" w:rsidP="00106152">
            <w:pPr>
              <w:pStyle w:val="AMODTable"/>
              <w:jc w:val="center"/>
            </w:pPr>
            <w:r>
              <w:rPr>
                <w:noProof/>
              </w:rPr>
              <w:t>82.24</w:t>
            </w:r>
          </w:p>
        </w:tc>
        <w:tc>
          <w:tcPr>
            <w:tcW w:w="1417" w:type="dxa"/>
          </w:tcPr>
          <w:p w14:paraId="0A6C28C5" w14:textId="77777777" w:rsidR="003349A7" w:rsidRPr="000C414D" w:rsidRDefault="00EB6DA0" w:rsidP="00106152">
            <w:pPr>
              <w:pStyle w:val="AMODTable"/>
              <w:jc w:val="center"/>
            </w:pPr>
            <w:r>
              <w:rPr>
                <w:noProof/>
              </w:rPr>
              <w:t>102.80</w:t>
            </w:r>
          </w:p>
        </w:tc>
      </w:tr>
      <w:tr w:rsidR="003349A7" w:rsidRPr="000C414D" w14:paraId="00D567FE" w14:textId="77777777" w:rsidTr="00106152">
        <w:tc>
          <w:tcPr>
            <w:tcW w:w="2415" w:type="dxa"/>
          </w:tcPr>
          <w:p w14:paraId="2084DB31" w14:textId="77777777" w:rsidR="003349A7" w:rsidRPr="000C414D" w:rsidRDefault="00EB6DA0" w:rsidP="00106152">
            <w:pPr>
              <w:pStyle w:val="AMODTable"/>
            </w:pPr>
            <w:r>
              <w:rPr>
                <w:noProof/>
              </w:rPr>
              <w:t>Pay point 3</w:t>
            </w:r>
          </w:p>
        </w:tc>
        <w:tc>
          <w:tcPr>
            <w:tcW w:w="1559" w:type="dxa"/>
          </w:tcPr>
          <w:p w14:paraId="23D9BA0C" w14:textId="77777777" w:rsidR="003349A7" w:rsidRPr="000C414D" w:rsidRDefault="00EB6DA0" w:rsidP="00106152">
            <w:pPr>
              <w:pStyle w:val="AMODTable"/>
              <w:jc w:val="center"/>
            </w:pPr>
            <w:r>
              <w:rPr>
                <w:noProof/>
              </w:rPr>
              <w:t>62.75</w:t>
            </w:r>
          </w:p>
        </w:tc>
        <w:tc>
          <w:tcPr>
            <w:tcW w:w="1701" w:type="dxa"/>
          </w:tcPr>
          <w:p w14:paraId="72C330A1" w14:textId="77777777" w:rsidR="003349A7" w:rsidRPr="000C414D" w:rsidRDefault="00EB6DA0" w:rsidP="00106152">
            <w:pPr>
              <w:pStyle w:val="AMODTable"/>
              <w:jc w:val="center"/>
            </w:pPr>
            <w:r>
              <w:rPr>
                <w:noProof/>
              </w:rPr>
              <w:t>83.66</w:t>
            </w:r>
          </w:p>
        </w:tc>
        <w:tc>
          <w:tcPr>
            <w:tcW w:w="1418" w:type="dxa"/>
          </w:tcPr>
          <w:p w14:paraId="452D7B43" w14:textId="77777777" w:rsidR="003349A7" w:rsidRPr="000C414D" w:rsidRDefault="00EB6DA0" w:rsidP="00106152">
            <w:pPr>
              <w:pStyle w:val="AMODTable"/>
              <w:jc w:val="center"/>
            </w:pPr>
            <w:r>
              <w:rPr>
                <w:noProof/>
              </w:rPr>
              <w:t>83.66</w:t>
            </w:r>
          </w:p>
        </w:tc>
        <w:tc>
          <w:tcPr>
            <w:tcW w:w="1417" w:type="dxa"/>
          </w:tcPr>
          <w:p w14:paraId="7CDE8D08" w14:textId="77777777" w:rsidR="003349A7" w:rsidRPr="000C414D" w:rsidRDefault="00EB6DA0" w:rsidP="00106152">
            <w:pPr>
              <w:pStyle w:val="AMODTable"/>
              <w:jc w:val="center"/>
            </w:pPr>
            <w:r>
              <w:rPr>
                <w:noProof/>
              </w:rPr>
              <w:t>104.58</w:t>
            </w:r>
          </w:p>
        </w:tc>
      </w:tr>
      <w:tr w:rsidR="003349A7" w:rsidRPr="000C414D" w14:paraId="6BD8B5AC" w14:textId="77777777" w:rsidTr="00106152">
        <w:tc>
          <w:tcPr>
            <w:tcW w:w="2415" w:type="dxa"/>
          </w:tcPr>
          <w:p w14:paraId="160326F6" w14:textId="77777777" w:rsidR="003349A7" w:rsidRPr="000C414D" w:rsidRDefault="00EB6DA0" w:rsidP="00106152">
            <w:pPr>
              <w:pStyle w:val="AMODTable"/>
            </w:pPr>
            <w:r>
              <w:rPr>
                <w:noProof/>
              </w:rPr>
              <w:t>Pay point 4 and thereafter</w:t>
            </w:r>
          </w:p>
        </w:tc>
        <w:tc>
          <w:tcPr>
            <w:tcW w:w="1559" w:type="dxa"/>
          </w:tcPr>
          <w:p w14:paraId="11FA5AE0" w14:textId="77777777" w:rsidR="003349A7" w:rsidRPr="000C414D" w:rsidRDefault="00EB6DA0" w:rsidP="00106152">
            <w:pPr>
              <w:pStyle w:val="AMODTable"/>
              <w:jc w:val="center"/>
            </w:pPr>
            <w:r>
              <w:rPr>
                <w:noProof/>
              </w:rPr>
              <w:t>63.78</w:t>
            </w:r>
          </w:p>
        </w:tc>
        <w:tc>
          <w:tcPr>
            <w:tcW w:w="1701" w:type="dxa"/>
          </w:tcPr>
          <w:p w14:paraId="4C7D087F" w14:textId="77777777" w:rsidR="003349A7" w:rsidRPr="000C414D" w:rsidRDefault="00EB6DA0" w:rsidP="00106152">
            <w:pPr>
              <w:pStyle w:val="AMODTable"/>
              <w:jc w:val="center"/>
            </w:pPr>
            <w:r>
              <w:rPr>
                <w:noProof/>
              </w:rPr>
              <w:t>85.04</w:t>
            </w:r>
          </w:p>
        </w:tc>
        <w:tc>
          <w:tcPr>
            <w:tcW w:w="1418" w:type="dxa"/>
          </w:tcPr>
          <w:p w14:paraId="73BBCC68" w14:textId="77777777" w:rsidR="003349A7" w:rsidRPr="000C414D" w:rsidRDefault="00EB6DA0" w:rsidP="00106152">
            <w:pPr>
              <w:pStyle w:val="AMODTable"/>
              <w:jc w:val="center"/>
            </w:pPr>
            <w:r>
              <w:rPr>
                <w:noProof/>
              </w:rPr>
              <w:t>85.04</w:t>
            </w:r>
          </w:p>
        </w:tc>
        <w:tc>
          <w:tcPr>
            <w:tcW w:w="1417" w:type="dxa"/>
          </w:tcPr>
          <w:p w14:paraId="069DB941" w14:textId="77777777" w:rsidR="003349A7" w:rsidRPr="000C414D" w:rsidRDefault="00EB6DA0" w:rsidP="00106152">
            <w:pPr>
              <w:pStyle w:val="AMODTable"/>
              <w:jc w:val="center"/>
            </w:pPr>
            <w:r>
              <w:rPr>
                <w:noProof/>
              </w:rPr>
              <w:t>106.30</w:t>
            </w:r>
          </w:p>
        </w:tc>
      </w:tr>
      <w:tr w:rsidR="003349A7" w:rsidRPr="000C414D" w14:paraId="58917973" w14:textId="77777777" w:rsidTr="00106152">
        <w:tc>
          <w:tcPr>
            <w:tcW w:w="2415" w:type="dxa"/>
          </w:tcPr>
          <w:p w14:paraId="73BE7720" w14:textId="77777777" w:rsidR="003349A7" w:rsidRPr="000C414D" w:rsidRDefault="00EB6DA0" w:rsidP="00106152">
            <w:pPr>
              <w:pStyle w:val="AMODTable"/>
            </w:pPr>
            <w:r>
              <w:rPr>
                <w:b/>
                <w:bCs/>
                <w:noProof/>
              </w:rPr>
              <w:t>Registered nurse—level 3</w:t>
            </w:r>
          </w:p>
        </w:tc>
        <w:tc>
          <w:tcPr>
            <w:tcW w:w="1559" w:type="dxa"/>
          </w:tcPr>
          <w:p w14:paraId="6CECF956" w14:textId="77777777" w:rsidR="003349A7" w:rsidRPr="000C414D" w:rsidRDefault="003349A7" w:rsidP="00106152">
            <w:pPr>
              <w:pStyle w:val="AMODTable"/>
              <w:jc w:val="center"/>
            </w:pPr>
          </w:p>
        </w:tc>
        <w:tc>
          <w:tcPr>
            <w:tcW w:w="1701" w:type="dxa"/>
          </w:tcPr>
          <w:p w14:paraId="5A265C0A" w14:textId="77777777" w:rsidR="003349A7" w:rsidRPr="000C414D" w:rsidRDefault="003349A7" w:rsidP="00106152">
            <w:pPr>
              <w:pStyle w:val="AMODTable"/>
              <w:jc w:val="center"/>
            </w:pPr>
          </w:p>
        </w:tc>
        <w:tc>
          <w:tcPr>
            <w:tcW w:w="1418" w:type="dxa"/>
          </w:tcPr>
          <w:p w14:paraId="0CA5D8F5" w14:textId="77777777" w:rsidR="003349A7" w:rsidRPr="000C414D" w:rsidRDefault="003349A7" w:rsidP="00106152">
            <w:pPr>
              <w:pStyle w:val="AMODTable"/>
              <w:jc w:val="center"/>
            </w:pPr>
          </w:p>
        </w:tc>
        <w:tc>
          <w:tcPr>
            <w:tcW w:w="1417" w:type="dxa"/>
          </w:tcPr>
          <w:p w14:paraId="5180E301" w14:textId="77777777" w:rsidR="003349A7" w:rsidRPr="000C414D" w:rsidRDefault="003349A7" w:rsidP="00106152">
            <w:pPr>
              <w:pStyle w:val="AMODTable"/>
              <w:jc w:val="center"/>
            </w:pPr>
          </w:p>
        </w:tc>
      </w:tr>
      <w:tr w:rsidR="003349A7" w:rsidRPr="000C414D" w14:paraId="4D5470F5" w14:textId="77777777" w:rsidTr="00106152">
        <w:tc>
          <w:tcPr>
            <w:tcW w:w="2415" w:type="dxa"/>
          </w:tcPr>
          <w:p w14:paraId="5FED13AE" w14:textId="77777777" w:rsidR="003349A7" w:rsidRPr="000C414D" w:rsidRDefault="00EB6DA0" w:rsidP="00106152">
            <w:pPr>
              <w:pStyle w:val="AMODTable"/>
            </w:pPr>
            <w:r>
              <w:rPr>
                <w:noProof/>
              </w:rPr>
              <w:t>Pay point 1</w:t>
            </w:r>
          </w:p>
        </w:tc>
        <w:tc>
          <w:tcPr>
            <w:tcW w:w="1559" w:type="dxa"/>
          </w:tcPr>
          <w:p w14:paraId="2518F16C" w14:textId="77777777" w:rsidR="003349A7" w:rsidRPr="000C414D" w:rsidRDefault="00EB6DA0" w:rsidP="00106152">
            <w:pPr>
              <w:pStyle w:val="AMODTable"/>
              <w:jc w:val="center"/>
            </w:pPr>
            <w:r>
              <w:rPr>
                <w:noProof/>
              </w:rPr>
              <w:t>65.84</w:t>
            </w:r>
          </w:p>
        </w:tc>
        <w:tc>
          <w:tcPr>
            <w:tcW w:w="1701" w:type="dxa"/>
          </w:tcPr>
          <w:p w14:paraId="48F295B3" w14:textId="77777777" w:rsidR="003349A7" w:rsidRPr="000C414D" w:rsidRDefault="00EB6DA0" w:rsidP="00106152">
            <w:pPr>
              <w:pStyle w:val="AMODTable"/>
              <w:jc w:val="center"/>
            </w:pPr>
            <w:r>
              <w:rPr>
                <w:noProof/>
              </w:rPr>
              <w:t>87.78</w:t>
            </w:r>
          </w:p>
        </w:tc>
        <w:tc>
          <w:tcPr>
            <w:tcW w:w="1418" w:type="dxa"/>
          </w:tcPr>
          <w:p w14:paraId="1D65C939" w14:textId="77777777" w:rsidR="003349A7" w:rsidRPr="000C414D" w:rsidRDefault="00EB6DA0" w:rsidP="00106152">
            <w:pPr>
              <w:pStyle w:val="AMODTable"/>
              <w:jc w:val="center"/>
            </w:pPr>
            <w:r>
              <w:rPr>
                <w:noProof/>
              </w:rPr>
              <w:t>87.78</w:t>
            </w:r>
          </w:p>
        </w:tc>
        <w:tc>
          <w:tcPr>
            <w:tcW w:w="1417" w:type="dxa"/>
          </w:tcPr>
          <w:p w14:paraId="64E55756" w14:textId="77777777" w:rsidR="003349A7" w:rsidRPr="000C414D" w:rsidRDefault="00EB6DA0" w:rsidP="00106152">
            <w:pPr>
              <w:pStyle w:val="AMODTable"/>
              <w:jc w:val="center"/>
            </w:pPr>
            <w:r>
              <w:rPr>
                <w:noProof/>
              </w:rPr>
              <w:t>109.73</w:t>
            </w:r>
          </w:p>
        </w:tc>
      </w:tr>
      <w:tr w:rsidR="003349A7" w:rsidRPr="000C414D" w14:paraId="5E72E593" w14:textId="77777777" w:rsidTr="00106152">
        <w:tc>
          <w:tcPr>
            <w:tcW w:w="2415" w:type="dxa"/>
          </w:tcPr>
          <w:p w14:paraId="3B7E445D" w14:textId="77777777" w:rsidR="003349A7" w:rsidRPr="000C414D" w:rsidRDefault="00EB6DA0" w:rsidP="00106152">
            <w:pPr>
              <w:pStyle w:val="AMODTable"/>
            </w:pPr>
            <w:r>
              <w:rPr>
                <w:noProof/>
              </w:rPr>
              <w:t>Pay point 2</w:t>
            </w:r>
          </w:p>
        </w:tc>
        <w:tc>
          <w:tcPr>
            <w:tcW w:w="1559" w:type="dxa"/>
          </w:tcPr>
          <w:p w14:paraId="76118A0F" w14:textId="77777777" w:rsidR="003349A7" w:rsidRPr="000C414D" w:rsidRDefault="00EB6DA0" w:rsidP="00106152">
            <w:pPr>
              <w:pStyle w:val="AMODTable"/>
              <w:jc w:val="center"/>
            </w:pPr>
            <w:r>
              <w:rPr>
                <w:noProof/>
              </w:rPr>
              <w:t>67.04</w:t>
            </w:r>
          </w:p>
        </w:tc>
        <w:tc>
          <w:tcPr>
            <w:tcW w:w="1701" w:type="dxa"/>
          </w:tcPr>
          <w:p w14:paraId="19EA5F55" w14:textId="77777777" w:rsidR="003349A7" w:rsidRPr="000C414D" w:rsidRDefault="00EB6DA0" w:rsidP="00106152">
            <w:pPr>
              <w:pStyle w:val="AMODTable"/>
              <w:jc w:val="center"/>
            </w:pPr>
            <w:r>
              <w:rPr>
                <w:noProof/>
              </w:rPr>
              <w:t>89.38</w:t>
            </w:r>
          </w:p>
        </w:tc>
        <w:tc>
          <w:tcPr>
            <w:tcW w:w="1418" w:type="dxa"/>
          </w:tcPr>
          <w:p w14:paraId="4F57F959" w14:textId="77777777" w:rsidR="003349A7" w:rsidRPr="000C414D" w:rsidRDefault="00EB6DA0" w:rsidP="00106152">
            <w:pPr>
              <w:pStyle w:val="AMODTable"/>
              <w:jc w:val="center"/>
            </w:pPr>
            <w:r>
              <w:rPr>
                <w:noProof/>
              </w:rPr>
              <w:t>89.38</w:t>
            </w:r>
          </w:p>
        </w:tc>
        <w:tc>
          <w:tcPr>
            <w:tcW w:w="1417" w:type="dxa"/>
          </w:tcPr>
          <w:p w14:paraId="7D05B162" w14:textId="77777777" w:rsidR="003349A7" w:rsidRPr="000C414D" w:rsidRDefault="00EB6DA0" w:rsidP="00106152">
            <w:pPr>
              <w:pStyle w:val="AMODTable"/>
              <w:jc w:val="center"/>
            </w:pPr>
            <w:r>
              <w:rPr>
                <w:noProof/>
              </w:rPr>
              <w:t>111.73</w:t>
            </w:r>
          </w:p>
        </w:tc>
      </w:tr>
      <w:tr w:rsidR="003349A7" w:rsidRPr="000C414D" w14:paraId="7D09F525" w14:textId="77777777" w:rsidTr="00106152">
        <w:tc>
          <w:tcPr>
            <w:tcW w:w="2415" w:type="dxa"/>
          </w:tcPr>
          <w:p w14:paraId="78DE24AC" w14:textId="77777777" w:rsidR="003349A7" w:rsidRPr="000C414D" w:rsidRDefault="00EB6DA0" w:rsidP="00106152">
            <w:pPr>
              <w:pStyle w:val="AMODTable"/>
            </w:pPr>
            <w:r>
              <w:rPr>
                <w:noProof/>
              </w:rPr>
              <w:t>Pay point 3</w:t>
            </w:r>
          </w:p>
        </w:tc>
        <w:tc>
          <w:tcPr>
            <w:tcW w:w="1559" w:type="dxa"/>
          </w:tcPr>
          <w:p w14:paraId="7D31C661" w14:textId="77777777" w:rsidR="003349A7" w:rsidRPr="000C414D" w:rsidRDefault="00EB6DA0" w:rsidP="00106152">
            <w:pPr>
              <w:pStyle w:val="AMODTable"/>
              <w:jc w:val="center"/>
            </w:pPr>
            <w:r>
              <w:rPr>
                <w:noProof/>
              </w:rPr>
              <w:t>68.19</w:t>
            </w:r>
          </w:p>
        </w:tc>
        <w:tc>
          <w:tcPr>
            <w:tcW w:w="1701" w:type="dxa"/>
          </w:tcPr>
          <w:p w14:paraId="799466A7" w14:textId="77777777" w:rsidR="003349A7" w:rsidRPr="000C414D" w:rsidRDefault="00EB6DA0" w:rsidP="00106152">
            <w:pPr>
              <w:pStyle w:val="AMODTable"/>
              <w:jc w:val="center"/>
            </w:pPr>
            <w:r>
              <w:rPr>
                <w:noProof/>
              </w:rPr>
              <w:t>90.92</w:t>
            </w:r>
          </w:p>
        </w:tc>
        <w:tc>
          <w:tcPr>
            <w:tcW w:w="1418" w:type="dxa"/>
          </w:tcPr>
          <w:p w14:paraId="4D3318C4" w14:textId="77777777" w:rsidR="003349A7" w:rsidRPr="000C414D" w:rsidRDefault="00EB6DA0" w:rsidP="00106152">
            <w:pPr>
              <w:pStyle w:val="AMODTable"/>
              <w:jc w:val="center"/>
            </w:pPr>
            <w:r>
              <w:rPr>
                <w:noProof/>
              </w:rPr>
              <w:t>90.92</w:t>
            </w:r>
          </w:p>
        </w:tc>
        <w:tc>
          <w:tcPr>
            <w:tcW w:w="1417" w:type="dxa"/>
          </w:tcPr>
          <w:p w14:paraId="3C49FA09" w14:textId="77777777" w:rsidR="003349A7" w:rsidRPr="000C414D" w:rsidRDefault="00EB6DA0" w:rsidP="00106152">
            <w:pPr>
              <w:pStyle w:val="AMODTable"/>
              <w:jc w:val="center"/>
            </w:pPr>
            <w:r>
              <w:rPr>
                <w:noProof/>
              </w:rPr>
              <w:t>113.65</w:t>
            </w:r>
          </w:p>
        </w:tc>
      </w:tr>
      <w:tr w:rsidR="003349A7" w:rsidRPr="000C414D" w14:paraId="4C8459C5" w14:textId="77777777" w:rsidTr="00106152">
        <w:tc>
          <w:tcPr>
            <w:tcW w:w="2415" w:type="dxa"/>
          </w:tcPr>
          <w:p w14:paraId="020E9065" w14:textId="77777777" w:rsidR="003349A7" w:rsidRPr="000C414D" w:rsidRDefault="00EB6DA0" w:rsidP="00106152">
            <w:pPr>
              <w:pStyle w:val="AMODTable"/>
            </w:pPr>
            <w:r>
              <w:rPr>
                <w:noProof/>
              </w:rPr>
              <w:t>Pay point 4 and thereafter</w:t>
            </w:r>
          </w:p>
        </w:tc>
        <w:tc>
          <w:tcPr>
            <w:tcW w:w="1559" w:type="dxa"/>
          </w:tcPr>
          <w:p w14:paraId="03C6213A" w14:textId="77777777" w:rsidR="003349A7" w:rsidRPr="000C414D" w:rsidRDefault="00EB6DA0" w:rsidP="00106152">
            <w:pPr>
              <w:pStyle w:val="AMODTable"/>
              <w:jc w:val="center"/>
            </w:pPr>
            <w:r>
              <w:rPr>
                <w:noProof/>
              </w:rPr>
              <w:t>69.42</w:t>
            </w:r>
          </w:p>
        </w:tc>
        <w:tc>
          <w:tcPr>
            <w:tcW w:w="1701" w:type="dxa"/>
          </w:tcPr>
          <w:p w14:paraId="62F559D4" w14:textId="77777777" w:rsidR="003349A7" w:rsidRPr="000C414D" w:rsidRDefault="00EB6DA0" w:rsidP="00106152">
            <w:pPr>
              <w:pStyle w:val="AMODTable"/>
              <w:jc w:val="center"/>
            </w:pPr>
            <w:r>
              <w:rPr>
                <w:noProof/>
              </w:rPr>
              <w:t>92.56</w:t>
            </w:r>
          </w:p>
        </w:tc>
        <w:tc>
          <w:tcPr>
            <w:tcW w:w="1418" w:type="dxa"/>
          </w:tcPr>
          <w:p w14:paraId="79840DD8" w14:textId="77777777" w:rsidR="003349A7" w:rsidRPr="000C414D" w:rsidRDefault="00EB6DA0" w:rsidP="00106152">
            <w:pPr>
              <w:pStyle w:val="AMODTable"/>
              <w:jc w:val="center"/>
            </w:pPr>
            <w:r>
              <w:rPr>
                <w:noProof/>
              </w:rPr>
              <w:t>92.56</w:t>
            </w:r>
          </w:p>
        </w:tc>
        <w:tc>
          <w:tcPr>
            <w:tcW w:w="1417" w:type="dxa"/>
          </w:tcPr>
          <w:p w14:paraId="5A140157" w14:textId="77777777" w:rsidR="003349A7" w:rsidRPr="000C414D" w:rsidRDefault="00EB6DA0" w:rsidP="00106152">
            <w:pPr>
              <w:pStyle w:val="AMODTable"/>
              <w:jc w:val="center"/>
            </w:pPr>
            <w:r>
              <w:rPr>
                <w:noProof/>
              </w:rPr>
              <w:t>115.70</w:t>
            </w:r>
          </w:p>
        </w:tc>
      </w:tr>
      <w:tr w:rsidR="003349A7" w:rsidRPr="000C414D" w14:paraId="4A495B3D" w14:textId="77777777" w:rsidTr="00106152">
        <w:tc>
          <w:tcPr>
            <w:tcW w:w="2415" w:type="dxa"/>
          </w:tcPr>
          <w:p w14:paraId="0C74BB61" w14:textId="77777777" w:rsidR="003349A7" w:rsidRPr="000C414D" w:rsidRDefault="00EB6DA0" w:rsidP="00106152">
            <w:pPr>
              <w:pStyle w:val="AMODTable"/>
            </w:pPr>
            <w:r>
              <w:rPr>
                <w:b/>
                <w:bCs/>
                <w:noProof/>
              </w:rPr>
              <w:t>Registered nurse—level 4</w:t>
            </w:r>
            <w:r>
              <w:rPr>
                <w:b/>
                <w:bCs/>
                <w:noProof/>
                <w:vertAlign w:val="superscript"/>
              </w:rPr>
              <w:t>1</w:t>
            </w:r>
          </w:p>
        </w:tc>
        <w:tc>
          <w:tcPr>
            <w:tcW w:w="1559" w:type="dxa"/>
          </w:tcPr>
          <w:p w14:paraId="75451F6C" w14:textId="77777777" w:rsidR="003349A7" w:rsidRPr="000C414D" w:rsidRDefault="00EB6DA0" w:rsidP="00106152">
            <w:pPr>
              <w:pStyle w:val="AMODTable"/>
              <w:jc w:val="center"/>
            </w:pPr>
            <w:r>
              <w:rPr>
                <w:noProof/>
              </w:rPr>
              <w:t>–</w:t>
            </w:r>
          </w:p>
        </w:tc>
        <w:tc>
          <w:tcPr>
            <w:tcW w:w="1701" w:type="dxa"/>
          </w:tcPr>
          <w:p w14:paraId="77D3725C" w14:textId="77777777" w:rsidR="003349A7" w:rsidRPr="000C414D" w:rsidRDefault="00EB6DA0" w:rsidP="00106152">
            <w:pPr>
              <w:pStyle w:val="AMODTable"/>
              <w:jc w:val="center"/>
            </w:pPr>
            <w:r>
              <w:rPr>
                <w:noProof/>
              </w:rPr>
              <w:t>–</w:t>
            </w:r>
          </w:p>
        </w:tc>
        <w:tc>
          <w:tcPr>
            <w:tcW w:w="1418" w:type="dxa"/>
          </w:tcPr>
          <w:p w14:paraId="05D724A4" w14:textId="77777777" w:rsidR="003349A7" w:rsidRPr="000C414D" w:rsidRDefault="00EB6DA0" w:rsidP="00106152">
            <w:pPr>
              <w:pStyle w:val="AMODTable"/>
              <w:jc w:val="center"/>
            </w:pPr>
            <w:r>
              <w:rPr>
                <w:noProof/>
              </w:rPr>
              <w:t>–</w:t>
            </w:r>
          </w:p>
        </w:tc>
        <w:tc>
          <w:tcPr>
            <w:tcW w:w="1417" w:type="dxa"/>
          </w:tcPr>
          <w:p w14:paraId="29A56CBD" w14:textId="77777777" w:rsidR="003349A7" w:rsidRPr="000C414D" w:rsidRDefault="00EB6DA0" w:rsidP="00106152">
            <w:pPr>
              <w:pStyle w:val="AMODTable"/>
              <w:jc w:val="center"/>
            </w:pPr>
            <w:r>
              <w:rPr>
                <w:noProof/>
              </w:rPr>
              <w:t>–</w:t>
            </w:r>
          </w:p>
        </w:tc>
      </w:tr>
      <w:tr w:rsidR="003349A7" w:rsidRPr="000C414D" w14:paraId="43132126" w14:textId="77777777" w:rsidTr="00106152">
        <w:tc>
          <w:tcPr>
            <w:tcW w:w="2415" w:type="dxa"/>
          </w:tcPr>
          <w:p w14:paraId="7B3DFF0F" w14:textId="77777777" w:rsidR="003349A7" w:rsidRPr="000C414D" w:rsidRDefault="00EB6DA0" w:rsidP="00106152">
            <w:pPr>
              <w:pStyle w:val="AMODTable"/>
            </w:pPr>
            <w:r>
              <w:rPr>
                <w:b/>
                <w:bCs/>
                <w:noProof/>
              </w:rPr>
              <w:t>Registered nurse—level 5</w:t>
            </w:r>
            <w:r>
              <w:rPr>
                <w:b/>
                <w:bCs/>
                <w:noProof/>
                <w:vertAlign w:val="superscript"/>
              </w:rPr>
              <w:t>1</w:t>
            </w:r>
          </w:p>
        </w:tc>
        <w:tc>
          <w:tcPr>
            <w:tcW w:w="1559" w:type="dxa"/>
          </w:tcPr>
          <w:p w14:paraId="146EE2BB" w14:textId="77777777" w:rsidR="003349A7" w:rsidRPr="000C414D" w:rsidRDefault="00EB6DA0" w:rsidP="00106152">
            <w:pPr>
              <w:pStyle w:val="AMODTable"/>
              <w:jc w:val="center"/>
            </w:pPr>
            <w:r>
              <w:rPr>
                <w:noProof/>
              </w:rPr>
              <w:t>–</w:t>
            </w:r>
          </w:p>
        </w:tc>
        <w:tc>
          <w:tcPr>
            <w:tcW w:w="1701" w:type="dxa"/>
          </w:tcPr>
          <w:p w14:paraId="7CFCD235" w14:textId="77777777" w:rsidR="003349A7" w:rsidRPr="000C414D" w:rsidRDefault="00EB6DA0" w:rsidP="00106152">
            <w:pPr>
              <w:pStyle w:val="AMODTable"/>
              <w:jc w:val="center"/>
            </w:pPr>
            <w:r>
              <w:rPr>
                <w:noProof/>
              </w:rPr>
              <w:t>–</w:t>
            </w:r>
          </w:p>
        </w:tc>
        <w:tc>
          <w:tcPr>
            <w:tcW w:w="1418" w:type="dxa"/>
          </w:tcPr>
          <w:p w14:paraId="0A1936E4" w14:textId="77777777" w:rsidR="003349A7" w:rsidRPr="000C414D" w:rsidRDefault="00EB6DA0" w:rsidP="00106152">
            <w:pPr>
              <w:pStyle w:val="AMODTable"/>
              <w:jc w:val="center"/>
            </w:pPr>
            <w:r>
              <w:rPr>
                <w:noProof/>
              </w:rPr>
              <w:t>–</w:t>
            </w:r>
          </w:p>
        </w:tc>
        <w:tc>
          <w:tcPr>
            <w:tcW w:w="1417" w:type="dxa"/>
          </w:tcPr>
          <w:p w14:paraId="045B7138" w14:textId="77777777" w:rsidR="003349A7" w:rsidRPr="000C414D" w:rsidRDefault="00EB6DA0" w:rsidP="00106152">
            <w:pPr>
              <w:pStyle w:val="AMODTable"/>
              <w:jc w:val="center"/>
            </w:pPr>
            <w:r>
              <w:rPr>
                <w:noProof/>
              </w:rPr>
              <w:t>–</w:t>
            </w:r>
          </w:p>
        </w:tc>
      </w:tr>
      <w:tr w:rsidR="003349A7" w:rsidRPr="000C414D" w14:paraId="30BD7930" w14:textId="77777777" w:rsidTr="00106152">
        <w:tc>
          <w:tcPr>
            <w:tcW w:w="2415" w:type="dxa"/>
          </w:tcPr>
          <w:p w14:paraId="4FEB844C" w14:textId="77777777" w:rsidR="003349A7" w:rsidRPr="000C414D" w:rsidRDefault="00EB6DA0" w:rsidP="00106152">
            <w:pPr>
              <w:pStyle w:val="AMODTable"/>
            </w:pPr>
            <w:r>
              <w:rPr>
                <w:b/>
                <w:bCs/>
                <w:noProof/>
              </w:rPr>
              <w:t>Minimum entry rates</w:t>
            </w:r>
          </w:p>
        </w:tc>
        <w:tc>
          <w:tcPr>
            <w:tcW w:w="1559" w:type="dxa"/>
          </w:tcPr>
          <w:p w14:paraId="193F3B1E" w14:textId="77777777" w:rsidR="003349A7" w:rsidRPr="000C414D" w:rsidRDefault="003349A7" w:rsidP="00106152">
            <w:pPr>
              <w:pStyle w:val="AMODTable"/>
              <w:jc w:val="center"/>
            </w:pPr>
          </w:p>
        </w:tc>
        <w:tc>
          <w:tcPr>
            <w:tcW w:w="1701" w:type="dxa"/>
          </w:tcPr>
          <w:p w14:paraId="29CBA9C5" w14:textId="77777777" w:rsidR="003349A7" w:rsidRPr="000C414D" w:rsidRDefault="003349A7" w:rsidP="00106152">
            <w:pPr>
              <w:pStyle w:val="AMODTable"/>
              <w:jc w:val="center"/>
            </w:pPr>
          </w:p>
        </w:tc>
        <w:tc>
          <w:tcPr>
            <w:tcW w:w="1418" w:type="dxa"/>
          </w:tcPr>
          <w:p w14:paraId="053CA311" w14:textId="77777777" w:rsidR="003349A7" w:rsidRPr="000C414D" w:rsidRDefault="003349A7" w:rsidP="00106152">
            <w:pPr>
              <w:pStyle w:val="AMODTable"/>
              <w:jc w:val="center"/>
            </w:pPr>
          </w:p>
        </w:tc>
        <w:tc>
          <w:tcPr>
            <w:tcW w:w="1417" w:type="dxa"/>
          </w:tcPr>
          <w:p w14:paraId="02487502" w14:textId="77777777" w:rsidR="003349A7" w:rsidRPr="000C414D" w:rsidRDefault="003349A7" w:rsidP="00106152">
            <w:pPr>
              <w:pStyle w:val="AMODTable"/>
              <w:jc w:val="center"/>
            </w:pPr>
          </w:p>
        </w:tc>
      </w:tr>
      <w:tr w:rsidR="003349A7" w:rsidRPr="000C414D" w14:paraId="7BD52C47" w14:textId="77777777" w:rsidTr="00106152">
        <w:tc>
          <w:tcPr>
            <w:tcW w:w="2415" w:type="dxa"/>
          </w:tcPr>
          <w:p w14:paraId="6FDEE766" w14:textId="77777777" w:rsidR="003349A7" w:rsidRPr="000C414D" w:rsidRDefault="00EB6DA0" w:rsidP="00106152">
            <w:pPr>
              <w:pStyle w:val="AMODTable"/>
            </w:pPr>
            <w:r>
              <w:rPr>
                <w:noProof/>
              </w:rPr>
              <w:t>4 year degree</w:t>
            </w:r>
          </w:p>
        </w:tc>
        <w:tc>
          <w:tcPr>
            <w:tcW w:w="1559" w:type="dxa"/>
          </w:tcPr>
          <w:p w14:paraId="55603767" w14:textId="77777777" w:rsidR="003349A7" w:rsidRPr="000C414D" w:rsidRDefault="00EB6DA0" w:rsidP="00106152">
            <w:pPr>
              <w:pStyle w:val="AMODTable"/>
              <w:jc w:val="center"/>
            </w:pPr>
            <w:r>
              <w:rPr>
                <w:noProof/>
              </w:rPr>
              <w:t>51.39</w:t>
            </w:r>
          </w:p>
        </w:tc>
        <w:tc>
          <w:tcPr>
            <w:tcW w:w="1701" w:type="dxa"/>
          </w:tcPr>
          <w:p w14:paraId="673A544A" w14:textId="77777777" w:rsidR="003349A7" w:rsidRPr="000C414D" w:rsidRDefault="00EB6DA0" w:rsidP="00106152">
            <w:pPr>
              <w:pStyle w:val="AMODTable"/>
              <w:jc w:val="center"/>
            </w:pPr>
            <w:r>
              <w:rPr>
                <w:noProof/>
              </w:rPr>
              <w:t>68.52</w:t>
            </w:r>
          </w:p>
        </w:tc>
        <w:tc>
          <w:tcPr>
            <w:tcW w:w="1418" w:type="dxa"/>
          </w:tcPr>
          <w:p w14:paraId="43C08DF9" w14:textId="77777777" w:rsidR="003349A7" w:rsidRPr="000C414D" w:rsidRDefault="00EB6DA0" w:rsidP="00106152">
            <w:pPr>
              <w:pStyle w:val="AMODTable"/>
              <w:jc w:val="center"/>
            </w:pPr>
            <w:r>
              <w:rPr>
                <w:noProof/>
              </w:rPr>
              <w:t>68.52</w:t>
            </w:r>
          </w:p>
        </w:tc>
        <w:tc>
          <w:tcPr>
            <w:tcW w:w="1417" w:type="dxa"/>
          </w:tcPr>
          <w:p w14:paraId="4D13634C" w14:textId="77777777" w:rsidR="003349A7" w:rsidRPr="000C414D" w:rsidRDefault="00EB6DA0" w:rsidP="00106152">
            <w:pPr>
              <w:pStyle w:val="AMODTable"/>
              <w:jc w:val="center"/>
            </w:pPr>
            <w:r>
              <w:rPr>
                <w:noProof/>
              </w:rPr>
              <w:t>85.65</w:t>
            </w:r>
          </w:p>
        </w:tc>
      </w:tr>
      <w:tr w:rsidR="003349A7" w:rsidRPr="000C414D" w14:paraId="00CC9E03" w14:textId="77777777" w:rsidTr="00106152">
        <w:tc>
          <w:tcPr>
            <w:tcW w:w="2415" w:type="dxa"/>
          </w:tcPr>
          <w:p w14:paraId="3C109F8C" w14:textId="77777777" w:rsidR="003349A7" w:rsidRPr="000C414D" w:rsidRDefault="00EB6DA0" w:rsidP="00106152">
            <w:pPr>
              <w:pStyle w:val="AMODTable"/>
            </w:pPr>
            <w:r>
              <w:rPr>
                <w:noProof/>
              </w:rPr>
              <w:t>Masters degree</w:t>
            </w:r>
          </w:p>
        </w:tc>
        <w:tc>
          <w:tcPr>
            <w:tcW w:w="1559" w:type="dxa"/>
          </w:tcPr>
          <w:p w14:paraId="64C58C28" w14:textId="77777777" w:rsidR="003349A7" w:rsidRPr="000C414D" w:rsidRDefault="00EB6DA0" w:rsidP="00106152">
            <w:pPr>
              <w:pStyle w:val="AMODTable"/>
              <w:jc w:val="center"/>
            </w:pPr>
            <w:r>
              <w:rPr>
                <w:noProof/>
              </w:rPr>
              <w:t>53.16</w:t>
            </w:r>
          </w:p>
        </w:tc>
        <w:tc>
          <w:tcPr>
            <w:tcW w:w="1701" w:type="dxa"/>
          </w:tcPr>
          <w:p w14:paraId="099ED39E" w14:textId="77777777" w:rsidR="003349A7" w:rsidRPr="000C414D" w:rsidRDefault="00EB6DA0" w:rsidP="00106152">
            <w:pPr>
              <w:pStyle w:val="AMODTable"/>
              <w:jc w:val="center"/>
            </w:pPr>
            <w:r>
              <w:rPr>
                <w:noProof/>
              </w:rPr>
              <w:t>70.88</w:t>
            </w:r>
          </w:p>
        </w:tc>
        <w:tc>
          <w:tcPr>
            <w:tcW w:w="1418" w:type="dxa"/>
          </w:tcPr>
          <w:p w14:paraId="2D291C42" w14:textId="77777777" w:rsidR="003349A7" w:rsidRPr="000C414D" w:rsidRDefault="00EB6DA0" w:rsidP="00106152">
            <w:pPr>
              <w:pStyle w:val="AMODTable"/>
              <w:jc w:val="center"/>
            </w:pPr>
            <w:r>
              <w:rPr>
                <w:noProof/>
              </w:rPr>
              <w:t>70.88</w:t>
            </w:r>
          </w:p>
        </w:tc>
        <w:tc>
          <w:tcPr>
            <w:tcW w:w="1417" w:type="dxa"/>
          </w:tcPr>
          <w:p w14:paraId="1D2DCADF" w14:textId="77777777" w:rsidR="003349A7" w:rsidRPr="000C414D" w:rsidRDefault="00EB6DA0" w:rsidP="00106152">
            <w:pPr>
              <w:pStyle w:val="AMODTable"/>
              <w:jc w:val="center"/>
            </w:pPr>
            <w:r>
              <w:rPr>
                <w:noProof/>
              </w:rPr>
              <w:t>88.60</w:t>
            </w:r>
          </w:p>
        </w:tc>
      </w:tr>
    </w:tbl>
    <w:p w14:paraId="3E21D4C9" w14:textId="4C5F778A" w:rsidR="006A710A" w:rsidRPr="000C414D" w:rsidRDefault="006A710A" w:rsidP="006A710A">
      <w:r w:rsidRPr="000C414D">
        <w:rPr>
          <w:b/>
          <w:bCs/>
          <w:vertAlign w:val="superscript"/>
        </w:rPr>
        <w:t>1 </w:t>
      </w:r>
      <w:r w:rsidRPr="000C414D">
        <w:t>Overtime rates do not apply to Registered nurse levels 4 and 5 in accordance with clause </w:t>
      </w:r>
      <w:r w:rsidRPr="000C414D">
        <w:fldChar w:fldCharType="begin"/>
      </w:r>
      <w:r w:rsidRPr="000C414D">
        <w:instrText xml:space="preserve"> REF _Ref16582201 \w \h </w:instrText>
      </w:r>
      <w:r w:rsidR="007E5BB4" w:rsidRPr="000C414D">
        <w:instrText xml:space="preserve"> \* MERGEFORMAT </w:instrText>
      </w:r>
      <w:r w:rsidRPr="000C414D">
        <w:fldChar w:fldCharType="separate"/>
      </w:r>
      <w:r w:rsidR="007D667F">
        <w:t>19.1(b)</w:t>
      </w:r>
      <w:r w:rsidRPr="000C414D">
        <w:fldChar w:fldCharType="end"/>
      </w:r>
      <w:r w:rsidRPr="000C414D">
        <w:t>.</w:t>
      </w:r>
    </w:p>
    <w:p w14:paraId="6AB3F020" w14:textId="022CB9FA" w:rsidR="006D40A3" w:rsidRPr="000C414D" w:rsidRDefault="006D40A3" w:rsidP="00C95FD5">
      <w:pPr>
        <w:pStyle w:val="SubLevel3Bold"/>
        <w:rPr>
          <w:noProof/>
        </w:rPr>
      </w:pPr>
      <w:r w:rsidRPr="000C414D">
        <w:t>Casual employees—ordinary and penalty rates</w:t>
      </w:r>
    </w:p>
    <w:p w14:paraId="49158745" w14:textId="2A7624ED" w:rsidR="008920DD" w:rsidRPr="000C414D" w:rsidRDefault="008920DD" w:rsidP="008920DD">
      <w:pPr>
        <w:pStyle w:val="History"/>
      </w:pPr>
      <w:r w:rsidRPr="000C414D">
        <w:t xml:space="preserve">[B.2.3(c) varied by </w:t>
      </w:r>
      <w:hyperlink r:id="rId228" w:history="1">
        <w:r w:rsidRPr="000C414D">
          <w:rPr>
            <w:rStyle w:val="Hyperlink"/>
          </w:rPr>
          <w:t>PR762144</w:t>
        </w:r>
      </w:hyperlink>
      <w:r w:rsidRPr="000C414D">
        <w:t xml:space="preserve"> ppc 01Jul23]</w:t>
      </w:r>
    </w:p>
    <w:tbl>
      <w:tblPr>
        <w:tblW w:w="92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273"/>
        <w:gridCol w:w="1276"/>
        <w:gridCol w:w="1418"/>
        <w:gridCol w:w="1124"/>
        <w:gridCol w:w="1144"/>
        <w:gridCol w:w="992"/>
        <w:gridCol w:w="992"/>
      </w:tblGrid>
      <w:tr w:rsidR="002E02B9" w:rsidRPr="000C414D" w14:paraId="441F7C98" w14:textId="77777777" w:rsidTr="00D701E9">
        <w:trPr>
          <w:cantSplit/>
          <w:tblHeader/>
        </w:trPr>
        <w:tc>
          <w:tcPr>
            <w:tcW w:w="2273" w:type="dxa"/>
            <w:vMerge w:val="restart"/>
          </w:tcPr>
          <w:p w14:paraId="6927CBE8" w14:textId="77777777" w:rsidR="002E02B9" w:rsidRPr="000C414D" w:rsidRDefault="002E02B9" w:rsidP="002E02B9">
            <w:pPr>
              <w:pStyle w:val="AMODTable"/>
              <w:keepNext/>
              <w:jc w:val="center"/>
              <w:rPr>
                <w:b/>
                <w:bCs/>
              </w:rPr>
            </w:pPr>
          </w:p>
        </w:tc>
        <w:tc>
          <w:tcPr>
            <w:tcW w:w="1276" w:type="dxa"/>
            <w:vMerge w:val="restart"/>
          </w:tcPr>
          <w:p w14:paraId="36C66FA1" w14:textId="77777777" w:rsidR="002E02B9" w:rsidRPr="000C414D" w:rsidRDefault="002E02B9" w:rsidP="00D701E9">
            <w:pPr>
              <w:pStyle w:val="AMODTable"/>
              <w:keepNext/>
              <w:jc w:val="center"/>
              <w:rPr>
                <w:b/>
                <w:bCs/>
              </w:rPr>
            </w:pPr>
            <w:r w:rsidRPr="000C414D">
              <w:rPr>
                <w:b/>
                <w:bCs/>
              </w:rPr>
              <w:t>Casual hourly rate</w:t>
            </w:r>
          </w:p>
        </w:tc>
        <w:tc>
          <w:tcPr>
            <w:tcW w:w="2542" w:type="dxa"/>
            <w:gridSpan w:val="2"/>
          </w:tcPr>
          <w:p w14:paraId="75B53FFD" w14:textId="77777777" w:rsidR="002E02B9" w:rsidRPr="000C414D" w:rsidRDefault="002E02B9" w:rsidP="00D701E9">
            <w:pPr>
              <w:pStyle w:val="AMODTable"/>
              <w:keepNext/>
              <w:jc w:val="center"/>
              <w:rPr>
                <w:b/>
                <w:bCs/>
              </w:rPr>
            </w:pPr>
            <w:r w:rsidRPr="000C414D">
              <w:rPr>
                <w:b/>
                <w:bCs/>
              </w:rPr>
              <w:t>Monday to Friday</w:t>
            </w:r>
          </w:p>
        </w:tc>
        <w:tc>
          <w:tcPr>
            <w:tcW w:w="1144" w:type="dxa"/>
            <w:vMerge w:val="restart"/>
          </w:tcPr>
          <w:p w14:paraId="4564B835" w14:textId="77777777" w:rsidR="002E02B9" w:rsidRPr="000C414D" w:rsidRDefault="002E02B9" w:rsidP="00D701E9">
            <w:pPr>
              <w:pStyle w:val="AMODTable"/>
              <w:keepNext/>
              <w:jc w:val="center"/>
              <w:rPr>
                <w:b/>
                <w:bCs/>
              </w:rPr>
            </w:pPr>
            <w:r w:rsidRPr="000C414D">
              <w:rPr>
                <w:b/>
                <w:bCs/>
              </w:rPr>
              <w:t>Saturday</w:t>
            </w:r>
          </w:p>
        </w:tc>
        <w:tc>
          <w:tcPr>
            <w:tcW w:w="992" w:type="dxa"/>
            <w:vMerge w:val="restart"/>
          </w:tcPr>
          <w:p w14:paraId="43FBA74A" w14:textId="77777777" w:rsidR="002E02B9" w:rsidRPr="000C414D" w:rsidRDefault="002E02B9" w:rsidP="00D701E9">
            <w:pPr>
              <w:pStyle w:val="AMODTable"/>
              <w:keepNext/>
              <w:jc w:val="center"/>
              <w:rPr>
                <w:b/>
                <w:bCs/>
              </w:rPr>
            </w:pPr>
            <w:r w:rsidRPr="000C414D">
              <w:rPr>
                <w:b/>
                <w:bCs/>
              </w:rPr>
              <w:t>Sunday</w:t>
            </w:r>
          </w:p>
        </w:tc>
        <w:tc>
          <w:tcPr>
            <w:tcW w:w="992" w:type="dxa"/>
            <w:vMerge w:val="restart"/>
          </w:tcPr>
          <w:p w14:paraId="284D9A26" w14:textId="77777777" w:rsidR="002E02B9" w:rsidRPr="000C414D" w:rsidRDefault="002E02B9" w:rsidP="00D701E9">
            <w:pPr>
              <w:pStyle w:val="AMODTable"/>
              <w:keepNext/>
              <w:jc w:val="center"/>
              <w:rPr>
                <w:b/>
                <w:bCs/>
              </w:rPr>
            </w:pPr>
            <w:r w:rsidRPr="000C414D">
              <w:rPr>
                <w:b/>
                <w:bCs/>
              </w:rPr>
              <w:t>Public holiday</w:t>
            </w:r>
          </w:p>
        </w:tc>
      </w:tr>
      <w:tr w:rsidR="002E02B9" w:rsidRPr="000C414D" w14:paraId="24C05F20" w14:textId="77777777" w:rsidTr="00D701E9">
        <w:trPr>
          <w:cantSplit/>
          <w:trHeight w:val="70"/>
          <w:tblHeader/>
        </w:trPr>
        <w:tc>
          <w:tcPr>
            <w:tcW w:w="2273" w:type="dxa"/>
            <w:vMerge/>
          </w:tcPr>
          <w:p w14:paraId="06FBB66D" w14:textId="77777777" w:rsidR="002E02B9" w:rsidRPr="000C414D" w:rsidRDefault="002E02B9" w:rsidP="002E02B9">
            <w:pPr>
              <w:pStyle w:val="AMODTable"/>
              <w:keepNext/>
              <w:jc w:val="center"/>
              <w:rPr>
                <w:b/>
                <w:bCs/>
              </w:rPr>
            </w:pPr>
          </w:p>
        </w:tc>
        <w:tc>
          <w:tcPr>
            <w:tcW w:w="1276" w:type="dxa"/>
            <w:vMerge/>
          </w:tcPr>
          <w:p w14:paraId="019239F6" w14:textId="77777777" w:rsidR="002E02B9" w:rsidRPr="000C414D" w:rsidRDefault="002E02B9" w:rsidP="00D701E9">
            <w:pPr>
              <w:pStyle w:val="AMODTable"/>
              <w:jc w:val="center"/>
              <w:rPr>
                <w:b/>
                <w:bCs/>
              </w:rPr>
            </w:pPr>
          </w:p>
        </w:tc>
        <w:tc>
          <w:tcPr>
            <w:tcW w:w="1418" w:type="dxa"/>
          </w:tcPr>
          <w:p w14:paraId="61C634FB" w14:textId="77777777" w:rsidR="002E02B9" w:rsidRPr="000C414D" w:rsidRDefault="002E02B9" w:rsidP="00D701E9">
            <w:pPr>
              <w:pStyle w:val="AMODTable"/>
              <w:jc w:val="center"/>
              <w:rPr>
                <w:b/>
                <w:bCs/>
              </w:rPr>
            </w:pPr>
            <w:r w:rsidRPr="000C414D">
              <w:rPr>
                <w:b/>
                <w:bCs/>
              </w:rPr>
              <w:t>Afternoon shift</w:t>
            </w:r>
          </w:p>
        </w:tc>
        <w:tc>
          <w:tcPr>
            <w:tcW w:w="1124" w:type="dxa"/>
          </w:tcPr>
          <w:p w14:paraId="0BEB7E3E" w14:textId="77777777" w:rsidR="002E02B9" w:rsidRPr="000C414D" w:rsidRDefault="002E02B9" w:rsidP="00D701E9">
            <w:pPr>
              <w:pStyle w:val="AMODTable"/>
              <w:jc w:val="center"/>
              <w:rPr>
                <w:b/>
                <w:bCs/>
              </w:rPr>
            </w:pPr>
            <w:r w:rsidRPr="000C414D">
              <w:rPr>
                <w:b/>
                <w:bCs/>
              </w:rPr>
              <w:t>Night shift</w:t>
            </w:r>
          </w:p>
        </w:tc>
        <w:tc>
          <w:tcPr>
            <w:tcW w:w="1144" w:type="dxa"/>
            <w:vMerge/>
          </w:tcPr>
          <w:p w14:paraId="6456D588" w14:textId="77777777" w:rsidR="002E02B9" w:rsidRPr="000C414D" w:rsidRDefault="002E02B9" w:rsidP="00D701E9">
            <w:pPr>
              <w:pStyle w:val="AMODTable"/>
              <w:jc w:val="center"/>
              <w:rPr>
                <w:b/>
                <w:bCs/>
              </w:rPr>
            </w:pPr>
          </w:p>
        </w:tc>
        <w:tc>
          <w:tcPr>
            <w:tcW w:w="992" w:type="dxa"/>
            <w:vMerge/>
          </w:tcPr>
          <w:p w14:paraId="724AA768" w14:textId="77777777" w:rsidR="002E02B9" w:rsidRPr="000C414D" w:rsidRDefault="002E02B9" w:rsidP="00D701E9">
            <w:pPr>
              <w:pStyle w:val="AMODTable"/>
              <w:jc w:val="center"/>
              <w:rPr>
                <w:b/>
                <w:bCs/>
              </w:rPr>
            </w:pPr>
          </w:p>
        </w:tc>
        <w:tc>
          <w:tcPr>
            <w:tcW w:w="992" w:type="dxa"/>
            <w:vMerge/>
          </w:tcPr>
          <w:p w14:paraId="35053B4A" w14:textId="77777777" w:rsidR="002E02B9" w:rsidRPr="000C414D" w:rsidRDefault="002E02B9" w:rsidP="00D701E9">
            <w:pPr>
              <w:pStyle w:val="AMODTable"/>
              <w:jc w:val="center"/>
              <w:rPr>
                <w:b/>
                <w:bCs/>
              </w:rPr>
            </w:pPr>
          </w:p>
        </w:tc>
      </w:tr>
      <w:tr w:rsidR="002E02B9" w:rsidRPr="000C414D" w14:paraId="7E7F3FC8" w14:textId="77777777" w:rsidTr="00D701E9">
        <w:trPr>
          <w:cantSplit/>
          <w:tblHeader/>
        </w:trPr>
        <w:tc>
          <w:tcPr>
            <w:tcW w:w="2273" w:type="dxa"/>
          </w:tcPr>
          <w:p w14:paraId="030E0EEB" w14:textId="77777777" w:rsidR="002E02B9" w:rsidRPr="000C414D" w:rsidRDefault="002E02B9" w:rsidP="002E02B9">
            <w:pPr>
              <w:pStyle w:val="AMODTable"/>
              <w:keepNext/>
              <w:jc w:val="center"/>
              <w:rPr>
                <w:b/>
                <w:bCs/>
              </w:rPr>
            </w:pPr>
          </w:p>
        </w:tc>
        <w:tc>
          <w:tcPr>
            <w:tcW w:w="3818" w:type="dxa"/>
            <w:gridSpan w:val="3"/>
          </w:tcPr>
          <w:p w14:paraId="4D5EFB00" w14:textId="77777777" w:rsidR="002E02B9" w:rsidRPr="000C414D" w:rsidRDefault="002E02B9" w:rsidP="00D701E9">
            <w:pPr>
              <w:pStyle w:val="AMODTable"/>
              <w:jc w:val="center"/>
              <w:rPr>
                <w:b/>
                <w:bCs/>
              </w:rPr>
            </w:pPr>
            <w:r w:rsidRPr="000C414D">
              <w:rPr>
                <w:b/>
                <w:bCs/>
              </w:rPr>
              <w:t>% of minimum hourly rate</w:t>
            </w:r>
          </w:p>
        </w:tc>
        <w:tc>
          <w:tcPr>
            <w:tcW w:w="3128" w:type="dxa"/>
            <w:gridSpan w:val="3"/>
          </w:tcPr>
          <w:p w14:paraId="4FD02098" w14:textId="66709BB6" w:rsidR="002E02B9" w:rsidRPr="000C414D" w:rsidRDefault="002E02B9" w:rsidP="00D701E9">
            <w:pPr>
              <w:pStyle w:val="AMODTable"/>
              <w:jc w:val="center"/>
              <w:rPr>
                <w:b/>
                <w:bCs/>
              </w:rPr>
            </w:pPr>
            <w:r w:rsidRPr="000C414D">
              <w:rPr>
                <w:b/>
                <w:bCs/>
              </w:rPr>
              <w:t>% of casual hourly rate</w:t>
            </w:r>
            <w:r w:rsidRPr="000C414D">
              <w:rPr>
                <w:b/>
                <w:bCs/>
                <w:sz w:val="22"/>
                <w:szCs w:val="22"/>
                <w:vertAlign w:val="superscript"/>
              </w:rPr>
              <w:t>1</w:t>
            </w:r>
          </w:p>
        </w:tc>
      </w:tr>
      <w:tr w:rsidR="002E02B9" w:rsidRPr="000C414D" w14:paraId="6F7E175A" w14:textId="77777777" w:rsidTr="00D701E9">
        <w:trPr>
          <w:cantSplit/>
          <w:tblHeader/>
        </w:trPr>
        <w:tc>
          <w:tcPr>
            <w:tcW w:w="2273" w:type="dxa"/>
          </w:tcPr>
          <w:p w14:paraId="72BED051" w14:textId="77777777" w:rsidR="002E02B9" w:rsidRPr="000C414D" w:rsidRDefault="002E02B9" w:rsidP="002E02B9">
            <w:pPr>
              <w:pStyle w:val="AMODTable"/>
              <w:keepNext/>
              <w:jc w:val="center"/>
              <w:rPr>
                <w:b/>
                <w:bCs/>
              </w:rPr>
            </w:pPr>
          </w:p>
        </w:tc>
        <w:tc>
          <w:tcPr>
            <w:tcW w:w="1276" w:type="dxa"/>
          </w:tcPr>
          <w:p w14:paraId="1D4AAC96" w14:textId="77777777" w:rsidR="002E02B9" w:rsidRPr="000C414D" w:rsidRDefault="002E02B9" w:rsidP="00D701E9">
            <w:pPr>
              <w:pStyle w:val="AMODTable"/>
              <w:jc w:val="center"/>
              <w:rPr>
                <w:b/>
                <w:bCs/>
              </w:rPr>
            </w:pPr>
            <w:r w:rsidRPr="000C414D">
              <w:rPr>
                <w:b/>
                <w:bCs/>
              </w:rPr>
              <w:t>125%</w:t>
            </w:r>
          </w:p>
        </w:tc>
        <w:tc>
          <w:tcPr>
            <w:tcW w:w="1418" w:type="dxa"/>
          </w:tcPr>
          <w:p w14:paraId="54CBC564" w14:textId="77777777" w:rsidR="002E02B9" w:rsidRPr="000C414D" w:rsidRDefault="002E02B9" w:rsidP="00D701E9">
            <w:pPr>
              <w:pStyle w:val="AMODTable"/>
              <w:jc w:val="center"/>
              <w:rPr>
                <w:b/>
                <w:bCs/>
              </w:rPr>
            </w:pPr>
            <w:r w:rsidRPr="000C414D">
              <w:rPr>
                <w:b/>
                <w:bCs/>
              </w:rPr>
              <w:t>137.5%</w:t>
            </w:r>
          </w:p>
        </w:tc>
        <w:tc>
          <w:tcPr>
            <w:tcW w:w="1124" w:type="dxa"/>
          </w:tcPr>
          <w:p w14:paraId="2860716F" w14:textId="77777777" w:rsidR="002E02B9" w:rsidRPr="000C414D" w:rsidRDefault="002E02B9" w:rsidP="00D701E9">
            <w:pPr>
              <w:pStyle w:val="AMODTable"/>
              <w:jc w:val="center"/>
              <w:rPr>
                <w:b/>
                <w:bCs/>
              </w:rPr>
            </w:pPr>
            <w:r w:rsidRPr="000C414D">
              <w:rPr>
                <w:b/>
                <w:bCs/>
              </w:rPr>
              <w:t>140%</w:t>
            </w:r>
          </w:p>
        </w:tc>
        <w:tc>
          <w:tcPr>
            <w:tcW w:w="1144" w:type="dxa"/>
          </w:tcPr>
          <w:p w14:paraId="16EC7C94" w14:textId="77777777" w:rsidR="002E02B9" w:rsidRPr="000C414D" w:rsidRDefault="002E02B9" w:rsidP="00D701E9">
            <w:pPr>
              <w:pStyle w:val="AMODTable"/>
              <w:jc w:val="center"/>
              <w:rPr>
                <w:b/>
                <w:bCs/>
              </w:rPr>
            </w:pPr>
            <w:r w:rsidRPr="000C414D">
              <w:rPr>
                <w:b/>
                <w:bCs/>
              </w:rPr>
              <w:t>150%</w:t>
            </w:r>
          </w:p>
        </w:tc>
        <w:tc>
          <w:tcPr>
            <w:tcW w:w="992" w:type="dxa"/>
          </w:tcPr>
          <w:p w14:paraId="0973F7A9" w14:textId="77777777" w:rsidR="002E02B9" w:rsidRPr="000C414D" w:rsidRDefault="002E02B9" w:rsidP="00D701E9">
            <w:pPr>
              <w:pStyle w:val="AMODTable"/>
              <w:jc w:val="center"/>
              <w:rPr>
                <w:b/>
                <w:bCs/>
              </w:rPr>
            </w:pPr>
            <w:r w:rsidRPr="000C414D">
              <w:rPr>
                <w:b/>
                <w:bCs/>
              </w:rPr>
              <w:t>175%</w:t>
            </w:r>
          </w:p>
        </w:tc>
        <w:tc>
          <w:tcPr>
            <w:tcW w:w="992" w:type="dxa"/>
          </w:tcPr>
          <w:p w14:paraId="40F0C338" w14:textId="77777777" w:rsidR="002E02B9" w:rsidRPr="000C414D" w:rsidRDefault="002E02B9" w:rsidP="00D701E9">
            <w:pPr>
              <w:pStyle w:val="AMODTable"/>
              <w:jc w:val="center"/>
              <w:rPr>
                <w:b/>
                <w:bCs/>
              </w:rPr>
            </w:pPr>
            <w:r w:rsidRPr="000C414D">
              <w:rPr>
                <w:b/>
                <w:bCs/>
              </w:rPr>
              <w:t>200%</w:t>
            </w:r>
          </w:p>
        </w:tc>
      </w:tr>
      <w:tr w:rsidR="002E02B9" w:rsidRPr="000C414D" w14:paraId="3A27876D" w14:textId="77777777" w:rsidTr="00D701E9">
        <w:trPr>
          <w:cantSplit/>
          <w:tblHeader/>
        </w:trPr>
        <w:tc>
          <w:tcPr>
            <w:tcW w:w="2273" w:type="dxa"/>
          </w:tcPr>
          <w:p w14:paraId="5352D9FF" w14:textId="77777777" w:rsidR="002E02B9" w:rsidRPr="000C414D" w:rsidRDefault="002E02B9" w:rsidP="002E02B9">
            <w:pPr>
              <w:pStyle w:val="AMODTable"/>
              <w:keepNext/>
              <w:jc w:val="center"/>
              <w:rPr>
                <w:b/>
                <w:bCs/>
              </w:rPr>
            </w:pPr>
          </w:p>
        </w:tc>
        <w:tc>
          <w:tcPr>
            <w:tcW w:w="1276" w:type="dxa"/>
          </w:tcPr>
          <w:p w14:paraId="2C81E0AF" w14:textId="77777777" w:rsidR="002E02B9" w:rsidRPr="000C414D" w:rsidRDefault="002E02B9" w:rsidP="00D701E9">
            <w:pPr>
              <w:pStyle w:val="AMODTable"/>
              <w:jc w:val="center"/>
              <w:rPr>
                <w:b/>
                <w:bCs/>
              </w:rPr>
            </w:pPr>
            <w:r w:rsidRPr="000C414D">
              <w:rPr>
                <w:b/>
                <w:bCs/>
              </w:rPr>
              <w:t>$</w:t>
            </w:r>
          </w:p>
        </w:tc>
        <w:tc>
          <w:tcPr>
            <w:tcW w:w="1418" w:type="dxa"/>
          </w:tcPr>
          <w:p w14:paraId="0D955346" w14:textId="77777777" w:rsidR="002E02B9" w:rsidRPr="000C414D" w:rsidRDefault="002E02B9" w:rsidP="00D701E9">
            <w:pPr>
              <w:pStyle w:val="AMODTable"/>
              <w:jc w:val="center"/>
              <w:rPr>
                <w:b/>
                <w:bCs/>
              </w:rPr>
            </w:pPr>
            <w:r w:rsidRPr="000C414D">
              <w:rPr>
                <w:b/>
                <w:bCs/>
              </w:rPr>
              <w:t>$</w:t>
            </w:r>
          </w:p>
        </w:tc>
        <w:tc>
          <w:tcPr>
            <w:tcW w:w="1124" w:type="dxa"/>
          </w:tcPr>
          <w:p w14:paraId="34A852A9" w14:textId="77777777" w:rsidR="002E02B9" w:rsidRPr="000C414D" w:rsidRDefault="002E02B9" w:rsidP="00D701E9">
            <w:pPr>
              <w:pStyle w:val="AMODTable"/>
              <w:jc w:val="center"/>
              <w:rPr>
                <w:b/>
                <w:bCs/>
              </w:rPr>
            </w:pPr>
            <w:r w:rsidRPr="000C414D">
              <w:rPr>
                <w:b/>
                <w:bCs/>
              </w:rPr>
              <w:t>$</w:t>
            </w:r>
          </w:p>
        </w:tc>
        <w:tc>
          <w:tcPr>
            <w:tcW w:w="1144" w:type="dxa"/>
          </w:tcPr>
          <w:p w14:paraId="3877FA02" w14:textId="77777777" w:rsidR="002E02B9" w:rsidRPr="000C414D" w:rsidRDefault="002E02B9" w:rsidP="00D701E9">
            <w:pPr>
              <w:pStyle w:val="AMODTable"/>
              <w:jc w:val="center"/>
              <w:rPr>
                <w:b/>
                <w:bCs/>
              </w:rPr>
            </w:pPr>
            <w:r w:rsidRPr="000C414D">
              <w:rPr>
                <w:b/>
                <w:bCs/>
              </w:rPr>
              <w:t>$</w:t>
            </w:r>
          </w:p>
        </w:tc>
        <w:tc>
          <w:tcPr>
            <w:tcW w:w="992" w:type="dxa"/>
          </w:tcPr>
          <w:p w14:paraId="6DBEE5AE" w14:textId="77777777" w:rsidR="002E02B9" w:rsidRPr="000C414D" w:rsidRDefault="002E02B9" w:rsidP="00D701E9">
            <w:pPr>
              <w:pStyle w:val="AMODTable"/>
              <w:jc w:val="center"/>
              <w:rPr>
                <w:b/>
                <w:bCs/>
              </w:rPr>
            </w:pPr>
            <w:r w:rsidRPr="000C414D">
              <w:rPr>
                <w:b/>
                <w:bCs/>
              </w:rPr>
              <w:t>$</w:t>
            </w:r>
          </w:p>
        </w:tc>
        <w:tc>
          <w:tcPr>
            <w:tcW w:w="992" w:type="dxa"/>
          </w:tcPr>
          <w:p w14:paraId="4F7E44F0" w14:textId="77777777" w:rsidR="002E02B9" w:rsidRPr="000C414D" w:rsidRDefault="002E02B9" w:rsidP="00D701E9">
            <w:pPr>
              <w:pStyle w:val="AMODTable"/>
              <w:jc w:val="center"/>
              <w:rPr>
                <w:b/>
                <w:bCs/>
              </w:rPr>
            </w:pPr>
            <w:r w:rsidRPr="000C414D">
              <w:rPr>
                <w:b/>
                <w:bCs/>
              </w:rPr>
              <w:t>$</w:t>
            </w:r>
          </w:p>
        </w:tc>
      </w:tr>
      <w:tr w:rsidR="00A4341C" w:rsidRPr="000C414D" w14:paraId="7D31EF39" w14:textId="77777777" w:rsidTr="00D701E9">
        <w:tc>
          <w:tcPr>
            <w:tcW w:w="2273" w:type="dxa"/>
          </w:tcPr>
          <w:p w14:paraId="19832B14" w14:textId="1519071C" w:rsidR="00A4341C" w:rsidRPr="000C414D" w:rsidRDefault="00EB6DA0" w:rsidP="00A4341C">
            <w:pPr>
              <w:pStyle w:val="AMODTable"/>
              <w:rPr>
                <w:b/>
                <w:bCs/>
                <w:noProof/>
              </w:rPr>
            </w:pPr>
            <w:r>
              <w:rPr>
                <w:b/>
                <w:bCs/>
                <w:noProof/>
              </w:rPr>
              <w:t>Registered nurse—level 1</w:t>
            </w:r>
          </w:p>
        </w:tc>
        <w:tc>
          <w:tcPr>
            <w:tcW w:w="1276" w:type="dxa"/>
            <w:shd w:val="clear" w:color="auto" w:fill="auto"/>
          </w:tcPr>
          <w:p w14:paraId="581866DF" w14:textId="70655C5C" w:rsidR="00A4341C" w:rsidRPr="000C414D" w:rsidRDefault="00A4341C" w:rsidP="00D701E9">
            <w:pPr>
              <w:pStyle w:val="AMODTable"/>
              <w:jc w:val="center"/>
            </w:pPr>
          </w:p>
        </w:tc>
        <w:tc>
          <w:tcPr>
            <w:tcW w:w="1418" w:type="dxa"/>
            <w:shd w:val="clear" w:color="auto" w:fill="auto"/>
          </w:tcPr>
          <w:p w14:paraId="3B2F533A" w14:textId="40E33E0B" w:rsidR="00A4341C" w:rsidRPr="000C414D" w:rsidRDefault="00A4341C" w:rsidP="00D701E9">
            <w:pPr>
              <w:pStyle w:val="AMODTable"/>
              <w:jc w:val="center"/>
            </w:pPr>
          </w:p>
        </w:tc>
        <w:tc>
          <w:tcPr>
            <w:tcW w:w="1124" w:type="dxa"/>
            <w:shd w:val="clear" w:color="auto" w:fill="auto"/>
          </w:tcPr>
          <w:p w14:paraId="2198A639" w14:textId="38101C63" w:rsidR="00A4341C" w:rsidRPr="000C414D" w:rsidRDefault="00A4341C" w:rsidP="00D701E9">
            <w:pPr>
              <w:pStyle w:val="AMODTable"/>
              <w:jc w:val="center"/>
            </w:pPr>
          </w:p>
        </w:tc>
        <w:tc>
          <w:tcPr>
            <w:tcW w:w="1144" w:type="dxa"/>
            <w:shd w:val="clear" w:color="auto" w:fill="auto"/>
          </w:tcPr>
          <w:p w14:paraId="782D9D7D" w14:textId="126F40FC" w:rsidR="00A4341C" w:rsidRPr="000C414D" w:rsidRDefault="00A4341C" w:rsidP="00D701E9">
            <w:pPr>
              <w:pStyle w:val="AMODTable"/>
              <w:jc w:val="center"/>
            </w:pPr>
          </w:p>
        </w:tc>
        <w:tc>
          <w:tcPr>
            <w:tcW w:w="992" w:type="dxa"/>
            <w:shd w:val="clear" w:color="auto" w:fill="auto"/>
          </w:tcPr>
          <w:p w14:paraId="08FFBAE0" w14:textId="16C3186D" w:rsidR="00A4341C" w:rsidRPr="000C414D" w:rsidRDefault="00A4341C" w:rsidP="00D701E9">
            <w:pPr>
              <w:pStyle w:val="AMODTable"/>
              <w:jc w:val="center"/>
            </w:pPr>
          </w:p>
        </w:tc>
        <w:tc>
          <w:tcPr>
            <w:tcW w:w="992" w:type="dxa"/>
            <w:shd w:val="clear" w:color="auto" w:fill="auto"/>
          </w:tcPr>
          <w:p w14:paraId="55B0DD98" w14:textId="77B58FE1" w:rsidR="00A4341C" w:rsidRPr="000C414D" w:rsidRDefault="00A4341C" w:rsidP="00D701E9">
            <w:pPr>
              <w:pStyle w:val="AMODTable"/>
              <w:jc w:val="center"/>
            </w:pPr>
          </w:p>
        </w:tc>
      </w:tr>
      <w:tr w:rsidR="00A4341C" w:rsidRPr="000C414D" w14:paraId="178ADBA4" w14:textId="77777777" w:rsidTr="00D701E9">
        <w:tc>
          <w:tcPr>
            <w:tcW w:w="2273" w:type="dxa"/>
          </w:tcPr>
          <w:p w14:paraId="44D69A21" w14:textId="77777777" w:rsidR="00A4341C" w:rsidRPr="000C414D" w:rsidRDefault="00EB6DA0" w:rsidP="00A4341C">
            <w:pPr>
              <w:pStyle w:val="AMODTable"/>
              <w:rPr>
                <w:b/>
                <w:bCs/>
                <w:noProof/>
              </w:rPr>
            </w:pPr>
            <w:r>
              <w:rPr>
                <w:noProof/>
              </w:rPr>
              <w:t>Pay point 1</w:t>
            </w:r>
          </w:p>
        </w:tc>
        <w:tc>
          <w:tcPr>
            <w:tcW w:w="1276" w:type="dxa"/>
            <w:shd w:val="clear" w:color="auto" w:fill="auto"/>
          </w:tcPr>
          <w:p w14:paraId="77E3B0F0" w14:textId="77777777" w:rsidR="00A4341C" w:rsidRPr="000C414D" w:rsidRDefault="00EB6DA0" w:rsidP="00D701E9">
            <w:pPr>
              <w:pStyle w:val="AMODTable"/>
              <w:jc w:val="center"/>
            </w:pPr>
            <w:r>
              <w:rPr>
                <w:noProof/>
              </w:rPr>
              <w:t>41.01</w:t>
            </w:r>
          </w:p>
        </w:tc>
        <w:tc>
          <w:tcPr>
            <w:tcW w:w="1418" w:type="dxa"/>
            <w:shd w:val="clear" w:color="auto" w:fill="auto"/>
          </w:tcPr>
          <w:p w14:paraId="7507E165" w14:textId="77777777" w:rsidR="00A4341C" w:rsidRPr="000C414D" w:rsidRDefault="00EB6DA0" w:rsidP="00D701E9">
            <w:pPr>
              <w:pStyle w:val="AMODTable"/>
              <w:jc w:val="center"/>
            </w:pPr>
            <w:r>
              <w:rPr>
                <w:noProof/>
              </w:rPr>
              <w:t>45.11</w:t>
            </w:r>
          </w:p>
        </w:tc>
        <w:tc>
          <w:tcPr>
            <w:tcW w:w="1124" w:type="dxa"/>
            <w:shd w:val="clear" w:color="auto" w:fill="auto"/>
          </w:tcPr>
          <w:p w14:paraId="4A5EC36C" w14:textId="77777777" w:rsidR="00A4341C" w:rsidRPr="000C414D" w:rsidRDefault="00EB6DA0" w:rsidP="00D701E9">
            <w:pPr>
              <w:pStyle w:val="AMODTable"/>
              <w:jc w:val="center"/>
            </w:pPr>
            <w:r>
              <w:rPr>
                <w:noProof/>
              </w:rPr>
              <w:t>45.93</w:t>
            </w:r>
          </w:p>
        </w:tc>
        <w:tc>
          <w:tcPr>
            <w:tcW w:w="1144" w:type="dxa"/>
            <w:shd w:val="clear" w:color="auto" w:fill="auto"/>
          </w:tcPr>
          <w:p w14:paraId="307BD715" w14:textId="77777777" w:rsidR="00A4341C" w:rsidRPr="000C414D" w:rsidRDefault="00EB6DA0" w:rsidP="00D701E9">
            <w:pPr>
              <w:pStyle w:val="AMODTable"/>
              <w:jc w:val="center"/>
            </w:pPr>
            <w:r>
              <w:rPr>
                <w:noProof/>
              </w:rPr>
              <w:t>61.52</w:t>
            </w:r>
          </w:p>
        </w:tc>
        <w:tc>
          <w:tcPr>
            <w:tcW w:w="992" w:type="dxa"/>
            <w:shd w:val="clear" w:color="auto" w:fill="auto"/>
          </w:tcPr>
          <w:p w14:paraId="19F71A19" w14:textId="77777777" w:rsidR="00A4341C" w:rsidRPr="000C414D" w:rsidRDefault="00EB6DA0" w:rsidP="00D701E9">
            <w:pPr>
              <w:pStyle w:val="AMODTable"/>
              <w:jc w:val="center"/>
            </w:pPr>
            <w:r>
              <w:rPr>
                <w:noProof/>
              </w:rPr>
              <w:t>71.77</w:t>
            </w:r>
          </w:p>
        </w:tc>
        <w:tc>
          <w:tcPr>
            <w:tcW w:w="992" w:type="dxa"/>
            <w:shd w:val="clear" w:color="auto" w:fill="auto"/>
          </w:tcPr>
          <w:p w14:paraId="37B0DFEA" w14:textId="77777777" w:rsidR="00A4341C" w:rsidRPr="000C414D" w:rsidRDefault="00EB6DA0" w:rsidP="00D701E9">
            <w:pPr>
              <w:pStyle w:val="AMODTable"/>
              <w:jc w:val="center"/>
            </w:pPr>
            <w:r>
              <w:rPr>
                <w:noProof/>
              </w:rPr>
              <w:t>82.02</w:t>
            </w:r>
          </w:p>
        </w:tc>
      </w:tr>
      <w:tr w:rsidR="00A4341C" w:rsidRPr="000C414D" w14:paraId="3AA2BAEB" w14:textId="77777777" w:rsidTr="00D701E9">
        <w:tc>
          <w:tcPr>
            <w:tcW w:w="2273" w:type="dxa"/>
          </w:tcPr>
          <w:p w14:paraId="4518EEEE" w14:textId="77777777" w:rsidR="00A4341C" w:rsidRPr="000C414D" w:rsidRDefault="00EB6DA0" w:rsidP="00A4341C">
            <w:pPr>
              <w:pStyle w:val="AMODTable"/>
              <w:rPr>
                <w:b/>
                <w:bCs/>
                <w:noProof/>
              </w:rPr>
            </w:pPr>
            <w:r>
              <w:rPr>
                <w:noProof/>
              </w:rPr>
              <w:t>Pay point 2</w:t>
            </w:r>
          </w:p>
        </w:tc>
        <w:tc>
          <w:tcPr>
            <w:tcW w:w="1276" w:type="dxa"/>
            <w:shd w:val="clear" w:color="auto" w:fill="auto"/>
          </w:tcPr>
          <w:p w14:paraId="6892FDD2" w14:textId="77777777" w:rsidR="00A4341C" w:rsidRPr="000C414D" w:rsidRDefault="00EB6DA0" w:rsidP="00D701E9">
            <w:pPr>
              <w:pStyle w:val="AMODTable"/>
              <w:jc w:val="center"/>
            </w:pPr>
            <w:r>
              <w:rPr>
                <w:noProof/>
              </w:rPr>
              <w:t>41.85</w:t>
            </w:r>
          </w:p>
        </w:tc>
        <w:tc>
          <w:tcPr>
            <w:tcW w:w="1418" w:type="dxa"/>
            <w:shd w:val="clear" w:color="auto" w:fill="auto"/>
          </w:tcPr>
          <w:p w14:paraId="6A204790" w14:textId="77777777" w:rsidR="00A4341C" w:rsidRPr="000C414D" w:rsidRDefault="00EB6DA0" w:rsidP="00D701E9">
            <w:pPr>
              <w:pStyle w:val="AMODTable"/>
              <w:jc w:val="center"/>
            </w:pPr>
            <w:r>
              <w:rPr>
                <w:noProof/>
              </w:rPr>
              <w:t>46.04</w:t>
            </w:r>
          </w:p>
        </w:tc>
        <w:tc>
          <w:tcPr>
            <w:tcW w:w="1124" w:type="dxa"/>
            <w:shd w:val="clear" w:color="auto" w:fill="auto"/>
          </w:tcPr>
          <w:p w14:paraId="73665D30" w14:textId="77777777" w:rsidR="00A4341C" w:rsidRPr="000C414D" w:rsidRDefault="00EB6DA0" w:rsidP="00D701E9">
            <w:pPr>
              <w:pStyle w:val="AMODTable"/>
              <w:jc w:val="center"/>
            </w:pPr>
            <w:r>
              <w:rPr>
                <w:noProof/>
              </w:rPr>
              <w:t>46.87</w:t>
            </w:r>
          </w:p>
        </w:tc>
        <w:tc>
          <w:tcPr>
            <w:tcW w:w="1144" w:type="dxa"/>
            <w:shd w:val="clear" w:color="auto" w:fill="auto"/>
          </w:tcPr>
          <w:p w14:paraId="391200A3" w14:textId="77777777" w:rsidR="00A4341C" w:rsidRPr="000C414D" w:rsidRDefault="00EB6DA0" w:rsidP="00D701E9">
            <w:pPr>
              <w:pStyle w:val="AMODTable"/>
              <w:jc w:val="center"/>
            </w:pPr>
            <w:r>
              <w:rPr>
                <w:noProof/>
              </w:rPr>
              <w:t>62.78</w:t>
            </w:r>
          </w:p>
        </w:tc>
        <w:tc>
          <w:tcPr>
            <w:tcW w:w="992" w:type="dxa"/>
            <w:shd w:val="clear" w:color="auto" w:fill="auto"/>
          </w:tcPr>
          <w:p w14:paraId="02AF2CFC" w14:textId="77777777" w:rsidR="00A4341C" w:rsidRPr="000C414D" w:rsidRDefault="00EB6DA0" w:rsidP="00D701E9">
            <w:pPr>
              <w:pStyle w:val="AMODTable"/>
              <w:jc w:val="center"/>
            </w:pPr>
            <w:r>
              <w:rPr>
                <w:noProof/>
              </w:rPr>
              <w:t>73.24</w:t>
            </w:r>
          </w:p>
        </w:tc>
        <w:tc>
          <w:tcPr>
            <w:tcW w:w="992" w:type="dxa"/>
            <w:shd w:val="clear" w:color="auto" w:fill="auto"/>
          </w:tcPr>
          <w:p w14:paraId="155D62C4" w14:textId="77777777" w:rsidR="00A4341C" w:rsidRPr="000C414D" w:rsidRDefault="00EB6DA0" w:rsidP="00D701E9">
            <w:pPr>
              <w:pStyle w:val="AMODTable"/>
              <w:jc w:val="center"/>
            </w:pPr>
            <w:r>
              <w:rPr>
                <w:noProof/>
              </w:rPr>
              <w:t>83.70</w:t>
            </w:r>
          </w:p>
        </w:tc>
      </w:tr>
      <w:tr w:rsidR="00A4341C" w:rsidRPr="000C414D" w14:paraId="43491AD6" w14:textId="77777777" w:rsidTr="00D701E9">
        <w:tc>
          <w:tcPr>
            <w:tcW w:w="2273" w:type="dxa"/>
          </w:tcPr>
          <w:p w14:paraId="0FE99F51" w14:textId="77777777" w:rsidR="00A4341C" w:rsidRPr="000C414D" w:rsidRDefault="00EB6DA0" w:rsidP="00A4341C">
            <w:pPr>
              <w:pStyle w:val="AMODTable"/>
              <w:rPr>
                <w:b/>
                <w:bCs/>
                <w:noProof/>
              </w:rPr>
            </w:pPr>
            <w:r>
              <w:rPr>
                <w:noProof/>
              </w:rPr>
              <w:t>Pay point 3</w:t>
            </w:r>
          </w:p>
        </w:tc>
        <w:tc>
          <w:tcPr>
            <w:tcW w:w="1276" w:type="dxa"/>
            <w:shd w:val="clear" w:color="auto" w:fill="auto"/>
          </w:tcPr>
          <w:p w14:paraId="1091A704" w14:textId="77777777" w:rsidR="00A4341C" w:rsidRPr="000C414D" w:rsidRDefault="00EB6DA0" w:rsidP="00D701E9">
            <w:pPr>
              <w:pStyle w:val="AMODTable"/>
              <w:jc w:val="center"/>
            </w:pPr>
            <w:r>
              <w:rPr>
                <w:noProof/>
              </w:rPr>
              <w:t>42.89</w:t>
            </w:r>
          </w:p>
        </w:tc>
        <w:tc>
          <w:tcPr>
            <w:tcW w:w="1418" w:type="dxa"/>
            <w:shd w:val="clear" w:color="auto" w:fill="auto"/>
          </w:tcPr>
          <w:p w14:paraId="3EC10DF5" w14:textId="77777777" w:rsidR="00A4341C" w:rsidRPr="000C414D" w:rsidRDefault="00EB6DA0" w:rsidP="00D701E9">
            <w:pPr>
              <w:pStyle w:val="AMODTable"/>
              <w:jc w:val="center"/>
            </w:pPr>
            <w:r>
              <w:rPr>
                <w:noProof/>
              </w:rPr>
              <w:t>47.18</w:t>
            </w:r>
          </w:p>
        </w:tc>
        <w:tc>
          <w:tcPr>
            <w:tcW w:w="1124" w:type="dxa"/>
            <w:shd w:val="clear" w:color="auto" w:fill="auto"/>
          </w:tcPr>
          <w:p w14:paraId="0F41511D" w14:textId="77777777" w:rsidR="00A4341C" w:rsidRPr="000C414D" w:rsidRDefault="00EB6DA0" w:rsidP="00D701E9">
            <w:pPr>
              <w:pStyle w:val="AMODTable"/>
              <w:jc w:val="center"/>
            </w:pPr>
            <w:r>
              <w:rPr>
                <w:noProof/>
              </w:rPr>
              <w:t>48.03</w:t>
            </w:r>
          </w:p>
        </w:tc>
        <w:tc>
          <w:tcPr>
            <w:tcW w:w="1144" w:type="dxa"/>
            <w:shd w:val="clear" w:color="auto" w:fill="auto"/>
          </w:tcPr>
          <w:p w14:paraId="57D18898" w14:textId="77777777" w:rsidR="00A4341C" w:rsidRPr="000C414D" w:rsidRDefault="00EB6DA0" w:rsidP="00D701E9">
            <w:pPr>
              <w:pStyle w:val="AMODTable"/>
              <w:jc w:val="center"/>
            </w:pPr>
            <w:r>
              <w:rPr>
                <w:noProof/>
              </w:rPr>
              <w:t>64.34</w:t>
            </w:r>
          </w:p>
        </w:tc>
        <w:tc>
          <w:tcPr>
            <w:tcW w:w="992" w:type="dxa"/>
            <w:shd w:val="clear" w:color="auto" w:fill="auto"/>
          </w:tcPr>
          <w:p w14:paraId="1C721EDD" w14:textId="77777777" w:rsidR="00A4341C" w:rsidRPr="000C414D" w:rsidRDefault="00EB6DA0" w:rsidP="00D701E9">
            <w:pPr>
              <w:pStyle w:val="AMODTable"/>
              <w:jc w:val="center"/>
            </w:pPr>
            <w:r>
              <w:rPr>
                <w:noProof/>
              </w:rPr>
              <w:t>75.06</w:t>
            </w:r>
          </w:p>
        </w:tc>
        <w:tc>
          <w:tcPr>
            <w:tcW w:w="992" w:type="dxa"/>
            <w:shd w:val="clear" w:color="auto" w:fill="auto"/>
          </w:tcPr>
          <w:p w14:paraId="6116D07C" w14:textId="77777777" w:rsidR="00A4341C" w:rsidRPr="000C414D" w:rsidRDefault="00EB6DA0" w:rsidP="00D701E9">
            <w:pPr>
              <w:pStyle w:val="AMODTable"/>
              <w:jc w:val="center"/>
            </w:pPr>
            <w:r>
              <w:rPr>
                <w:noProof/>
              </w:rPr>
              <w:t>85.78</w:t>
            </w:r>
          </w:p>
        </w:tc>
      </w:tr>
      <w:tr w:rsidR="00A4341C" w:rsidRPr="000C414D" w14:paraId="6F486BC6" w14:textId="77777777" w:rsidTr="00D701E9">
        <w:tc>
          <w:tcPr>
            <w:tcW w:w="2273" w:type="dxa"/>
          </w:tcPr>
          <w:p w14:paraId="66974BE5" w14:textId="77777777" w:rsidR="00A4341C" w:rsidRPr="000C414D" w:rsidRDefault="00EB6DA0" w:rsidP="00A4341C">
            <w:pPr>
              <w:pStyle w:val="AMODTable"/>
              <w:rPr>
                <w:b/>
                <w:bCs/>
                <w:noProof/>
              </w:rPr>
            </w:pPr>
            <w:r>
              <w:rPr>
                <w:noProof/>
              </w:rPr>
              <w:t>Pay point 4</w:t>
            </w:r>
          </w:p>
        </w:tc>
        <w:tc>
          <w:tcPr>
            <w:tcW w:w="1276" w:type="dxa"/>
            <w:shd w:val="clear" w:color="auto" w:fill="auto"/>
          </w:tcPr>
          <w:p w14:paraId="55478D52" w14:textId="77777777" w:rsidR="00A4341C" w:rsidRPr="000C414D" w:rsidRDefault="00EB6DA0" w:rsidP="00D701E9">
            <w:pPr>
              <w:pStyle w:val="AMODTable"/>
              <w:jc w:val="center"/>
            </w:pPr>
            <w:r>
              <w:rPr>
                <w:noProof/>
              </w:rPr>
              <w:t>44.03</w:t>
            </w:r>
          </w:p>
        </w:tc>
        <w:tc>
          <w:tcPr>
            <w:tcW w:w="1418" w:type="dxa"/>
            <w:shd w:val="clear" w:color="auto" w:fill="auto"/>
          </w:tcPr>
          <w:p w14:paraId="350569AB" w14:textId="77777777" w:rsidR="00A4341C" w:rsidRPr="000C414D" w:rsidRDefault="00EB6DA0" w:rsidP="00D701E9">
            <w:pPr>
              <w:pStyle w:val="AMODTable"/>
              <w:jc w:val="center"/>
            </w:pPr>
            <w:r>
              <w:rPr>
                <w:noProof/>
              </w:rPr>
              <w:t>48.43</w:t>
            </w:r>
          </w:p>
        </w:tc>
        <w:tc>
          <w:tcPr>
            <w:tcW w:w="1124" w:type="dxa"/>
            <w:shd w:val="clear" w:color="auto" w:fill="auto"/>
          </w:tcPr>
          <w:p w14:paraId="2BB387A9" w14:textId="77777777" w:rsidR="00A4341C" w:rsidRPr="000C414D" w:rsidRDefault="00EB6DA0" w:rsidP="00D701E9">
            <w:pPr>
              <w:pStyle w:val="AMODTable"/>
              <w:jc w:val="center"/>
            </w:pPr>
            <w:r>
              <w:rPr>
                <w:noProof/>
              </w:rPr>
              <w:t>49.31</w:t>
            </w:r>
          </w:p>
        </w:tc>
        <w:tc>
          <w:tcPr>
            <w:tcW w:w="1144" w:type="dxa"/>
            <w:shd w:val="clear" w:color="auto" w:fill="auto"/>
          </w:tcPr>
          <w:p w14:paraId="21681D43" w14:textId="77777777" w:rsidR="00A4341C" w:rsidRPr="000C414D" w:rsidRDefault="00EB6DA0" w:rsidP="00D701E9">
            <w:pPr>
              <w:pStyle w:val="AMODTable"/>
              <w:jc w:val="center"/>
            </w:pPr>
            <w:r>
              <w:rPr>
                <w:noProof/>
              </w:rPr>
              <w:t>66.05</w:t>
            </w:r>
          </w:p>
        </w:tc>
        <w:tc>
          <w:tcPr>
            <w:tcW w:w="992" w:type="dxa"/>
            <w:shd w:val="clear" w:color="auto" w:fill="auto"/>
          </w:tcPr>
          <w:p w14:paraId="32375607" w14:textId="77777777" w:rsidR="00A4341C" w:rsidRPr="000C414D" w:rsidRDefault="00EB6DA0" w:rsidP="00D701E9">
            <w:pPr>
              <w:pStyle w:val="AMODTable"/>
              <w:jc w:val="center"/>
            </w:pPr>
            <w:r>
              <w:rPr>
                <w:noProof/>
              </w:rPr>
              <w:t>77.05</w:t>
            </w:r>
          </w:p>
        </w:tc>
        <w:tc>
          <w:tcPr>
            <w:tcW w:w="992" w:type="dxa"/>
            <w:shd w:val="clear" w:color="auto" w:fill="auto"/>
          </w:tcPr>
          <w:p w14:paraId="0FEC1759" w14:textId="77777777" w:rsidR="00A4341C" w:rsidRPr="000C414D" w:rsidRDefault="00EB6DA0" w:rsidP="00D701E9">
            <w:pPr>
              <w:pStyle w:val="AMODTable"/>
              <w:jc w:val="center"/>
            </w:pPr>
            <w:r>
              <w:rPr>
                <w:noProof/>
              </w:rPr>
              <w:t>88.06</w:t>
            </w:r>
          </w:p>
        </w:tc>
      </w:tr>
      <w:tr w:rsidR="00A4341C" w:rsidRPr="000C414D" w14:paraId="7EB09C91" w14:textId="77777777" w:rsidTr="00D701E9">
        <w:tc>
          <w:tcPr>
            <w:tcW w:w="2273" w:type="dxa"/>
          </w:tcPr>
          <w:p w14:paraId="485B7ED8" w14:textId="77777777" w:rsidR="00A4341C" w:rsidRPr="000C414D" w:rsidRDefault="00EB6DA0" w:rsidP="00A4341C">
            <w:pPr>
              <w:pStyle w:val="AMODTable"/>
              <w:rPr>
                <w:b/>
                <w:bCs/>
                <w:noProof/>
              </w:rPr>
            </w:pPr>
            <w:r>
              <w:rPr>
                <w:noProof/>
              </w:rPr>
              <w:t>Pay point 5</w:t>
            </w:r>
          </w:p>
        </w:tc>
        <w:tc>
          <w:tcPr>
            <w:tcW w:w="1276" w:type="dxa"/>
            <w:shd w:val="clear" w:color="auto" w:fill="auto"/>
          </w:tcPr>
          <w:p w14:paraId="791DFE4E" w14:textId="77777777" w:rsidR="00A4341C" w:rsidRPr="000C414D" w:rsidRDefault="00EB6DA0" w:rsidP="00D701E9">
            <w:pPr>
              <w:pStyle w:val="AMODTable"/>
              <w:jc w:val="center"/>
            </w:pPr>
            <w:r>
              <w:rPr>
                <w:noProof/>
              </w:rPr>
              <w:t>45.38</w:t>
            </w:r>
          </w:p>
        </w:tc>
        <w:tc>
          <w:tcPr>
            <w:tcW w:w="1418" w:type="dxa"/>
            <w:shd w:val="clear" w:color="auto" w:fill="auto"/>
          </w:tcPr>
          <w:p w14:paraId="0EB1EE60" w14:textId="77777777" w:rsidR="00A4341C" w:rsidRPr="000C414D" w:rsidRDefault="00EB6DA0" w:rsidP="00D701E9">
            <w:pPr>
              <w:pStyle w:val="AMODTable"/>
              <w:jc w:val="center"/>
            </w:pPr>
            <w:r>
              <w:rPr>
                <w:noProof/>
              </w:rPr>
              <w:t>49.91</w:t>
            </w:r>
          </w:p>
        </w:tc>
        <w:tc>
          <w:tcPr>
            <w:tcW w:w="1124" w:type="dxa"/>
            <w:shd w:val="clear" w:color="auto" w:fill="auto"/>
          </w:tcPr>
          <w:p w14:paraId="5B128C0D" w14:textId="77777777" w:rsidR="00A4341C" w:rsidRPr="000C414D" w:rsidRDefault="00EB6DA0" w:rsidP="00D701E9">
            <w:pPr>
              <w:pStyle w:val="AMODTable"/>
              <w:jc w:val="center"/>
            </w:pPr>
            <w:r>
              <w:rPr>
                <w:noProof/>
              </w:rPr>
              <w:t>50.82</w:t>
            </w:r>
          </w:p>
        </w:tc>
        <w:tc>
          <w:tcPr>
            <w:tcW w:w="1144" w:type="dxa"/>
            <w:shd w:val="clear" w:color="auto" w:fill="auto"/>
          </w:tcPr>
          <w:p w14:paraId="7193AAE2" w14:textId="77777777" w:rsidR="00A4341C" w:rsidRPr="000C414D" w:rsidRDefault="00EB6DA0" w:rsidP="00D701E9">
            <w:pPr>
              <w:pStyle w:val="AMODTable"/>
              <w:jc w:val="center"/>
            </w:pPr>
            <w:r>
              <w:rPr>
                <w:noProof/>
              </w:rPr>
              <w:t>68.07</w:t>
            </w:r>
          </w:p>
        </w:tc>
        <w:tc>
          <w:tcPr>
            <w:tcW w:w="992" w:type="dxa"/>
            <w:shd w:val="clear" w:color="auto" w:fill="auto"/>
          </w:tcPr>
          <w:p w14:paraId="490F89FA" w14:textId="77777777" w:rsidR="00A4341C" w:rsidRPr="000C414D" w:rsidRDefault="00EB6DA0" w:rsidP="00D701E9">
            <w:pPr>
              <w:pStyle w:val="AMODTable"/>
              <w:jc w:val="center"/>
            </w:pPr>
            <w:r>
              <w:rPr>
                <w:noProof/>
              </w:rPr>
              <w:t>79.42</w:t>
            </w:r>
          </w:p>
        </w:tc>
        <w:tc>
          <w:tcPr>
            <w:tcW w:w="992" w:type="dxa"/>
            <w:shd w:val="clear" w:color="auto" w:fill="auto"/>
          </w:tcPr>
          <w:p w14:paraId="742D089E" w14:textId="77777777" w:rsidR="00A4341C" w:rsidRPr="000C414D" w:rsidRDefault="00EB6DA0" w:rsidP="00D701E9">
            <w:pPr>
              <w:pStyle w:val="AMODTable"/>
              <w:jc w:val="center"/>
            </w:pPr>
            <w:r>
              <w:rPr>
                <w:noProof/>
              </w:rPr>
              <w:t>90.76</w:t>
            </w:r>
          </w:p>
        </w:tc>
      </w:tr>
      <w:tr w:rsidR="00A4341C" w:rsidRPr="000C414D" w14:paraId="19FD55D5" w14:textId="77777777" w:rsidTr="00D701E9">
        <w:tc>
          <w:tcPr>
            <w:tcW w:w="2273" w:type="dxa"/>
          </w:tcPr>
          <w:p w14:paraId="58735A97" w14:textId="77777777" w:rsidR="00A4341C" w:rsidRPr="000C414D" w:rsidRDefault="00EB6DA0" w:rsidP="00A4341C">
            <w:pPr>
              <w:pStyle w:val="AMODTable"/>
              <w:rPr>
                <w:b/>
                <w:bCs/>
                <w:noProof/>
              </w:rPr>
            </w:pPr>
            <w:r>
              <w:rPr>
                <w:noProof/>
              </w:rPr>
              <w:t>Pay point 6</w:t>
            </w:r>
          </w:p>
        </w:tc>
        <w:tc>
          <w:tcPr>
            <w:tcW w:w="1276" w:type="dxa"/>
            <w:shd w:val="clear" w:color="auto" w:fill="auto"/>
          </w:tcPr>
          <w:p w14:paraId="5C672CB1" w14:textId="77777777" w:rsidR="00A4341C" w:rsidRPr="000C414D" w:rsidRDefault="00EB6DA0" w:rsidP="00D701E9">
            <w:pPr>
              <w:pStyle w:val="AMODTable"/>
              <w:jc w:val="center"/>
            </w:pPr>
            <w:r>
              <w:rPr>
                <w:noProof/>
              </w:rPr>
              <w:t>46.69</w:t>
            </w:r>
          </w:p>
        </w:tc>
        <w:tc>
          <w:tcPr>
            <w:tcW w:w="1418" w:type="dxa"/>
            <w:shd w:val="clear" w:color="auto" w:fill="auto"/>
          </w:tcPr>
          <w:p w14:paraId="7D2A7A55" w14:textId="77777777" w:rsidR="00A4341C" w:rsidRPr="000C414D" w:rsidRDefault="00EB6DA0" w:rsidP="00D701E9">
            <w:pPr>
              <w:pStyle w:val="AMODTable"/>
              <w:jc w:val="center"/>
            </w:pPr>
            <w:r>
              <w:rPr>
                <w:noProof/>
              </w:rPr>
              <w:t>51.36</w:t>
            </w:r>
          </w:p>
        </w:tc>
        <w:tc>
          <w:tcPr>
            <w:tcW w:w="1124" w:type="dxa"/>
            <w:shd w:val="clear" w:color="auto" w:fill="auto"/>
          </w:tcPr>
          <w:p w14:paraId="61A40EA1" w14:textId="77777777" w:rsidR="00A4341C" w:rsidRPr="000C414D" w:rsidRDefault="00EB6DA0" w:rsidP="00D701E9">
            <w:pPr>
              <w:pStyle w:val="AMODTable"/>
              <w:jc w:val="center"/>
            </w:pPr>
            <w:r>
              <w:rPr>
                <w:noProof/>
              </w:rPr>
              <w:t>52.29</w:t>
            </w:r>
          </w:p>
        </w:tc>
        <w:tc>
          <w:tcPr>
            <w:tcW w:w="1144" w:type="dxa"/>
            <w:shd w:val="clear" w:color="auto" w:fill="auto"/>
          </w:tcPr>
          <w:p w14:paraId="6DD22B26" w14:textId="77777777" w:rsidR="00A4341C" w:rsidRPr="000C414D" w:rsidRDefault="00EB6DA0" w:rsidP="00D701E9">
            <w:pPr>
              <w:pStyle w:val="AMODTable"/>
              <w:jc w:val="center"/>
            </w:pPr>
            <w:r>
              <w:rPr>
                <w:noProof/>
              </w:rPr>
              <w:t>70.04</w:t>
            </w:r>
          </w:p>
        </w:tc>
        <w:tc>
          <w:tcPr>
            <w:tcW w:w="992" w:type="dxa"/>
            <w:shd w:val="clear" w:color="auto" w:fill="auto"/>
          </w:tcPr>
          <w:p w14:paraId="32CE49E4" w14:textId="77777777" w:rsidR="00A4341C" w:rsidRPr="000C414D" w:rsidRDefault="00EB6DA0" w:rsidP="00D701E9">
            <w:pPr>
              <w:pStyle w:val="AMODTable"/>
              <w:jc w:val="center"/>
            </w:pPr>
            <w:r>
              <w:rPr>
                <w:noProof/>
              </w:rPr>
              <w:t>81.71</w:t>
            </w:r>
          </w:p>
        </w:tc>
        <w:tc>
          <w:tcPr>
            <w:tcW w:w="992" w:type="dxa"/>
            <w:shd w:val="clear" w:color="auto" w:fill="auto"/>
          </w:tcPr>
          <w:p w14:paraId="2EF577B0" w14:textId="77777777" w:rsidR="00A4341C" w:rsidRPr="000C414D" w:rsidRDefault="00EB6DA0" w:rsidP="00D701E9">
            <w:pPr>
              <w:pStyle w:val="AMODTable"/>
              <w:jc w:val="center"/>
            </w:pPr>
            <w:r>
              <w:rPr>
                <w:noProof/>
              </w:rPr>
              <w:t>93.38</w:t>
            </w:r>
          </w:p>
        </w:tc>
      </w:tr>
      <w:tr w:rsidR="00A4341C" w:rsidRPr="000C414D" w14:paraId="0BEA3A72" w14:textId="77777777" w:rsidTr="00D701E9">
        <w:tc>
          <w:tcPr>
            <w:tcW w:w="2273" w:type="dxa"/>
          </w:tcPr>
          <w:p w14:paraId="26D29D61" w14:textId="77777777" w:rsidR="00A4341C" w:rsidRPr="000C414D" w:rsidRDefault="00EB6DA0" w:rsidP="00A4341C">
            <w:pPr>
              <w:pStyle w:val="AMODTable"/>
              <w:rPr>
                <w:b/>
                <w:bCs/>
                <w:noProof/>
              </w:rPr>
            </w:pPr>
            <w:r>
              <w:rPr>
                <w:noProof/>
              </w:rPr>
              <w:t>Pay point 7</w:t>
            </w:r>
          </w:p>
        </w:tc>
        <w:tc>
          <w:tcPr>
            <w:tcW w:w="1276" w:type="dxa"/>
            <w:shd w:val="clear" w:color="auto" w:fill="auto"/>
          </w:tcPr>
          <w:p w14:paraId="78EC5346" w14:textId="77777777" w:rsidR="00A4341C" w:rsidRPr="000C414D" w:rsidRDefault="00EB6DA0" w:rsidP="00D701E9">
            <w:pPr>
              <w:pStyle w:val="AMODTable"/>
              <w:jc w:val="center"/>
            </w:pPr>
            <w:r>
              <w:rPr>
                <w:noProof/>
              </w:rPr>
              <w:t>48.04</w:t>
            </w:r>
          </w:p>
        </w:tc>
        <w:tc>
          <w:tcPr>
            <w:tcW w:w="1418" w:type="dxa"/>
            <w:shd w:val="clear" w:color="auto" w:fill="auto"/>
          </w:tcPr>
          <w:p w14:paraId="1D4397BF" w14:textId="77777777" w:rsidR="00A4341C" w:rsidRPr="000C414D" w:rsidRDefault="00EB6DA0" w:rsidP="00D701E9">
            <w:pPr>
              <w:pStyle w:val="AMODTable"/>
              <w:jc w:val="center"/>
            </w:pPr>
            <w:r>
              <w:rPr>
                <w:noProof/>
              </w:rPr>
              <w:t>52.84</w:t>
            </w:r>
          </w:p>
        </w:tc>
        <w:tc>
          <w:tcPr>
            <w:tcW w:w="1124" w:type="dxa"/>
            <w:shd w:val="clear" w:color="auto" w:fill="auto"/>
          </w:tcPr>
          <w:p w14:paraId="452142D8" w14:textId="77777777" w:rsidR="00A4341C" w:rsidRPr="000C414D" w:rsidRDefault="00EB6DA0" w:rsidP="00D701E9">
            <w:pPr>
              <w:pStyle w:val="AMODTable"/>
              <w:jc w:val="center"/>
            </w:pPr>
            <w:r>
              <w:rPr>
                <w:noProof/>
              </w:rPr>
              <w:t>53.80</w:t>
            </w:r>
          </w:p>
        </w:tc>
        <w:tc>
          <w:tcPr>
            <w:tcW w:w="1144" w:type="dxa"/>
            <w:shd w:val="clear" w:color="auto" w:fill="auto"/>
          </w:tcPr>
          <w:p w14:paraId="280E24BF" w14:textId="77777777" w:rsidR="00A4341C" w:rsidRPr="000C414D" w:rsidRDefault="00EB6DA0" w:rsidP="00D701E9">
            <w:pPr>
              <w:pStyle w:val="AMODTable"/>
              <w:jc w:val="center"/>
            </w:pPr>
            <w:r>
              <w:rPr>
                <w:noProof/>
              </w:rPr>
              <w:t>72.06</w:t>
            </w:r>
          </w:p>
        </w:tc>
        <w:tc>
          <w:tcPr>
            <w:tcW w:w="992" w:type="dxa"/>
            <w:shd w:val="clear" w:color="auto" w:fill="auto"/>
          </w:tcPr>
          <w:p w14:paraId="41A489C7" w14:textId="77777777" w:rsidR="00A4341C" w:rsidRPr="000C414D" w:rsidRDefault="00EB6DA0" w:rsidP="00D701E9">
            <w:pPr>
              <w:pStyle w:val="AMODTable"/>
              <w:jc w:val="center"/>
            </w:pPr>
            <w:r>
              <w:rPr>
                <w:noProof/>
              </w:rPr>
              <w:t>84.07</w:t>
            </w:r>
          </w:p>
        </w:tc>
        <w:tc>
          <w:tcPr>
            <w:tcW w:w="992" w:type="dxa"/>
            <w:shd w:val="clear" w:color="auto" w:fill="auto"/>
          </w:tcPr>
          <w:p w14:paraId="604681B1" w14:textId="77777777" w:rsidR="00A4341C" w:rsidRPr="000C414D" w:rsidRDefault="00EB6DA0" w:rsidP="00D701E9">
            <w:pPr>
              <w:pStyle w:val="AMODTable"/>
              <w:jc w:val="center"/>
            </w:pPr>
            <w:r>
              <w:rPr>
                <w:noProof/>
              </w:rPr>
              <w:t>96.08</w:t>
            </w:r>
          </w:p>
        </w:tc>
      </w:tr>
      <w:tr w:rsidR="00A4341C" w:rsidRPr="000C414D" w14:paraId="40682737" w14:textId="77777777" w:rsidTr="00D701E9">
        <w:tc>
          <w:tcPr>
            <w:tcW w:w="2273" w:type="dxa"/>
          </w:tcPr>
          <w:p w14:paraId="33D0E468" w14:textId="77777777" w:rsidR="00A4341C" w:rsidRPr="000C414D" w:rsidRDefault="00EB6DA0" w:rsidP="00A4341C">
            <w:pPr>
              <w:pStyle w:val="AMODTable"/>
              <w:rPr>
                <w:b/>
                <w:bCs/>
                <w:noProof/>
              </w:rPr>
            </w:pPr>
            <w:r>
              <w:rPr>
                <w:noProof/>
              </w:rPr>
              <w:t>Pay point 8 and thereafter</w:t>
            </w:r>
          </w:p>
        </w:tc>
        <w:tc>
          <w:tcPr>
            <w:tcW w:w="1276" w:type="dxa"/>
            <w:shd w:val="clear" w:color="auto" w:fill="auto"/>
          </w:tcPr>
          <w:p w14:paraId="6FD73E13" w14:textId="77777777" w:rsidR="00A4341C" w:rsidRPr="000C414D" w:rsidRDefault="00EB6DA0" w:rsidP="00D701E9">
            <w:pPr>
              <w:pStyle w:val="AMODTable"/>
              <w:jc w:val="center"/>
            </w:pPr>
            <w:r>
              <w:rPr>
                <w:noProof/>
              </w:rPr>
              <w:t>49.29</w:t>
            </w:r>
          </w:p>
        </w:tc>
        <w:tc>
          <w:tcPr>
            <w:tcW w:w="1418" w:type="dxa"/>
            <w:shd w:val="clear" w:color="auto" w:fill="auto"/>
          </w:tcPr>
          <w:p w14:paraId="2F754601" w14:textId="77777777" w:rsidR="00A4341C" w:rsidRPr="000C414D" w:rsidRDefault="00EB6DA0" w:rsidP="00D701E9">
            <w:pPr>
              <w:pStyle w:val="AMODTable"/>
              <w:jc w:val="center"/>
            </w:pPr>
            <w:r>
              <w:rPr>
                <w:noProof/>
              </w:rPr>
              <w:t>54.22</w:t>
            </w:r>
          </w:p>
        </w:tc>
        <w:tc>
          <w:tcPr>
            <w:tcW w:w="1124" w:type="dxa"/>
            <w:shd w:val="clear" w:color="auto" w:fill="auto"/>
          </w:tcPr>
          <w:p w14:paraId="410B6BCE" w14:textId="77777777" w:rsidR="00A4341C" w:rsidRPr="000C414D" w:rsidRDefault="00EB6DA0" w:rsidP="00D701E9">
            <w:pPr>
              <w:pStyle w:val="AMODTable"/>
              <w:jc w:val="center"/>
            </w:pPr>
            <w:r>
              <w:rPr>
                <w:noProof/>
              </w:rPr>
              <w:t>55.20</w:t>
            </w:r>
          </w:p>
        </w:tc>
        <w:tc>
          <w:tcPr>
            <w:tcW w:w="1144" w:type="dxa"/>
            <w:shd w:val="clear" w:color="auto" w:fill="auto"/>
          </w:tcPr>
          <w:p w14:paraId="6E3396B3" w14:textId="77777777" w:rsidR="00A4341C" w:rsidRPr="000C414D" w:rsidRDefault="00EB6DA0" w:rsidP="00D701E9">
            <w:pPr>
              <w:pStyle w:val="AMODTable"/>
              <w:jc w:val="center"/>
            </w:pPr>
            <w:r>
              <w:rPr>
                <w:noProof/>
              </w:rPr>
              <w:t>73.94</w:t>
            </w:r>
          </w:p>
        </w:tc>
        <w:tc>
          <w:tcPr>
            <w:tcW w:w="992" w:type="dxa"/>
            <w:shd w:val="clear" w:color="auto" w:fill="auto"/>
          </w:tcPr>
          <w:p w14:paraId="4C293B33" w14:textId="77777777" w:rsidR="00A4341C" w:rsidRPr="000C414D" w:rsidRDefault="00EB6DA0" w:rsidP="00D701E9">
            <w:pPr>
              <w:pStyle w:val="AMODTable"/>
              <w:jc w:val="center"/>
            </w:pPr>
            <w:r>
              <w:rPr>
                <w:noProof/>
              </w:rPr>
              <w:t>86.26</w:t>
            </w:r>
          </w:p>
        </w:tc>
        <w:tc>
          <w:tcPr>
            <w:tcW w:w="992" w:type="dxa"/>
            <w:shd w:val="clear" w:color="auto" w:fill="auto"/>
          </w:tcPr>
          <w:p w14:paraId="64D0FC33" w14:textId="77777777" w:rsidR="00A4341C" w:rsidRPr="000C414D" w:rsidRDefault="00EB6DA0" w:rsidP="00D701E9">
            <w:pPr>
              <w:pStyle w:val="AMODTable"/>
              <w:jc w:val="center"/>
            </w:pPr>
            <w:r>
              <w:rPr>
                <w:noProof/>
              </w:rPr>
              <w:t>98.58</w:t>
            </w:r>
          </w:p>
        </w:tc>
      </w:tr>
      <w:tr w:rsidR="00A4341C" w:rsidRPr="000C414D" w14:paraId="6968B784" w14:textId="77777777" w:rsidTr="00D701E9">
        <w:tc>
          <w:tcPr>
            <w:tcW w:w="2273" w:type="dxa"/>
          </w:tcPr>
          <w:p w14:paraId="76B53807" w14:textId="77777777" w:rsidR="00A4341C" w:rsidRPr="000C414D" w:rsidRDefault="00EB6DA0" w:rsidP="00A4341C">
            <w:pPr>
              <w:pStyle w:val="AMODTable"/>
              <w:rPr>
                <w:b/>
                <w:bCs/>
                <w:noProof/>
              </w:rPr>
            </w:pPr>
            <w:r>
              <w:rPr>
                <w:b/>
                <w:bCs/>
                <w:noProof/>
              </w:rPr>
              <w:t>Registered nurse—level 2</w:t>
            </w:r>
          </w:p>
        </w:tc>
        <w:tc>
          <w:tcPr>
            <w:tcW w:w="1276" w:type="dxa"/>
            <w:shd w:val="clear" w:color="auto" w:fill="auto"/>
          </w:tcPr>
          <w:p w14:paraId="21335696" w14:textId="77777777" w:rsidR="00A4341C" w:rsidRPr="000C414D" w:rsidRDefault="00A4341C" w:rsidP="00D701E9">
            <w:pPr>
              <w:pStyle w:val="AMODTable"/>
              <w:jc w:val="center"/>
            </w:pPr>
          </w:p>
        </w:tc>
        <w:tc>
          <w:tcPr>
            <w:tcW w:w="1418" w:type="dxa"/>
            <w:shd w:val="clear" w:color="auto" w:fill="auto"/>
          </w:tcPr>
          <w:p w14:paraId="498D7DA7" w14:textId="77777777" w:rsidR="00A4341C" w:rsidRPr="000C414D" w:rsidRDefault="00A4341C" w:rsidP="00D701E9">
            <w:pPr>
              <w:pStyle w:val="AMODTable"/>
              <w:jc w:val="center"/>
            </w:pPr>
          </w:p>
        </w:tc>
        <w:tc>
          <w:tcPr>
            <w:tcW w:w="1124" w:type="dxa"/>
            <w:shd w:val="clear" w:color="auto" w:fill="auto"/>
          </w:tcPr>
          <w:p w14:paraId="541A3C3E" w14:textId="77777777" w:rsidR="00A4341C" w:rsidRPr="000C414D" w:rsidRDefault="00A4341C" w:rsidP="00D701E9">
            <w:pPr>
              <w:pStyle w:val="AMODTable"/>
              <w:jc w:val="center"/>
            </w:pPr>
          </w:p>
        </w:tc>
        <w:tc>
          <w:tcPr>
            <w:tcW w:w="1144" w:type="dxa"/>
            <w:shd w:val="clear" w:color="auto" w:fill="auto"/>
          </w:tcPr>
          <w:p w14:paraId="0D8608CB" w14:textId="77777777" w:rsidR="00A4341C" w:rsidRPr="000C414D" w:rsidRDefault="00A4341C" w:rsidP="00D701E9">
            <w:pPr>
              <w:pStyle w:val="AMODTable"/>
              <w:jc w:val="center"/>
            </w:pPr>
          </w:p>
        </w:tc>
        <w:tc>
          <w:tcPr>
            <w:tcW w:w="992" w:type="dxa"/>
            <w:shd w:val="clear" w:color="auto" w:fill="auto"/>
          </w:tcPr>
          <w:p w14:paraId="6A0C074B" w14:textId="77777777" w:rsidR="00A4341C" w:rsidRPr="000C414D" w:rsidRDefault="00A4341C" w:rsidP="00D701E9">
            <w:pPr>
              <w:pStyle w:val="AMODTable"/>
              <w:jc w:val="center"/>
            </w:pPr>
          </w:p>
        </w:tc>
        <w:tc>
          <w:tcPr>
            <w:tcW w:w="992" w:type="dxa"/>
            <w:shd w:val="clear" w:color="auto" w:fill="auto"/>
          </w:tcPr>
          <w:p w14:paraId="6A80C73F" w14:textId="77777777" w:rsidR="00A4341C" w:rsidRPr="000C414D" w:rsidRDefault="00A4341C" w:rsidP="00D701E9">
            <w:pPr>
              <w:pStyle w:val="AMODTable"/>
              <w:jc w:val="center"/>
            </w:pPr>
          </w:p>
        </w:tc>
      </w:tr>
      <w:tr w:rsidR="00A4341C" w:rsidRPr="000C414D" w14:paraId="59A6605F" w14:textId="77777777" w:rsidTr="00D701E9">
        <w:tc>
          <w:tcPr>
            <w:tcW w:w="2273" w:type="dxa"/>
          </w:tcPr>
          <w:p w14:paraId="715537EA" w14:textId="77777777" w:rsidR="00A4341C" w:rsidRPr="000C414D" w:rsidRDefault="00EB6DA0" w:rsidP="00A4341C">
            <w:pPr>
              <w:pStyle w:val="AMODTable"/>
              <w:rPr>
                <w:b/>
                <w:bCs/>
                <w:noProof/>
              </w:rPr>
            </w:pPr>
            <w:r>
              <w:rPr>
                <w:noProof/>
              </w:rPr>
              <w:t>Pay point 1</w:t>
            </w:r>
          </w:p>
        </w:tc>
        <w:tc>
          <w:tcPr>
            <w:tcW w:w="1276" w:type="dxa"/>
            <w:shd w:val="clear" w:color="auto" w:fill="auto"/>
          </w:tcPr>
          <w:p w14:paraId="6D4EFA99" w14:textId="77777777" w:rsidR="00A4341C" w:rsidRPr="000C414D" w:rsidRDefault="00EB6DA0" w:rsidP="00D701E9">
            <w:pPr>
              <w:pStyle w:val="AMODTable"/>
              <w:jc w:val="center"/>
            </w:pPr>
            <w:r>
              <w:rPr>
                <w:noProof/>
              </w:rPr>
              <w:t>50.59</w:t>
            </w:r>
          </w:p>
        </w:tc>
        <w:tc>
          <w:tcPr>
            <w:tcW w:w="1418" w:type="dxa"/>
            <w:shd w:val="clear" w:color="auto" w:fill="auto"/>
          </w:tcPr>
          <w:p w14:paraId="09F0C3AF" w14:textId="77777777" w:rsidR="00A4341C" w:rsidRPr="000C414D" w:rsidRDefault="00EB6DA0" w:rsidP="00D701E9">
            <w:pPr>
              <w:pStyle w:val="AMODTable"/>
              <w:jc w:val="center"/>
            </w:pPr>
            <w:r>
              <w:rPr>
                <w:noProof/>
              </w:rPr>
              <w:t>55.65</w:t>
            </w:r>
          </w:p>
        </w:tc>
        <w:tc>
          <w:tcPr>
            <w:tcW w:w="1124" w:type="dxa"/>
            <w:shd w:val="clear" w:color="auto" w:fill="auto"/>
          </w:tcPr>
          <w:p w14:paraId="748FCD0A" w14:textId="77777777" w:rsidR="00A4341C" w:rsidRPr="000C414D" w:rsidRDefault="00EB6DA0" w:rsidP="00D701E9">
            <w:pPr>
              <w:pStyle w:val="AMODTable"/>
              <w:jc w:val="center"/>
            </w:pPr>
            <w:r>
              <w:rPr>
                <w:noProof/>
              </w:rPr>
              <w:t>56.66</w:t>
            </w:r>
          </w:p>
        </w:tc>
        <w:tc>
          <w:tcPr>
            <w:tcW w:w="1144" w:type="dxa"/>
            <w:shd w:val="clear" w:color="auto" w:fill="auto"/>
          </w:tcPr>
          <w:p w14:paraId="4BB9E8E0" w14:textId="77777777" w:rsidR="00A4341C" w:rsidRPr="000C414D" w:rsidRDefault="00EB6DA0" w:rsidP="00D701E9">
            <w:pPr>
              <w:pStyle w:val="AMODTable"/>
              <w:jc w:val="center"/>
            </w:pPr>
            <w:r>
              <w:rPr>
                <w:noProof/>
              </w:rPr>
              <w:t>75.89</w:t>
            </w:r>
          </w:p>
        </w:tc>
        <w:tc>
          <w:tcPr>
            <w:tcW w:w="992" w:type="dxa"/>
            <w:shd w:val="clear" w:color="auto" w:fill="auto"/>
          </w:tcPr>
          <w:p w14:paraId="3627B71C" w14:textId="77777777" w:rsidR="00A4341C" w:rsidRPr="000C414D" w:rsidRDefault="00EB6DA0" w:rsidP="00D701E9">
            <w:pPr>
              <w:pStyle w:val="AMODTable"/>
              <w:jc w:val="center"/>
            </w:pPr>
            <w:r>
              <w:rPr>
                <w:noProof/>
              </w:rPr>
              <w:t>88.53</w:t>
            </w:r>
          </w:p>
        </w:tc>
        <w:tc>
          <w:tcPr>
            <w:tcW w:w="992" w:type="dxa"/>
            <w:shd w:val="clear" w:color="auto" w:fill="auto"/>
          </w:tcPr>
          <w:p w14:paraId="2CA88FEE" w14:textId="77777777" w:rsidR="00A4341C" w:rsidRPr="000C414D" w:rsidRDefault="00EB6DA0" w:rsidP="00D701E9">
            <w:pPr>
              <w:pStyle w:val="AMODTable"/>
              <w:jc w:val="center"/>
            </w:pPr>
            <w:r>
              <w:rPr>
                <w:noProof/>
              </w:rPr>
              <w:t>101.18</w:t>
            </w:r>
          </w:p>
        </w:tc>
      </w:tr>
      <w:tr w:rsidR="00A4341C" w:rsidRPr="000C414D" w14:paraId="721F15B6" w14:textId="77777777" w:rsidTr="00D701E9">
        <w:tc>
          <w:tcPr>
            <w:tcW w:w="2273" w:type="dxa"/>
          </w:tcPr>
          <w:p w14:paraId="5ECBFE37" w14:textId="77777777" w:rsidR="00A4341C" w:rsidRPr="000C414D" w:rsidRDefault="00EB6DA0" w:rsidP="00A4341C">
            <w:pPr>
              <w:pStyle w:val="AMODTable"/>
              <w:rPr>
                <w:b/>
                <w:bCs/>
                <w:noProof/>
              </w:rPr>
            </w:pPr>
            <w:r>
              <w:rPr>
                <w:noProof/>
              </w:rPr>
              <w:t>Pay point 2</w:t>
            </w:r>
          </w:p>
        </w:tc>
        <w:tc>
          <w:tcPr>
            <w:tcW w:w="1276" w:type="dxa"/>
            <w:shd w:val="clear" w:color="auto" w:fill="auto"/>
          </w:tcPr>
          <w:p w14:paraId="52E47EC9" w14:textId="77777777" w:rsidR="00A4341C" w:rsidRPr="000C414D" w:rsidRDefault="00EB6DA0" w:rsidP="00D701E9">
            <w:pPr>
              <w:pStyle w:val="AMODTable"/>
              <w:jc w:val="center"/>
            </w:pPr>
            <w:r>
              <w:rPr>
                <w:noProof/>
              </w:rPr>
              <w:t>51.40</w:t>
            </w:r>
          </w:p>
        </w:tc>
        <w:tc>
          <w:tcPr>
            <w:tcW w:w="1418" w:type="dxa"/>
            <w:shd w:val="clear" w:color="auto" w:fill="auto"/>
          </w:tcPr>
          <w:p w14:paraId="22E0DA0F" w14:textId="77777777" w:rsidR="00A4341C" w:rsidRPr="000C414D" w:rsidRDefault="00EB6DA0" w:rsidP="00D701E9">
            <w:pPr>
              <w:pStyle w:val="AMODTable"/>
              <w:jc w:val="center"/>
            </w:pPr>
            <w:r>
              <w:rPr>
                <w:noProof/>
              </w:rPr>
              <w:t>56.54</w:t>
            </w:r>
          </w:p>
        </w:tc>
        <w:tc>
          <w:tcPr>
            <w:tcW w:w="1124" w:type="dxa"/>
            <w:shd w:val="clear" w:color="auto" w:fill="auto"/>
          </w:tcPr>
          <w:p w14:paraId="271A40A6" w14:textId="77777777" w:rsidR="00A4341C" w:rsidRPr="000C414D" w:rsidRDefault="00EB6DA0" w:rsidP="00D701E9">
            <w:pPr>
              <w:pStyle w:val="AMODTable"/>
              <w:jc w:val="center"/>
            </w:pPr>
            <w:r>
              <w:rPr>
                <w:noProof/>
              </w:rPr>
              <w:t>57.57</w:t>
            </w:r>
          </w:p>
        </w:tc>
        <w:tc>
          <w:tcPr>
            <w:tcW w:w="1144" w:type="dxa"/>
            <w:shd w:val="clear" w:color="auto" w:fill="auto"/>
          </w:tcPr>
          <w:p w14:paraId="352EF9EB" w14:textId="77777777" w:rsidR="00A4341C" w:rsidRPr="000C414D" w:rsidRDefault="00EB6DA0" w:rsidP="00D701E9">
            <w:pPr>
              <w:pStyle w:val="AMODTable"/>
              <w:jc w:val="center"/>
            </w:pPr>
            <w:r>
              <w:rPr>
                <w:noProof/>
              </w:rPr>
              <w:t>77.10</w:t>
            </w:r>
          </w:p>
        </w:tc>
        <w:tc>
          <w:tcPr>
            <w:tcW w:w="992" w:type="dxa"/>
            <w:shd w:val="clear" w:color="auto" w:fill="auto"/>
          </w:tcPr>
          <w:p w14:paraId="66368F80" w14:textId="77777777" w:rsidR="00A4341C" w:rsidRPr="000C414D" w:rsidRDefault="00EB6DA0" w:rsidP="00D701E9">
            <w:pPr>
              <w:pStyle w:val="AMODTable"/>
              <w:jc w:val="center"/>
            </w:pPr>
            <w:r>
              <w:rPr>
                <w:noProof/>
              </w:rPr>
              <w:t>89.95</w:t>
            </w:r>
          </w:p>
        </w:tc>
        <w:tc>
          <w:tcPr>
            <w:tcW w:w="992" w:type="dxa"/>
            <w:shd w:val="clear" w:color="auto" w:fill="auto"/>
          </w:tcPr>
          <w:p w14:paraId="562C0740" w14:textId="77777777" w:rsidR="00A4341C" w:rsidRPr="000C414D" w:rsidRDefault="00EB6DA0" w:rsidP="00D701E9">
            <w:pPr>
              <w:pStyle w:val="AMODTable"/>
              <w:jc w:val="center"/>
            </w:pPr>
            <w:r>
              <w:rPr>
                <w:noProof/>
              </w:rPr>
              <w:t>102.80</w:t>
            </w:r>
          </w:p>
        </w:tc>
      </w:tr>
      <w:tr w:rsidR="00A4341C" w:rsidRPr="000C414D" w14:paraId="5154B5BF" w14:textId="77777777" w:rsidTr="00D701E9">
        <w:tc>
          <w:tcPr>
            <w:tcW w:w="2273" w:type="dxa"/>
          </w:tcPr>
          <w:p w14:paraId="2D90E3CD" w14:textId="77777777" w:rsidR="00A4341C" w:rsidRPr="000C414D" w:rsidRDefault="00EB6DA0" w:rsidP="00A4341C">
            <w:pPr>
              <w:pStyle w:val="AMODTable"/>
              <w:rPr>
                <w:b/>
                <w:bCs/>
                <w:noProof/>
              </w:rPr>
            </w:pPr>
            <w:r>
              <w:rPr>
                <w:noProof/>
              </w:rPr>
              <w:t>Pay point 3</w:t>
            </w:r>
          </w:p>
        </w:tc>
        <w:tc>
          <w:tcPr>
            <w:tcW w:w="1276" w:type="dxa"/>
            <w:shd w:val="clear" w:color="auto" w:fill="auto"/>
          </w:tcPr>
          <w:p w14:paraId="2A7FEC8A" w14:textId="77777777" w:rsidR="00A4341C" w:rsidRPr="000C414D" w:rsidRDefault="00EB6DA0" w:rsidP="00D701E9">
            <w:pPr>
              <w:pStyle w:val="AMODTable"/>
              <w:jc w:val="center"/>
            </w:pPr>
            <w:r>
              <w:rPr>
                <w:noProof/>
              </w:rPr>
              <w:t>52.29</w:t>
            </w:r>
          </w:p>
        </w:tc>
        <w:tc>
          <w:tcPr>
            <w:tcW w:w="1418" w:type="dxa"/>
            <w:shd w:val="clear" w:color="auto" w:fill="auto"/>
          </w:tcPr>
          <w:p w14:paraId="08A24566" w14:textId="77777777" w:rsidR="00A4341C" w:rsidRPr="000C414D" w:rsidRDefault="00EB6DA0" w:rsidP="00D701E9">
            <w:pPr>
              <w:pStyle w:val="AMODTable"/>
              <w:jc w:val="center"/>
            </w:pPr>
            <w:r>
              <w:rPr>
                <w:noProof/>
              </w:rPr>
              <w:t>57.52</w:t>
            </w:r>
          </w:p>
        </w:tc>
        <w:tc>
          <w:tcPr>
            <w:tcW w:w="1124" w:type="dxa"/>
            <w:shd w:val="clear" w:color="auto" w:fill="auto"/>
          </w:tcPr>
          <w:p w14:paraId="544D16AC" w14:textId="77777777" w:rsidR="00A4341C" w:rsidRPr="000C414D" w:rsidRDefault="00EB6DA0" w:rsidP="00D701E9">
            <w:pPr>
              <w:pStyle w:val="AMODTable"/>
              <w:jc w:val="center"/>
            </w:pPr>
            <w:r>
              <w:rPr>
                <w:noProof/>
              </w:rPr>
              <w:t>58.56</w:t>
            </w:r>
          </w:p>
        </w:tc>
        <w:tc>
          <w:tcPr>
            <w:tcW w:w="1144" w:type="dxa"/>
            <w:shd w:val="clear" w:color="auto" w:fill="auto"/>
          </w:tcPr>
          <w:p w14:paraId="2C6B9C4D" w14:textId="77777777" w:rsidR="00A4341C" w:rsidRPr="000C414D" w:rsidRDefault="00EB6DA0" w:rsidP="00D701E9">
            <w:pPr>
              <w:pStyle w:val="AMODTable"/>
              <w:jc w:val="center"/>
            </w:pPr>
            <w:r>
              <w:rPr>
                <w:noProof/>
              </w:rPr>
              <w:t>78.44</w:t>
            </w:r>
          </w:p>
        </w:tc>
        <w:tc>
          <w:tcPr>
            <w:tcW w:w="992" w:type="dxa"/>
            <w:shd w:val="clear" w:color="auto" w:fill="auto"/>
          </w:tcPr>
          <w:p w14:paraId="37580B51" w14:textId="77777777" w:rsidR="00A4341C" w:rsidRPr="000C414D" w:rsidRDefault="00EB6DA0" w:rsidP="00D701E9">
            <w:pPr>
              <w:pStyle w:val="AMODTable"/>
              <w:jc w:val="center"/>
            </w:pPr>
            <w:r>
              <w:rPr>
                <w:noProof/>
              </w:rPr>
              <w:t>91.51</w:t>
            </w:r>
          </w:p>
        </w:tc>
        <w:tc>
          <w:tcPr>
            <w:tcW w:w="992" w:type="dxa"/>
            <w:shd w:val="clear" w:color="auto" w:fill="auto"/>
          </w:tcPr>
          <w:p w14:paraId="47B6F7FE" w14:textId="77777777" w:rsidR="00A4341C" w:rsidRPr="000C414D" w:rsidRDefault="00EB6DA0" w:rsidP="00D701E9">
            <w:pPr>
              <w:pStyle w:val="AMODTable"/>
              <w:jc w:val="center"/>
            </w:pPr>
            <w:r>
              <w:rPr>
                <w:noProof/>
              </w:rPr>
              <w:t>104.58</w:t>
            </w:r>
          </w:p>
        </w:tc>
      </w:tr>
      <w:tr w:rsidR="00A4341C" w:rsidRPr="000C414D" w14:paraId="0A3B5AC9" w14:textId="77777777" w:rsidTr="00D701E9">
        <w:tc>
          <w:tcPr>
            <w:tcW w:w="2273" w:type="dxa"/>
          </w:tcPr>
          <w:p w14:paraId="39CD3E7F" w14:textId="77777777" w:rsidR="00A4341C" w:rsidRPr="000C414D" w:rsidRDefault="00EB6DA0" w:rsidP="00A4341C">
            <w:pPr>
              <w:pStyle w:val="AMODTable"/>
              <w:rPr>
                <w:b/>
                <w:bCs/>
                <w:noProof/>
              </w:rPr>
            </w:pPr>
            <w:r>
              <w:rPr>
                <w:noProof/>
              </w:rPr>
              <w:t>Pay point 4 and thereafter</w:t>
            </w:r>
          </w:p>
        </w:tc>
        <w:tc>
          <w:tcPr>
            <w:tcW w:w="1276" w:type="dxa"/>
            <w:shd w:val="clear" w:color="auto" w:fill="auto"/>
          </w:tcPr>
          <w:p w14:paraId="11E36D60" w14:textId="77777777" w:rsidR="00A4341C" w:rsidRPr="000C414D" w:rsidRDefault="00EB6DA0" w:rsidP="00D701E9">
            <w:pPr>
              <w:pStyle w:val="AMODTable"/>
              <w:jc w:val="center"/>
            </w:pPr>
            <w:r>
              <w:rPr>
                <w:noProof/>
              </w:rPr>
              <w:t>53.15</w:t>
            </w:r>
          </w:p>
        </w:tc>
        <w:tc>
          <w:tcPr>
            <w:tcW w:w="1418" w:type="dxa"/>
            <w:shd w:val="clear" w:color="auto" w:fill="auto"/>
          </w:tcPr>
          <w:p w14:paraId="5CE7AA2E" w14:textId="77777777" w:rsidR="00A4341C" w:rsidRPr="000C414D" w:rsidRDefault="00EB6DA0" w:rsidP="00D701E9">
            <w:pPr>
              <w:pStyle w:val="AMODTable"/>
              <w:jc w:val="center"/>
            </w:pPr>
            <w:r>
              <w:rPr>
                <w:noProof/>
              </w:rPr>
              <w:t>58.47</w:t>
            </w:r>
          </w:p>
        </w:tc>
        <w:tc>
          <w:tcPr>
            <w:tcW w:w="1124" w:type="dxa"/>
            <w:shd w:val="clear" w:color="auto" w:fill="auto"/>
          </w:tcPr>
          <w:p w14:paraId="3E788A4B" w14:textId="77777777" w:rsidR="00A4341C" w:rsidRPr="000C414D" w:rsidRDefault="00EB6DA0" w:rsidP="00D701E9">
            <w:pPr>
              <w:pStyle w:val="AMODTable"/>
              <w:jc w:val="center"/>
            </w:pPr>
            <w:r>
              <w:rPr>
                <w:noProof/>
              </w:rPr>
              <w:t>59.53</w:t>
            </w:r>
          </w:p>
        </w:tc>
        <w:tc>
          <w:tcPr>
            <w:tcW w:w="1144" w:type="dxa"/>
            <w:shd w:val="clear" w:color="auto" w:fill="auto"/>
          </w:tcPr>
          <w:p w14:paraId="315E2215" w14:textId="77777777" w:rsidR="00A4341C" w:rsidRPr="000C414D" w:rsidRDefault="00EB6DA0" w:rsidP="00D701E9">
            <w:pPr>
              <w:pStyle w:val="AMODTable"/>
              <w:jc w:val="center"/>
            </w:pPr>
            <w:r>
              <w:rPr>
                <w:noProof/>
              </w:rPr>
              <w:t>79.73</w:t>
            </w:r>
          </w:p>
        </w:tc>
        <w:tc>
          <w:tcPr>
            <w:tcW w:w="992" w:type="dxa"/>
            <w:shd w:val="clear" w:color="auto" w:fill="auto"/>
          </w:tcPr>
          <w:p w14:paraId="034E5A5F" w14:textId="77777777" w:rsidR="00A4341C" w:rsidRPr="000C414D" w:rsidRDefault="00EB6DA0" w:rsidP="00D701E9">
            <w:pPr>
              <w:pStyle w:val="AMODTable"/>
              <w:jc w:val="center"/>
            </w:pPr>
            <w:r>
              <w:rPr>
                <w:noProof/>
              </w:rPr>
              <w:t>93.01</w:t>
            </w:r>
          </w:p>
        </w:tc>
        <w:tc>
          <w:tcPr>
            <w:tcW w:w="992" w:type="dxa"/>
            <w:shd w:val="clear" w:color="auto" w:fill="auto"/>
          </w:tcPr>
          <w:p w14:paraId="6FEDA0B6" w14:textId="77777777" w:rsidR="00A4341C" w:rsidRPr="000C414D" w:rsidRDefault="00EB6DA0" w:rsidP="00D701E9">
            <w:pPr>
              <w:pStyle w:val="AMODTable"/>
              <w:jc w:val="center"/>
            </w:pPr>
            <w:r>
              <w:rPr>
                <w:noProof/>
              </w:rPr>
              <w:t>106.30</w:t>
            </w:r>
          </w:p>
        </w:tc>
      </w:tr>
      <w:tr w:rsidR="00A4341C" w:rsidRPr="000C414D" w14:paraId="466DDA6A" w14:textId="77777777" w:rsidTr="00D701E9">
        <w:tc>
          <w:tcPr>
            <w:tcW w:w="2273" w:type="dxa"/>
          </w:tcPr>
          <w:p w14:paraId="22169462" w14:textId="77777777" w:rsidR="00A4341C" w:rsidRPr="000C414D" w:rsidRDefault="00EB6DA0" w:rsidP="00A4341C">
            <w:pPr>
              <w:pStyle w:val="AMODTable"/>
              <w:rPr>
                <w:b/>
                <w:bCs/>
                <w:noProof/>
              </w:rPr>
            </w:pPr>
            <w:r>
              <w:rPr>
                <w:b/>
                <w:bCs/>
                <w:noProof/>
              </w:rPr>
              <w:t>Registered nurse—level 3</w:t>
            </w:r>
          </w:p>
        </w:tc>
        <w:tc>
          <w:tcPr>
            <w:tcW w:w="1276" w:type="dxa"/>
            <w:shd w:val="clear" w:color="auto" w:fill="auto"/>
          </w:tcPr>
          <w:p w14:paraId="57473264" w14:textId="77777777" w:rsidR="00A4341C" w:rsidRPr="000C414D" w:rsidRDefault="00A4341C" w:rsidP="00D701E9">
            <w:pPr>
              <w:pStyle w:val="AMODTable"/>
              <w:jc w:val="center"/>
            </w:pPr>
          </w:p>
        </w:tc>
        <w:tc>
          <w:tcPr>
            <w:tcW w:w="1418" w:type="dxa"/>
            <w:shd w:val="clear" w:color="auto" w:fill="auto"/>
          </w:tcPr>
          <w:p w14:paraId="61650868" w14:textId="77777777" w:rsidR="00A4341C" w:rsidRPr="000C414D" w:rsidRDefault="00A4341C" w:rsidP="00D701E9">
            <w:pPr>
              <w:pStyle w:val="AMODTable"/>
              <w:jc w:val="center"/>
            </w:pPr>
          </w:p>
        </w:tc>
        <w:tc>
          <w:tcPr>
            <w:tcW w:w="1124" w:type="dxa"/>
            <w:shd w:val="clear" w:color="auto" w:fill="auto"/>
          </w:tcPr>
          <w:p w14:paraId="7C007510" w14:textId="77777777" w:rsidR="00A4341C" w:rsidRPr="000C414D" w:rsidRDefault="00A4341C" w:rsidP="00D701E9">
            <w:pPr>
              <w:pStyle w:val="AMODTable"/>
              <w:jc w:val="center"/>
            </w:pPr>
          </w:p>
        </w:tc>
        <w:tc>
          <w:tcPr>
            <w:tcW w:w="1144" w:type="dxa"/>
            <w:shd w:val="clear" w:color="auto" w:fill="auto"/>
          </w:tcPr>
          <w:p w14:paraId="3897ED9C" w14:textId="77777777" w:rsidR="00A4341C" w:rsidRPr="000C414D" w:rsidRDefault="00A4341C" w:rsidP="00D701E9">
            <w:pPr>
              <w:pStyle w:val="AMODTable"/>
              <w:jc w:val="center"/>
            </w:pPr>
          </w:p>
        </w:tc>
        <w:tc>
          <w:tcPr>
            <w:tcW w:w="992" w:type="dxa"/>
            <w:shd w:val="clear" w:color="auto" w:fill="auto"/>
          </w:tcPr>
          <w:p w14:paraId="37834AD2" w14:textId="77777777" w:rsidR="00A4341C" w:rsidRPr="000C414D" w:rsidRDefault="00A4341C" w:rsidP="00D701E9">
            <w:pPr>
              <w:pStyle w:val="AMODTable"/>
              <w:jc w:val="center"/>
            </w:pPr>
          </w:p>
        </w:tc>
        <w:tc>
          <w:tcPr>
            <w:tcW w:w="992" w:type="dxa"/>
            <w:shd w:val="clear" w:color="auto" w:fill="auto"/>
          </w:tcPr>
          <w:p w14:paraId="42DA2943" w14:textId="77777777" w:rsidR="00A4341C" w:rsidRPr="000C414D" w:rsidRDefault="00A4341C" w:rsidP="00D701E9">
            <w:pPr>
              <w:pStyle w:val="AMODTable"/>
              <w:jc w:val="center"/>
            </w:pPr>
          </w:p>
        </w:tc>
      </w:tr>
      <w:tr w:rsidR="00A4341C" w:rsidRPr="000C414D" w14:paraId="1048732B" w14:textId="77777777" w:rsidTr="00D701E9">
        <w:tc>
          <w:tcPr>
            <w:tcW w:w="2273" w:type="dxa"/>
          </w:tcPr>
          <w:p w14:paraId="7F60DDA2" w14:textId="77777777" w:rsidR="00A4341C" w:rsidRPr="000C414D" w:rsidRDefault="00EB6DA0" w:rsidP="00A4341C">
            <w:pPr>
              <w:pStyle w:val="AMODTable"/>
              <w:rPr>
                <w:b/>
                <w:bCs/>
                <w:noProof/>
              </w:rPr>
            </w:pPr>
            <w:r>
              <w:rPr>
                <w:noProof/>
              </w:rPr>
              <w:t>Pay point 1</w:t>
            </w:r>
          </w:p>
        </w:tc>
        <w:tc>
          <w:tcPr>
            <w:tcW w:w="1276" w:type="dxa"/>
            <w:shd w:val="clear" w:color="auto" w:fill="auto"/>
          </w:tcPr>
          <w:p w14:paraId="42239AD8" w14:textId="77777777" w:rsidR="00A4341C" w:rsidRPr="000C414D" w:rsidRDefault="00EB6DA0" w:rsidP="00D701E9">
            <w:pPr>
              <w:pStyle w:val="AMODTable"/>
              <w:jc w:val="center"/>
            </w:pPr>
            <w:r>
              <w:rPr>
                <w:noProof/>
              </w:rPr>
              <w:t>54.86</w:t>
            </w:r>
          </w:p>
        </w:tc>
        <w:tc>
          <w:tcPr>
            <w:tcW w:w="1418" w:type="dxa"/>
            <w:shd w:val="clear" w:color="auto" w:fill="auto"/>
          </w:tcPr>
          <w:p w14:paraId="6AF82835" w14:textId="77777777" w:rsidR="00A4341C" w:rsidRPr="000C414D" w:rsidRDefault="00EB6DA0" w:rsidP="00D701E9">
            <w:pPr>
              <w:pStyle w:val="AMODTable"/>
              <w:jc w:val="center"/>
            </w:pPr>
            <w:r>
              <w:rPr>
                <w:noProof/>
              </w:rPr>
              <w:t>60.35</w:t>
            </w:r>
          </w:p>
        </w:tc>
        <w:tc>
          <w:tcPr>
            <w:tcW w:w="1124" w:type="dxa"/>
            <w:shd w:val="clear" w:color="auto" w:fill="auto"/>
          </w:tcPr>
          <w:p w14:paraId="4D2B6DFE" w14:textId="77777777" w:rsidR="00A4341C" w:rsidRPr="000C414D" w:rsidRDefault="00EB6DA0" w:rsidP="00D701E9">
            <w:pPr>
              <w:pStyle w:val="AMODTable"/>
              <w:jc w:val="center"/>
            </w:pPr>
            <w:r>
              <w:rPr>
                <w:noProof/>
              </w:rPr>
              <w:t>61.45</w:t>
            </w:r>
          </w:p>
        </w:tc>
        <w:tc>
          <w:tcPr>
            <w:tcW w:w="1144" w:type="dxa"/>
            <w:shd w:val="clear" w:color="auto" w:fill="auto"/>
          </w:tcPr>
          <w:p w14:paraId="1627831E" w14:textId="77777777" w:rsidR="00A4341C" w:rsidRPr="000C414D" w:rsidRDefault="00EB6DA0" w:rsidP="00D701E9">
            <w:pPr>
              <w:pStyle w:val="AMODTable"/>
              <w:jc w:val="center"/>
            </w:pPr>
            <w:r>
              <w:rPr>
                <w:noProof/>
              </w:rPr>
              <w:t>82.29</w:t>
            </w:r>
          </w:p>
        </w:tc>
        <w:tc>
          <w:tcPr>
            <w:tcW w:w="992" w:type="dxa"/>
            <w:shd w:val="clear" w:color="auto" w:fill="auto"/>
          </w:tcPr>
          <w:p w14:paraId="04DDC136" w14:textId="77777777" w:rsidR="00A4341C" w:rsidRPr="000C414D" w:rsidRDefault="00EB6DA0" w:rsidP="00D701E9">
            <w:pPr>
              <w:pStyle w:val="AMODTable"/>
              <w:jc w:val="center"/>
            </w:pPr>
            <w:r>
              <w:rPr>
                <w:noProof/>
              </w:rPr>
              <w:t>96.01</w:t>
            </w:r>
          </w:p>
        </w:tc>
        <w:tc>
          <w:tcPr>
            <w:tcW w:w="992" w:type="dxa"/>
            <w:shd w:val="clear" w:color="auto" w:fill="auto"/>
          </w:tcPr>
          <w:p w14:paraId="4A49E7A5" w14:textId="77777777" w:rsidR="00A4341C" w:rsidRPr="000C414D" w:rsidRDefault="00EB6DA0" w:rsidP="00D701E9">
            <w:pPr>
              <w:pStyle w:val="AMODTable"/>
              <w:jc w:val="center"/>
            </w:pPr>
            <w:r>
              <w:rPr>
                <w:noProof/>
              </w:rPr>
              <w:t>109.72</w:t>
            </w:r>
          </w:p>
        </w:tc>
      </w:tr>
      <w:tr w:rsidR="00A4341C" w:rsidRPr="000C414D" w14:paraId="61E41D8A" w14:textId="77777777" w:rsidTr="00D701E9">
        <w:tc>
          <w:tcPr>
            <w:tcW w:w="2273" w:type="dxa"/>
          </w:tcPr>
          <w:p w14:paraId="46770460" w14:textId="77777777" w:rsidR="00A4341C" w:rsidRPr="000C414D" w:rsidRDefault="00EB6DA0" w:rsidP="00A4341C">
            <w:pPr>
              <w:pStyle w:val="AMODTable"/>
              <w:rPr>
                <w:b/>
                <w:bCs/>
                <w:noProof/>
              </w:rPr>
            </w:pPr>
            <w:r>
              <w:rPr>
                <w:noProof/>
              </w:rPr>
              <w:t>Pay point 2</w:t>
            </w:r>
          </w:p>
        </w:tc>
        <w:tc>
          <w:tcPr>
            <w:tcW w:w="1276" w:type="dxa"/>
            <w:shd w:val="clear" w:color="auto" w:fill="auto"/>
          </w:tcPr>
          <w:p w14:paraId="5EEFA2DA" w14:textId="77777777" w:rsidR="00A4341C" w:rsidRPr="000C414D" w:rsidRDefault="00EB6DA0" w:rsidP="00D701E9">
            <w:pPr>
              <w:pStyle w:val="AMODTable"/>
              <w:jc w:val="center"/>
            </w:pPr>
            <w:r>
              <w:rPr>
                <w:noProof/>
              </w:rPr>
              <w:t>55.86</w:t>
            </w:r>
          </w:p>
        </w:tc>
        <w:tc>
          <w:tcPr>
            <w:tcW w:w="1418" w:type="dxa"/>
            <w:shd w:val="clear" w:color="auto" w:fill="auto"/>
          </w:tcPr>
          <w:p w14:paraId="2A476614" w14:textId="77777777" w:rsidR="00A4341C" w:rsidRPr="000C414D" w:rsidRDefault="00EB6DA0" w:rsidP="00D701E9">
            <w:pPr>
              <w:pStyle w:val="AMODTable"/>
              <w:jc w:val="center"/>
            </w:pPr>
            <w:r>
              <w:rPr>
                <w:noProof/>
              </w:rPr>
              <w:t>61.45</w:t>
            </w:r>
          </w:p>
        </w:tc>
        <w:tc>
          <w:tcPr>
            <w:tcW w:w="1124" w:type="dxa"/>
            <w:shd w:val="clear" w:color="auto" w:fill="auto"/>
          </w:tcPr>
          <w:p w14:paraId="1023E1CA" w14:textId="77777777" w:rsidR="00A4341C" w:rsidRPr="000C414D" w:rsidRDefault="00EB6DA0" w:rsidP="00D701E9">
            <w:pPr>
              <w:pStyle w:val="AMODTable"/>
              <w:jc w:val="center"/>
            </w:pPr>
            <w:r>
              <w:rPr>
                <w:noProof/>
              </w:rPr>
              <w:t>62.57</w:t>
            </w:r>
          </w:p>
        </w:tc>
        <w:tc>
          <w:tcPr>
            <w:tcW w:w="1144" w:type="dxa"/>
            <w:shd w:val="clear" w:color="auto" w:fill="auto"/>
          </w:tcPr>
          <w:p w14:paraId="4B99B1AA" w14:textId="77777777" w:rsidR="00A4341C" w:rsidRPr="000C414D" w:rsidRDefault="00EB6DA0" w:rsidP="00D701E9">
            <w:pPr>
              <w:pStyle w:val="AMODTable"/>
              <w:jc w:val="center"/>
            </w:pPr>
            <w:r>
              <w:rPr>
                <w:noProof/>
              </w:rPr>
              <w:t>83.79</w:t>
            </w:r>
          </w:p>
        </w:tc>
        <w:tc>
          <w:tcPr>
            <w:tcW w:w="992" w:type="dxa"/>
            <w:shd w:val="clear" w:color="auto" w:fill="auto"/>
          </w:tcPr>
          <w:p w14:paraId="624191D6" w14:textId="77777777" w:rsidR="00A4341C" w:rsidRPr="000C414D" w:rsidRDefault="00EB6DA0" w:rsidP="00D701E9">
            <w:pPr>
              <w:pStyle w:val="AMODTable"/>
              <w:jc w:val="center"/>
            </w:pPr>
            <w:r>
              <w:rPr>
                <w:noProof/>
              </w:rPr>
              <w:t>97.76</w:t>
            </w:r>
          </w:p>
        </w:tc>
        <w:tc>
          <w:tcPr>
            <w:tcW w:w="992" w:type="dxa"/>
            <w:shd w:val="clear" w:color="auto" w:fill="auto"/>
          </w:tcPr>
          <w:p w14:paraId="088498BC" w14:textId="77777777" w:rsidR="00A4341C" w:rsidRPr="000C414D" w:rsidRDefault="00EB6DA0" w:rsidP="00D701E9">
            <w:pPr>
              <w:pStyle w:val="AMODTable"/>
              <w:jc w:val="center"/>
            </w:pPr>
            <w:r>
              <w:rPr>
                <w:noProof/>
              </w:rPr>
              <w:t>111.72</w:t>
            </w:r>
          </w:p>
        </w:tc>
      </w:tr>
      <w:tr w:rsidR="00A4341C" w:rsidRPr="000C414D" w14:paraId="0453E662" w14:textId="77777777" w:rsidTr="00D701E9">
        <w:tc>
          <w:tcPr>
            <w:tcW w:w="2273" w:type="dxa"/>
          </w:tcPr>
          <w:p w14:paraId="074E2EA6" w14:textId="77777777" w:rsidR="00A4341C" w:rsidRPr="000C414D" w:rsidRDefault="00EB6DA0" w:rsidP="00A4341C">
            <w:pPr>
              <w:pStyle w:val="AMODTable"/>
              <w:rPr>
                <w:b/>
                <w:bCs/>
                <w:noProof/>
              </w:rPr>
            </w:pPr>
            <w:r>
              <w:rPr>
                <w:noProof/>
              </w:rPr>
              <w:t>Pay point 3</w:t>
            </w:r>
          </w:p>
        </w:tc>
        <w:tc>
          <w:tcPr>
            <w:tcW w:w="1276" w:type="dxa"/>
            <w:shd w:val="clear" w:color="auto" w:fill="auto"/>
          </w:tcPr>
          <w:p w14:paraId="5D603EEA" w14:textId="77777777" w:rsidR="00A4341C" w:rsidRPr="000C414D" w:rsidRDefault="00EB6DA0" w:rsidP="00D701E9">
            <w:pPr>
              <w:pStyle w:val="AMODTable"/>
              <w:jc w:val="center"/>
            </w:pPr>
            <w:r>
              <w:rPr>
                <w:noProof/>
              </w:rPr>
              <w:t>56.83</w:t>
            </w:r>
          </w:p>
        </w:tc>
        <w:tc>
          <w:tcPr>
            <w:tcW w:w="1418" w:type="dxa"/>
            <w:shd w:val="clear" w:color="auto" w:fill="auto"/>
          </w:tcPr>
          <w:p w14:paraId="505A8214" w14:textId="77777777" w:rsidR="00A4341C" w:rsidRPr="000C414D" w:rsidRDefault="00EB6DA0" w:rsidP="00D701E9">
            <w:pPr>
              <w:pStyle w:val="AMODTable"/>
              <w:jc w:val="center"/>
            </w:pPr>
            <w:r>
              <w:rPr>
                <w:noProof/>
              </w:rPr>
              <w:t>62.51</w:t>
            </w:r>
          </w:p>
        </w:tc>
        <w:tc>
          <w:tcPr>
            <w:tcW w:w="1124" w:type="dxa"/>
            <w:shd w:val="clear" w:color="auto" w:fill="auto"/>
          </w:tcPr>
          <w:p w14:paraId="3B3D28C2" w14:textId="77777777" w:rsidR="00A4341C" w:rsidRPr="000C414D" w:rsidRDefault="00EB6DA0" w:rsidP="00D701E9">
            <w:pPr>
              <w:pStyle w:val="AMODTable"/>
              <w:jc w:val="center"/>
            </w:pPr>
            <w:r>
              <w:rPr>
                <w:noProof/>
              </w:rPr>
              <w:t>63.64</w:t>
            </w:r>
          </w:p>
        </w:tc>
        <w:tc>
          <w:tcPr>
            <w:tcW w:w="1144" w:type="dxa"/>
            <w:shd w:val="clear" w:color="auto" w:fill="auto"/>
          </w:tcPr>
          <w:p w14:paraId="34517F1B" w14:textId="77777777" w:rsidR="00A4341C" w:rsidRPr="000C414D" w:rsidRDefault="00EB6DA0" w:rsidP="00D701E9">
            <w:pPr>
              <w:pStyle w:val="AMODTable"/>
              <w:jc w:val="center"/>
            </w:pPr>
            <w:r>
              <w:rPr>
                <w:noProof/>
              </w:rPr>
              <w:t>85.25</w:t>
            </w:r>
          </w:p>
        </w:tc>
        <w:tc>
          <w:tcPr>
            <w:tcW w:w="992" w:type="dxa"/>
            <w:shd w:val="clear" w:color="auto" w:fill="auto"/>
          </w:tcPr>
          <w:p w14:paraId="3586067A" w14:textId="77777777" w:rsidR="00A4341C" w:rsidRPr="000C414D" w:rsidRDefault="00EB6DA0" w:rsidP="00D701E9">
            <w:pPr>
              <w:pStyle w:val="AMODTable"/>
              <w:jc w:val="center"/>
            </w:pPr>
            <w:r>
              <w:rPr>
                <w:noProof/>
              </w:rPr>
              <w:t>99.45</w:t>
            </w:r>
          </w:p>
        </w:tc>
        <w:tc>
          <w:tcPr>
            <w:tcW w:w="992" w:type="dxa"/>
            <w:shd w:val="clear" w:color="auto" w:fill="auto"/>
          </w:tcPr>
          <w:p w14:paraId="71B33DB9" w14:textId="77777777" w:rsidR="00A4341C" w:rsidRPr="000C414D" w:rsidRDefault="00EB6DA0" w:rsidP="00D701E9">
            <w:pPr>
              <w:pStyle w:val="AMODTable"/>
              <w:jc w:val="center"/>
            </w:pPr>
            <w:r>
              <w:rPr>
                <w:noProof/>
              </w:rPr>
              <w:t>113.66</w:t>
            </w:r>
          </w:p>
        </w:tc>
      </w:tr>
      <w:tr w:rsidR="00A4341C" w:rsidRPr="000C414D" w14:paraId="6D324230" w14:textId="77777777" w:rsidTr="00D701E9">
        <w:tc>
          <w:tcPr>
            <w:tcW w:w="2273" w:type="dxa"/>
          </w:tcPr>
          <w:p w14:paraId="21BA00F7" w14:textId="77777777" w:rsidR="00A4341C" w:rsidRPr="000C414D" w:rsidRDefault="00EB6DA0" w:rsidP="00A4341C">
            <w:pPr>
              <w:pStyle w:val="AMODTable"/>
              <w:rPr>
                <w:b/>
                <w:bCs/>
                <w:noProof/>
              </w:rPr>
            </w:pPr>
            <w:r>
              <w:rPr>
                <w:noProof/>
              </w:rPr>
              <w:t>Pay point 4 and thereafter</w:t>
            </w:r>
          </w:p>
        </w:tc>
        <w:tc>
          <w:tcPr>
            <w:tcW w:w="1276" w:type="dxa"/>
            <w:shd w:val="clear" w:color="auto" w:fill="auto"/>
          </w:tcPr>
          <w:p w14:paraId="77C3C284" w14:textId="77777777" w:rsidR="00A4341C" w:rsidRPr="000C414D" w:rsidRDefault="00EB6DA0" w:rsidP="00D701E9">
            <w:pPr>
              <w:pStyle w:val="AMODTable"/>
              <w:jc w:val="center"/>
            </w:pPr>
            <w:r>
              <w:rPr>
                <w:noProof/>
              </w:rPr>
              <w:t>57.85</w:t>
            </w:r>
          </w:p>
        </w:tc>
        <w:tc>
          <w:tcPr>
            <w:tcW w:w="1418" w:type="dxa"/>
            <w:shd w:val="clear" w:color="auto" w:fill="auto"/>
          </w:tcPr>
          <w:p w14:paraId="2C0A4A66" w14:textId="77777777" w:rsidR="00A4341C" w:rsidRPr="000C414D" w:rsidRDefault="00EB6DA0" w:rsidP="00D701E9">
            <w:pPr>
              <w:pStyle w:val="AMODTable"/>
              <w:jc w:val="center"/>
            </w:pPr>
            <w:r>
              <w:rPr>
                <w:noProof/>
              </w:rPr>
              <w:t>63.64</w:t>
            </w:r>
          </w:p>
        </w:tc>
        <w:tc>
          <w:tcPr>
            <w:tcW w:w="1124" w:type="dxa"/>
            <w:shd w:val="clear" w:color="auto" w:fill="auto"/>
          </w:tcPr>
          <w:p w14:paraId="21D4FC0E" w14:textId="77777777" w:rsidR="00A4341C" w:rsidRPr="000C414D" w:rsidRDefault="00EB6DA0" w:rsidP="00D701E9">
            <w:pPr>
              <w:pStyle w:val="AMODTable"/>
              <w:jc w:val="center"/>
            </w:pPr>
            <w:r>
              <w:rPr>
                <w:noProof/>
              </w:rPr>
              <w:t>64.79</w:t>
            </w:r>
          </w:p>
        </w:tc>
        <w:tc>
          <w:tcPr>
            <w:tcW w:w="1144" w:type="dxa"/>
            <w:shd w:val="clear" w:color="auto" w:fill="auto"/>
          </w:tcPr>
          <w:p w14:paraId="02D66621" w14:textId="77777777" w:rsidR="00A4341C" w:rsidRPr="000C414D" w:rsidRDefault="00EB6DA0" w:rsidP="00D701E9">
            <w:pPr>
              <w:pStyle w:val="AMODTable"/>
              <w:jc w:val="center"/>
            </w:pPr>
            <w:r>
              <w:rPr>
                <w:noProof/>
              </w:rPr>
              <w:t>86.78</w:t>
            </w:r>
          </w:p>
        </w:tc>
        <w:tc>
          <w:tcPr>
            <w:tcW w:w="992" w:type="dxa"/>
            <w:shd w:val="clear" w:color="auto" w:fill="auto"/>
          </w:tcPr>
          <w:p w14:paraId="7618A693" w14:textId="77777777" w:rsidR="00A4341C" w:rsidRPr="000C414D" w:rsidRDefault="00EB6DA0" w:rsidP="00D701E9">
            <w:pPr>
              <w:pStyle w:val="AMODTable"/>
              <w:jc w:val="center"/>
            </w:pPr>
            <w:r>
              <w:rPr>
                <w:noProof/>
              </w:rPr>
              <w:t>101.24</w:t>
            </w:r>
          </w:p>
        </w:tc>
        <w:tc>
          <w:tcPr>
            <w:tcW w:w="992" w:type="dxa"/>
            <w:shd w:val="clear" w:color="auto" w:fill="auto"/>
          </w:tcPr>
          <w:p w14:paraId="2ABB4426" w14:textId="77777777" w:rsidR="00A4341C" w:rsidRPr="000C414D" w:rsidRDefault="00EB6DA0" w:rsidP="00D701E9">
            <w:pPr>
              <w:pStyle w:val="AMODTable"/>
              <w:jc w:val="center"/>
            </w:pPr>
            <w:r>
              <w:rPr>
                <w:noProof/>
              </w:rPr>
              <w:t>115.70</w:t>
            </w:r>
          </w:p>
        </w:tc>
      </w:tr>
      <w:tr w:rsidR="00A4341C" w:rsidRPr="000C414D" w14:paraId="580B8852" w14:textId="77777777" w:rsidTr="00D701E9">
        <w:tc>
          <w:tcPr>
            <w:tcW w:w="2273" w:type="dxa"/>
          </w:tcPr>
          <w:p w14:paraId="3C222A37" w14:textId="77777777" w:rsidR="00A4341C" w:rsidRPr="000C414D" w:rsidRDefault="00EB6DA0" w:rsidP="00A4341C">
            <w:pPr>
              <w:pStyle w:val="AMODTable"/>
              <w:rPr>
                <w:b/>
                <w:bCs/>
                <w:noProof/>
              </w:rPr>
            </w:pPr>
            <w:r>
              <w:rPr>
                <w:b/>
                <w:bCs/>
                <w:noProof/>
              </w:rPr>
              <w:t>Registered nurse—level 4</w:t>
            </w:r>
            <w:r>
              <w:rPr>
                <w:b/>
                <w:bCs/>
                <w:noProof/>
                <w:vertAlign w:val="superscript"/>
              </w:rPr>
              <w:t>2</w:t>
            </w:r>
          </w:p>
        </w:tc>
        <w:tc>
          <w:tcPr>
            <w:tcW w:w="1276" w:type="dxa"/>
            <w:shd w:val="clear" w:color="auto" w:fill="auto"/>
          </w:tcPr>
          <w:p w14:paraId="05BA66B6" w14:textId="77777777" w:rsidR="00A4341C" w:rsidRPr="000C414D" w:rsidRDefault="00A4341C" w:rsidP="00D701E9">
            <w:pPr>
              <w:pStyle w:val="AMODTable"/>
              <w:jc w:val="center"/>
            </w:pPr>
          </w:p>
        </w:tc>
        <w:tc>
          <w:tcPr>
            <w:tcW w:w="1418" w:type="dxa"/>
            <w:shd w:val="clear" w:color="auto" w:fill="auto"/>
          </w:tcPr>
          <w:p w14:paraId="5B0308B7" w14:textId="77777777" w:rsidR="00A4341C" w:rsidRPr="000C414D" w:rsidRDefault="00A4341C" w:rsidP="00D701E9">
            <w:pPr>
              <w:pStyle w:val="AMODTable"/>
              <w:jc w:val="center"/>
            </w:pPr>
          </w:p>
        </w:tc>
        <w:tc>
          <w:tcPr>
            <w:tcW w:w="1124" w:type="dxa"/>
            <w:shd w:val="clear" w:color="auto" w:fill="auto"/>
          </w:tcPr>
          <w:p w14:paraId="1E7241F4" w14:textId="77777777" w:rsidR="00A4341C" w:rsidRPr="000C414D" w:rsidRDefault="00A4341C" w:rsidP="00D701E9">
            <w:pPr>
              <w:pStyle w:val="AMODTable"/>
              <w:jc w:val="center"/>
            </w:pPr>
          </w:p>
        </w:tc>
        <w:tc>
          <w:tcPr>
            <w:tcW w:w="1144" w:type="dxa"/>
            <w:shd w:val="clear" w:color="auto" w:fill="auto"/>
          </w:tcPr>
          <w:p w14:paraId="2058EF94" w14:textId="77777777" w:rsidR="00A4341C" w:rsidRPr="000C414D" w:rsidRDefault="00A4341C" w:rsidP="00D701E9">
            <w:pPr>
              <w:pStyle w:val="AMODTable"/>
              <w:jc w:val="center"/>
            </w:pPr>
          </w:p>
        </w:tc>
        <w:tc>
          <w:tcPr>
            <w:tcW w:w="992" w:type="dxa"/>
            <w:shd w:val="clear" w:color="auto" w:fill="auto"/>
          </w:tcPr>
          <w:p w14:paraId="0EEBD49D" w14:textId="77777777" w:rsidR="00A4341C" w:rsidRPr="000C414D" w:rsidRDefault="00A4341C" w:rsidP="00D701E9">
            <w:pPr>
              <w:pStyle w:val="AMODTable"/>
              <w:jc w:val="center"/>
            </w:pPr>
          </w:p>
        </w:tc>
        <w:tc>
          <w:tcPr>
            <w:tcW w:w="992" w:type="dxa"/>
            <w:shd w:val="clear" w:color="auto" w:fill="auto"/>
          </w:tcPr>
          <w:p w14:paraId="08484855" w14:textId="77777777" w:rsidR="00A4341C" w:rsidRPr="000C414D" w:rsidRDefault="00A4341C" w:rsidP="00D701E9">
            <w:pPr>
              <w:pStyle w:val="AMODTable"/>
              <w:jc w:val="center"/>
            </w:pPr>
          </w:p>
        </w:tc>
      </w:tr>
      <w:tr w:rsidR="00A4341C" w:rsidRPr="000C414D" w14:paraId="34DD4512" w14:textId="77777777" w:rsidTr="00D701E9">
        <w:tc>
          <w:tcPr>
            <w:tcW w:w="2273" w:type="dxa"/>
          </w:tcPr>
          <w:p w14:paraId="4D798868" w14:textId="77777777" w:rsidR="00A4341C" w:rsidRPr="000C414D" w:rsidRDefault="00EB6DA0" w:rsidP="00A4341C">
            <w:pPr>
              <w:pStyle w:val="AMODTable"/>
              <w:rPr>
                <w:b/>
                <w:bCs/>
                <w:noProof/>
              </w:rPr>
            </w:pPr>
            <w:r>
              <w:rPr>
                <w:noProof/>
              </w:rPr>
              <w:t>Grade 1</w:t>
            </w:r>
          </w:p>
        </w:tc>
        <w:tc>
          <w:tcPr>
            <w:tcW w:w="1276" w:type="dxa"/>
            <w:shd w:val="clear" w:color="auto" w:fill="auto"/>
          </w:tcPr>
          <w:p w14:paraId="4A72D6B9" w14:textId="77777777" w:rsidR="00A4341C" w:rsidRPr="000C414D" w:rsidRDefault="00EB6DA0" w:rsidP="00D701E9">
            <w:pPr>
              <w:pStyle w:val="AMODTable"/>
              <w:jc w:val="center"/>
            </w:pPr>
            <w:r>
              <w:rPr>
                <w:noProof/>
              </w:rPr>
              <w:t>62.61</w:t>
            </w:r>
          </w:p>
        </w:tc>
        <w:tc>
          <w:tcPr>
            <w:tcW w:w="1418" w:type="dxa"/>
            <w:shd w:val="clear" w:color="auto" w:fill="auto"/>
          </w:tcPr>
          <w:p w14:paraId="32A441FD" w14:textId="77777777" w:rsidR="00A4341C" w:rsidRPr="000C414D" w:rsidRDefault="00EB6DA0" w:rsidP="00D701E9">
            <w:pPr>
              <w:pStyle w:val="AMODTable"/>
              <w:jc w:val="center"/>
            </w:pPr>
            <w:r>
              <w:rPr>
                <w:noProof/>
              </w:rPr>
              <w:t>–</w:t>
            </w:r>
          </w:p>
        </w:tc>
        <w:tc>
          <w:tcPr>
            <w:tcW w:w="1124" w:type="dxa"/>
            <w:shd w:val="clear" w:color="auto" w:fill="auto"/>
          </w:tcPr>
          <w:p w14:paraId="62844506" w14:textId="77777777" w:rsidR="00A4341C" w:rsidRPr="000C414D" w:rsidRDefault="00EB6DA0" w:rsidP="00D701E9">
            <w:pPr>
              <w:pStyle w:val="AMODTable"/>
              <w:jc w:val="center"/>
            </w:pPr>
            <w:r>
              <w:rPr>
                <w:noProof/>
              </w:rPr>
              <w:t>–</w:t>
            </w:r>
          </w:p>
        </w:tc>
        <w:tc>
          <w:tcPr>
            <w:tcW w:w="1144" w:type="dxa"/>
            <w:shd w:val="clear" w:color="auto" w:fill="auto"/>
          </w:tcPr>
          <w:p w14:paraId="0758E747" w14:textId="77777777" w:rsidR="00A4341C" w:rsidRPr="000C414D" w:rsidRDefault="00EB6DA0" w:rsidP="00D701E9">
            <w:pPr>
              <w:pStyle w:val="AMODTable"/>
              <w:jc w:val="center"/>
            </w:pPr>
            <w:r>
              <w:rPr>
                <w:noProof/>
              </w:rPr>
              <w:t>93.92</w:t>
            </w:r>
          </w:p>
        </w:tc>
        <w:tc>
          <w:tcPr>
            <w:tcW w:w="992" w:type="dxa"/>
            <w:shd w:val="clear" w:color="auto" w:fill="auto"/>
          </w:tcPr>
          <w:p w14:paraId="78AD3813" w14:textId="77777777" w:rsidR="00A4341C" w:rsidRPr="000C414D" w:rsidRDefault="00EB6DA0" w:rsidP="00D701E9">
            <w:pPr>
              <w:pStyle w:val="AMODTable"/>
              <w:jc w:val="center"/>
            </w:pPr>
            <w:r>
              <w:rPr>
                <w:noProof/>
              </w:rPr>
              <w:t>109.57</w:t>
            </w:r>
          </w:p>
        </w:tc>
        <w:tc>
          <w:tcPr>
            <w:tcW w:w="992" w:type="dxa"/>
            <w:shd w:val="clear" w:color="auto" w:fill="auto"/>
          </w:tcPr>
          <w:p w14:paraId="284D3454" w14:textId="77777777" w:rsidR="00A4341C" w:rsidRPr="000C414D" w:rsidRDefault="00EB6DA0" w:rsidP="00D701E9">
            <w:pPr>
              <w:pStyle w:val="AMODTable"/>
              <w:jc w:val="center"/>
            </w:pPr>
            <w:r>
              <w:rPr>
                <w:noProof/>
              </w:rPr>
              <w:t>125.22</w:t>
            </w:r>
          </w:p>
        </w:tc>
      </w:tr>
      <w:tr w:rsidR="00A4341C" w:rsidRPr="000C414D" w14:paraId="5E51CB2D" w14:textId="77777777" w:rsidTr="00D701E9">
        <w:tc>
          <w:tcPr>
            <w:tcW w:w="2273" w:type="dxa"/>
          </w:tcPr>
          <w:p w14:paraId="27AF931D" w14:textId="77777777" w:rsidR="00A4341C" w:rsidRPr="000C414D" w:rsidRDefault="00EB6DA0" w:rsidP="00A4341C">
            <w:pPr>
              <w:pStyle w:val="AMODTable"/>
              <w:rPr>
                <w:b/>
                <w:bCs/>
                <w:noProof/>
              </w:rPr>
            </w:pPr>
            <w:r>
              <w:rPr>
                <w:noProof/>
              </w:rPr>
              <w:t>Grade 2</w:t>
            </w:r>
          </w:p>
        </w:tc>
        <w:tc>
          <w:tcPr>
            <w:tcW w:w="1276" w:type="dxa"/>
            <w:shd w:val="clear" w:color="auto" w:fill="auto"/>
          </w:tcPr>
          <w:p w14:paraId="15AB95A1" w14:textId="77777777" w:rsidR="00A4341C" w:rsidRPr="000C414D" w:rsidRDefault="00EB6DA0" w:rsidP="00D701E9">
            <w:pPr>
              <w:pStyle w:val="AMODTable"/>
              <w:jc w:val="center"/>
            </w:pPr>
            <w:r>
              <w:rPr>
                <w:noProof/>
              </w:rPr>
              <w:t>67.10</w:t>
            </w:r>
          </w:p>
        </w:tc>
        <w:tc>
          <w:tcPr>
            <w:tcW w:w="1418" w:type="dxa"/>
            <w:shd w:val="clear" w:color="auto" w:fill="auto"/>
          </w:tcPr>
          <w:p w14:paraId="72981003" w14:textId="77777777" w:rsidR="00A4341C" w:rsidRPr="000C414D" w:rsidRDefault="00EB6DA0" w:rsidP="00D701E9">
            <w:pPr>
              <w:pStyle w:val="AMODTable"/>
              <w:jc w:val="center"/>
            </w:pPr>
            <w:r>
              <w:rPr>
                <w:noProof/>
              </w:rPr>
              <w:t>–</w:t>
            </w:r>
          </w:p>
        </w:tc>
        <w:tc>
          <w:tcPr>
            <w:tcW w:w="1124" w:type="dxa"/>
            <w:shd w:val="clear" w:color="auto" w:fill="auto"/>
          </w:tcPr>
          <w:p w14:paraId="4EAB2AB7" w14:textId="77777777" w:rsidR="00A4341C" w:rsidRPr="000C414D" w:rsidRDefault="00EB6DA0" w:rsidP="00D701E9">
            <w:pPr>
              <w:pStyle w:val="AMODTable"/>
              <w:jc w:val="center"/>
            </w:pPr>
            <w:r>
              <w:rPr>
                <w:noProof/>
              </w:rPr>
              <w:t>–</w:t>
            </w:r>
          </w:p>
        </w:tc>
        <w:tc>
          <w:tcPr>
            <w:tcW w:w="1144" w:type="dxa"/>
            <w:shd w:val="clear" w:color="auto" w:fill="auto"/>
          </w:tcPr>
          <w:p w14:paraId="1792906A" w14:textId="77777777" w:rsidR="00A4341C" w:rsidRPr="000C414D" w:rsidRDefault="00EB6DA0" w:rsidP="00D701E9">
            <w:pPr>
              <w:pStyle w:val="AMODTable"/>
              <w:jc w:val="center"/>
            </w:pPr>
            <w:r>
              <w:rPr>
                <w:noProof/>
              </w:rPr>
              <w:t>100.65</w:t>
            </w:r>
          </w:p>
        </w:tc>
        <w:tc>
          <w:tcPr>
            <w:tcW w:w="992" w:type="dxa"/>
            <w:shd w:val="clear" w:color="auto" w:fill="auto"/>
          </w:tcPr>
          <w:p w14:paraId="6CBAF57E" w14:textId="77777777" w:rsidR="00A4341C" w:rsidRPr="000C414D" w:rsidRDefault="00EB6DA0" w:rsidP="00D701E9">
            <w:pPr>
              <w:pStyle w:val="AMODTable"/>
              <w:jc w:val="center"/>
            </w:pPr>
            <w:r>
              <w:rPr>
                <w:noProof/>
              </w:rPr>
              <w:t>117.43</w:t>
            </w:r>
          </w:p>
        </w:tc>
        <w:tc>
          <w:tcPr>
            <w:tcW w:w="992" w:type="dxa"/>
            <w:shd w:val="clear" w:color="auto" w:fill="auto"/>
          </w:tcPr>
          <w:p w14:paraId="5B68CB72" w14:textId="77777777" w:rsidR="00A4341C" w:rsidRPr="000C414D" w:rsidRDefault="00EB6DA0" w:rsidP="00D701E9">
            <w:pPr>
              <w:pStyle w:val="AMODTable"/>
              <w:jc w:val="center"/>
            </w:pPr>
            <w:r>
              <w:rPr>
                <w:noProof/>
              </w:rPr>
              <w:t>134.20</w:t>
            </w:r>
          </w:p>
        </w:tc>
      </w:tr>
      <w:tr w:rsidR="00A4341C" w:rsidRPr="000C414D" w14:paraId="3B446170" w14:textId="77777777" w:rsidTr="00D701E9">
        <w:tc>
          <w:tcPr>
            <w:tcW w:w="2273" w:type="dxa"/>
          </w:tcPr>
          <w:p w14:paraId="02EC535F" w14:textId="77777777" w:rsidR="00A4341C" w:rsidRPr="000C414D" w:rsidRDefault="00EB6DA0" w:rsidP="00A4341C">
            <w:pPr>
              <w:pStyle w:val="AMODTable"/>
              <w:rPr>
                <w:b/>
                <w:bCs/>
                <w:noProof/>
              </w:rPr>
            </w:pPr>
            <w:r>
              <w:rPr>
                <w:noProof/>
              </w:rPr>
              <w:t>Grade 3</w:t>
            </w:r>
          </w:p>
        </w:tc>
        <w:tc>
          <w:tcPr>
            <w:tcW w:w="1276" w:type="dxa"/>
            <w:shd w:val="clear" w:color="auto" w:fill="auto"/>
          </w:tcPr>
          <w:p w14:paraId="3F4704B5" w14:textId="77777777" w:rsidR="00A4341C" w:rsidRPr="000C414D" w:rsidRDefault="00EB6DA0" w:rsidP="00D701E9">
            <w:pPr>
              <w:pStyle w:val="AMODTable"/>
              <w:jc w:val="center"/>
            </w:pPr>
            <w:r>
              <w:rPr>
                <w:noProof/>
              </w:rPr>
              <w:t>71.01</w:t>
            </w:r>
          </w:p>
        </w:tc>
        <w:tc>
          <w:tcPr>
            <w:tcW w:w="1418" w:type="dxa"/>
            <w:shd w:val="clear" w:color="auto" w:fill="auto"/>
          </w:tcPr>
          <w:p w14:paraId="228C5924" w14:textId="77777777" w:rsidR="00A4341C" w:rsidRPr="000C414D" w:rsidRDefault="00EB6DA0" w:rsidP="00D701E9">
            <w:pPr>
              <w:pStyle w:val="AMODTable"/>
              <w:jc w:val="center"/>
            </w:pPr>
            <w:r>
              <w:rPr>
                <w:noProof/>
              </w:rPr>
              <w:t>–</w:t>
            </w:r>
          </w:p>
        </w:tc>
        <w:tc>
          <w:tcPr>
            <w:tcW w:w="1124" w:type="dxa"/>
            <w:shd w:val="clear" w:color="auto" w:fill="auto"/>
          </w:tcPr>
          <w:p w14:paraId="7D448C32" w14:textId="77777777" w:rsidR="00A4341C" w:rsidRPr="000C414D" w:rsidRDefault="00EB6DA0" w:rsidP="00D701E9">
            <w:pPr>
              <w:pStyle w:val="AMODTable"/>
              <w:jc w:val="center"/>
            </w:pPr>
            <w:r>
              <w:rPr>
                <w:noProof/>
              </w:rPr>
              <w:t>–</w:t>
            </w:r>
          </w:p>
        </w:tc>
        <w:tc>
          <w:tcPr>
            <w:tcW w:w="1144" w:type="dxa"/>
            <w:shd w:val="clear" w:color="auto" w:fill="auto"/>
          </w:tcPr>
          <w:p w14:paraId="49C35D5D" w14:textId="77777777" w:rsidR="00A4341C" w:rsidRPr="000C414D" w:rsidRDefault="00EB6DA0" w:rsidP="00D701E9">
            <w:pPr>
              <w:pStyle w:val="AMODTable"/>
              <w:jc w:val="center"/>
            </w:pPr>
            <w:r>
              <w:rPr>
                <w:noProof/>
              </w:rPr>
              <w:t>106.52</w:t>
            </w:r>
          </w:p>
        </w:tc>
        <w:tc>
          <w:tcPr>
            <w:tcW w:w="992" w:type="dxa"/>
            <w:shd w:val="clear" w:color="auto" w:fill="auto"/>
          </w:tcPr>
          <w:p w14:paraId="66E194B8" w14:textId="77777777" w:rsidR="00A4341C" w:rsidRPr="000C414D" w:rsidRDefault="00EB6DA0" w:rsidP="00D701E9">
            <w:pPr>
              <w:pStyle w:val="AMODTable"/>
              <w:jc w:val="center"/>
            </w:pPr>
            <w:r>
              <w:rPr>
                <w:noProof/>
              </w:rPr>
              <w:t>124.27</w:t>
            </w:r>
          </w:p>
        </w:tc>
        <w:tc>
          <w:tcPr>
            <w:tcW w:w="992" w:type="dxa"/>
            <w:shd w:val="clear" w:color="auto" w:fill="auto"/>
          </w:tcPr>
          <w:p w14:paraId="7713522C" w14:textId="77777777" w:rsidR="00A4341C" w:rsidRPr="000C414D" w:rsidRDefault="00EB6DA0" w:rsidP="00D701E9">
            <w:pPr>
              <w:pStyle w:val="AMODTable"/>
              <w:jc w:val="center"/>
            </w:pPr>
            <w:r>
              <w:rPr>
                <w:noProof/>
              </w:rPr>
              <w:t>142.02</w:t>
            </w:r>
          </w:p>
        </w:tc>
      </w:tr>
      <w:tr w:rsidR="00A4341C" w:rsidRPr="000C414D" w14:paraId="3103B78F" w14:textId="77777777" w:rsidTr="00D701E9">
        <w:tc>
          <w:tcPr>
            <w:tcW w:w="2273" w:type="dxa"/>
          </w:tcPr>
          <w:p w14:paraId="495ADE7A" w14:textId="77777777" w:rsidR="00A4341C" w:rsidRPr="000C414D" w:rsidRDefault="00EB6DA0" w:rsidP="00A4341C">
            <w:pPr>
              <w:pStyle w:val="AMODTable"/>
              <w:rPr>
                <w:b/>
                <w:bCs/>
                <w:noProof/>
              </w:rPr>
            </w:pPr>
            <w:r>
              <w:rPr>
                <w:b/>
                <w:bCs/>
                <w:noProof/>
              </w:rPr>
              <w:t>Registered nurse—level 5</w:t>
            </w:r>
            <w:r>
              <w:rPr>
                <w:b/>
                <w:bCs/>
                <w:noProof/>
                <w:vertAlign w:val="superscript"/>
              </w:rPr>
              <w:t>2</w:t>
            </w:r>
          </w:p>
        </w:tc>
        <w:tc>
          <w:tcPr>
            <w:tcW w:w="1276" w:type="dxa"/>
            <w:shd w:val="clear" w:color="auto" w:fill="auto"/>
          </w:tcPr>
          <w:p w14:paraId="3E15D187" w14:textId="77777777" w:rsidR="00A4341C" w:rsidRPr="000C414D" w:rsidRDefault="00A4341C" w:rsidP="00D701E9">
            <w:pPr>
              <w:pStyle w:val="AMODTable"/>
              <w:jc w:val="center"/>
            </w:pPr>
          </w:p>
        </w:tc>
        <w:tc>
          <w:tcPr>
            <w:tcW w:w="1418" w:type="dxa"/>
            <w:shd w:val="clear" w:color="auto" w:fill="auto"/>
          </w:tcPr>
          <w:p w14:paraId="6613EE66" w14:textId="77777777" w:rsidR="00A4341C" w:rsidRPr="000C414D" w:rsidRDefault="00A4341C" w:rsidP="00D701E9">
            <w:pPr>
              <w:pStyle w:val="AMODTable"/>
              <w:jc w:val="center"/>
            </w:pPr>
          </w:p>
        </w:tc>
        <w:tc>
          <w:tcPr>
            <w:tcW w:w="1124" w:type="dxa"/>
            <w:shd w:val="clear" w:color="auto" w:fill="auto"/>
          </w:tcPr>
          <w:p w14:paraId="25ADAE66" w14:textId="77777777" w:rsidR="00A4341C" w:rsidRPr="000C414D" w:rsidRDefault="00A4341C" w:rsidP="00D701E9">
            <w:pPr>
              <w:pStyle w:val="AMODTable"/>
              <w:jc w:val="center"/>
            </w:pPr>
          </w:p>
        </w:tc>
        <w:tc>
          <w:tcPr>
            <w:tcW w:w="1144" w:type="dxa"/>
            <w:shd w:val="clear" w:color="auto" w:fill="auto"/>
          </w:tcPr>
          <w:p w14:paraId="130855C0" w14:textId="77777777" w:rsidR="00A4341C" w:rsidRPr="000C414D" w:rsidRDefault="00A4341C" w:rsidP="00D701E9">
            <w:pPr>
              <w:pStyle w:val="AMODTable"/>
              <w:jc w:val="center"/>
            </w:pPr>
          </w:p>
        </w:tc>
        <w:tc>
          <w:tcPr>
            <w:tcW w:w="992" w:type="dxa"/>
            <w:shd w:val="clear" w:color="auto" w:fill="auto"/>
          </w:tcPr>
          <w:p w14:paraId="41CE604C" w14:textId="77777777" w:rsidR="00A4341C" w:rsidRPr="000C414D" w:rsidRDefault="00A4341C" w:rsidP="00D701E9">
            <w:pPr>
              <w:pStyle w:val="AMODTable"/>
              <w:jc w:val="center"/>
            </w:pPr>
          </w:p>
        </w:tc>
        <w:tc>
          <w:tcPr>
            <w:tcW w:w="992" w:type="dxa"/>
            <w:shd w:val="clear" w:color="auto" w:fill="auto"/>
          </w:tcPr>
          <w:p w14:paraId="25510A45" w14:textId="77777777" w:rsidR="00A4341C" w:rsidRPr="000C414D" w:rsidRDefault="00A4341C" w:rsidP="00D701E9">
            <w:pPr>
              <w:pStyle w:val="AMODTable"/>
              <w:jc w:val="center"/>
            </w:pPr>
          </w:p>
        </w:tc>
      </w:tr>
      <w:tr w:rsidR="00A4341C" w:rsidRPr="000C414D" w14:paraId="299A8420" w14:textId="77777777" w:rsidTr="00D701E9">
        <w:tc>
          <w:tcPr>
            <w:tcW w:w="2273" w:type="dxa"/>
          </w:tcPr>
          <w:p w14:paraId="76A5AF27" w14:textId="77777777" w:rsidR="00A4341C" w:rsidRPr="000C414D" w:rsidRDefault="00EB6DA0" w:rsidP="00A4341C">
            <w:pPr>
              <w:pStyle w:val="AMODTable"/>
              <w:rPr>
                <w:b/>
                <w:bCs/>
                <w:noProof/>
              </w:rPr>
            </w:pPr>
            <w:r>
              <w:rPr>
                <w:noProof/>
              </w:rPr>
              <w:t>Grade 1</w:t>
            </w:r>
          </w:p>
        </w:tc>
        <w:tc>
          <w:tcPr>
            <w:tcW w:w="1276" w:type="dxa"/>
            <w:shd w:val="clear" w:color="auto" w:fill="auto"/>
          </w:tcPr>
          <w:p w14:paraId="4D3D72F0" w14:textId="77777777" w:rsidR="00A4341C" w:rsidRPr="000C414D" w:rsidRDefault="00EB6DA0" w:rsidP="00D701E9">
            <w:pPr>
              <w:pStyle w:val="AMODTable"/>
              <w:jc w:val="center"/>
            </w:pPr>
            <w:r>
              <w:rPr>
                <w:noProof/>
              </w:rPr>
              <w:t>63.18</w:t>
            </w:r>
          </w:p>
        </w:tc>
        <w:tc>
          <w:tcPr>
            <w:tcW w:w="1418" w:type="dxa"/>
            <w:shd w:val="clear" w:color="auto" w:fill="auto"/>
          </w:tcPr>
          <w:p w14:paraId="496F401F" w14:textId="77777777" w:rsidR="00A4341C" w:rsidRPr="000C414D" w:rsidRDefault="00EB6DA0" w:rsidP="00D701E9">
            <w:pPr>
              <w:pStyle w:val="AMODTable"/>
              <w:jc w:val="center"/>
            </w:pPr>
            <w:r>
              <w:rPr>
                <w:noProof/>
              </w:rPr>
              <w:t>–</w:t>
            </w:r>
          </w:p>
        </w:tc>
        <w:tc>
          <w:tcPr>
            <w:tcW w:w="1124" w:type="dxa"/>
            <w:shd w:val="clear" w:color="auto" w:fill="auto"/>
          </w:tcPr>
          <w:p w14:paraId="4BFBC46C" w14:textId="77777777" w:rsidR="00A4341C" w:rsidRPr="000C414D" w:rsidRDefault="00EB6DA0" w:rsidP="00D701E9">
            <w:pPr>
              <w:pStyle w:val="AMODTable"/>
              <w:jc w:val="center"/>
            </w:pPr>
            <w:r>
              <w:rPr>
                <w:noProof/>
              </w:rPr>
              <w:t>–</w:t>
            </w:r>
          </w:p>
        </w:tc>
        <w:tc>
          <w:tcPr>
            <w:tcW w:w="1144" w:type="dxa"/>
            <w:shd w:val="clear" w:color="auto" w:fill="auto"/>
          </w:tcPr>
          <w:p w14:paraId="14AB30F0" w14:textId="77777777" w:rsidR="00A4341C" w:rsidRPr="000C414D" w:rsidRDefault="00EB6DA0" w:rsidP="00D701E9">
            <w:pPr>
              <w:pStyle w:val="AMODTable"/>
              <w:jc w:val="center"/>
            </w:pPr>
            <w:r>
              <w:rPr>
                <w:noProof/>
              </w:rPr>
              <w:t>94.77</w:t>
            </w:r>
          </w:p>
        </w:tc>
        <w:tc>
          <w:tcPr>
            <w:tcW w:w="992" w:type="dxa"/>
            <w:shd w:val="clear" w:color="auto" w:fill="auto"/>
          </w:tcPr>
          <w:p w14:paraId="06812887" w14:textId="77777777" w:rsidR="00A4341C" w:rsidRPr="000C414D" w:rsidRDefault="00EB6DA0" w:rsidP="00D701E9">
            <w:pPr>
              <w:pStyle w:val="AMODTable"/>
              <w:jc w:val="center"/>
            </w:pPr>
            <w:r>
              <w:rPr>
                <w:noProof/>
              </w:rPr>
              <w:t>110.57</w:t>
            </w:r>
          </w:p>
        </w:tc>
        <w:tc>
          <w:tcPr>
            <w:tcW w:w="992" w:type="dxa"/>
            <w:shd w:val="clear" w:color="auto" w:fill="auto"/>
          </w:tcPr>
          <w:p w14:paraId="23FC8582" w14:textId="77777777" w:rsidR="00A4341C" w:rsidRPr="000C414D" w:rsidRDefault="00EB6DA0" w:rsidP="00D701E9">
            <w:pPr>
              <w:pStyle w:val="AMODTable"/>
              <w:jc w:val="center"/>
            </w:pPr>
            <w:r>
              <w:rPr>
                <w:noProof/>
              </w:rPr>
              <w:t>126.36</w:t>
            </w:r>
          </w:p>
        </w:tc>
      </w:tr>
      <w:tr w:rsidR="00A4341C" w:rsidRPr="000C414D" w14:paraId="31385497" w14:textId="77777777" w:rsidTr="00D701E9">
        <w:tc>
          <w:tcPr>
            <w:tcW w:w="2273" w:type="dxa"/>
          </w:tcPr>
          <w:p w14:paraId="27CB866F" w14:textId="77777777" w:rsidR="00A4341C" w:rsidRPr="000C414D" w:rsidRDefault="00EB6DA0" w:rsidP="00A4341C">
            <w:pPr>
              <w:pStyle w:val="AMODTable"/>
              <w:rPr>
                <w:b/>
                <w:bCs/>
                <w:noProof/>
              </w:rPr>
            </w:pPr>
            <w:r>
              <w:rPr>
                <w:noProof/>
              </w:rPr>
              <w:t>Grade 2</w:t>
            </w:r>
          </w:p>
        </w:tc>
        <w:tc>
          <w:tcPr>
            <w:tcW w:w="1276" w:type="dxa"/>
            <w:shd w:val="clear" w:color="auto" w:fill="auto"/>
          </w:tcPr>
          <w:p w14:paraId="45F11CC0" w14:textId="77777777" w:rsidR="00A4341C" w:rsidRPr="000C414D" w:rsidRDefault="00EB6DA0" w:rsidP="00D701E9">
            <w:pPr>
              <w:pStyle w:val="AMODTable"/>
              <w:jc w:val="center"/>
            </w:pPr>
            <w:r>
              <w:rPr>
                <w:noProof/>
              </w:rPr>
              <w:t>66.54</w:t>
            </w:r>
          </w:p>
        </w:tc>
        <w:tc>
          <w:tcPr>
            <w:tcW w:w="1418" w:type="dxa"/>
            <w:shd w:val="clear" w:color="auto" w:fill="auto"/>
          </w:tcPr>
          <w:p w14:paraId="4DE8D614" w14:textId="77777777" w:rsidR="00A4341C" w:rsidRPr="000C414D" w:rsidRDefault="00EB6DA0" w:rsidP="00D701E9">
            <w:pPr>
              <w:pStyle w:val="AMODTable"/>
              <w:jc w:val="center"/>
            </w:pPr>
            <w:r>
              <w:rPr>
                <w:noProof/>
              </w:rPr>
              <w:t>–</w:t>
            </w:r>
          </w:p>
        </w:tc>
        <w:tc>
          <w:tcPr>
            <w:tcW w:w="1124" w:type="dxa"/>
            <w:shd w:val="clear" w:color="auto" w:fill="auto"/>
          </w:tcPr>
          <w:p w14:paraId="78699F6B" w14:textId="77777777" w:rsidR="00A4341C" w:rsidRPr="000C414D" w:rsidRDefault="00EB6DA0" w:rsidP="00D701E9">
            <w:pPr>
              <w:pStyle w:val="AMODTable"/>
              <w:jc w:val="center"/>
            </w:pPr>
            <w:r>
              <w:rPr>
                <w:noProof/>
              </w:rPr>
              <w:t>–</w:t>
            </w:r>
          </w:p>
        </w:tc>
        <w:tc>
          <w:tcPr>
            <w:tcW w:w="1144" w:type="dxa"/>
            <w:shd w:val="clear" w:color="auto" w:fill="auto"/>
          </w:tcPr>
          <w:p w14:paraId="0715CA21" w14:textId="77777777" w:rsidR="00A4341C" w:rsidRPr="000C414D" w:rsidRDefault="00EB6DA0" w:rsidP="00D701E9">
            <w:pPr>
              <w:pStyle w:val="AMODTable"/>
              <w:jc w:val="center"/>
            </w:pPr>
            <w:r>
              <w:rPr>
                <w:noProof/>
              </w:rPr>
              <w:t>99.81</w:t>
            </w:r>
          </w:p>
        </w:tc>
        <w:tc>
          <w:tcPr>
            <w:tcW w:w="992" w:type="dxa"/>
            <w:shd w:val="clear" w:color="auto" w:fill="auto"/>
          </w:tcPr>
          <w:p w14:paraId="69F80A02" w14:textId="77777777" w:rsidR="00A4341C" w:rsidRPr="000C414D" w:rsidRDefault="00EB6DA0" w:rsidP="00D701E9">
            <w:pPr>
              <w:pStyle w:val="AMODTable"/>
              <w:jc w:val="center"/>
            </w:pPr>
            <w:r>
              <w:rPr>
                <w:noProof/>
              </w:rPr>
              <w:t>116.45</w:t>
            </w:r>
          </w:p>
        </w:tc>
        <w:tc>
          <w:tcPr>
            <w:tcW w:w="992" w:type="dxa"/>
            <w:shd w:val="clear" w:color="auto" w:fill="auto"/>
          </w:tcPr>
          <w:p w14:paraId="6BA4ED81" w14:textId="77777777" w:rsidR="00A4341C" w:rsidRPr="000C414D" w:rsidRDefault="00EB6DA0" w:rsidP="00D701E9">
            <w:pPr>
              <w:pStyle w:val="AMODTable"/>
              <w:jc w:val="center"/>
            </w:pPr>
            <w:r>
              <w:rPr>
                <w:noProof/>
              </w:rPr>
              <w:t>133.08</w:t>
            </w:r>
          </w:p>
        </w:tc>
      </w:tr>
      <w:tr w:rsidR="00A4341C" w:rsidRPr="000C414D" w14:paraId="41FDCEC7" w14:textId="77777777" w:rsidTr="00D701E9">
        <w:tc>
          <w:tcPr>
            <w:tcW w:w="2273" w:type="dxa"/>
          </w:tcPr>
          <w:p w14:paraId="5911FFE4" w14:textId="77777777" w:rsidR="00A4341C" w:rsidRPr="000C414D" w:rsidRDefault="00EB6DA0" w:rsidP="00A4341C">
            <w:pPr>
              <w:pStyle w:val="AMODTable"/>
              <w:rPr>
                <w:b/>
                <w:bCs/>
                <w:noProof/>
              </w:rPr>
            </w:pPr>
            <w:r>
              <w:rPr>
                <w:noProof/>
              </w:rPr>
              <w:t>Grade 3</w:t>
            </w:r>
          </w:p>
        </w:tc>
        <w:tc>
          <w:tcPr>
            <w:tcW w:w="1276" w:type="dxa"/>
            <w:shd w:val="clear" w:color="auto" w:fill="auto"/>
          </w:tcPr>
          <w:p w14:paraId="2292C245" w14:textId="77777777" w:rsidR="00A4341C" w:rsidRPr="000C414D" w:rsidRDefault="00EB6DA0" w:rsidP="00D701E9">
            <w:pPr>
              <w:pStyle w:val="AMODTable"/>
              <w:jc w:val="center"/>
            </w:pPr>
            <w:r>
              <w:rPr>
                <w:noProof/>
              </w:rPr>
              <w:t>71.01</w:t>
            </w:r>
          </w:p>
        </w:tc>
        <w:tc>
          <w:tcPr>
            <w:tcW w:w="1418" w:type="dxa"/>
            <w:shd w:val="clear" w:color="auto" w:fill="auto"/>
          </w:tcPr>
          <w:p w14:paraId="73338EE1" w14:textId="77777777" w:rsidR="00A4341C" w:rsidRPr="000C414D" w:rsidRDefault="00EB6DA0" w:rsidP="00D701E9">
            <w:pPr>
              <w:pStyle w:val="AMODTable"/>
              <w:jc w:val="center"/>
            </w:pPr>
            <w:r>
              <w:rPr>
                <w:noProof/>
              </w:rPr>
              <w:t>–</w:t>
            </w:r>
          </w:p>
        </w:tc>
        <w:tc>
          <w:tcPr>
            <w:tcW w:w="1124" w:type="dxa"/>
            <w:shd w:val="clear" w:color="auto" w:fill="auto"/>
          </w:tcPr>
          <w:p w14:paraId="1BFD4853" w14:textId="77777777" w:rsidR="00A4341C" w:rsidRPr="000C414D" w:rsidRDefault="00EB6DA0" w:rsidP="00D701E9">
            <w:pPr>
              <w:pStyle w:val="AMODTable"/>
              <w:jc w:val="center"/>
            </w:pPr>
            <w:r>
              <w:rPr>
                <w:noProof/>
              </w:rPr>
              <w:t>–</w:t>
            </w:r>
          </w:p>
        </w:tc>
        <w:tc>
          <w:tcPr>
            <w:tcW w:w="1144" w:type="dxa"/>
            <w:shd w:val="clear" w:color="auto" w:fill="auto"/>
          </w:tcPr>
          <w:p w14:paraId="5ECC51EC" w14:textId="77777777" w:rsidR="00A4341C" w:rsidRPr="000C414D" w:rsidRDefault="00EB6DA0" w:rsidP="00D701E9">
            <w:pPr>
              <w:pStyle w:val="AMODTable"/>
              <w:jc w:val="center"/>
            </w:pPr>
            <w:r>
              <w:rPr>
                <w:noProof/>
              </w:rPr>
              <w:t>106.52</w:t>
            </w:r>
          </w:p>
        </w:tc>
        <w:tc>
          <w:tcPr>
            <w:tcW w:w="992" w:type="dxa"/>
            <w:shd w:val="clear" w:color="auto" w:fill="auto"/>
          </w:tcPr>
          <w:p w14:paraId="5F6FA64C" w14:textId="77777777" w:rsidR="00A4341C" w:rsidRPr="000C414D" w:rsidRDefault="00EB6DA0" w:rsidP="00D701E9">
            <w:pPr>
              <w:pStyle w:val="AMODTable"/>
              <w:jc w:val="center"/>
            </w:pPr>
            <w:r>
              <w:rPr>
                <w:noProof/>
              </w:rPr>
              <w:t>124.27</w:t>
            </w:r>
          </w:p>
        </w:tc>
        <w:tc>
          <w:tcPr>
            <w:tcW w:w="992" w:type="dxa"/>
            <w:shd w:val="clear" w:color="auto" w:fill="auto"/>
          </w:tcPr>
          <w:p w14:paraId="594B8A19" w14:textId="77777777" w:rsidR="00A4341C" w:rsidRPr="000C414D" w:rsidRDefault="00EB6DA0" w:rsidP="00D701E9">
            <w:pPr>
              <w:pStyle w:val="AMODTable"/>
              <w:jc w:val="center"/>
            </w:pPr>
            <w:r>
              <w:rPr>
                <w:noProof/>
              </w:rPr>
              <w:t>142.02</w:t>
            </w:r>
          </w:p>
        </w:tc>
      </w:tr>
      <w:tr w:rsidR="00A4341C" w:rsidRPr="000C414D" w14:paraId="4C8A5345" w14:textId="77777777" w:rsidTr="00D701E9">
        <w:tc>
          <w:tcPr>
            <w:tcW w:w="2273" w:type="dxa"/>
          </w:tcPr>
          <w:p w14:paraId="40F27F23" w14:textId="77777777" w:rsidR="00A4341C" w:rsidRPr="000C414D" w:rsidRDefault="00EB6DA0" w:rsidP="00A4341C">
            <w:pPr>
              <w:pStyle w:val="AMODTable"/>
              <w:rPr>
                <w:b/>
                <w:bCs/>
                <w:noProof/>
              </w:rPr>
            </w:pPr>
            <w:r>
              <w:rPr>
                <w:noProof/>
              </w:rPr>
              <w:t>Grade 4</w:t>
            </w:r>
          </w:p>
        </w:tc>
        <w:tc>
          <w:tcPr>
            <w:tcW w:w="1276" w:type="dxa"/>
            <w:shd w:val="clear" w:color="auto" w:fill="auto"/>
          </w:tcPr>
          <w:p w14:paraId="32042933" w14:textId="77777777" w:rsidR="00A4341C" w:rsidRPr="000C414D" w:rsidRDefault="00EB6DA0" w:rsidP="00D701E9">
            <w:pPr>
              <w:pStyle w:val="AMODTable"/>
              <w:jc w:val="center"/>
            </w:pPr>
            <w:r>
              <w:rPr>
                <w:noProof/>
              </w:rPr>
              <w:t>75.44</w:t>
            </w:r>
          </w:p>
        </w:tc>
        <w:tc>
          <w:tcPr>
            <w:tcW w:w="1418" w:type="dxa"/>
            <w:shd w:val="clear" w:color="auto" w:fill="auto"/>
          </w:tcPr>
          <w:p w14:paraId="64AD47F1" w14:textId="77777777" w:rsidR="00A4341C" w:rsidRPr="000C414D" w:rsidRDefault="00EB6DA0" w:rsidP="00D701E9">
            <w:pPr>
              <w:pStyle w:val="AMODTable"/>
              <w:jc w:val="center"/>
            </w:pPr>
            <w:r>
              <w:rPr>
                <w:noProof/>
              </w:rPr>
              <w:t>–</w:t>
            </w:r>
          </w:p>
        </w:tc>
        <w:tc>
          <w:tcPr>
            <w:tcW w:w="1124" w:type="dxa"/>
            <w:shd w:val="clear" w:color="auto" w:fill="auto"/>
          </w:tcPr>
          <w:p w14:paraId="66ADCE27" w14:textId="77777777" w:rsidR="00A4341C" w:rsidRPr="000C414D" w:rsidRDefault="00EB6DA0" w:rsidP="00D701E9">
            <w:pPr>
              <w:pStyle w:val="AMODTable"/>
              <w:jc w:val="center"/>
            </w:pPr>
            <w:r>
              <w:rPr>
                <w:noProof/>
              </w:rPr>
              <w:t>–</w:t>
            </w:r>
          </w:p>
        </w:tc>
        <w:tc>
          <w:tcPr>
            <w:tcW w:w="1144" w:type="dxa"/>
            <w:shd w:val="clear" w:color="auto" w:fill="auto"/>
          </w:tcPr>
          <w:p w14:paraId="34CA93B2" w14:textId="77777777" w:rsidR="00A4341C" w:rsidRPr="000C414D" w:rsidRDefault="00EB6DA0" w:rsidP="00D701E9">
            <w:pPr>
              <w:pStyle w:val="AMODTable"/>
              <w:jc w:val="center"/>
            </w:pPr>
            <w:r>
              <w:rPr>
                <w:noProof/>
              </w:rPr>
              <w:t>113.16</w:t>
            </w:r>
          </w:p>
        </w:tc>
        <w:tc>
          <w:tcPr>
            <w:tcW w:w="992" w:type="dxa"/>
            <w:shd w:val="clear" w:color="auto" w:fill="auto"/>
          </w:tcPr>
          <w:p w14:paraId="5A90F239" w14:textId="77777777" w:rsidR="00A4341C" w:rsidRPr="000C414D" w:rsidRDefault="00EB6DA0" w:rsidP="00D701E9">
            <w:pPr>
              <w:pStyle w:val="AMODTable"/>
              <w:jc w:val="center"/>
            </w:pPr>
            <w:r>
              <w:rPr>
                <w:noProof/>
              </w:rPr>
              <w:t>132.02</w:t>
            </w:r>
          </w:p>
        </w:tc>
        <w:tc>
          <w:tcPr>
            <w:tcW w:w="992" w:type="dxa"/>
            <w:shd w:val="clear" w:color="auto" w:fill="auto"/>
          </w:tcPr>
          <w:p w14:paraId="05A95764" w14:textId="77777777" w:rsidR="00A4341C" w:rsidRPr="000C414D" w:rsidRDefault="00EB6DA0" w:rsidP="00D701E9">
            <w:pPr>
              <w:pStyle w:val="AMODTable"/>
              <w:jc w:val="center"/>
            </w:pPr>
            <w:r>
              <w:rPr>
                <w:noProof/>
              </w:rPr>
              <w:t>150.88</w:t>
            </w:r>
          </w:p>
        </w:tc>
      </w:tr>
      <w:tr w:rsidR="00A4341C" w:rsidRPr="000C414D" w14:paraId="058D94F3" w14:textId="77777777" w:rsidTr="00D701E9">
        <w:tc>
          <w:tcPr>
            <w:tcW w:w="2273" w:type="dxa"/>
          </w:tcPr>
          <w:p w14:paraId="71A963E4" w14:textId="77777777" w:rsidR="00A4341C" w:rsidRPr="000C414D" w:rsidRDefault="00EB6DA0" w:rsidP="00A4341C">
            <w:pPr>
              <w:pStyle w:val="AMODTable"/>
              <w:rPr>
                <w:b/>
                <w:bCs/>
                <w:noProof/>
              </w:rPr>
            </w:pPr>
            <w:r>
              <w:rPr>
                <w:noProof/>
              </w:rPr>
              <w:t>Grade 5</w:t>
            </w:r>
          </w:p>
        </w:tc>
        <w:tc>
          <w:tcPr>
            <w:tcW w:w="1276" w:type="dxa"/>
            <w:shd w:val="clear" w:color="auto" w:fill="auto"/>
          </w:tcPr>
          <w:p w14:paraId="0A6A1C44" w14:textId="77777777" w:rsidR="00A4341C" w:rsidRPr="000C414D" w:rsidRDefault="00EB6DA0" w:rsidP="00D701E9">
            <w:pPr>
              <w:pStyle w:val="AMODTable"/>
              <w:jc w:val="center"/>
            </w:pPr>
            <w:r>
              <w:rPr>
                <w:noProof/>
              </w:rPr>
              <w:t>83.20</w:t>
            </w:r>
          </w:p>
        </w:tc>
        <w:tc>
          <w:tcPr>
            <w:tcW w:w="1418" w:type="dxa"/>
            <w:shd w:val="clear" w:color="auto" w:fill="auto"/>
          </w:tcPr>
          <w:p w14:paraId="23CB08B0" w14:textId="77777777" w:rsidR="00A4341C" w:rsidRPr="000C414D" w:rsidRDefault="00EB6DA0" w:rsidP="00D701E9">
            <w:pPr>
              <w:pStyle w:val="AMODTable"/>
              <w:jc w:val="center"/>
            </w:pPr>
            <w:r>
              <w:rPr>
                <w:noProof/>
              </w:rPr>
              <w:t>–</w:t>
            </w:r>
          </w:p>
        </w:tc>
        <w:tc>
          <w:tcPr>
            <w:tcW w:w="1124" w:type="dxa"/>
            <w:shd w:val="clear" w:color="auto" w:fill="auto"/>
          </w:tcPr>
          <w:p w14:paraId="3F191351" w14:textId="77777777" w:rsidR="00A4341C" w:rsidRPr="000C414D" w:rsidRDefault="00EB6DA0" w:rsidP="00D701E9">
            <w:pPr>
              <w:pStyle w:val="AMODTable"/>
              <w:jc w:val="center"/>
            </w:pPr>
            <w:r>
              <w:rPr>
                <w:noProof/>
              </w:rPr>
              <w:t>–</w:t>
            </w:r>
          </w:p>
        </w:tc>
        <w:tc>
          <w:tcPr>
            <w:tcW w:w="1144" w:type="dxa"/>
            <w:shd w:val="clear" w:color="auto" w:fill="auto"/>
          </w:tcPr>
          <w:p w14:paraId="4006D9ED" w14:textId="77777777" w:rsidR="00A4341C" w:rsidRPr="000C414D" w:rsidRDefault="00EB6DA0" w:rsidP="00D701E9">
            <w:pPr>
              <w:pStyle w:val="AMODTable"/>
              <w:jc w:val="center"/>
            </w:pPr>
            <w:r>
              <w:rPr>
                <w:noProof/>
              </w:rPr>
              <w:t>124.80</w:t>
            </w:r>
          </w:p>
        </w:tc>
        <w:tc>
          <w:tcPr>
            <w:tcW w:w="992" w:type="dxa"/>
            <w:shd w:val="clear" w:color="auto" w:fill="auto"/>
          </w:tcPr>
          <w:p w14:paraId="61E32838" w14:textId="77777777" w:rsidR="00A4341C" w:rsidRPr="000C414D" w:rsidRDefault="00EB6DA0" w:rsidP="00D701E9">
            <w:pPr>
              <w:pStyle w:val="AMODTable"/>
              <w:jc w:val="center"/>
            </w:pPr>
            <w:r>
              <w:rPr>
                <w:noProof/>
              </w:rPr>
              <w:t>145.60</w:t>
            </w:r>
          </w:p>
        </w:tc>
        <w:tc>
          <w:tcPr>
            <w:tcW w:w="992" w:type="dxa"/>
            <w:shd w:val="clear" w:color="auto" w:fill="auto"/>
          </w:tcPr>
          <w:p w14:paraId="628AE55A" w14:textId="77777777" w:rsidR="00A4341C" w:rsidRPr="000C414D" w:rsidRDefault="00EB6DA0" w:rsidP="00D701E9">
            <w:pPr>
              <w:pStyle w:val="AMODTable"/>
              <w:jc w:val="center"/>
            </w:pPr>
            <w:r>
              <w:rPr>
                <w:noProof/>
              </w:rPr>
              <w:t>166.40</w:t>
            </w:r>
          </w:p>
        </w:tc>
      </w:tr>
      <w:tr w:rsidR="00A4341C" w:rsidRPr="000C414D" w14:paraId="1B9CA78C" w14:textId="77777777" w:rsidTr="00D701E9">
        <w:tc>
          <w:tcPr>
            <w:tcW w:w="2273" w:type="dxa"/>
          </w:tcPr>
          <w:p w14:paraId="2397ED4B" w14:textId="77777777" w:rsidR="00A4341C" w:rsidRPr="000C414D" w:rsidRDefault="00EB6DA0" w:rsidP="00A4341C">
            <w:pPr>
              <w:pStyle w:val="AMODTable"/>
              <w:rPr>
                <w:b/>
                <w:bCs/>
                <w:noProof/>
              </w:rPr>
            </w:pPr>
            <w:r>
              <w:rPr>
                <w:noProof/>
              </w:rPr>
              <w:t>Grade 6</w:t>
            </w:r>
          </w:p>
        </w:tc>
        <w:tc>
          <w:tcPr>
            <w:tcW w:w="1276" w:type="dxa"/>
            <w:shd w:val="clear" w:color="auto" w:fill="auto"/>
          </w:tcPr>
          <w:p w14:paraId="167726DF" w14:textId="77777777" w:rsidR="00A4341C" w:rsidRPr="000C414D" w:rsidRDefault="00EB6DA0" w:rsidP="00D701E9">
            <w:pPr>
              <w:pStyle w:val="AMODTable"/>
              <w:jc w:val="center"/>
            </w:pPr>
            <w:r>
              <w:rPr>
                <w:noProof/>
              </w:rPr>
              <w:t>91.04</w:t>
            </w:r>
          </w:p>
        </w:tc>
        <w:tc>
          <w:tcPr>
            <w:tcW w:w="1418" w:type="dxa"/>
            <w:shd w:val="clear" w:color="auto" w:fill="auto"/>
          </w:tcPr>
          <w:p w14:paraId="741AFD91" w14:textId="77777777" w:rsidR="00A4341C" w:rsidRPr="000C414D" w:rsidRDefault="00EB6DA0" w:rsidP="00D701E9">
            <w:pPr>
              <w:pStyle w:val="AMODTable"/>
              <w:jc w:val="center"/>
            </w:pPr>
            <w:r>
              <w:rPr>
                <w:noProof/>
              </w:rPr>
              <w:t>–</w:t>
            </w:r>
          </w:p>
        </w:tc>
        <w:tc>
          <w:tcPr>
            <w:tcW w:w="1124" w:type="dxa"/>
            <w:shd w:val="clear" w:color="auto" w:fill="auto"/>
          </w:tcPr>
          <w:p w14:paraId="4A7EAB98" w14:textId="77777777" w:rsidR="00A4341C" w:rsidRPr="000C414D" w:rsidRDefault="00EB6DA0" w:rsidP="00D701E9">
            <w:pPr>
              <w:pStyle w:val="AMODTable"/>
              <w:jc w:val="center"/>
            </w:pPr>
            <w:r>
              <w:rPr>
                <w:noProof/>
              </w:rPr>
              <w:t>–</w:t>
            </w:r>
          </w:p>
        </w:tc>
        <w:tc>
          <w:tcPr>
            <w:tcW w:w="1144" w:type="dxa"/>
            <w:shd w:val="clear" w:color="auto" w:fill="auto"/>
          </w:tcPr>
          <w:p w14:paraId="7889D33C" w14:textId="77777777" w:rsidR="00A4341C" w:rsidRPr="000C414D" w:rsidRDefault="00EB6DA0" w:rsidP="00D701E9">
            <w:pPr>
              <w:pStyle w:val="AMODTable"/>
              <w:jc w:val="center"/>
            </w:pPr>
            <w:r>
              <w:rPr>
                <w:noProof/>
              </w:rPr>
              <w:t>136.56</w:t>
            </w:r>
          </w:p>
        </w:tc>
        <w:tc>
          <w:tcPr>
            <w:tcW w:w="992" w:type="dxa"/>
            <w:shd w:val="clear" w:color="auto" w:fill="auto"/>
          </w:tcPr>
          <w:p w14:paraId="5A79B003" w14:textId="77777777" w:rsidR="00A4341C" w:rsidRPr="000C414D" w:rsidRDefault="00EB6DA0" w:rsidP="00D701E9">
            <w:pPr>
              <w:pStyle w:val="AMODTable"/>
              <w:jc w:val="center"/>
            </w:pPr>
            <w:r>
              <w:rPr>
                <w:noProof/>
              </w:rPr>
              <w:t>159.32</w:t>
            </w:r>
          </w:p>
        </w:tc>
        <w:tc>
          <w:tcPr>
            <w:tcW w:w="992" w:type="dxa"/>
            <w:shd w:val="clear" w:color="auto" w:fill="auto"/>
          </w:tcPr>
          <w:p w14:paraId="09624FD0" w14:textId="77777777" w:rsidR="00A4341C" w:rsidRPr="000C414D" w:rsidRDefault="00EB6DA0" w:rsidP="00D701E9">
            <w:pPr>
              <w:pStyle w:val="AMODTable"/>
              <w:jc w:val="center"/>
            </w:pPr>
            <w:r>
              <w:rPr>
                <w:noProof/>
              </w:rPr>
              <w:t>182.08</w:t>
            </w:r>
          </w:p>
        </w:tc>
      </w:tr>
      <w:tr w:rsidR="00A4341C" w:rsidRPr="000C414D" w14:paraId="325AACB1" w14:textId="77777777" w:rsidTr="00D701E9">
        <w:tc>
          <w:tcPr>
            <w:tcW w:w="2273" w:type="dxa"/>
          </w:tcPr>
          <w:p w14:paraId="63D45630" w14:textId="77777777" w:rsidR="00A4341C" w:rsidRPr="000C414D" w:rsidRDefault="00EB6DA0" w:rsidP="00A4341C">
            <w:pPr>
              <w:pStyle w:val="AMODTable"/>
              <w:rPr>
                <w:b/>
                <w:bCs/>
                <w:noProof/>
              </w:rPr>
            </w:pPr>
            <w:r>
              <w:rPr>
                <w:b/>
                <w:bCs/>
                <w:noProof/>
              </w:rPr>
              <w:t>Minimum entry rates</w:t>
            </w:r>
          </w:p>
        </w:tc>
        <w:tc>
          <w:tcPr>
            <w:tcW w:w="1276" w:type="dxa"/>
            <w:shd w:val="clear" w:color="auto" w:fill="auto"/>
          </w:tcPr>
          <w:p w14:paraId="63FB4F58" w14:textId="77777777" w:rsidR="00A4341C" w:rsidRPr="000C414D" w:rsidRDefault="00A4341C" w:rsidP="00D701E9">
            <w:pPr>
              <w:pStyle w:val="AMODTable"/>
              <w:jc w:val="center"/>
            </w:pPr>
          </w:p>
        </w:tc>
        <w:tc>
          <w:tcPr>
            <w:tcW w:w="1418" w:type="dxa"/>
            <w:shd w:val="clear" w:color="auto" w:fill="auto"/>
          </w:tcPr>
          <w:p w14:paraId="3B1FCFFD" w14:textId="77777777" w:rsidR="00A4341C" w:rsidRPr="000C414D" w:rsidRDefault="00A4341C" w:rsidP="00D701E9">
            <w:pPr>
              <w:pStyle w:val="AMODTable"/>
              <w:jc w:val="center"/>
            </w:pPr>
          </w:p>
        </w:tc>
        <w:tc>
          <w:tcPr>
            <w:tcW w:w="1124" w:type="dxa"/>
            <w:shd w:val="clear" w:color="auto" w:fill="auto"/>
          </w:tcPr>
          <w:p w14:paraId="4E7B01C3" w14:textId="77777777" w:rsidR="00A4341C" w:rsidRPr="000C414D" w:rsidRDefault="00A4341C" w:rsidP="00D701E9">
            <w:pPr>
              <w:pStyle w:val="AMODTable"/>
              <w:jc w:val="center"/>
            </w:pPr>
          </w:p>
        </w:tc>
        <w:tc>
          <w:tcPr>
            <w:tcW w:w="1144" w:type="dxa"/>
            <w:shd w:val="clear" w:color="auto" w:fill="auto"/>
          </w:tcPr>
          <w:p w14:paraId="5FFF8269" w14:textId="77777777" w:rsidR="00A4341C" w:rsidRPr="000C414D" w:rsidRDefault="00A4341C" w:rsidP="00D701E9">
            <w:pPr>
              <w:pStyle w:val="AMODTable"/>
              <w:jc w:val="center"/>
            </w:pPr>
          </w:p>
        </w:tc>
        <w:tc>
          <w:tcPr>
            <w:tcW w:w="992" w:type="dxa"/>
            <w:shd w:val="clear" w:color="auto" w:fill="auto"/>
          </w:tcPr>
          <w:p w14:paraId="683AD78D" w14:textId="77777777" w:rsidR="00A4341C" w:rsidRPr="000C414D" w:rsidRDefault="00A4341C" w:rsidP="00D701E9">
            <w:pPr>
              <w:pStyle w:val="AMODTable"/>
              <w:jc w:val="center"/>
            </w:pPr>
          </w:p>
        </w:tc>
        <w:tc>
          <w:tcPr>
            <w:tcW w:w="992" w:type="dxa"/>
            <w:shd w:val="clear" w:color="auto" w:fill="auto"/>
          </w:tcPr>
          <w:p w14:paraId="346C1B28" w14:textId="77777777" w:rsidR="00A4341C" w:rsidRPr="000C414D" w:rsidRDefault="00A4341C" w:rsidP="00D701E9">
            <w:pPr>
              <w:pStyle w:val="AMODTable"/>
              <w:jc w:val="center"/>
            </w:pPr>
          </w:p>
        </w:tc>
      </w:tr>
      <w:tr w:rsidR="00A4341C" w:rsidRPr="000C414D" w14:paraId="0FA98B3A" w14:textId="77777777" w:rsidTr="00D701E9">
        <w:tc>
          <w:tcPr>
            <w:tcW w:w="2273" w:type="dxa"/>
          </w:tcPr>
          <w:p w14:paraId="5B9FD000" w14:textId="77777777" w:rsidR="00A4341C" w:rsidRPr="000C414D" w:rsidRDefault="00EB6DA0" w:rsidP="00A4341C">
            <w:pPr>
              <w:pStyle w:val="AMODTable"/>
              <w:rPr>
                <w:b/>
                <w:bCs/>
                <w:noProof/>
              </w:rPr>
            </w:pPr>
            <w:r>
              <w:rPr>
                <w:noProof/>
              </w:rPr>
              <w:t>4 year degree</w:t>
            </w:r>
          </w:p>
        </w:tc>
        <w:tc>
          <w:tcPr>
            <w:tcW w:w="1276" w:type="dxa"/>
            <w:shd w:val="clear" w:color="auto" w:fill="auto"/>
          </w:tcPr>
          <w:p w14:paraId="1CFB77B4" w14:textId="77777777" w:rsidR="00A4341C" w:rsidRPr="000C414D" w:rsidRDefault="00EB6DA0" w:rsidP="00D701E9">
            <w:pPr>
              <w:pStyle w:val="AMODTable"/>
              <w:jc w:val="center"/>
            </w:pPr>
            <w:r>
              <w:rPr>
                <w:noProof/>
              </w:rPr>
              <w:t>42.83</w:t>
            </w:r>
          </w:p>
        </w:tc>
        <w:tc>
          <w:tcPr>
            <w:tcW w:w="1418" w:type="dxa"/>
            <w:shd w:val="clear" w:color="auto" w:fill="auto"/>
          </w:tcPr>
          <w:p w14:paraId="762BF6D9" w14:textId="77777777" w:rsidR="00A4341C" w:rsidRPr="000C414D" w:rsidRDefault="00EB6DA0" w:rsidP="00D701E9">
            <w:pPr>
              <w:pStyle w:val="AMODTable"/>
              <w:jc w:val="center"/>
            </w:pPr>
            <w:r>
              <w:rPr>
                <w:noProof/>
              </w:rPr>
              <w:t>47.11</w:t>
            </w:r>
          </w:p>
        </w:tc>
        <w:tc>
          <w:tcPr>
            <w:tcW w:w="1124" w:type="dxa"/>
            <w:shd w:val="clear" w:color="auto" w:fill="auto"/>
          </w:tcPr>
          <w:p w14:paraId="0FA9E775" w14:textId="77777777" w:rsidR="00A4341C" w:rsidRPr="000C414D" w:rsidRDefault="00EB6DA0" w:rsidP="00D701E9">
            <w:pPr>
              <w:pStyle w:val="AMODTable"/>
              <w:jc w:val="center"/>
            </w:pPr>
            <w:r>
              <w:rPr>
                <w:noProof/>
              </w:rPr>
              <w:t>47.96</w:t>
            </w:r>
          </w:p>
        </w:tc>
        <w:tc>
          <w:tcPr>
            <w:tcW w:w="1144" w:type="dxa"/>
            <w:shd w:val="clear" w:color="auto" w:fill="auto"/>
          </w:tcPr>
          <w:p w14:paraId="04213A77" w14:textId="77777777" w:rsidR="00A4341C" w:rsidRPr="000C414D" w:rsidRDefault="00EB6DA0" w:rsidP="00D701E9">
            <w:pPr>
              <w:pStyle w:val="AMODTable"/>
              <w:jc w:val="center"/>
            </w:pPr>
            <w:r>
              <w:rPr>
                <w:noProof/>
              </w:rPr>
              <w:t>64.25</w:t>
            </w:r>
          </w:p>
        </w:tc>
        <w:tc>
          <w:tcPr>
            <w:tcW w:w="992" w:type="dxa"/>
            <w:shd w:val="clear" w:color="auto" w:fill="auto"/>
          </w:tcPr>
          <w:p w14:paraId="09CC9B3C" w14:textId="77777777" w:rsidR="00A4341C" w:rsidRPr="000C414D" w:rsidRDefault="00EB6DA0" w:rsidP="00D701E9">
            <w:pPr>
              <w:pStyle w:val="AMODTable"/>
              <w:jc w:val="center"/>
            </w:pPr>
            <w:r>
              <w:rPr>
                <w:noProof/>
              </w:rPr>
              <w:t>74.95</w:t>
            </w:r>
          </w:p>
        </w:tc>
        <w:tc>
          <w:tcPr>
            <w:tcW w:w="992" w:type="dxa"/>
            <w:shd w:val="clear" w:color="auto" w:fill="auto"/>
          </w:tcPr>
          <w:p w14:paraId="096C0286" w14:textId="77777777" w:rsidR="00A4341C" w:rsidRPr="000C414D" w:rsidRDefault="00EB6DA0" w:rsidP="00D701E9">
            <w:pPr>
              <w:pStyle w:val="AMODTable"/>
              <w:jc w:val="center"/>
            </w:pPr>
            <w:r>
              <w:rPr>
                <w:noProof/>
              </w:rPr>
              <w:t>85.66</w:t>
            </w:r>
          </w:p>
        </w:tc>
      </w:tr>
      <w:tr w:rsidR="00A4341C" w:rsidRPr="000C414D" w14:paraId="7A1482ED" w14:textId="77777777" w:rsidTr="00D701E9">
        <w:tc>
          <w:tcPr>
            <w:tcW w:w="2273" w:type="dxa"/>
          </w:tcPr>
          <w:p w14:paraId="764EDA8D" w14:textId="77777777" w:rsidR="00A4341C" w:rsidRPr="000C414D" w:rsidRDefault="00EB6DA0" w:rsidP="00A4341C">
            <w:pPr>
              <w:pStyle w:val="AMODTable"/>
              <w:rPr>
                <w:b/>
                <w:bCs/>
                <w:noProof/>
              </w:rPr>
            </w:pPr>
            <w:r>
              <w:rPr>
                <w:noProof/>
              </w:rPr>
              <w:t>Masters degree</w:t>
            </w:r>
          </w:p>
        </w:tc>
        <w:tc>
          <w:tcPr>
            <w:tcW w:w="1276" w:type="dxa"/>
            <w:shd w:val="clear" w:color="auto" w:fill="auto"/>
          </w:tcPr>
          <w:p w14:paraId="4A23530D" w14:textId="77777777" w:rsidR="00A4341C" w:rsidRPr="000C414D" w:rsidRDefault="00EB6DA0" w:rsidP="00D701E9">
            <w:pPr>
              <w:pStyle w:val="AMODTable"/>
              <w:jc w:val="center"/>
            </w:pPr>
            <w:r>
              <w:rPr>
                <w:noProof/>
              </w:rPr>
              <w:t>44.30</w:t>
            </w:r>
          </w:p>
        </w:tc>
        <w:tc>
          <w:tcPr>
            <w:tcW w:w="1418" w:type="dxa"/>
            <w:shd w:val="clear" w:color="auto" w:fill="auto"/>
          </w:tcPr>
          <w:p w14:paraId="4835EF11" w14:textId="77777777" w:rsidR="00A4341C" w:rsidRPr="000C414D" w:rsidRDefault="00EB6DA0" w:rsidP="00D701E9">
            <w:pPr>
              <w:pStyle w:val="AMODTable"/>
              <w:jc w:val="center"/>
            </w:pPr>
            <w:r>
              <w:rPr>
                <w:noProof/>
              </w:rPr>
              <w:t>48.73</w:t>
            </w:r>
          </w:p>
        </w:tc>
        <w:tc>
          <w:tcPr>
            <w:tcW w:w="1124" w:type="dxa"/>
            <w:shd w:val="clear" w:color="auto" w:fill="auto"/>
          </w:tcPr>
          <w:p w14:paraId="582134BE" w14:textId="77777777" w:rsidR="00A4341C" w:rsidRPr="000C414D" w:rsidRDefault="00EB6DA0" w:rsidP="00D701E9">
            <w:pPr>
              <w:pStyle w:val="AMODTable"/>
              <w:jc w:val="center"/>
            </w:pPr>
            <w:r>
              <w:rPr>
                <w:noProof/>
              </w:rPr>
              <w:t>49.62</w:t>
            </w:r>
          </w:p>
        </w:tc>
        <w:tc>
          <w:tcPr>
            <w:tcW w:w="1144" w:type="dxa"/>
            <w:shd w:val="clear" w:color="auto" w:fill="auto"/>
          </w:tcPr>
          <w:p w14:paraId="0CF14780" w14:textId="77777777" w:rsidR="00A4341C" w:rsidRPr="000C414D" w:rsidRDefault="00EB6DA0" w:rsidP="00D701E9">
            <w:pPr>
              <w:pStyle w:val="AMODTable"/>
              <w:jc w:val="center"/>
            </w:pPr>
            <w:r>
              <w:rPr>
                <w:noProof/>
              </w:rPr>
              <w:t>66.45</w:t>
            </w:r>
          </w:p>
        </w:tc>
        <w:tc>
          <w:tcPr>
            <w:tcW w:w="992" w:type="dxa"/>
            <w:shd w:val="clear" w:color="auto" w:fill="auto"/>
          </w:tcPr>
          <w:p w14:paraId="1F50B140" w14:textId="77777777" w:rsidR="00A4341C" w:rsidRPr="000C414D" w:rsidRDefault="00EB6DA0" w:rsidP="00D701E9">
            <w:pPr>
              <w:pStyle w:val="AMODTable"/>
              <w:jc w:val="center"/>
            </w:pPr>
            <w:r>
              <w:rPr>
                <w:noProof/>
              </w:rPr>
              <w:t>77.53</w:t>
            </w:r>
          </w:p>
        </w:tc>
        <w:tc>
          <w:tcPr>
            <w:tcW w:w="992" w:type="dxa"/>
            <w:shd w:val="clear" w:color="auto" w:fill="auto"/>
          </w:tcPr>
          <w:p w14:paraId="75AC9D1E" w14:textId="77777777" w:rsidR="00A4341C" w:rsidRPr="000C414D" w:rsidRDefault="00EB6DA0" w:rsidP="00D701E9">
            <w:pPr>
              <w:pStyle w:val="AMODTable"/>
              <w:jc w:val="center"/>
            </w:pPr>
            <w:r>
              <w:rPr>
                <w:noProof/>
              </w:rPr>
              <w:t>88.60</w:t>
            </w:r>
          </w:p>
        </w:tc>
      </w:tr>
    </w:tbl>
    <w:p w14:paraId="20394BC7" w14:textId="2C670FEE" w:rsidR="00772F0D" w:rsidRPr="000C414D" w:rsidRDefault="00772F0D" w:rsidP="00772F0D">
      <w:r w:rsidRPr="000C414D">
        <w:rPr>
          <w:b/>
          <w:bCs/>
          <w:vertAlign w:val="superscript"/>
        </w:rPr>
        <w:t>1 </w:t>
      </w:r>
      <w:r w:rsidRPr="000C414D">
        <w:t xml:space="preserve">The </w:t>
      </w:r>
      <w:hyperlink w:anchor="casual_hourly_rate" w:history="1">
        <w:r w:rsidRPr="000C414D">
          <w:rPr>
            <w:rStyle w:val="Hyperlink"/>
          </w:rPr>
          <w:t>casual hourly rate</w:t>
        </w:r>
      </w:hyperlink>
      <w:r w:rsidRPr="000C414D">
        <w:t xml:space="preserve"> is defined in clause </w:t>
      </w:r>
      <w:r w:rsidRPr="000C414D">
        <w:fldChar w:fldCharType="begin"/>
      </w:r>
      <w:r w:rsidRPr="000C414D">
        <w:instrText xml:space="preserve"> REF _Ref15459965 \w \h </w:instrText>
      </w:r>
      <w:r w:rsidR="007E5BB4" w:rsidRPr="000C414D">
        <w:instrText xml:space="preserve"> \* MERGEFORMAT </w:instrText>
      </w:r>
      <w:r w:rsidRPr="000C414D">
        <w:fldChar w:fldCharType="separate"/>
      </w:r>
      <w:r w:rsidR="007D667F">
        <w:t>2</w:t>
      </w:r>
      <w:r w:rsidRPr="000C414D">
        <w:fldChar w:fldCharType="end"/>
      </w:r>
      <w:r w:rsidRPr="000C414D">
        <w:t>—</w:t>
      </w:r>
      <w:r w:rsidRPr="000C414D">
        <w:fldChar w:fldCharType="begin"/>
      </w:r>
      <w:r w:rsidRPr="000C414D">
        <w:instrText xml:space="preserve"> REF _Ref15459965 \h </w:instrText>
      </w:r>
      <w:r w:rsidR="007E5BB4" w:rsidRPr="000C414D">
        <w:instrText xml:space="preserve"> \* MERGEFORMAT </w:instrText>
      </w:r>
      <w:r w:rsidRPr="000C414D">
        <w:fldChar w:fldCharType="separate"/>
      </w:r>
      <w:r w:rsidR="007D667F" w:rsidRPr="000C414D">
        <w:t>Definitions</w:t>
      </w:r>
      <w:r w:rsidRPr="000C414D">
        <w:fldChar w:fldCharType="end"/>
      </w:r>
      <w:r w:rsidRPr="000C414D">
        <w:t>.</w:t>
      </w:r>
    </w:p>
    <w:p w14:paraId="315FDA4E" w14:textId="53A452C4" w:rsidR="00393B72" w:rsidRPr="000C414D" w:rsidRDefault="00393B72" w:rsidP="00393B72">
      <w:r w:rsidRPr="000C414D">
        <w:rPr>
          <w:b/>
          <w:bCs/>
          <w:vertAlign w:val="superscript"/>
        </w:rPr>
        <w:t>2 </w:t>
      </w:r>
      <w:r w:rsidRPr="000C414D">
        <w:t>Shiftwork loadings do not apply to Registered nurse levels 4 and 5 in accordance with clause </w:t>
      </w:r>
      <w:r w:rsidRPr="000C414D">
        <w:fldChar w:fldCharType="begin"/>
      </w:r>
      <w:r w:rsidRPr="000C414D">
        <w:instrText xml:space="preserve"> REF _Ref532132286 \w \h </w:instrText>
      </w:r>
      <w:r w:rsidR="007E5BB4" w:rsidRPr="000C414D">
        <w:instrText xml:space="preserve"> \* MERGEFORMAT </w:instrText>
      </w:r>
      <w:r w:rsidRPr="000C414D">
        <w:fldChar w:fldCharType="separate"/>
      </w:r>
      <w:r w:rsidR="007D667F">
        <w:t>20.2(e)</w:t>
      </w:r>
      <w:r w:rsidRPr="000C414D">
        <w:fldChar w:fldCharType="end"/>
      </w:r>
      <w:r w:rsidRPr="000C414D">
        <w:t>.</w:t>
      </w:r>
    </w:p>
    <w:p w14:paraId="788732F9" w14:textId="06E5CD6D" w:rsidR="00BC632C" w:rsidRPr="000C414D" w:rsidRDefault="00BC632C" w:rsidP="00BC632C">
      <w:pPr>
        <w:pStyle w:val="SubLevel2Bold"/>
      </w:pPr>
      <w:r w:rsidRPr="000C414D">
        <w:t>Nurse practitioner—aged care employees</w:t>
      </w:r>
    </w:p>
    <w:p w14:paraId="789C39C8" w14:textId="7D61728B" w:rsidR="00772F0D" w:rsidRPr="000C414D" w:rsidRDefault="00BC632C" w:rsidP="001A36CA">
      <w:pPr>
        <w:pStyle w:val="SubLevel3Bold"/>
        <w:rPr>
          <w:noProof/>
        </w:rPr>
      </w:pPr>
      <w:r w:rsidRPr="000C414D">
        <w:t>Full-time and part-time employees—ordinary and penalty rates</w:t>
      </w:r>
    </w:p>
    <w:p w14:paraId="00AA26B5" w14:textId="67109E2F" w:rsidR="00694C43" w:rsidRPr="000C414D" w:rsidRDefault="00694C43" w:rsidP="00694C43">
      <w:pPr>
        <w:pStyle w:val="History"/>
      </w:pPr>
      <w:r w:rsidRPr="000C414D">
        <w:t xml:space="preserve">[B.2.4(a) varied by </w:t>
      </w:r>
      <w:hyperlink r:id="rId229" w:history="1">
        <w:r w:rsidRPr="000C414D">
          <w:rPr>
            <w:rStyle w:val="Hyperlink"/>
          </w:rPr>
          <w:t>PR762144</w:t>
        </w:r>
      </w:hyperlink>
      <w:r w:rsidRPr="000C414D">
        <w:t xml:space="preserve"> ppc 01Jul23]</w:t>
      </w:r>
    </w:p>
    <w:tbl>
      <w:tblPr>
        <w:tblW w:w="90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1423"/>
        <w:gridCol w:w="1276"/>
        <w:gridCol w:w="1417"/>
        <w:gridCol w:w="1276"/>
        <w:gridCol w:w="1134"/>
        <w:gridCol w:w="1276"/>
        <w:gridCol w:w="1276"/>
      </w:tblGrid>
      <w:tr w:rsidR="00BC632C" w:rsidRPr="000C414D" w14:paraId="506CB54C" w14:textId="77777777" w:rsidTr="0071161A">
        <w:trPr>
          <w:tblHeader/>
        </w:trPr>
        <w:tc>
          <w:tcPr>
            <w:tcW w:w="1423" w:type="dxa"/>
            <w:vMerge w:val="restart"/>
          </w:tcPr>
          <w:p w14:paraId="73046B13" w14:textId="77777777" w:rsidR="00BC632C" w:rsidRPr="000C414D" w:rsidRDefault="00BC632C" w:rsidP="00BC632C">
            <w:pPr>
              <w:pStyle w:val="AMODTable"/>
              <w:keepNext/>
              <w:jc w:val="center"/>
              <w:rPr>
                <w:b/>
                <w:bCs/>
              </w:rPr>
            </w:pPr>
          </w:p>
        </w:tc>
        <w:tc>
          <w:tcPr>
            <w:tcW w:w="1276" w:type="dxa"/>
            <w:vMerge w:val="restart"/>
          </w:tcPr>
          <w:p w14:paraId="0B8C9B56" w14:textId="77777777" w:rsidR="00BC632C" w:rsidRPr="000C414D" w:rsidRDefault="00BC632C" w:rsidP="00BC632C">
            <w:pPr>
              <w:pStyle w:val="AMODTable"/>
              <w:keepNext/>
              <w:jc w:val="center"/>
              <w:rPr>
                <w:b/>
                <w:bCs/>
              </w:rPr>
            </w:pPr>
            <w:r w:rsidRPr="000C414D">
              <w:rPr>
                <w:b/>
                <w:bCs/>
              </w:rPr>
              <w:t>Minimum hourly rate</w:t>
            </w:r>
          </w:p>
        </w:tc>
        <w:tc>
          <w:tcPr>
            <w:tcW w:w="2693" w:type="dxa"/>
            <w:gridSpan w:val="2"/>
          </w:tcPr>
          <w:p w14:paraId="2C2FE738" w14:textId="77777777" w:rsidR="00BC632C" w:rsidRPr="000C414D" w:rsidRDefault="00BC632C" w:rsidP="00BC632C">
            <w:pPr>
              <w:pStyle w:val="AMODTable"/>
              <w:keepNext/>
              <w:jc w:val="center"/>
              <w:rPr>
                <w:b/>
                <w:bCs/>
              </w:rPr>
            </w:pPr>
            <w:r w:rsidRPr="000C414D">
              <w:rPr>
                <w:b/>
                <w:bCs/>
              </w:rPr>
              <w:t>Monday to Friday</w:t>
            </w:r>
          </w:p>
        </w:tc>
        <w:tc>
          <w:tcPr>
            <w:tcW w:w="1134" w:type="dxa"/>
          </w:tcPr>
          <w:p w14:paraId="44C612EE" w14:textId="77777777" w:rsidR="00BC632C" w:rsidRPr="000C414D" w:rsidRDefault="00BC632C" w:rsidP="00BC632C">
            <w:pPr>
              <w:pStyle w:val="AMODTable"/>
              <w:keepNext/>
              <w:jc w:val="center"/>
              <w:rPr>
                <w:b/>
                <w:bCs/>
              </w:rPr>
            </w:pPr>
            <w:r w:rsidRPr="000C414D">
              <w:rPr>
                <w:b/>
                <w:bCs/>
              </w:rPr>
              <w:t>Saturday</w:t>
            </w:r>
          </w:p>
        </w:tc>
        <w:tc>
          <w:tcPr>
            <w:tcW w:w="1276" w:type="dxa"/>
          </w:tcPr>
          <w:p w14:paraId="7DD10827" w14:textId="77777777" w:rsidR="00BC632C" w:rsidRPr="000C414D" w:rsidRDefault="00BC632C" w:rsidP="00BC632C">
            <w:pPr>
              <w:pStyle w:val="AMODTable"/>
              <w:keepNext/>
              <w:jc w:val="center"/>
              <w:rPr>
                <w:b/>
                <w:bCs/>
              </w:rPr>
            </w:pPr>
            <w:r w:rsidRPr="000C414D">
              <w:rPr>
                <w:b/>
                <w:bCs/>
              </w:rPr>
              <w:t>Sunday</w:t>
            </w:r>
          </w:p>
        </w:tc>
        <w:tc>
          <w:tcPr>
            <w:tcW w:w="1276" w:type="dxa"/>
            <w:vMerge w:val="restart"/>
          </w:tcPr>
          <w:p w14:paraId="5732BC40" w14:textId="77777777" w:rsidR="00BC632C" w:rsidRPr="000C414D" w:rsidRDefault="00BC632C" w:rsidP="00BC632C">
            <w:pPr>
              <w:pStyle w:val="AMODTable"/>
              <w:keepNext/>
              <w:jc w:val="center"/>
              <w:rPr>
                <w:b/>
                <w:bCs/>
              </w:rPr>
            </w:pPr>
            <w:r w:rsidRPr="000C414D">
              <w:rPr>
                <w:b/>
                <w:bCs/>
              </w:rPr>
              <w:t>Public holiday</w:t>
            </w:r>
          </w:p>
        </w:tc>
      </w:tr>
      <w:tr w:rsidR="00BC632C" w:rsidRPr="000C414D" w14:paraId="348E2765" w14:textId="77777777" w:rsidTr="0071161A">
        <w:trPr>
          <w:tblHeader/>
        </w:trPr>
        <w:tc>
          <w:tcPr>
            <w:tcW w:w="1423" w:type="dxa"/>
            <w:vMerge/>
          </w:tcPr>
          <w:p w14:paraId="7573FA79" w14:textId="77777777" w:rsidR="00BC632C" w:rsidRPr="000C414D" w:rsidRDefault="00BC632C" w:rsidP="00BC632C">
            <w:pPr>
              <w:pStyle w:val="AMODTable"/>
              <w:keepNext/>
              <w:jc w:val="center"/>
              <w:rPr>
                <w:b/>
                <w:bCs/>
              </w:rPr>
            </w:pPr>
          </w:p>
        </w:tc>
        <w:tc>
          <w:tcPr>
            <w:tcW w:w="1276" w:type="dxa"/>
            <w:vMerge/>
            <w:vAlign w:val="center"/>
          </w:tcPr>
          <w:p w14:paraId="7D5CFA4D" w14:textId="77777777" w:rsidR="00BC632C" w:rsidRPr="000C414D" w:rsidRDefault="00BC632C" w:rsidP="00BC632C">
            <w:pPr>
              <w:pStyle w:val="AMODTable"/>
              <w:keepNext/>
              <w:jc w:val="center"/>
              <w:rPr>
                <w:b/>
                <w:bCs/>
              </w:rPr>
            </w:pPr>
          </w:p>
        </w:tc>
        <w:tc>
          <w:tcPr>
            <w:tcW w:w="1417" w:type="dxa"/>
          </w:tcPr>
          <w:p w14:paraId="72FB5009" w14:textId="77777777" w:rsidR="00BC632C" w:rsidRPr="000C414D" w:rsidRDefault="00BC632C" w:rsidP="00BC632C">
            <w:pPr>
              <w:pStyle w:val="AMODTable"/>
              <w:keepNext/>
              <w:jc w:val="center"/>
              <w:rPr>
                <w:b/>
                <w:bCs/>
              </w:rPr>
            </w:pPr>
            <w:r w:rsidRPr="000C414D">
              <w:rPr>
                <w:b/>
                <w:bCs/>
              </w:rPr>
              <w:t>Afternoon shift</w:t>
            </w:r>
          </w:p>
        </w:tc>
        <w:tc>
          <w:tcPr>
            <w:tcW w:w="1276" w:type="dxa"/>
          </w:tcPr>
          <w:p w14:paraId="2E3A510C" w14:textId="77777777" w:rsidR="00BC632C" w:rsidRPr="000C414D" w:rsidRDefault="00BC632C" w:rsidP="00BC632C">
            <w:pPr>
              <w:pStyle w:val="AMODTable"/>
              <w:keepNext/>
              <w:jc w:val="center"/>
              <w:rPr>
                <w:b/>
                <w:bCs/>
              </w:rPr>
            </w:pPr>
            <w:r w:rsidRPr="000C414D">
              <w:rPr>
                <w:b/>
                <w:bCs/>
              </w:rPr>
              <w:t>Night shift</w:t>
            </w:r>
          </w:p>
        </w:tc>
        <w:tc>
          <w:tcPr>
            <w:tcW w:w="1134" w:type="dxa"/>
          </w:tcPr>
          <w:p w14:paraId="0E4402DE" w14:textId="77777777" w:rsidR="00BC632C" w:rsidRPr="000C414D" w:rsidRDefault="00BC632C" w:rsidP="00BC632C">
            <w:pPr>
              <w:pStyle w:val="AMODTable"/>
              <w:keepNext/>
              <w:jc w:val="center"/>
              <w:rPr>
                <w:b/>
                <w:bCs/>
              </w:rPr>
            </w:pPr>
          </w:p>
        </w:tc>
        <w:tc>
          <w:tcPr>
            <w:tcW w:w="1276" w:type="dxa"/>
          </w:tcPr>
          <w:p w14:paraId="622EB964" w14:textId="77777777" w:rsidR="00BC632C" w:rsidRPr="000C414D" w:rsidRDefault="00BC632C" w:rsidP="00BC632C">
            <w:pPr>
              <w:pStyle w:val="AMODTable"/>
              <w:keepNext/>
              <w:jc w:val="center"/>
              <w:rPr>
                <w:b/>
                <w:bCs/>
              </w:rPr>
            </w:pPr>
          </w:p>
        </w:tc>
        <w:tc>
          <w:tcPr>
            <w:tcW w:w="1276" w:type="dxa"/>
            <w:vMerge/>
          </w:tcPr>
          <w:p w14:paraId="358B1AC1" w14:textId="77777777" w:rsidR="00BC632C" w:rsidRPr="000C414D" w:rsidRDefault="00BC632C" w:rsidP="00BC632C">
            <w:pPr>
              <w:pStyle w:val="AMODTable"/>
              <w:keepNext/>
              <w:jc w:val="center"/>
              <w:rPr>
                <w:b/>
                <w:bCs/>
              </w:rPr>
            </w:pPr>
          </w:p>
        </w:tc>
      </w:tr>
      <w:tr w:rsidR="00BC632C" w:rsidRPr="000C414D" w14:paraId="2DE5B68E" w14:textId="77777777" w:rsidTr="0071161A">
        <w:trPr>
          <w:tblHeader/>
        </w:trPr>
        <w:tc>
          <w:tcPr>
            <w:tcW w:w="1423" w:type="dxa"/>
          </w:tcPr>
          <w:p w14:paraId="4C8A19E5" w14:textId="77777777" w:rsidR="00BC632C" w:rsidRPr="000C414D" w:rsidRDefault="00BC632C" w:rsidP="00BC632C">
            <w:pPr>
              <w:pStyle w:val="AMODTable"/>
              <w:keepNext/>
              <w:jc w:val="center"/>
              <w:rPr>
                <w:b/>
                <w:bCs/>
              </w:rPr>
            </w:pPr>
          </w:p>
        </w:tc>
        <w:tc>
          <w:tcPr>
            <w:tcW w:w="7655" w:type="dxa"/>
            <w:gridSpan w:val="6"/>
            <w:vAlign w:val="center"/>
          </w:tcPr>
          <w:p w14:paraId="6910359D" w14:textId="77777777" w:rsidR="00BC632C" w:rsidRPr="000C414D" w:rsidRDefault="00BC632C" w:rsidP="00BC632C">
            <w:pPr>
              <w:pStyle w:val="AMODTable"/>
              <w:keepNext/>
              <w:jc w:val="center"/>
              <w:rPr>
                <w:b/>
                <w:bCs/>
              </w:rPr>
            </w:pPr>
            <w:r w:rsidRPr="000C414D">
              <w:rPr>
                <w:b/>
                <w:bCs/>
              </w:rPr>
              <w:t>% of minimum hourly rate</w:t>
            </w:r>
          </w:p>
        </w:tc>
      </w:tr>
      <w:tr w:rsidR="00BC632C" w:rsidRPr="000C414D" w14:paraId="3715325F" w14:textId="77777777" w:rsidTr="0071161A">
        <w:trPr>
          <w:tblHeader/>
        </w:trPr>
        <w:tc>
          <w:tcPr>
            <w:tcW w:w="1423" w:type="dxa"/>
          </w:tcPr>
          <w:p w14:paraId="60993C5A" w14:textId="77777777" w:rsidR="00BC632C" w:rsidRPr="000C414D" w:rsidRDefault="00BC632C" w:rsidP="00BC632C">
            <w:pPr>
              <w:pStyle w:val="AMODTable"/>
              <w:keepNext/>
              <w:jc w:val="center"/>
              <w:rPr>
                <w:b/>
                <w:bCs/>
              </w:rPr>
            </w:pPr>
          </w:p>
        </w:tc>
        <w:tc>
          <w:tcPr>
            <w:tcW w:w="1276" w:type="dxa"/>
            <w:vAlign w:val="center"/>
          </w:tcPr>
          <w:p w14:paraId="71AD2F92" w14:textId="77777777" w:rsidR="00BC632C" w:rsidRPr="000C414D" w:rsidRDefault="00BC632C" w:rsidP="00BC632C">
            <w:pPr>
              <w:pStyle w:val="AMODTable"/>
              <w:keepNext/>
              <w:jc w:val="center"/>
              <w:rPr>
                <w:b/>
                <w:bCs/>
              </w:rPr>
            </w:pPr>
            <w:r w:rsidRPr="000C414D">
              <w:rPr>
                <w:b/>
                <w:bCs/>
              </w:rPr>
              <w:t>100%</w:t>
            </w:r>
          </w:p>
        </w:tc>
        <w:tc>
          <w:tcPr>
            <w:tcW w:w="1417" w:type="dxa"/>
            <w:vAlign w:val="center"/>
          </w:tcPr>
          <w:p w14:paraId="1C06DCF1" w14:textId="77777777" w:rsidR="00BC632C" w:rsidRPr="000C414D" w:rsidRDefault="00BC632C" w:rsidP="00BC632C">
            <w:pPr>
              <w:pStyle w:val="AMODTable"/>
              <w:keepNext/>
              <w:jc w:val="center"/>
              <w:rPr>
                <w:b/>
                <w:bCs/>
              </w:rPr>
            </w:pPr>
            <w:r w:rsidRPr="000C414D">
              <w:rPr>
                <w:b/>
                <w:bCs/>
              </w:rPr>
              <w:t>112.5%</w:t>
            </w:r>
          </w:p>
        </w:tc>
        <w:tc>
          <w:tcPr>
            <w:tcW w:w="1276" w:type="dxa"/>
          </w:tcPr>
          <w:p w14:paraId="4E56C86A" w14:textId="77777777" w:rsidR="00BC632C" w:rsidRPr="000C414D" w:rsidRDefault="00BC632C" w:rsidP="00BC632C">
            <w:pPr>
              <w:pStyle w:val="AMODTable"/>
              <w:keepNext/>
              <w:jc w:val="center"/>
              <w:rPr>
                <w:b/>
                <w:bCs/>
              </w:rPr>
            </w:pPr>
            <w:r w:rsidRPr="000C414D">
              <w:rPr>
                <w:b/>
                <w:bCs/>
              </w:rPr>
              <w:t>115%</w:t>
            </w:r>
          </w:p>
        </w:tc>
        <w:tc>
          <w:tcPr>
            <w:tcW w:w="1134" w:type="dxa"/>
          </w:tcPr>
          <w:p w14:paraId="7253738E" w14:textId="77777777" w:rsidR="00BC632C" w:rsidRPr="000C414D" w:rsidRDefault="00BC632C" w:rsidP="00BC632C">
            <w:pPr>
              <w:pStyle w:val="AMODTable"/>
              <w:keepNext/>
              <w:jc w:val="center"/>
              <w:rPr>
                <w:b/>
                <w:bCs/>
              </w:rPr>
            </w:pPr>
            <w:r w:rsidRPr="000C414D">
              <w:rPr>
                <w:b/>
                <w:bCs/>
              </w:rPr>
              <w:t>150%</w:t>
            </w:r>
          </w:p>
        </w:tc>
        <w:tc>
          <w:tcPr>
            <w:tcW w:w="1276" w:type="dxa"/>
          </w:tcPr>
          <w:p w14:paraId="068501C1" w14:textId="77777777" w:rsidR="00BC632C" w:rsidRPr="000C414D" w:rsidRDefault="00BC632C" w:rsidP="00BC632C">
            <w:pPr>
              <w:pStyle w:val="AMODTable"/>
              <w:keepNext/>
              <w:jc w:val="center"/>
              <w:rPr>
                <w:b/>
                <w:bCs/>
              </w:rPr>
            </w:pPr>
            <w:r w:rsidRPr="000C414D">
              <w:rPr>
                <w:b/>
                <w:bCs/>
              </w:rPr>
              <w:t>175%</w:t>
            </w:r>
          </w:p>
        </w:tc>
        <w:tc>
          <w:tcPr>
            <w:tcW w:w="1276" w:type="dxa"/>
          </w:tcPr>
          <w:p w14:paraId="37A103A2" w14:textId="77777777" w:rsidR="00BC632C" w:rsidRPr="000C414D" w:rsidRDefault="00BC632C" w:rsidP="00BC632C">
            <w:pPr>
              <w:pStyle w:val="AMODTable"/>
              <w:keepNext/>
              <w:jc w:val="center"/>
              <w:rPr>
                <w:b/>
                <w:bCs/>
              </w:rPr>
            </w:pPr>
            <w:r w:rsidRPr="000C414D">
              <w:rPr>
                <w:b/>
                <w:bCs/>
              </w:rPr>
              <w:t>200%</w:t>
            </w:r>
          </w:p>
        </w:tc>
      </w:tr>
      <w:tr w:rsidR="00BC632C" w:rsidRPr="000C414D" w14:paraId="03256719" w14:textId="77777777" w:rsidTr="0071161A">
        <w:trPr>
          <w:tblHeader/>
        </w:trPr>
        <w:tc>
          <w:tcPr>
            <w:tcW w:w="1423" w:type="dxa"/>
          </w:tcPr>
          <w:p w14:paraId="433A3C28" w14:textId="77777777" w:rsidR="00BC632C" w:rsidRPr="000C414D" w:rsidRDefault="00BC632C" w:rsidP="00BC632C">
            <w:pPr>
              <w:pStyle w:val="AMODTable"/>
              <w:keepNext/>
              <w:jc w:val="center"/>
              <w:rPr>
                <w:b/>
                <w:bCs/>
              </w:rPr>
            </w:pPr>
          </w:p>
        </w:tc>
        <w:tc>
          <w:tcPr>
            <w:tcW w:w="1276" w:type="dxa"/>
            <w:vAlign w:val="center"/>
          </w:tcPr>
          <w:p w14:paraId="2C22959C" w14:textId="77777777" w:rsidR="00BC632C" w:rsidRPr="000C414D" w:rsidRDefault="00BC632C" w:rsidP="00BC632C">
            <w:pPr>
              <w:pStyle w:val="AMODTable"/>
              <w:keepNext/>
              <w:jc w:val="center"/>
              <w:rPr>
                <w:b/>
                <w:bCs/>
              </w:rPr>
            </w:pPr>
            <w:r w:rsidRPr="000C414D">
              <w:rPr>
                <w:b/>
                <w:bCs/>
              </w:rPr>
              <w:t>$</w:t>
            </w:r>
          </w:p>
        </w:tc>
        <w:tc>
          <w:tcPr>
            <w:tcW w:w="1417" w:type="dxa"/>
            <w:vAlign w:val="center"/>
          </w:tcPr>
          <w:p w14:paraId="45D25BA9" w14:textId="77777777" w:rsidR="00BC632C" w:rsidRPr="000C414D" w:rsidRDefault="00BC632C" w:rsidP="00BC632C">
            <w:pPr>
              <w:pStyle w:val="AMODTable"/>
              <w:keepNext/>
              <w:jc w:val="center"/>
              <w:rPr>
                <w:b/>
                <w:bCs/>
              </w:rPr>
            </w:pPr>
            <w:r w:rsidRPr="000C414D">
              <w:rPr>
                <w:b/>
                <w:bCs/>
              </w:rPr>
              <w:t>$</w:t>
            </w:r>
          </w:p>
        </w:tc>
        <w:tc>
          <w:tcPr>
            <w:tcW w:w="1276" w:type="dxa"/>
          </w:tcPr>
          <w:p w14:paraId="32134201" w14:textId="77777777" w:rsidR="00BC632C" w:rsidRPr="000C414D" w:rsidRDefault="00BC632C" w:rsidP="00BC632C">
            <w:pPr>
              <w:pStyle w:val="AMODTable"/>
              <w:keepNext/>
              <w:jc w:val="center"/>
              <w:rPr>
                <w:b/>
                <w:bCs/>
              </w:rPr>
            </w:pPr>
            <w:r w:rsidRPr="000C414D">
              <w:rPr>
                <w:b/>
                <w:bCs/>
              </w:rPr>
              <w:t>$</w:t>
            </w:r>
          </w:p>
        </w:tc>
        <w:tc>
          <w:tcPr>
            <w:tcW w:w="1134" w:type="dxa"/>
          </w:tcPr>
          <w:p w14:paraId="27D7F183" w14:textId="77777777" w:rsidR="00BC632C" w:rsidRPr="000C414D" w:rsidRDefault="00BC632C" w:rsidP="00BC632C">
            <w:pPr>
              <w:pStyle w:val="AMODTable"/>
              <w:keepNext/>
              <w:jc w:val="center"/>
              <w:rPr>
                <w:b/>
                <w:bCs/>
              </w:rPr>
            </w:pPr>
            <w:r w:rsidRPr="000C414D">
              <w:rPr>
                <w:b/>
                <w:bCs/>
              </w:rPr>
              <w:t>$</w:t>
            </w:r>
          </w:p>
        </w:tc>
        <w:tc>
          <w:tcPr>
            <w:tcW w:w="1276" w:type="dxa"/>
          </w:tcPr>
          <w:p w14:paraId="2258FD91" w14:textId="77777777" w:rsidR="00BC632C" w:rsidRPr="000C414D" w:rsidRDefault="00BC632C" w:rsidP="00BC632C">
            <w:pPr>
              <w:pStyle w:val="AMODTable"/>
              <w:keepNext/>
              <w:jc w:val="center"/>
              <w:rPr>
                <w:b/>
                <w:bCs/>
              </w:rPr>
            </w:pPr>
            <w:r w:rsidRPr="000C414D">
              <w:rPr>
                <w:b/>
                <w:bCs/>
              </w:rPr>
              <w:t>$</w:t>
            </w:r>
          </w:p>
        </w:tc>
        <w:tc>
          <w:tcPr>
            <w:tcW w:w="1276" w:type="dxa"/>
          </w:tcPr>
          <w:p w14:paraId="4B046862" w14:textId="77777777" w:rsidR="00BC632C" w:rsidRPr="000C414D" w:rsidRDefault="00BC632C" w:rsidP="00BC632C">
            <w:pPr>
              <w:pStyle w:val="AMODTable"/>
              <w:keepNext/>
              <w:jc w:val="center"/>
              <w:rPr>
                <w:b/>
                <w:bCs/>
              </w:rPr>
            </w:pPr>
            <w:r w:rsidRPr="000C414D">
              <w:rPr>
                <w:b/>
                <w:bCs/>
              </w:rPr>
              <w:t>$</w:t>
            </w:r>
          </w:p>
        </w:tc>
      </w:tr>
      <w:tr w:rsidR="003E3A27" w:rsidRPr="000C414D" w14:paraId="3804FC57" w14:textId="77777777" w:rsidTr="0048123F">
        <w:tc>
          <w:tcPr>
            <w:tcW w:w="1423" w:type="dxa"/>
          </w:tcPr>
          <w:p w14:paraId="4CF0E859" w14:textId="790321A5" w:rsidR="003E3A27" w:rsidRPr="000C414D" w:rsidRDefault="00EB6DA0" w:rsidP="0048123F">
            <w:pPr>
              <w:pStyle w:val="AMODTable"/>
              <w:jc w:val="center"/>
              <w:rPr>
                <w:noProof/>
              </w:rPr>
            </w:pPr>
            <w:r>
              <w:rPr>
                <w:noProof/>
              </w:rPr>
              <w:t>1st year</w:t>
            </w:r>
          </w:p>
        </w:tc>
        <w:tc>
          <w:tcPr>
            <w:tcW w:w="1276" w:type="dxa"/>
            <w:shd w:val="clear" w:color="auto" w:fill="auto"/>
          </w:tcPr>
          <w:p w14:paraId="510E7600" w14:textId="7FF840F5" w:rsidR="003E3A27" w:rsidRPr="000C414D" w:rsidRDefault="00EB6DA0" w:rsidP="0048123F">
            <w:pPr>
              <w:pStyle w:val="AMODTable"/>
              <w:jc w:val="center"/>
              <w:rPr>
                <w:noProof/>
              </w:rPr>
            </w:pPr>
            <w:r>
              <w:rPr>
                <w:noProof/>
              </w:rPr>
              <w:t>50.50</w:t>
            </w:r>
          </w:p>
        </w:tc>
        <w:tc>
          <w:tcPr>
            <w:tcW w:w="1417" w:type="dxa"/>
            <w:shd w:val="clear" w:color="auto" w:fill="auto"/>
          </w:tcPr>
          <w:p w14:paraId="32D1BC69" w14:textId="26009E53" w:rsidR="003E3A27" w:rsidRPr="000C414D" w:rsidRDefault="00EB6DA0" w:rsidP="0048123F">
            <w:pPr>
              <w:pStyle w:val="AMODTable"/>
              <w:jc w:val="center"/>
              <w:rPr>
                <w:noProof/>
              </w:rPr>
            </w:pPr>
            <w:r>
              <w:rPr>
                <w:noProof/>
              </w:rPr>
              <w:t>56.81</w:t>
            </w:r>
          </w:p>
        </w:tc>
        <w:tc>
          <w:tcPr>
            <w:tcW w:w="1276" w:type="dxa"/>
            <w:shd w:val="clear" w:color="auto" w:fill="auto"/>
          </w:tcPr>
          <w:p w14:paraId="3335DCE4" w14:textId="1A45CE36" w:rsidR="003E3A27" w:rsidRPr="000C414D" w:rsidRDefault="00EB6DA0" w:rsidP="003E3A27">
            <w:pPr>
              <w:pStyle w:val="AMODTable"/>
              <w:jc w:val="center"/>
            </w:pPr>
            <w:r>
              <w:rPr>
                <w:noProof/>
              </w:rPr>
              <w:t>58.08</w:t>
            </w:r>
          </w:p>
        </w:tc>
        <w:tc>
          <w:tcPr>
            <w:tcW w:w="1134" w:type="dxa"/>
            <w:shd w:val="clear" w:color="auto" w:fill="auto"/>
          </w:tcPr>
          <w:p w14:paraId="3467DB04" w14:textId="2FE69591" w:rsidR="003E3A27" w:rsidRPr="000C414D" w:rsidRDefault="00EB6DA0" w:rsidP="003E3A27">
            <w:pPr>
              <w:pStyle w:val="AMODTable"/>
              <w:jc w:val="center"/>
            </w:pPr>
            <w:r>
              <w:rPr>
                <w:noProof/>
              </w:rPr>
              <w:t>75.75</w:t>
            </w:r>
          </w:p>
        </w:tc>
        <w:tc>
          <w:tcPr>
            <w:tcW w:w="1276" w:type="dxa"/>
            <w:shd w:val="clear" w:color="auto" w:fill="auto"/>
          </w:tcPr>
          <w:p w14:paraId="0F49E72C" w14:textId="30ADA505" w:rsidR="003E3A27" w:rsidRPr="000C414D" w:rsidRDefault="00EB6DA0" w:rsidP="003E3A27">
            <w:pPr>
              <w:pStyle w:val="AMODTable"/>
              <w:jc w:val="center"/>
            </w:pPr>
            <w:r>
              <w:rPr>
                <w:noProof/>
              </w:rPr>
              <w:t>88.38</w:t>
            </w:r>
          </w:p>
        </w:tc>
        <w:tc>
          <w:tcPr>
            <w:tcW w:w="1276" w:type="dxa"/>
            <w:shd w:val="clear" w:color="auto" w:fill="auto"/>
          </w:tcPr>
          <w:p w14:paraId="213637BC" w14:textId="45B94B4C" w:rsidR="003E3A27" w:rsidRPr="000C414D" w:rsidRDefault="00EB6DA0" w:rsidP="003E3A27">
            <w:pPr>
              <w:pStyle w:val="AMODTable"/>
              <w:jc w:val="center"/>
            </w:pPr>
            <w:r>
              <w:rPr>
                <w:noProof/>
              </w:rPr>
              <w:t>101.00</w:t>
            </w:r>
          </w:p>
        </w:tc>
      </w:tr>
      <w:tr w:rsidR="003E3A27" w:rsidRPr="000C414D" w14:paraId="4764B9A2" w14:textId="77777777" w:rsidTr="0048123F">
        <w:tc>
          <w:tcPr>
            <w:tcW w:w="1423" w:type="dxa"/>
          </w:tcPr>
          <w:p w14:paraId="7FEFC830" w14:textId="77777777" w:rsidR="003E3A27" w:rsidRPr="000C414D" w:rsidRDefault="00EB6DA0" w:rsidP="0048123F">
            <w:pPr>
              <w:pStyle w:val="AMODTable"/>
              <w:jc w:val="center"/>
              <w:rPr>
                <w:noProof/>
              </w:rPr>
            </w:pPr>
            <w:r>
              <w:rPr>
                <w:noProof/>
              </w:rPr>
              <w:t>2nd year</w:t>
            </w:r>
          </w:p>
        </w:tc>
        <w:tc>
          <w:tcPr>
            <w:tcW w:w="1276" w:type="dxa"/>
            <w:shd w:val="clear" w:color="auto" w:fill="auto"/>
          </w:tcPr>
          <w:p w14:paraId="2CDFD0A6" w14:textId="77777777" w:rsidR="003E3A27" w:rsidRPr="000C414D" w:rsidRDefault="00EB6DA0" w:rsidP="0048123F">
            <w:pPr>
              <w:pStyle w:val="AMODTable"/>
              <w:jc w:val="center"/>
              <w:rPr>
                <w:noProof/>
              </w:rPr>
            </w:pPr>
            <w:r>
              <w:rPr>
                <w:noProof/>
              </w:rPr>
              <w:t>52.00</w:t>
            </w:r>
          </w:p>
        </w:tc>
        <w:tc>
          <w:tcPr>
            <w:tcW w:w="1417" w:type="dxa"/>
            <w:shd w:val="clear" w:color="auto" w:fill="auto"/>
          </w:tcPr>
          <w:p w14:paraId="215449D9" w14:textId="77777777" w:rsidR="003E3A27" w:rsidRPr="000C414D" w:rsidRDefault="00EB6DA0" w:rsidP="0048123F">
            <w:pPr>
              <w:pStyle w:val="AMODTable"/>
              <w:jc w:val="center"/>
              <w:rPr>
                <w:noProof/>
              </w:rPr>
            </w:pPr>
            <w:r>
              <w:rPr>
                <w:noProof/>
              </w:rPr>
              <w:t>58.50</w:t>
            </w:r>
          </w:p>
        </w:tc>
        <w:tc>
          <w:tcPr>
            <w:tcW w:w="1276" w:type="dxa"/>
            <w:shd w:val="clear" w:color="auto" w:fill="auto"/>
          </w:tcPr>
          <w:p w14:paraId="39A1BFA2" w14:textId="77777777" w:rsidR="003E3A27" w:rsidRPr="000C414D" w:rsidRDefault="00EB6DA0" w:rsidP="003E3A27">
            <w:pPr>
              <w:pStyle w:val="AMODTable"/>
              <w:jc w:val="center"/>
            </w:pPr>
            <w:r>
              <w:rPr>
                <w:noProof/>
              </w:rPr>
              <w:t>59.80</w:t>
            </w:r>
          </w:p>
        </w:tc>
        <w:tc>
          <w:tcPr>
            <w:tcW w:w="1134" w:type="dxa"/>
            <w:shd w:val="clear" w:color="auto" w:fill="auto"/>
          </w:tcPr>
          <w:p w14:paraId="0D416D5E" w14:textId="77777777" w:rsidR="003E3A27" w:rsidRPr="000C414D" w:rsidRDefault="00EB6DA0" w:rsidP="003E3A27">
            <w:pPr>
              <w:pStyle w:val="AMODTable"/>
              <w:jc w:val="center"/>
            </w:pPr>
            <w:r>
              <w:rPr>
                <w:noProof/>
              </w:rPr>
              <w:t>78.00</w:t>
            </w:r>
          </w:p>
        </w:tc>
        <w:tc>
          <w:tcPr>
            <w:tcW w:w="1276" w:type="dxa"/>
            <w:shd w:val="clear" w:color="auto" w:fill="auto"/>
          </w:tcPr>
          <w:p w14:paraId="220D5584" w14:textId="77777777" w:rsidR="003E3A27" w:rsidRPr="000C414D" w:rsidRDefault="00EB6DA0" w:rsidP="003E3A27">
            <w:pPr>
              <w:pStyle w:val="AMODTable"/>
              <w:jc w:val="center"/>
            </w:pPr>
            <w:r>
              <w:rPr>
                <w:noProof/>
              </w:rPr>
              <w:t>91.00</w:t>
            </w:r>
          </w:p>
        </w:tc>
        <w:tc>
          <w:tcPr>
            <w:tcW w:w="1276" w:type="dxa"/>
            <w:shd w:val="clear" w:color="auto" w:fill="auto"/>
          </w:tcPr>
          <w:p w14:paraId="74965C6D" w14:textId="77777777" w:rsidR="003E3A27" w:rsidRPr="000C414D" w:rsidRDefault="00EB6DA0" w:rsidP="003E3A27">
            <w:pPr>
              <w:pStyle w:val="AMODTable"/>
              <w:jc w:val="center"/>
            </w:pPr>
            <w:r>
              <w:rPr>
                <w:noProof/>
              </w:rPr>
              <w:t>104.00</w:t>
            </w:r>
          </w:p>
        </w:tc>
      </w:tr>
    </w:tbl>
    <w:p w14:paraId="141506A0" w14:textId="35B9F201" w:rsidR="00BC632C" w:rsidRPr="000C414D" w:rsidRDefault="00BC632C" w:rsidP="00BC632C">
      <w:pPr>
        <w:pStyle w:val="SubLevel3Bold"/>
        <w:keepNext w:val="0"/>
        <w:rPr>
          <w:noProof/>
        </w:rPr>
      </w:pPr>
      <w:r w:rsidRPr="000C414D">
        <w:t>Full-time and part-time employees—overtime rates</w:t>
      </w:r>
    </w:p>
    <w:p w14:paraId="722F25DF" w14:textId="7D014A7B" w:rsidR="00694C43" w:rsidRPr="000C414D" w:rsidRDefault="00694C43" w:rsidP="00694C43">
      <w:pPr>
        <w:pStyle w:val="History"/>
      </w:pPr>
      <w:r w:rsidRPr="000C414D">
        <w:t>[B.2.</w:t>
      </w:r>
      <w:r w:rsidR="0030203E" w:rsidRPr="000C414D">
        <w:t>4</w:t>
      </w:r>
      <w:r w:rsidRPr="000C414D">
        <w:t xml:space="preserve">(b) varied by </w:t>
      </w:r>
      <w:hyperlink r:id="rId230" w:history="1">
        <w:r w:rsidRPr="000C414D">
          <w:rPr>
            <w:rStyle w:val="Hyperlink"/>
          </w:rPr>
          <w:t>PR762144</w:t>
        </w:r>
      </w:hyperlink>
      <w:r w:rsidRPr="000C414D">
        <w:t xml:space="preserve"> ppc 01Jul23]</w:t>
      </w:r>
    </w:p>
    <w:tbl>
      <w:tblPr>
        <w:tblW w:w="89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2415"/>
        <w:gridCol w:w="1701"/>
        <w:gridCol w:w="1600"/>
        <w:gridCol w:w="1741"/>
        <w:gridCol w:w="1478"/>
      </w:tblGrid>
      <w:tr w:rsidR="00BC632C" w:rsidRPr="000C414D" w14:paraId="56F07497" w14:textId="77777777" w:rsidTr="0071161A">
        <w:trPr>
          <w:cantSplit/>
          <w:tblHeader/>
        </w:trPr>
        <w:tc>
          <w:tcPr>
            <w:tcW w:w="2415" w:type="dxa"/>
            <w:vMerge w:val="restart"/>
          </w:tcPr>
          <w:p w14:paraId="2E6A853B" w14:textId="77777777" w:rsidR="00BC632C" w:rsidRPr="000C414D" w:rsidRDefault="00BC632C" w:rsidP="0071161A">
            <w:pPr>
              <w:pStyle w:val="AMODTable"/>
              <w:keepNext/>
              <w:spacing w:before="100"/>
            </w:pPr>
          </w:p>
        </w:tc>
        <w:tc>
          <w:tcPr>
            <w:tcW w:w="3301" w:type="dxa"/>
            <w:gridSpan w:val="2"/>
          </w:tcPr>
          <w:p w14:paraId="4785E3C7" w14:textId="77777777" w:rsidR="00BC632C" w:rsidRPr="000C414D" w:rsidRDefault="00BC632C" w:rsidP="00BC632C">
            <w:pPr>
              <w:pStyle w:val="AMODTable"/>
              <w:keepNext/>
              <w:jc w:val="center"/>
              <w:rPr>
                <w:b/>
                <w:bCs/>
              </w:rPr>
            </w:pPr>
            <w:r w:rsidRPr="000C414D">
              <w:rPr>
                <w:b/>
                <w:bCs/>
              </w:rPr>
              <w:t>Monday to Saturday</w:t>
            </w:r>
          </w:p>
        </w:tc>
        <w:tc>
          <w:tcPr>
            <w:tcW w:w="1741" w:type="dxa"/>
            <w:vMerge w:val="restart"/>
          </w:tcPr>
          <w:p w14:paraId="76801DBC" w14:textId="77777777" w:rsidR="00BC632C" w:rsidRPr="000C414D" w:rsidRDefault="00BC632C" w:rsidP="00BC632C">
            <w:pPr>
              <w:pStyle w:val="AMODTable"/>
              <w:keepNext/>
              <w:jc w:val="center"/>
              <w:rPr>
                <w:b/>
                <w:bCs/>
              </w:rPr>
            </w:pPr>
            <w:r w:rsidRPr="000C414D">
              <w:rPr>
                <w:b/>
                <w:bCs/>
              </w:rPr>
              <w:t>Sunday</w:t>
            </w:r>
          </w:p>
        </w:tc>
        <w:tc>
          <w:tcPr>
            <w:tcW w:w="1478" w:type="dxa"/>
            <w:vMerge w:val="restart"/>
          </w:tcPr>
          <w:p w14:paraId="2C01AA56" w14:textId="77777777" w:rsidR="00BC632C" w:rsidRPr="000C414D" w:rsidRDefault="00BC632C" w:rsidP="00BC632C">
            <w:pPr>
              <w:pStyle w:val="AMODTable"/>
              <w:keepNext/>
              <w:jc w:val="center"/>
              <w:rPr>
                <w:b/>
                <w:bCs/>
              </w:rPr>
            </w:pPr>
            <w:r w:rsidRPr="000C414D">
              <w:rPr>
                <w:b/>
                <w:bCs/>
              </w:rPr>
              <w:t>Public holiday</w:t>
            </w:r>
          </w:p>
        </w:tc>
      </w:tr>
      <w:tr w:rsidR="00BC632C" w:rsidRPr="000C414D" w14:paraId="03206BAD" w14:textId="77777777" w:rsidTr="0071161A">
        <w:trPr>
          <w:cantSplit/>
          <w:tblHeader/>
        </w:trPr>
        <w:tc>
          <w:tcPr>
            <w:tcW w:w="2415" w:type="dxa"/>
            <w:vMerge/>
          </w:tcPr>
          <w:p w14:paraId="61B5AC68" w14:textId="77777777" w:rsidR="00BC632C" w:rsidRPr="000C414D" w:rsidRDefault="00BC632C" w:rsidP="0071161A">
            <w:pPr>
              <w:pStyle w:val="AMODTable"/>
              <w:keepNext/>
              <w:spacing w:before="100"/>
            </w:pPr>
          </w:p>
        </w:tc>
        <w:tc>
          <w:tcPr>
            <w:tcW w:w="1701" w:type="dxa"/>
            <w:vAlign w:val="center"/>
          </w:tcPr>
          <w:p w14:paraId="11A3ECAC" w14:textId="77777777" w:rsidR="00BC632C" w:rsidRPr="000C414D" w:rsidRDefault="00BC632C" w:rsidP="00BC632C">
            <w:pPr>
              <w:pStyle w:val="AMODTable"/>
              <w:keepNext/>
              <w:jc w:val="center"/>
              <w:rPr>
                <w:b/>
                <w:bCs/>
              </w:rPr>
            </w:pPr>
            <w:r w:rsidRPr="000C414D">
              <w:rPr>
                <w:b/>
                <w:bCs/>
              </w:rPr>
              <w:t>First 2 hours</w:t>
            </w:r>
          </w:p>
        </w:tc>
        <w:tc>
          <w:tcPr>
            <w:tcW w:w="1600" w:type="dxa"/>
          </w:tcPr>
          <w:p w14:paraId="58BB429F" w14:textId="77777777" w:rsidR="00BC632C" w:rsidRPr="000C414D" w:rsidRDefault="00BC632C" w:rsidP="00BC632C">
            <w:pPr>
              <w:pStyle w:val="AMODTable"/>
              <w:keepNext/>
              <w:jc w:val="center"/>
              <w:rPr>
                <w:b/>
                <w:bCs/>
              </w:rPr>
            </w:pPr>
            <w:r w:rsidRPr="000C414D">
              <w:rPr>
                <w:b/>
                <w:bCs/>
              </w:rPr>
              <w:t>After 2 hours</w:t>
            </w:r>
          </w:p>
        </w:tc>
        <w:tc>
          <w:tcPr>
            <w:tcW w:w="1741" w:type="dxa"/>
            <w:vMerge/>
          </w:tcPr>
          <w:p w14:paraId="22F7BA2F" w14:textId="77777777" w:rsidR="00BC632C" w:rsidRPr="000C414D" w:rsidRDefault="00BC632C" w:rsidP="00BC632C">
            <w:pPr>
              <w:pStyle w:val="AMODTable"/>
              <w:keepNext/>
              <w:jc w:val="center"/>
              <w:rPr>
                <w:b/>
                <w:bCs/>
              </w:rPr>
            </w:pPr>
          </w:p>
        </w:tc>
        <w:tc>
          <w:tcPr>
            <w:tcW w:w="1478" w:type="dxa"/>
            <w:vMerge/>
          </w:tcPr>
          <w:p w14:paraId="14AE708C" w14:textId="77777777" w:rsidR="00BC632C" w:rsidRPr="000C414D" w:rsidRDefault="00BC632C" w:rsidP="00BC632C">
            <w:pPr>
              <w:pStyle w:val="AMODTable"/>
              <w:keepNext/>
              <w:jc w:val="center"/>
              <w:rPr>
                <w:b/>
                <w:bCs/>
              </w:rPr>
            </w:pPr>
          </w:p>
        </w:tc>
      </w:tr>
      <w:tr w:rsidR="00BC632C" w:rsidRPr="000C414D" w14:paraId="43741E60" w14:textId="77777777" w:rsidTr="0071161A">
        <w:trPr>
          <w:cantSplit/>
          <w:tblHeader/>
        </w:trPr>
        <w:tc>
          <w:tcPr>
            <w:tcW w:w="2415" w:type="dxa"/>
          </w:tcPr>
          <w:p w14:paraId="0DCF83E6" w14:textId="77777777" w:rsidR="00BC632C" w:rsidRPr="000C414D" w:rsidRDefault="00BC632C" w:rsidP="0071161A">
            <w:pPr>
              <w:pStyle w:val="AMODTable"/>
              <w:keepNext/>
              <w:spacing w:before="100"/>
            </w:pPr>
          </w:p>
        </w:tc>
        <w:tc>
          <w:tcPr>
            <w:tcW w:w="6520" w:type="dxa"/>
            <w:gridSpan w:val="4"/>
            <w:vAlign w:val="center"/>
          </w:tcPr>
          <w:p w14:paraId="6D03BCEF" w14:textId="77777777" w:rsidR="00BC632C" w:rsidRPr="000C414D" w:rsidRDefault="00BC632C" w:rsidP="00BC632C">
            <w:pPr>
              <w:pStyle w:val="AMODTable"/>
              <w:keepNext/>
              <w:jc w:val="center"/>
              <w:rPr>
                <w:b/>
                <w:bCs/>
              </w:rPr>
            </w:pPr>
            <w:r w:rsidRPr="000C414D">
              <w:rPr>
                <w:b/>
                <w:bCs/>
              </w:rPr>
              <w:t>% of minimum hourly rate</w:t>
            </w:r>
          </w:p>
        </w:tc>
      </w:tr>
      <w:tr w:rsidR="00BC632C" w:rsidRPr="000C414D" w14:paraId="323E539E" w14:textId="77777777" w:rsidTr="0071161A">
        <w:trPr>
          <w:cantSplit/>
          <w:tblHeader/>
        </w:trPr>
        <w:tc>
          <w:tcPr>
            <w:tcW w:w="2415" w:type="dxa"/>
          </w:tcPr>
          <w:p w14:paraId="58BE24F6" w14:textId="77777777" w:rsidR="00BC632C" w:rsidRPr="000C414D" w:rsidRDefault="00BC632C" w:rsidP="0071161A">
            <w:pPr>
              <w:pStyle w:val="AMODTable"/>
              <w:keepNext/>
              <w:spacing w:before="100"/>
            </w:pPr>
          </w:p>
        </w:tc>
        <w:tc>
          <w:tcPr>
            <w:tcW w:w="1701" w:type="dxa"/>
            <w:vAlign w:val="center"/>
          </w:tcPr>
          <w:p w14:paraId="119CD447" w14:textId="77777777" w:rsidR="00BC632C" w:rsidRPr="000C414D" w:rsidRDefault="00BC632C" w:rsidP="00BC632C">
            <w:pPr>
              <w:pStyle w:val="AMODTable"/>
              <w:keepNext/>
              <w:jc w:val="center"/>
              <w:rPr>
                <w:b/>
                <w:bCs/>
              </w:rPr>
            </w:pPr>
            <w:r w:rsidRPr="000C414D">
              <w:rPr>
                <w:b/>
                <w:bCs/>
              </w:rPr>
              <w:t>150%</w:t>
            </w:r>
          </w:p>
        </w:tc>
        <w:tc>
          <w:tcPr>
            <w:tcW w:w="1600" w:type="dxa"/>
          </w:tcPr>
          <w:p w14:paraId="48885247" w14:textId="77777777" w:rsidR="00BC632C" w:rsidRPr="000C414D" w:rsidRDefault="00BC632C" w:rsidP="00BC632C">
            <w:pPr>
              <w:pStyle w:val="AMODTable"/>
              <w:keepNext/>
              <w:jc w:val="center"/>
              <w:rPr>
                <w:b/>
                <w:bCs/>
              </w:rPr>
            </w:pPr>
            <w:r w:rsidRPr="000C414D">
              <w:rPr>
                <w:b/>
                <w:bCs/>
              </w:rPr>
              <w:t>200%</w:t>
            </w:r>
          </w:p>
        </w:tc>
        <w:tc>
          <w:tcPr>
            <w:tcW w:w="1741" w:type="dxa"/>
          </w:tcPr>
          <w:p w14:paraId="30C94742" w14:textId="77777777" w:rsidR="00BC632C" w:rsidRPr="000C414D" w:rsidRDefault="00BC632C" w:rsidP="00BC632C">
            <w:pPr>
              <w:pStyle w:val="AMODTable"/>
              <w:keepNext/>
              <w:jc w:val="center"/>
              <w:rPr>
                <w:b/>
                <w:bCs/>
              </w:rPr>
            </w:pPr>
            <w:r w:rsidRPr="000C414D">
              <w:rPr>
                <w:b/>
                <w:bCs/>
              </w:rPr>
              <w:t>200%</w:t>
            </w:r>
          </w:p>
        </w:tc>
        <w:tc>
          <w:tcPr>
            <w:tcW w:w="1478" w:type="dxa"/>
          </w:tcPr>
          <w:p w14:paraId="34BF842C" w14:textId="77777777" w:rsidR="00BC632C" w:rsidRPr="000C414D" w:rsidRDefault="00BC632C" w:rsidP="00BC632C">
            <w:pPr>
              <w:pStyle w:val="AMODTable"/>
              <w:keepNext/>
              <w:jc w:val="center"/>
              <w:rPr>
                <w:b/>
                <w:bCs/>
              </w:rPr>
            </w:pPr>
            <w:r w:rsidRPr="000C414D">
              <w:rPr>
                <w:b/>
                <w:bCs/>
              </w:rPr>
              <w:t>250%</w:t>
            </w:r>
          </w:p>
        </w:tc>
      </w:tr>
      <w:tr w:rsidR="00BC632C" w:rsidRPr="000C414D" w14:paraId="7C930451" w14:textId="77777777" w:rsidTr="0071161A">
        <w:trPr>
          <w:cantSplit/>
          <w:tblHeader/>
        </w:trPr>
        <w:tc>
          <w:tcPr>
            <w:tcW w:w="2415" w:type="dxa"/>
          </w:tcPr>
          <w:p w14:paraId="1C1AA0C1" w14:textId="77777777" w:rsidR="00BC632C" w:rsidRPr="000C414D" w:rsidRDefault="00BC632C" w:rsidP="0071161A">
            <w:pPr>
              <w:pStyle w:val="AMODTable"/>
              <w:keepNext/>
              <w:spacing w:before="100"/>
            </w:pPr>
          </w:p>
        </w:tc>
        <w:tc>
          <w:tcPr>
            <w:tcW w:w="1701" w:type="dxa"/>
            <w:vAlign w:val="center"/>
          </w:tcPr>
          <w:p w14:paraId="4495C31C" w14:textId="77777777" w:rsidR="00BC632C" w:rsidRPr="000C414D" w:rsidRDefault="00BC632C" w:rsidP="00BC632C">
            <w:pPr>
              <w:pStyle w:val="AMODTable"/>
              <w:keepNext/>
              <w:jc w:val="center"/>
              <w:rPr>
                <w:b/>
                <w:bCs/>
              </w:rPr>
            </w:pPr>
            <w:r w:rsidRPr="000C414D">
              <w:rPr>
                <w:b/>
                <w:bCs/>
              </w:rPr>
              <w:t>$</w:t>
            </w:r>
          </w:p>
        </w:tc>
        <w:tc>
          <w:tcPr>
            <w:tcW w:w="1600" w:type="dxa"/>
          </w:tcPr>
          <w:p w14:paraId="406AEF73" w14:textId="77777777" w:rsidR="00BC632C" w:rsidRPr="000C414D" w:rsidRDefault="00BC632C" w:rsidP="00BC632C">
            <w:pPr>
              <w:pStyle w:val="AMODTable"/>
              <w:keepNext/>
              <w:jc w:val="center"/>
              <w:rPr>
                <w:b/>
                <w:bCs/>
              </w:rPr>
            </w:pPr>
            <w:r w:rsidRPr="000C414D">
              <w:rPr>
                <w:b/>
                <w:bCs/>
              </w:rPr>
              <w:t>$</w:t>
            </w:r>
          </w:p>
        </w:tc>
        <w:tc>
          <w:tcPr>
            <w:tcW w:w="1741" w:type="dxa"/>
          </w:tcPr>
          <w:p w14:paraId="6170E64B" w14:textId="77777777" w:rsidR="00BC632C" w:rsidRPr="000C414D" w:rsidRDefault="00BC632C" w:rsidP="00BC632C">
            <w:pPr>
              <w:pStyle w:val="AMODTable"/>
              <w:keepNext/>
              <w:jc w:val="center"/>
              <w:rPr>
                <w:b/>
                <w:bCs/>
              </w:rPr>
            </w:pPr>
            <w:r w:rsidRPr="000C414D">
              <w:rPr>
                <w:b/>
                <w:bCs/>
              </w:rPr>
              <w:t>$</w:t>
            </w:r>
          </w:p>
        </w:tc>
        <w:tc>
          <w:tcPr>
            <w:tcW w:w="1478" w:type="dxa"/>
          </w:tcPr>
          <w:p w14:paraId="433FAB14" w14:textId="77777777" w:rsidR="00BC632C" w:rsidRPr="000C414D" w:rsidRDefault="00BC632C" w:rsidP="00BC632C">
            <w:pPr>
              <w:pStyle w:val="AMODTable"/>
              <w:keepNext/>
              <w:jc w:val="center"/>
              <w:rPr>
                <w:b/>
                <w:bCs/>
              </w:rPr>
            </w:pPr>
            <w:r w:rsidRPr="000C414D">
              <w:rPr>
                <w:b/>
                <w:bCs/>
              </w:rPr>
              <w:t>$</w:t>
            </w:r>
          </w:p>
        </w:tc>
      </w:tr>
      <w:tr w:rsidR="00BC632C" w:rsidRPr="000C414D" w14:paraId="10CC2A79" w14:textId="77777777" w:rsidTr="0048123F">
        <w:tc>
          <w:tcPr>
            <w:tcW w:w="2415" w:type="dxa"/>
          </w:tcPr>
          <w:p w14:paraId="2F198067" w14:textId="12EB9A04" w:rsidR="00BC632C" w:rsidRPr="000C414D" w:rsidRDefault="00EB6DA0" w:rsidP="00BC632C">
            <w:pPr>
              <w:pStyle w:val="AMODTable"/>
              <w:rPr>
                <w:noProof/>
              </w:rPr>
            </w:pPr>
            <w:r>
              <w:rPr>
                <w:noProof/>
              </w:rPr>
              <w:t>1st year</w:t>
            </w:r>
          </w:p>
        </w:tc>
        <w:tc>
          <w:tcPr>
            <w:tcW w:w="1701" w:type="dxa"/>
            <w:shd w:val="clear" w:color="auto" w:fill="auto"/>
          </w:tcPr>
          <w:p w14:paraId="005FB555" w14:textId="53809225" w:rsidR="00BC632C" w:rsidRPr="000C414D" w:rsidRDefault="00EB6DA0" w:rsidP="0048123F">
            <w:pPr>
              <w:pStyle w:val="AMODTable"/>
              <w:jc w:val="center"/>
              <w:rPr>
                <w:noProof/>
              </w:rPr>
            </w:pPr>
            <w:r>
              <w:rPr>
                <w:noProof/>
              </w:rPr>
              <w:t>75.75</w:t>
            </w:r>
          </w:p>
        </w:tc>
        <w:tc>
          <w:tcPr>
            <w:tcW w:w="1600" w:type="dxa"/>
            <w:shd w:val="clear" w:color="auto" w:fill="auto"/>
          </w:tcPr>
          <w:p w14:paraId="72BC1D0C" w14:textId="74473F65" w:rsidR="00BC632C" w:rsidRPr="000C414D" w:rsidRDefault="00EB6DA0" w:rsidP="0048123F">
            <w:pPr>
              <w:pStyle w:val="AMODTable"/>
              <w:jc w:val="center"/>
              <w:rPr>
                <w:noProof/>
              </w:rPr>
            </w:pPr>
            <w:r>
              <w:rPr>
                <w:noProof/>
              </w:rPr>
              <w:t>101.00</w:t>
            </w:r>
          </w:p>
        </w:tc>
        <w:tc>
          <w:tcPr>
            <w:tcW w:w="1741" w:type="dxa"/>
            <w:shd w:val="clear" w:color="auto" w:fill="auto"/>
          </w:tcPr>
          <w:p w14:paraId="35B344C8" w14:textId="6190487F" w:rsidR="00BC632C" w:rsidRPr="000C414D" w:rsidRDefault="00EB6DA0" w:rsidP="0048123F">
            <w:pPr>
              <w:pStyle w:val="AMODTable"/>
              <w:jc w:val="center"/>
              <w:rPr>
                <w:noProof/>
              </w:rPr>
            </w:pPr>
            <w:r>
              <w:rPr>
                <w:noProof/>
              </w:rPr>
              <w:t>101.00</w:t>
            </w:r>
          </w:p>
        </w:tc>
        <w:tc>
          <w:tcPr>
            <w:tcW w:w="1478" w:type="dxa"/>
            <w:shd w:val="clear" w:color="auto" w:fill="auto"/>
          </w:tcPr>
          <w:p w14:paraId="3962726A" w14:textId="561F606A" w:rsidR="00BC632C" w:rsidRPr="000C414D" w:rsidRDefault="00EB6DA0" w:rsidP="0048123F">
            <w:pPr>
              <w:pStyle w:val="AMODTable"/>
              <w:jc w:val="center"/>
              <w:rPr>
                <w:noProof/>
              </w:rPr>
            </w:pPr>
            <w:r>
              <w:rPr>
                <w:noProof/>
              </w:rPr>
              <w:t>126.25</w:t>
            </w:r>
          </w:p>
        </w:tc>
      </w:tr>
      <w:tr w:rsidR="00BC632C" w:rsidRPr="000C414D" w14:paraId="2B7744B1" w14:textId="77777777" w:rsidTr="0048123F">
        <w:tc>
          <w:tcPr>
            <w:tcW w:w="2415" w:type="dxa"/>
          </w:tcPr>
          <w:p w14:paraId="7E325563" w14:textId="77777777" w:rsidR="00BC632C" w:rsidRPr="000C414D" w:rsidRDefault="00EB6DA0" w:rsidP="00BC632C">
            <w:pPr>
              <w:pStyle w:val="AMODTable"/>
              <w:rPr>
                <w:noProof/>
              </w:rPr>
            </w:pPr>
            <w:r>
              <w:rPr>
                <w:noProof/>
              </w:rPr>
              <w:t>2nd year</w:t>
            </w:r>
          </w:p>
        </w:tc>
        <w:tc>
          <w:tcPr>
            <w:tcW w:w="1701" w:type="dxa"/>
            <w:shd w:val="clear" w:color="auto" w:fill="auto"/>
          </w:tcPr>
          <w:p w14:paraId="6C02B97D" w14:textId="77777777" w:rsidR="00BC632C" w:rsidRPr="000C414D" w:rsidRDefault="00EB6DA0" w:rsidP="0048123F">
            <w:pPr>
              <w:pStyle w:val="AMODTable"/>
              <w:jc w:val="center"/>
              <w:rPr>
                <w:noProof/>
              </w:rPr>
            </w:pPr>
            <w:r>
              <w:rPr>
                <w:noProof/>
              </w:rPr>
              <w:t>78.00</w:t>
            </w:r>
          </w:p>
        </w:tc>
        <w:tc>
          <w:tcPr>
            <w:tcW w:w="1600" w:type="dxa"/>
            <w:shd w:val="clear" w:color="auto" w:fill="auto"/>
          </w:tcPr>
          <w:p w14:paraId="3F92DA6F" w14:textId="77777777" w:rsidR="00BC632C" w:rsidRPr="000C414D" w:rsidRDefault="00EB6DA0" w:rsidP="0048123F">
            <w:pPr>
              <w:pStyle w:val="AMODTable"/>
              <w:jc w:val="center"/>
              <w:rPr>
                <w:noProof/>
              </w:rPr>
            </w:pPr>
            <w:r>
              <w:rPr>
                <w:noProof/>
              </w:rPr>
              <w:t>104.00</w:t>
            </w:r>
          </w:p>
        </w:tc>
        <w:tc>
          <w:tcPr>
            <w:tcW w:w="1741" w:type="dxa"/>
            <w:shd w:val="clear" w:color="auto" w:fill="auto"/>
          </w:tcPr>
          <w:p w14:paraId="7FD2AF0F" w14:textId="77777777" w:rsidR="00BC632C" w:rsidRPr="000C414D" w:rsidRDefault="00EB6DA0" w:rsidP="0048123F">
            <w:pPr>
              <w:pStyle w:val="AMODTable"/>
              <w:jc w:val="center"/>
              <w:rPr>
                <w:noProof/>
              </w:rPr>
            </w:pPr>
            <w:r>
              <w:rPr>
                <w:noProof/>
              </w:rPr>
              <w:t>104.00</w:t>
            </w:r>
          </w:p>
        </w:tc>
        <w:tc>
          <w:tcPr>
            <w:tcW w:w="1478" w:type="dxa"/>
            <w:shd w:val="clear" w:color="auto" w:fill="auto"/>
          </w:tcPr>
          <w:p w14:paraId="5092D161" w14:textId="77777777" w:rsidR="00BC632C" w:rsidRPr="000C414D" w:rsidRDefault="00EB6DA0" w:rsidP="0048123F">
            <w:pPr>
              <w:pStyle w:val="AMODTable"/>
              <w:jc w:val="center"/>
              <w:rPr>
                <w:noProof/>
              </w:rPr>
            </w:pPr>
            <w:r>
              <w:rPr>
                <w:noProof/>
              </w:rPr>
              <w:t>130.00</w:t>
            </w:r>
          </w:p>
        </w:tc>
      </w:tr>
    </w:tbl>
    <w:p w14:paraId="16B0595B" w14:textId="5722D2B8" w:rsidR="00BC632C" w:rsidRPr="000C414D" w:rsidRDefault="00BC632C" w:rsidP="00BC632C">
      <w:pPr>
        <w:pStyle w:val="SubLevel3Bold"/>
        <w:keepNext w:val="0"/>
        <w:rPr>
          <w:noProof/>
        </w:rPr>
      </w:pPr>
      <w:r w:rsidRPr="000C414D">
        <w:t>Casual employees—ordinary and penalty rates</w:t>
      </w:r>
    </w:p>
    <w:p w14:paraId="3D64250E" w14:textId="6D8D7D7D" w:rsidR="00694C43" w:rsidRPr="000C414D" w:rsidRDefault="00694C43" w:rsidP="00694C43">
      <w:pPr>
        <w:pStyle w:val="History"/>
      </w:pPr>
      <w:r w:rsidRPr="000C414D">
        <w:t>[B.2.</w:t>
      </w:r>
      <w:r w:rsidR="0030203E" w:rsidRPr="000C414D">
        <w:t>4</w:t>
      </w:r>
      <w:r w:rsidRPr="000C414D">
        <w:t xml:space="preserve">(c) varied by </w:t>
      </w:r>
      <w:hyperlink r:id="rId231" w:history="1">
        <w:r w:rsidRPr="000C414D">
          <w:rPr>
            <w:rStyle w:val="Hyperlink"/>
          </w:rPr>
          <w:t>PR762144</w:t>
        </w:r>
      </w:hyperlink>
      <w:r w:rsidRPr="000C414D">
        <w:t xml:space="preserve"> ppc 01Jul23]</w:t>
      </w:r>
    </w:p>
    <w:tbl>
      <w:tblPr>
        <w:tblW w:w="89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170" w:type="dxa"/>
        </w:tblCellMar>
        <w:tblLook w:val="01E0" w:firstRow="1" w:lastRow="1" w:firstColumn="1" w:lastColumn="1" w:noHBand="0" w:noVBand="0"/>
      </w:tblPr>
      <w:tblGrid>
        <w:gridCol w:w="1421"/>
        <w:gridCol w:w="1276"/>
        <w:gridCol w:w="1701"/>
        <w:gridCol w:w="1267"/>
        <w:gridCol w:w="1285"/>
        <w:gridCol w:w="993"/>
        <w:gridCol w:w="993"/>
      </w:tblGrid>
      <w:tr w:rsidR="00BC632C" w:rsidRPr="000C414D" w14:paraId="225834CE" w14:textId="77777777" w:rsidTr="0071161A">
        <w:trPr>
          <w:cantSplit/>
          <w:tblHeader/>
        </w:trPr>
        <w:tc>
          <w:tcPr>
            <w:tcW w:w="1421" w:type="dxa"/>
            <w:vMerge w:val="restart"/>
          </w:tcPr>
          <w:p w14:paraId="46EC0992" w14:textId="77777777" w:rsidR="00BC632C" w:rsidRPr="000C414D" w:rsidRDefault="00BC632C" w:rsidP="0071161A">
            <w:pPr>
              <w:pStyle w:val="AMODTable"/>
              <w:keepNext/>
              <w:spacing w:before="100"/>
            </w:pPr>
          </w:p>
        </w:tc>
        <w:tc>
          <w:tcPr>
            <w:tcW w:w="1276" w:type="dxa"/>
            <w:vMerge w:val="restart"/>
          </w:tcPr>
          <w:p w14:paraId="6837F1DD" w14:textId="77777777" w:rsidR="00BC632C" w:rsidRPr="000C414D" w:rsidRDefault="00BC632C" w:rsidP="00BC632C">
            <w:pPr>
              <w:pStyle w:val="AMODTable"/>
              <w:keepNext/>
              <w:jc w:val="center"/>
              <w:rPr>
                <w:b/>
                <w:bCs/>
              </w:rPr>
            </w:pPr>
            <w:r w:rsidRPr="000C414D">
              <w:rPr>
                <w:b/>
                <w:bCs/>
              </w:rPr>
              <w:t>Casual hourly rate</w:t>
            </w:r>
          </w:p>
        </w:tc>
        <w:tc>
          <w:tcPr>
            <w:tcW w:w="2968" w:type="dxa"/>
            <w:gridSpan w:val="2"/>
          </w:tcPr>
          <w:p w14:paraId="4546A498" w14:textId="77777777" w:rsidR="00BC632C" w:rsidRPr="000C414D" w:rsidRDefault="00BC632C" w:rsidP="00BC632C">
            <w:pPr>
              <w:pStyle w:val="AMODTable"/>
              <w:keepNext/>
              <w:jc w:val="center"/>
              <w:rPr>
                <w:b/>
                <w:bCs/>
              </w:rPr>
            </w:pPr>
            <w:r w:rsidRPr="000C414D">
              <w:rPr>
                <w:b/>
                <w:bCs/>
              </w:rPr>
              <w:t>Monday to Friday</w:t>
            </w:r>
          </w:p>
        </w:tc>
        <w:tc>
          <w:tcPr>
            <w:tcW w:w="1285" w:type="dxa"/>
            <w:vMerge w:val="restart"/>
          </w:tcPr>
          <w:p w14:paraId="422537FB" w14:textId="77777777" w:rsidR="00BC632C" w:rsidRPr="000C414D" w:rsidRDefault="00BC632C" w:rsidP="00BC632C">
            <w:pPr>
              <w:pStyle w:val="AMODTable"/>
              <w:keepNext/>
              <w:jc w:val="center"/>
              <w:rPr>
                <w:b/>
                <w:bCs/>
              </w:rPr>
            </w:pPr>
            <w:r w:rsidRPr="000C414D">
              <w:rPr>
                <w:b/>
                <w:bCs/>
              </w:rPr>
              <w:t>Saturday</w:t>
            </w:r>
          </w:p>
        </w:tc>
        <w:tc>
          <w:tcPr>
            <w:tcW w:w="993" w:type="dxa"/>
            <w:vMerge w:val="restart"/>
          </w:tcPr>
          <w:p w14:paraId="28E16D14" w14:textId="77777777" w:rsidR="00BC632C" w:rsidRPr="000C414D" w:rsidRDefault="00BC632C" w:rsidP="00BC632C">
            <w:pPr>
              <w:pStyle w:val="AMODTable"/>
              <w:keepNext/>
              <w:jc w:val="center"/>
              <w:rPr>
                <w:b/>
                <w:bCs/>
              </w:rPr>
            </w:pPr>
            <w:r w:rsidRPr="000C414D">
              <w:rPr>
                <w:b/>
                <w:bCs/>
              </w:rPr>
              <w:t>Sunday</w:t>
            </w:r>
          </w:p>
        </w:tc>
        <w:tc>
          <w:tcPr>
            <w:tcW w:w="993" w:type="dxa"/>
            <w:vMerge w:val="restart"/>
          </w:tcPr>
          <w:p w14:paraId="6B226A62" w14:textId="77777777" w:rsidR="00BC632C" w:rsidRPr="000C414D" w:rsidRDefault="00BC632C" w:rsidP="00BC632C">
            <w:pPr>
              <w:pStyle w:val="AMODTable"/>
              <w:keepNext/>
              <w:jc w:val="center"/>
              <w:rPr>
                <w:b/>
                <w:bCs/>
              </w:rPr>
            </w:pPr>
            <w:r w:rsidRPr="000C414D">
              <w:rPr>
                <w:b/>
                <w:bCs/>
              </w:rPr>
              <w:t>Public holiday</w:t>
            </w:r>
          </w:p>
        </w:tc>
      </w:tr>
      <w:tr w:rsidR="00BC632C" w:rsidRPr="000C414D" w14:paraId="4DBF3B8E" w14:textId="77777777" w:rsidTr="0071161A">
        <w:trPr>
          <w:cantSplit/>
          <w:tblHeader/>
        </w:trPr>
        <w:tc>
          <w:tcPr>
            <w:tcW w:w="1421" w:type="dxa"/>
            <w:vMerge/>
          </w:tcPr>
          <w:p w14:paraId="2CEE7869" w14:textId="77777777" w:rsidR="00BC632C" w:rsidRPr="000C414D" w:rsidRDefault="00BC632C" w:rsidP="0071161A">
            <w:pPr>
              <w:pStyle w:val="AMODTable"/>
              <w:spacing w:before="100"/>
            </w:pPr>
          </w:p>
        </w:tc>
        <w:tc>
          <w:tcPr>
            <w:tcW w:w="1276" w:type="dxa"/>
            <w:vMerge/>
            <w:vAlign w:val="center"/>
          </w:tcPr>
          <w:p w14:paraId="538E291D" w14:textId="77777777" w:rsidR="00BC632C" w:rsidRPr="000C414D" w:rsidRDefault="00BC632C" w:rsidP="00BC632C">
            <w:pPr>
              <w:pStyle w:val="AMODTable"/>
              <w:keepNext/>
              <w:jc w:val="center"/>
              <w:rPr>
                <w:b/>
                <w:bCs/>
              </w:rPr>
            </w:pPr>
          </w:p>
        </w:tc>
        <w:tc>
          <w:tcPr>
            <w:tcW w:w="1701" w:type="dxa"/>
            <w:vAlign w:val="center"/>
          </w:tcPr>
          <w:p w14:paraId="0FCC16A1" w14:textId="77777777" w:rsidR="00BC632C" w:rsidRPr="000C414D" w:rsidRDefault="00BC632C" w:rsidP="00BC632C">
            <w:pPr>
              <w:pStyle w:val="AmodTable14"/>
              <w:keepNext/>
              <w:jc w:val="center"/>
              <w:rPr>
                <w:b/>
                <w:bCs/>
              </w:rPr>
            </w:pPr>
            <w:r w:rsidRPr="000C414D">
              <w:rPr>
                <w:b/>
                <w:bCs/>
              </w:rPr>
              <w:t>Afternoon shift</w:t>
            </w:r>
          </w:p>
        </w:tc>
        <w:tc>
          <w:tcPr>
            <w:tcW w:w="1267" w:type="dxa"/>
            <w:vAlign w:val="center"/>
          </w:tcPr>
          <w:p w14:paraId="238CD0D8" w14:textId="77777777" w:rsidR="00BC632C" w:rsidRPr="000C414D" w:rsidRDefault="00BC632C" w:rsidP="00BC632C">
            <w:pPr>
              <w:pStyle w:val="AmodTable14"/>
              <w:keepNext/>
              <w:jc w:val="center"/>
              <w:rPr>
                <w:b/>
                <w:bCs/>
              </w:rPr>
            </w:pPr>
            <w:r w:rsidRPr="000C414D">
              <w:rPr>
                <w:b/>
                <w:bCs/>
              </w:rPr>
              <w:t>Night shift</w:t>
            </w:r>
          </w:p>
        </w:tc>
        <w:tc>
          <w:tcPr>
            <w:tcW w:w="1285" w:type="dxa"/>
            <w:vMerge/>
          </w:tcPr>
          <w:p w14:paraId="6C34A457" w14:textId="77777777" w:rsidR="00BC632C" w:rsidRPr="000C414D" w:rsidRDefault="00BC632C" w:rsidP="00BC632C">
            <w:pPr>
              <w:pStyle w:val="AMODTable"/>
              <w:keepNext/>
              <w:jc w:val="center"/>
              <w:rPr>
                <w:b/>
                <w:bCs/>
              </w:rPr>
            </w:pPr>
          </w:p>
        </w:tc>
        <w:tc>
          <w:tcPr>
            <w:tcW w:w="993" w:type="dxa"/>
            <w:vMerge/>
          </w:tcPr>
          <w:p w14:paraId="3A918E73" w14:textId="77777777" w:rsidR="00BC632C" w:rsidRPr="000C414D" w:rsidRDefault="00BC632C" w:rsidP="00BC632C">
            <w:pPr>
              <w:pStyle w:val="AMODTable"/>
              <w:keepNext/>
              <w:jc w:val="center"/>
              <w:rPr>
                <w:b/>
                <w:bCs/>
              </w:rPr>
            </w:pPr>
          </w:p>
        </w:tc>
        <w:tc>
          <w:tcPr>
            <w:tcW w:w="993" w:type="dxa"/>
            <w:vMerge/>
          </w:tcPr>
          <w:p w14:paraId="7D129A88" w14:textId="77777777" w:rsidR="00BC632C" w:rsidRPr="000C414D" w:rsidRDefault="00BC632C" w:rsidP="00BC632C">
            <w:pPr>
              <w:pStyle w:val="AMODTable"/>
              <w:keepNext/>
              <w:jc w:val="center"/>
              <w:rPr>
                <w:b/>
                <w:bCs/>
              </w:rPr>
            </w:pPr>
          </w:p>
        </w:tc>
      </w:tr>
      <w:tr w:rsidR="00BC632C" w:rsidRPr="000C414D" w14:paraId="2C95E804" w14:textId="77777777" w:rsidTr="0071161A">
        <w:trPr>
          <w:cantSplit/>
          <w:tblHeader/>
        </w:trPr>
        <w:tc>
          <w:tcPr>
            <w:tcW w:w="1421" w:type="dxa"/>
          </w:tcPr>
          <w:p w14:paraId="3C5CA302" w14:textId="77777777" w:rsidR="00BC632C" w:rsidRPr="000C414D" w:rsidRDefault="00BC632C" w:rsidP="0071161A">
            <w:pPr>
              <w:pStyle w:val="AMODTable"/>
              <w:spacing w:before="100"/>
            </w:pPr>
          </w:p>
        </w:tc>
        <w:tc>
          <w:tcPr>
            <w:tcW w:w="4244" w:type="dxa"/>
            <w:gridSpan w:val="3"/>
            <w:vAlign w:val="center"/>
          </w:tcPr>
          <w:p w14:paraId="48E65732" w14:textId="77777777" w:rsidR="00BC632C" w:rsidRPr="000C414D" w:rsidRDefault="00BC632C" w:rsidP="00BC632C">
            <w:pPr>
              <w:pStyle w:val="AMODTable"/>
              <w:keepNext/>
              <w:jc w:val="center"/>
              <w:rPr>
                <w:b/>
                <w:bCs/>
              </w:rPr>
            </w:pPr>
            <w:r w:rsidRPr="000C414D">
              <w:rPr>
                <w:b/>
                <w:bCs/>
              </w:rPr>
              <w:t>% of minimum hourly rate</w:t>
            </w:r>
          </w:p>
        </w:tc>
        <w:tc>
          <w:tcPr>
            <w:tcW w:w="3271" w:type="dxa"/>
            <w:gridSpan w:val="3"/>
            <w:vAlign w:val="center"/>
          </w:tcPr>
          <w:p w14:paraId="47AC0057" w14:textId="77777777" w:rsidR="00BC632C" w:rsidRPr="000C414D" w:rsidRDefault="00BC632C" w:rsidP="00BC632C">
            <w:pPr>
              <w:pStyle w:val="AMODTable"/>
              <w:keepNext/>
              <w:jc w:val="center"/>
              <w:rPr>
                <w:b/>
                <w:bCs/>
              </w:rPr>
            </w:pPr>
            <w:r w:rsidRPr="000C414D">
              <w:rPr>
                <w:b/>
                <w:bCs/>
              </w:rPr>
              <w:t>% of casual hourly rate</w:t>
            </w:r>
            <w:r w:rsidRPr="000C414D">
              <w:rPr>
                <w:b/>
                <w:bCs/>
                <w:vertAlign w:val="superscript"/>
              </w:rPr>
              <w:t>1</w:t>
            </w:r>
          </w:p>
        </w:tc>
      </w:tr>
      <w:tr w:rsidR="00BC632C" w:rsidRPr="000C414D" w14:paraId="1EFBCC4A" w14:textId="77777777" w:rsidTr="0071161A">
        <w:trPr>
          <w:cantSplit/>
          <w:tblHeader/>
        </w:trPr>
        <w:tc>
          <w:tcPr>
            <w:tcW w:w="1421" w:type="dxa"/>
          </w:tcPr>
          <w:p w14:paraId="0DF2B633" w14:textId="77777777" w:rsidR="00BC632C" w:rsidRPr="000C414D" w:rsidRDefault="00BC632C" w:rsidP="0071161A">
            <w:pPr>
              <w:pStyle w:val="AMODTable"/>
              <w:spacing w:before="100"/>
            </w:pPr>
          </w:p>
        </w:tc>
        <w:tc>
          <w:tcPr>
            <w:tcW w:w="1276" w:type="dxa"/>
            <w:vAlign w:val="center"/>
          </w:tcPr>
          <w:p w14:paraId="334486B7" w14:textId="77777777" w:rsidR="00BC632C" w:rsidRPr="000C414D" w:rsidRDefault="00BC632C" w:rsidP="00BC632C">
            <w:pPr>
              <w:pStyle w:val="AMODTable"/>
              <w:keepNext/>
              <w:jc w:val="center"/>
              <w:rPr>
                <w:b/>
                <w:bCs/>
              </w:rPr>
            </w:pPr>
            <w:r w:rsidRPr="000C414D">
              <w:rPr>
                <w:b/>
                <w:bCs/>
              </w:rPr>
              <w:t>125%</w:t>
            </w:r>
          </w:p>
        </w:tc>
        <w:tc>
          <w:tcPr>
            <w:tcW w:w="1701" w:type="dxa"/>
            <w:vAlign w:val="center"/>
          </w:tcPr>
          <w:p w14:paraId="66F0D932" w14:textId="77777777" w:rsidR="00BC632C" w:rsidRPr="000C414D" w:rsidRDefault="00BC632C" w:rsidP="00BC632C">
            <w:pPr>
              <w:pStyle w:val="AMODTable"/>
              <w:keepNext/>
              <w:jc w:val="center"/>
              <w:rPr>
                <w:b/>
                <w:bCs/>
              </w:rPr>
            </w:pPr>
            <w:r w:rsidRPr="000C414D">
              <w:rPr>
                <w:b/>
                <w:bCs/>
              </w:rPr>
              <w:t>137.5%</w:t>
            </w:r>
          </w:p>
        </w:tc>
        <w:tc>
          <w:tcPr>
            <w:tcW w:w="1267" w:type="dxa"/>
          </w:tcPr>
          <w:p w14:paraId="40C92E47" w14:textId="77777777" w:rsidR="00BC632C" w:rsidRPr="000C414D" w:rsidRDefault="00BC632C" w:rsidP="00BC632C">
            <w:pPr>
              <w:pStyle w:val="AMODTable"/>
              <w:keepNext/>
              <w:jc w:val="center"/>
              <w:rPr>
                <w:b/>
                <w:bCs/>
              </w:rPr>
            </w:pPr>
            <w:r w:rsidRPr="000C414D">
              <w:rPr>
                <w:b/>
                <w:bCs/>
              </w:rPr>
              <w:t>140%</w:t>
            </w:r>
          </w:p>
        </w:tc>
        <w:tc>
          <w:tcPr>
            <w:tcW w:w="1285" w:type="dxa"/>
          </w:tcPr>
          <w:p w14:paraId="01012ED7" w14:textId="77777777" w:rsidR="00BC632C" w:rsidRPr="000C414D" w:rsidRDefault="00BC632C" w:rsidP="00BC632C">
            <w:pPr>
              <w:pStyle w:val="AMODTable"/>
              <w:keepNext/>
              <w:jc w:val="center"/>
              <w:rPr>
                <w:b/>
                <w:bCs/>
              </w:rPr>
            </w:pPr>
            <w:r w:rsidRPr="000C414D">
              <w:rPr>
                <w:b/>
                <w:bCs/>
              </w:rPr>
              <w:t>150%</w:t>
            </w:r>
          </w:p>
        </w:tc>
        <w:tc>
          <w:tcPr>
            <w:tcW w:w="993" w:type="dxa"/>
          </w:tcPr>
          <w:p w14:paraId="256EA7CD" w14:textId="77777777" w:rsidR="00BC632C" w:rsidRPr="000C414D" w:rsidRDefault="00BC632C" w:rsidP="00BC632C">
            <w:pPr>
              <w:pStyle w:val="AMODTable"/>
              <w:keepNext/>
              <w:jc w:val="center"/>
              <w:rPr>
                <w:b/>
                <w:bCs/>
              </w:rPr>
            </w:pPr>
            <w:r w:rsidRPr="000C414D">
              <w:rPr>
                <w:b/>
                <w:bCs/>
              </w:rPr>
              <w:t>175%</w:t>
            </w:r>
          </w:p>
        </w:tc>
        <w:tc>
          <w:tcPr>
            <w:tcW w:w="993" w:type="dxa"/>
          </w:tcPr>
          <w:p w14:paraId="21283812" w14:textId="77777777" w:rsidR="00BC632C" w:rsidRPr="000C414D" w:rsidRDefault="00BC632C" w:rsidP="00BC632C">
            <w:pPr>
              <w:pStyle w:val="AMODTable"/>
              <w:keepNext/>
              <w:jc w:val="center"/>
              <w:rPr>
                <w:b/>
                <w:bCs/>
              </w:rPr>
            </w:pPr>
            <w:r w:rsidRPr="000C414D">
              <w:rPr>
                <w:b/>
                <w:bCs/>
              </w:rPr>
              <w:t>200%</w:t>
            </w:r>
          </w:p>
        </w:tc>
      </w:tr>
      <w:tr w:rsidR="00BC632C" w:rsidRPr="000C414D" w14:paraId="5B0283F9" w14:textId="77777777" w:rsidTr="0071161A">
        <w:tc>
          <w:tcPr>
            <w:tcW w:w="1421" w:type="dxa"/>
          </w:tcPr>
          <w:p w14:paraId="3CD9087D" w14:textId="77777777" w:rsidR="00BC632C" w:rsidRPr="000C414D" w:rsidRDefault="00BC632C" w:rsidP="0071161A">
            <w:pPr>
              <w:pStyle w:val="AMODTable"/>
              <w:spacing w:before="100"/>
            </w:pPr>
          </w:p>
        </w:tc>
        <w:tc>
          <w:tcPr>
            <w:tcW w:w="1276" w:type="dxa"/>
            <w:vAlign w:val="center"/>
          </w:tcPr>
          <w:p w14:paraId="6D277E2F" w14:textId="77777777" w:rsidR="00BC632C" w:rsidRPr="000C414D" w:rsidRDefault="00BC632C" w:rsidP="00BC632C">
            <w:pPr>
              <w:pStyle w:val="AMODTable"/>
              <w:keepNext/>
              <w:jc w:val="center"/>
              <w:rPr>
                <w:b/>
                <w:bCs/>
              </w:rPr>
            </w:pPr>
            <w:r w:rsidRPr="000C414D">
              <w:rPr>
                <w:b/>
                <w:bCs/>
              </w:rPr>
              <w:t>$</w:t>
            </w:r>
          </w:p>
        </w:tc>
        <w:tc>
          <w:tcPr>
            <w:tcW w:w="1701" w:type="dxa"/>
            <w:vAlign w:val="center"/>
          </w:tcPr>
          <w:p w14:paraId="1F20C045" w14:textId="77777777" w:rsidR="00BC632C" w:rsidRPr="000C414D" w:rsidRDefault="00BC632C" w:rsidP="00BC632C">
            <w:pPr>
              <w:pStyle w:val="AMODTable"/>
              <w:keepNext/>
              <w:jc w:val="center"/>
              <w:rPr>
                <w:b/>
                <w:bCs/>
              </w:rPr>
            </w:pPr>
            <w:r w:rsidRPr="000C414D">
              <w:rPr>
                <w:b/>
                <w:bCs/>
              </w:rPr>
              <w:t>$</w:t>
            </w:r>
          </w:p>
        </w:tc>
        <w:tc>
          <w:tcPr>
            <w:tcW w:w="1267" w:type="dxa"/>
          </w:tcPr>
          <w:p w14:paraId="467CDFD2" w14:textId="77777777" w:rsidR="00BC632C" w:rsidRPr="000C414D" w:rsidRDefault="00BC632C" w:rsidP="00BC632C">
            <w:pPr>
              <w:pStyle w:val="AMODTable"/>
              <w:keepNext/>
              <w:jc w:val="center"/>
              <w:rPr>
                <w:b/>
                <w:bCs/>
              </w:rPr>
            </w:pPr>
            <w:r w:rsidRPr="000C414D">
              <w:rPr>
                <w:b/>
                <w:bCs/>
              </w:rPr>
              <w:t>$</w:t>
            </w:r>
          </w:p>
        </w:tc>
        <w:tc>
          <w:tcPr>
            <w:tcW w:w="1285" w:type="dxa"/>
          </w:tcPr>
          <w:p w14:paraId="3FA36371" w14:textId="77777777" w:rsidR="00BC632C" w:rsidRPr="000C414D" w:rsidRDefault="00BC632C" w:rsidP="00BC632C">
            <w:pPr>
              <w:pStyle w:val="AMODTable"/>
              <w:keepNext/>
              <w:jc w:val="center"/>
              <w:rPr>
                <w:b/>
                <w:bCs/>
              </w:rPr>
            </w:pPr>
            <w:r w:rsidRPr="000C414D">
              <w:rPr>
                <w:b/>
                <w:bCs/>
              </w:rPr>
              <w:t>$</w:t>
            </w:r>
          </w:p>
        </w:tc>
        <w:tc>
          <w:tcPr>
            <w:tcW w:w="993" w:type="dxa"/>
          </w:tcPr>
          <w:p w14:paraId="7A2AABF5" w14:textId="77777777" w:rsidR="00BC632C" w:rsidRPr="000C414D" w:rsidRDefault="00BC632C" w:rsidP="00BC632C">
            <w:pPr>
              <w:pStyle w:val="AMODTable"/>
              <w:keepNext/>
              <w:jc w:val="center"/>
              <w:rPr>
                <w:b/>
                <w:bCs/>
              </w:rPr>
            </w:pPr>
            <w:r w:rsidRPr="000C414D">
              <w:rPr>
                <w:b/>
                <w:bCs/>
              </w:rPr>
              <w:t>$</w:t>
            </w:r>
          </w:p>
        </w:tc>
        <w:tc>
          <w:tcPr>
            <w:tcW w:w="993" w:type="dxa"/>
          </w:tcPr>
          <w:p w14:paraId="5213C1E6" w14:textId="77777777" w:rsidR="00BC632C" w:rsidRPr="000C414D" w:rsidRDefault="00BC632C" w:rsidP="00BC632C">
            <w:pPr>
              <w:pStyle w:val="AMODTable"/>
              <w:keepNext/>
              <w:jc w:val="center"/>
              <w:rPr>
                <w:b/>
                <w:bCs/>
              </w:rPr>
            </w:pPr>
            <w:r w:rsidRPr="000C414D">
              <w:rPr>
                <w:b/>
                <w:bCs/>
              </w:rPr>
              <w:t>$</w:t>
            </w:r>
          </w:p>
        </w:tc>
      </w:tr>
      <w:tr w:rsidR="0099246A" w:rsidRPr="000C414D" w14:paraId="3FA33FEC" w14:textId="77777777" w:rsidTr="0048123F">
        <w:tc>
          <w:tcPr>
            <w:tcW w:w="1421" w:type="dxa"/>
          </w:tcPr>
          <w:p w14:paraId="0A8DC51F" w14:textId="2E34B17B" w:rsidR="0099246A" w:rsidRPr="000C414D" w:rsidRDefault="00EB6DA0" w:rsidP="0099246A">
            <w:pPr>
              <w:pStyle w:val="AMODTable"/>
              <w:rPr>
                <w:noProof/>
              </w:rPr>
            </w:pPr>
            <w:r>
              <w:rPr>
                <w:noProof/>
              </w:rPr>
              <w:t>1st year</w:t>
            </w:r>
          </w:p>
        </w:tc>
        <w:tc>
          <w:tcPr>
            <w:tcW w:w="1276" w:type="dxa"/>
            <w:shd w:val="clear" w:color="auto" w:fill="auto"/>
          </w:tcPr>
          <w:p w14:paraId="7BCFEBAF" w14:textId="74D95C89" w:rsidR="0099246A" w:rsidRPr="000C414D" w:rsidRDefault="00EB6DA0" w:rsidP="0048123F">
            <w:pPr>
              <w:pStyle w:val="AMODTable"/>
              <w:jc w:val="center"/>
              <w:rPr>
                <w:noProof/>
              </w:rPr>
            </w:pPr>
            <w:r>
              <w:rPr>
                <w:noProof/>
              </w:rPr>
              <w:t>63.13</w:t>
            </w:r>
          </w:p>
        </w:tc>
        <w:tc>
          <w:tcPr>
            <w:tcW w:w="1701" w:type="dxa"/>
            <w:shd w:val="clear" w:color="auto" w:fill="auto"/>
          </w:tcPr>
          <w:p w14:paraId="729185F7" w14:textId="4E461C68" w:rsidR="0099246A" w:rsidRPr="000C414D" w:rsidRDefault="00EB6DA0" w:rsidP="0048123F">
            <w:pPr>
              <w:pStyle w:val="AMODTable"/>
              <w:jc w:val="center"/>
              <w:rPr>
                <w:noProof/>
              </w:rPr>
            </w:pPr>
            <w:r>
              <w:rPr>
                <w:noProof/>
              </w:rPr>
              <w:t>69.44</w:t>
            </w:r>
          </w:p>
        </w:tc>
        <w:tc>
          <w:tcPr>
            <w:tcW w:w="1267" w:type="dxa"/>
            <w:shd w:val="clear" w:color="auto" w:fill="auto"/>
          </w:tcPr>
          <w:p w14:paraId="53CD5C6D" w14:textId="4614F82E" w:rsidR="0099246A" w:rsidRPr="000C414D" w:rsidRDefault="00EB6DA0" w:rsidP="0048123F">
            <w:pPr>
              <w:pStyle w:val="AMODTable"/>
              <w:jc w:val="center"/>
              <w:rPr>
                <w:noProof/>
              </w:rPr>
            </w:pPr>
            <w:r>
              <w:rPr>
                <w:noProof/>
              </w:rPr>
              <w:t>70.70</w:t>
            </w:r>
          </w:p>
        </w:tc>
        <w:tc>
          <w:tcPr>
            <w:tcW w:w="1285" w:type="dxa"/>
            <w:shd w:val="clear" w:color="auto" w:fill="auto"/>
          </w:tcPr>
          <w:p w14:paraId="085F99A4" w14:textId="7FC8FFDE" w:rsidR="0099246A" w:rsidRPr="000C414D" w:rsidRDefault="00EB6DA0" w:rsidP="0048123F">
            <w:pPr>
              <w:pStyle w:val="AMODTable"/>
              <w:jc w:val="center"/>
              <w:rPr>
                <w:noProof/>
              </w:rPr>
            </w:pPr>
            <w:r>
              <w:rPr>
                <w:noProof/>
              </w:rPr>
              <w:t>94.70</w:t>
            </w:r>
          </w:p>
        </w:tc>
        <w:tc>
          <w:tcPr>
            <w:tcW w:w="993" w:type="dxa"/>
            <w:shd w:val="clear" w:color="auto" w:fill="auto"/>
          </w:tcPr>
          <w:p w14:paraId="5695EC76" w14:textId="3BE25657" w:rsidR="0099246A" w:rsidRPr="000C414D" w:rsidRDefault="00EB6DA0" w:rsidP="0048123F">
            <w:pPr>
              <w:pStyle w:val="AMODTable"/>
              <w:jc w:val="center"/>
              <w:rPr>
                <w:noProof/>
              </w:rPr>
            </w:pPr>
            <w:r>
              <w:rPr>
                <w:noProof/>
              </w:rPr>
              <w:t>110.48</w:t>
            </w:r>
          </w:p>
        </w:tc>
        <w:tc>
          <w:tcPr>
            <w:tcW w:w="993" w:type="dxa"/>
            <w:shd w:val="clear" w:color="auto" w:fill="auto"/>
          </w:tcPr>
          <w:p w14:paraId="509D5A6F" w14:textId="05144F89" w:rsidR="0099246A" w:rsidRPr="000C414D" w:rsidRDefault="00EB6DA0" w:rsidP="0048123F">
            <w:pPr>
              <w:pStyle w:val="AMODTable"/>
              <w:jc w:val="center"/>
              <w:rPr>
                <w:noProof/>
              </w:rPr>
            </w:pPr>
            <w:r>
              <w:rPr>
                <w:noProof/>
              </w:rPr>
              <w:t>126.26</w:t>
            </w:r>
          </w:p>
        </w:tc>
      </w:tr>
      <w:tr w:rsidR="0099246A" w:rsidRPr="000C414D" w14:paraId="3B708FBC" w14:textId="77777777" w:rsidTr="0048123F">
        <w:tc>
          <w:tcPr>
            <w:tcW w:w="1421" w:type="dxa"/>
          </w:tcPr>
          <w:p w14:paraId="1992F499" w14:textId="77777777" w:rsidR="0099246A" w:rsidRPr="000C414D" w:rsidRDefault="00EB6DA0" w:rsidP="0099246A">
            <w:pPr>
              <w:pStyle w:val="AMODTable"/>
              <w:rPr>
                <w:noProof/>
              </w:rPr>
            </w:pPr>
            <w:r>
              <w:rPr>
                <w:noProof/>
              </w:rPr>
              <w:t>2nd year</w:t>
            </w:r>
          </w:p>
        </w:tc>
        <w:tc>
          <w:tcPr>
            <w:tcW w:w="1276" w:type="dxa"/>
            <w:shd w:val="clear" w:color="auto" w:fill="auto"/>
          </w:tcPr>
          <w:p w14:paraId="35BE5132" w14:textId="77777777" w:rsidR="0099246A" w:rsidRPr="000C414D" w:rsidRDefault="00EB6DA0" w:rsidP="0048123F">
            <w:pPr>
              <w:pStyle w:val="AMODTable"/>
              <w:jc w:val="center"/>
              <w:rPr>
                <w:noProof/>
              </w:rPr>
            </w:pPr>
            <w:r>
              <w:rPr>
                <w:noProof/>
              </w:rPr>
              <w:t>65.00</w:t>
            </w:r>
          </w:p>
        </w:tc>
        <w:tc>
          <w:tcPr>
            <w:tcW w:w="1701" w:type="dxa"/>
            <w:shd w:val="clear" w:color="auto" w:fill="auto"/>
          </w:tcPr>
          <w:p w14:paraId="613DCD2B" w14:textId="77777777" w:rsidR="0099246A" w:rsidRPr="000C414D" w:rsidRDefault="00EB6DA0" w:rsidP="0048123F">
            <w:pPr>
              <w:pStyle w:val="AMODTable"/>
              <w:jc w:val="center"/>
              <w:rPr>
                <w:noProof/>
              </w:rPr>
            </w:pPr>
            <w:r>
              <w:rPr>
                <w:noProof/>
              </w:rPr>
              <w:t>71.50</w:t>
            </w:r>
          </w:p>
        </w:tc>
        <w:tc>
          <w:tcPr>
            <w:tcW w:w="1267" w:type="dxa"/>
            <w:shd w:val="clear" w:color="auto" w:fill="auto"/>
          </w:tcPr>
          <w:p w14:paraId="1AF4DAF1" w14:textId="77777777" w:rsidR="0099246A" w:rsidRPr="000C414D" w:rsidRDefault="00EB6DA0" w:rsidP="0048123F">
            <w:pPr>
              <w:pStyle w:val="AMODTable"/>
              <w:jc w:val="center"/>
              <w:rPr>
                <w:noProof/>
              </w:rPr>
            </w:pPr>
            <w:r>
              <w:rPr>
                <w:noProof/>
              </w:rPr>
              <w:t>72.80</w:t>
            </w:r>
          </w:p>
        </w:tc>
        <w:tc>
          <w:tcPr>
            <w:tcW w:w="1285" w:type="dxa"/>
            <w:shd w:val="clear" w:color="auto" w:fill="auto"/>
          </w:tcPr>
          <w:p w14:paraId="3E800DBE" w14:textId="77777777" w:rsidR="0099246A" w:rsidRPr="000C414D" w:rsidRDefault="00EB6DA0" w:rsidP="0048123F">
            <w:pPr>
              <w:pStyle w:val="AMODTable"/>
              <w:jc w:val="center"/>
              <w:rPr>
                <w:noProof/>
              </w:rPr>
            </w:pPr>
            <w:r>
              <w:rPr>
                <w:noProof/>
              </w:rPr>
              <w:t>97.50</w:t>
            </w:r>
          </w:p>
        </w:tc>
        <w:tc>
          <w:tcPr>
            <w:tcW w:w="993" w:type="dxa"/>
            <w:shd w:val="clear" w:color="auto" w:fill="auto"/>
          </w:tcPr>
          <w:p w14:paraId="519C02B8" w14:textId="77777777" w:rsidR="0099246A" w:rsidRPr="000C414D" w:rsidRDefault="00EB6DA0" w:rsidP="0048123F">
            <w:pPr>
              <w:pStyle w:val="AMODTable"/>
              <w:jc w:val="center"/>
              <w:rPr>
                <w:noProof/>
              </w:rPr>
            </w:pPr>
            <w:r>
              <w:rPr>
                <w:noProof/>
              </w:rPr>
              <w:t>113.75</w:t>
            </w:r>
          </w:p>
        </w:tc>
        <w:tc>
          <w:tcPr>
            <w:tcW w:w="993" w:type="dxa"/>
            <w:shd w:val="clear" w:color="auto" w:fill="auto"/>
          </w:tcPr>
          <w:p w14:paraId="69213EBC" w14:textId="77777777" w:rsidR="0099246A" w:rsidRPr="000C414D" w:rsidRDefault="00EB6DA0" w:rsidP="0048123F">
            <w:pPr>
              <w:pStyle w:val="AMODTable"/>
              <w:jc w:val="center"/>
              <w:rPr>
                <w:noProof/>
              </w:rPr>
            </w:pPr>
            <w:r>
              <w:rPr>
                <w:noProof/>
              </w:rPr>
              <w:t>130.00</w:t>
            </w:r>
          </w:p>
        </w:tc>
      </w:tr>
    </w:tbl>
    <w:p w14:paraId="51918775" w14:textId="560F3C0C" w:rsidR="00BC632C" w:rsidRPr="000C414D" w:rsidRDefault="00BC632C" w:rsidP="00BC632C">
      <w:r w:rsidRPr="000C414D">
        <w:rPr>
          <w:b/>
          <w:bCs/>
          <w:vertAlign w:val="superscript"/>
        </w:rPr>
        <w:t>1 </w:t>
      </w:r>
      <w:r w:rsidRPr="000C414D">
        <w:t xml:space="preserve">The </w:t>
      </w:r>
      <w:hyperlink w:anchor="casual_hourly_rate" w:history="1">
        <w:r w:rsidRPr="000C414D">
          <w:rPr>
            <w:rStyle w:val="Hyperlink"/>
          </w:rPr>
          <w:t>casual hourly rate</w:t>
        </w:r>
      </w:hyperlink>
      <w:r w:rsidRPr="000C414D">
        <w:t xml:space="preserve"> is defined in clause </w:t>
      </w:r>
      <w:r w:rsidRPr="000C414D">
        <w:fldChar w:fldCharType="begin"/>
      </w:r>
      <w:r w:rsidRPr="000C414D">
        <w:instrText xml:space="preserve"> REF _Ref15459965 \w \h </w:instrText>
      </w:r>
      <w:r w:rsidR="007E5BB4" w:rsidRPr="000C414D">
        <w:instrText xml:space="preserve"> \* MERGEFORMAT </w:instrText>
      </w:r>
      <w:r w:rsidRPr="000C414D">
        <w:fldChar w:fldCharType="separate"/>
      </w:r>
      <w:r w:rsidR="007D667F">
        <w:t>2</w:t>
      </w:r>
      <w:r w:rsidRPr="000C414D">
        <w:fldChar w:fldCharType="end"/>
      </w:r>
      <w:r w:rsidRPr="000C414D">
        <w:t>—</w:t>
      </w:r>
      <w:r w:rsidRPr="000C414D">
        <w:fldChar w:fldCharType="begin"/>
      </w:r>
      <w:r w:rsidRPr="000C414D">
        <w:instrText xml:space="preserve"> REF _Ref15459965 \h </w:instrText>
      </w:r>
      <w:r w:rsidR="007E5BB4" w:rsidRPr="000C414D">
        <w:instrText xml:space="preserve"> \* MERGEFORMAT </w:instrText>
      </w:r>
      <w:r w:rsidRPr="000C414D">
        <w:fldChar w:fldCharType="separate"/>
      </w:r>
      <w:r w:rsidR="007D667F" w:rsidRPr="000C414D">
        <w:t>Definitions</w:t>
      </w:r>
      <w:r w:rsidRPr="000C414D">
        <w:fldChar w:fldCharType="end"/>
      </w:r>
      <w:r w:rsidRPr="000C414D">
        <w:t>.</w:t>
      </w:r>
    </w:p>
    <w:p w14:paraId="3D699304" w14:textId="3C7BD43A" w:rsidR="007D1537" w:rsidRPr="000C414D" w:rsidRDefault="007D1537" w:rsidP="00727708">
      <w:pPr>
        <w:pStyle w:val="SubLevel2Bold"/>
        <w:rPr>
          <w:b w:val="0"/>
          <w:bCs/>
          <w:kern w:val="32"/>
          <w:sz w:val="28"/>
          <w:szCs w:val="32"/>
        </w:rPr>
      </w:pPr>
      <w:r w:rsidRPr="000C414D">
        <w:br w:type="page"/>
      </w:r>
    </w:p>
    <w:p w14:paraId="1B53B4FF" w14:textId="1639CC49" w:rsidR="005D11ED" w:rsidRPr="000C414D" w:rsidRDefault="00A77D86" w:rsidP="005D11ED">
      <w:pPr>
        <w:pStyle w:val="Subdocument"/>
        <w:rPr>
          <w:rFonts w:cs="Times New Roman"/>
        </w:rPr>
      </w:pPr>
      <w:bookmarkStart w:id="435" w:name="_Ref404177586"/>
      <w:bookmarkStart w:id="436" w:name="_Toc163213209"/>
      <w:r w:rsidRPr="000C414D">
        <w:rPr>
          <w:rFonts w:cs="Times New Roman"/>
        </w:rPr>
        <w:t>—</w:t>
      </w:r>
      <w:bookmarkStart w:id="437" w:name="sched_c"/>
      <w:r w:rsidRPr="000C414D">
        <w:rPr>
          <w:rFonts w:cs="Times New Roman"/>
        </w:rPr>
        <w:t>Summary of M</w:t>
      </w:r>
      <w:r w:rsidR="00120D37" w:rsidRPr="000C414D">
        <w:rPr>
          <w:rFonts w:cs="Times New Roman"/>
        </w:rPr>
        <w:t>onetary allowances</w:t>
      </w:r>
      <w:bookmarkEnd w:id="432"/>
      <w:bookmarkEnd w:id="435"/>
      <w:bookmarkEnd w:id="437"/>
      <w:bookmarkEnd w:id="436"/>
    </w:p>
    <w:p w14:paraId="57BF1550" w14:textId="1B731949" w:rsidR="005C4A9B" w:rsidRPr="000C414D" w:rsidRDefault="005C4A9B" w:rsidP="005C4A9B">
      <w:pPr>
        <w:pStyle w:val="History"/>
      </w:pPr>
      <w:r w:rsidRPr="000C414D">
        <w:rPr>
          <w:lang w:val="en-GB"/>
        </w:rPr>
        <w:t xml:space="preserve">[Varied by </w:t>
      </w:r>
      <w:hyperlink r:id="rId232" w:history="1">
        <w:r w:rsidRPr="000C414D">
          <w:rPr>
            <w:rStyle w:val="Hyperlink"/>
            <w:lang w:val="en-GB"/>
          </w:rPr>
          <w:t>PR740883</w:t>
        </w:r>
      </w:hyperlink>
      <w:r w:rsidRPr="000C414D">
        <w:rPr>
          <w:lang w:val="en-GB"/>
        </w:rPr>
        <w:t xml:space="preserve">, </w:t>
      </w:r>
      <w:hyperlink r:id="rId233" w:history="1">
        <w:r w:rsidRPr="000C414D">
          <w:rPr>
            <w:rStyle w:val="Hyperlink"/>
            <w:lang w:val="en-GB"/>
          </w:rPr>
          <w:t>PR740715</w:t>
        </w:r>
      </w:hyperlink>
      <w:r w:rsidR="005C1D7F" w:rsidRPr="000C414D">
        <w:rPr>
          <w:lang w:val="en-GB"/>
        </w:rPr>
        <w:t xml:space="preserve">, </w:t>
      </w:r>
      <w:hyperlink r:id="rId234" w:history="1">
        <w:r w:rsidR="005C1D7F" w:rsidRPr="000C414D">
          <w:rPr>
            <w:rStyle w:val="Hyperlink"/>
          </w:rPr>
          <w:t>PR750784</w:t>
        </w:r>
      </w:hyperlink>
      <w:r w:rsidR="0069587E" w:rsidRPr="000C414D">
        <w:t xml:space="preserve">, </w:t>
      </w:r>
      <w:hyperlink r:id="rId235" w:history="1">
        <w:r w:rsidR="0069587E" w:rsidRPr="000C414D">
          <w:rPr>
            <w:rStyle w:val="Hyperlink"/>
          </w:rPr>
          <w:t>PR751294</w:t>
        </w:r>
      </w:hyperlink>
      <w:r w:rsidR="0030203E" w:rsidRPr="000C414D">
        <w:t xml:space="preserve">, </w:t>
      </w:r>
      <w:hyperlink r:id="rId236" w:history="1">
        <w:r w:rsidR="0030203E" w:rsidRPr="000C414D">
          <w:rPr>
            <w:rStyle w:val="Hyperlink"/>
          </w:rPr>
          <w:t>PR762144</w:t>
        </w:r>
      </w:hyperlink>
      <w:r w:rsidR="005973FA" w:rsidRPr="000C414D">
        <w:t xml:space="preserve">, </w:t>
      </w:r>
      <w:hyperlink r:id="rId237" w:history="1">
        <w:r w:rsidR="005973FA" w:rsidRPr="000C414D">
          <w:rPr>
            <w:rStyle w:val="Hyperlink"/>
          </w:rPr>
          <w:t>PR762307</w:t>
        </w:r>
      </w:hyperlink>
      <w:r w:rsidR="005973FA" w:rsidRPr="000C414D">
        <w:t>]</w:t>
      </w:r>
    </w:p>
    <w:p w14:paraId="75535AB3" w14:textId="77BF9454" w:rsidR="004D3C06" w:rsidRPr="000C414D" w:rsidRDefault="004D3C06" w:rsidP="005C4B7C">
      <w:r w:rsidRPr="000C414D">
        <w:t xml:space="preserve">See clause </w:t>
      </w:r>
      <w:r w:rsidRPr="000C414D">
        <w:fldChar w:fldCharType="begin"/>
      </w:r>
      <w:r w:rsidRPr="000C414D">
        <w:instrText xml:space="preserve"> REF _Ref400719600 \r \h </w:instrText>
      </w:r>
      <w:r w:rsidR="007E5BB4" w:rsidRPr="000C414D">
        <w:instrText xml:space="preserve"> \* MERGEFORMAT </w:instrText>
      </w:r>
      <w:r w:rsidRPr="000C414D">
        <w:fldChar w:fldCharType="separate"/>
      </w:r>
      <w:r w:rsidR="007D667F">
        <w:t>17</w:t>
      </w:r>
      <w:r w:rsidRPr="000C414D">
        <w:fldChar w:fldCharType="end"/>
      </w:r>
      <w:r w:rsidR="00E93404" w:rsidRPr="000C414D">
        <w:t>—</w:t>
      </w:r>
      <w:r w:rsidR="00E93404" w:rsidRPr="000C414D">
        <w:fldChar w:fldCharType="begin"/>
      </w:r>
      <w:r w:rsidR="00E93404" w:rsidRPr="000C414D">
        <w:instrText xml:space="preserve"> REF _Ref15463781 \h </w:instrText>
      </w:r>
      <w:r w:rsidR="007E5BB4" w:rsidRPr="000C414D">
        <w:instrText xml:space="preserve"> \* MERGEFORMAT </w:instrText>
      </w:r>
      <w:r w:rsidR="00E93404" w:rsidRPr="000C414D">
        <w:fldChar w:fldCharType="separate"/>
      </w:r>
      <w:r w:rsidR="007D667F" w:rsidRPr="000C414D">
        <w:t>Allowances</w:t>
      </w:r>
      <w:r w:rsidR="00E93404" w:rsidRPr="000C414D">
        <w:fldChar w:fldCharType="end"/>
      </w:r>
      <w:r w:rsidRPr="000C414D">
        <w:t xml:space="preserve"> for full details of allowances payable under this award.</w:t>
      </w:r>
    </w:p>
    <w:p w14:paraId="19CB6A7C" w14:textId="3C0E25AF" w:rsidR="004D3C06" w:rsidRPr="000C414D" w:rsidRDefault="00CA06CE" w:rsidP="00F55BBE">
      <w:pPr>
        <w:pStyle w:val="SubLevel1Bold"/>
      </w:pPr>
      <w:bookmarkStart w:id="438" w:name="_Ref472949711"/>
      <w:bookmarkStart w:id="439" w:name="_Hlk28006819"/>
      <w:r w:rsidRPr="000C414D">
        <w:t xml:space="preserve">Wage-related </w:t>
      </w:r>
      <w:r w:rsidR="004D3C06" w:rsidRPr="000C414D">
        <w:t>allowances</w:t>
      </w:r>
      <w:bookmarkEnd w:id="438"/>
    </w:p>
    <w:p w14:paraId="24A38077" w14:textId="054CEF1E" w:rsidR="006F06DE" w:rsidRPr="000C414D" w:rsidRDefault="005C4A9B" w:rsidP="006F06DE">
      <w:pPr>
        <w:pStyle w:val="History"/>
      </w:pPr>
      <w:r w:rsidRPr="000C414D">
        <w:rPr>
          <w:lang w:val="en-GB"/>
        </w:rPr>
        <w:t xml:space="preserve">[C.1.1 varied by </w:t>
      </w:r>
      <w:hyperlink r:id="rId238" w:history="1">
        <w:r w:rsidRPr="000C414D">
          <w:rPr>
            <w:rStyle w:val="Hyperlink"/>
            <w:lang w:val="en-GB"/>
          </w:rPr>
          <w:t>PR740715</w:t>
        </w:r>
      </w:hyperlink>
      <w:r w:rsidR="00342FFD" w:rsidRPr="000C414D">
        <w:rPr>
          <w:lang w:val="en-GB"/>
        </w:rPr>
        <w:t>,</w:t>
      </w:r>
      <w:r w:rsidR="0069587E" w:rsidRPr="000C414D">
        <w:rPr>
          <w:lang w:val="en-GB"/>
        </w:rPr>
        <w:t xml:space="preserve"> </w:t>
      </w:r>
      <w:hyperlink r:id="rId239" w:history="1">
        <w:r w:rsidR="0069587E" w:rsidRPr="000C414D">
          <w:rPr>
            <w:rStyle w:val="Hyperlink"/>
          </w:rPr>
          <w:t>PR751294</w:t>
        </w:r>
      </w:hyperlink>
      <w:r w:rsidR="0069587E" w:rsidRPr="000C414D">
        <w:t xml:space="preserve"> ppc </w:t>
      </w:r>
      <w:r w:rsidR="00D556A8" w:rsidRPr="000C414D">
        <w:t>3</w:t>
      </w:r>
      <w:r w:rsidR="0069587E" w:rsidRPr="000C414D">
        <w:t>0Jun2</w:t>
      </w:r>
      <w:r w:rsidR="006F06DE" w:rsidRPr="000C414D">
        <w:t xml:space="preserve">3; varied by </w:t>
      </w:r>
      <w:hyperlink r:id="rId240" w:history="1">
        <w:r w:rsidR="006F06DE" w:rsidRPr="000C414D">
          <w:rPr>
            <w:rStyle w:val="Hyperlink"/>
          </w:rPr>
          <w:t>PR762144</w:t>
        </w:r>
      </w:hyperlink>
      <w:r w:rsidR="006F06DE" w:rsidRPr="000C414D">
        <w:t xml:space="preserve"> ppc 01Jul23]</w:t>
      </w:r>
    </w:p>
    <w:p w14:paraId="2BC0C86D" w14:textId="6B29314F" w:rsidR="004D3C06" w:rsidRPr="000C414D" w:rsidRDefault="004D3C06" w:rsidP="006C4105">
      <w:pPr>
        <w:pStyle w:val="SubLevel2"/>
        <w:rPr>
          <w:b/>
        </w:rPr>
      </w:pPr>
      <w:r w:rsidRPr="000C414D">
        <w:t xml:space="preserve">The </w:t>
      </w:r>
      <w:r w:rsidR="00CA06CE" w:rsidRPr="000C414D">
        <w:t xml:space="preserve">wage-related </w:t>
      </w:r>
      <w:r w:rsidRPr="000C414D">
        <w:t xml:space="preserve">allowances in this award are based on the </w:t>
      </w:r>
      <w:hyperlink w:anchor="standard_rate" w:history="1">
        <w:r w:rsidRPr="000C414D">
          <w:rPr>
            <w:rStyle w:val="Hyperlink"/>
          </w:rPr>
          <w:t>standard rate</w:t>
        </w:r>
      </w:hyperlink>
      <w:r w:rsidRPr="000C414D">
        <w:t xml:space="preserve"> as defined in </w:t>
      </w:r>
      <w:r w:rsidR="001A6AAC" w:rsidRPr="000C414D">
        <w:t xml:space="preserve">clause </w:t>
      </w:r>
      <w:r w:rsidR="0037411A" w:rsidRPr="000C414D">
        <w:fldChar w:fldCharType="begin"/>
      </w:r>
      <w:r w:rsidR="0037411A" w:rsidRPr="000C414D">
        <w:instrText xml:space="preserve"> REF _Ref15459965 \w \h </w:instrText>
      </w:r>
      <w:r w:rsidR="007E5BB4" w:rsidRPr="000C414D">
        <w:instrText xml:space="preserve"> \* MERGEFORMAT </w:instrText>
      </w:r>
      <w:r w:rsidR="0037411A" w:rsidRPr="000C414D">
        <w:fldChar w:fldCharType="separate"/>
      </w:r>
      <w:r w:rsidR="007D667F">
        <w:t>2</w:t>
      </w:r>
      <w:r w:rsidR="0037411A" w:rsidRPr="000C414D">
        <w:fldChar w:fldCharType="end"/>
      </w:r>
      <w:r w:rsidR="001A6AAC" w:rsidRPr="000C414D">
        <w:t>—</w:t>
      </w:r>
      <w:r w:rsidR="00EF6F99" w:rsidRPr="000C414D">
        <w:fldChar w:fldCharType="begin"/>
      </w:r>
      <w:r w:rsidR="00EF6F99" w:rsidRPr="000C414D">
        <w:instrText xml:space="preserve"> REF _Ref15459965 \h </w:instrText>
      </w:r>
      <w:r w:rsidR="007E5BB4" w:rsidRPr="000C414D">
        <w:instrText xml:space="preserve"> \* MERGEFORMAT </w:instrText>
      </w:r>
      <w:r w:rsidR="00EF6F99" w:rsidRPr="000C414D">
        <w:fldChar w:fldCharType="separate"/>
      </w:r>
      <w:r w:rsidR="007D667F" w:rsidRPr="000C414D">
        <w:t>Definitions</w:t>
      </w:r>
      <w:r w:rsidR="00EF6F99" w:rsidRPr="000C414D">
        <w:fldChar w:fldCharType="end"/>
      </w:r>
      <w:r w:rsidR="00EF6F99" w:rsidRPr="000C414D">
        <w:t xml:space="preserve"> </w:t>
      </w:r>
      <w:r w:rsidRPr="000C414D">
        <w:t xml:space="preserve">as the minimum weekly rate for a </w:t>
      </w:r>
      <w:r w:rsidR="00417FCD" w:rsidRPr="000C414D">
        <w:t xml:space="preserve">Registered nurse—other than aged care employee–level 1, pay point 1 in clause </w:t>
      </w:r>
      <w:r w:rsidR="00417FCD" w:rsidRPr="000C414D">
        <w:fldChar w:fldCharType="begin"/>
      </w:r>
      <w:r w:rsidR="00417FCD" w:rsidRPr="000C414D">
        <w:instrText xml:space="preserve"> REF _Ref135917829 \w \h </w:instrText>
      </w:r>
      <w:r w:rsidR="000C414D">
        <w:instrText xml:space="preserve"> \* MERGEFORMAT </w:instrText>
      </w:r>
      <w:r w:rsidR="00417FCD" w:rsidRPr="000C414D">
        <w:fldChar w:fldCharType="separate"/>
      </w:r>
      <w:r w:rsidR="007D667F">
        <w:t>15.1(c)(i)</w:t>
      </w:r>
      <w:r w:rsidR="00417FCD" w:rsidRPr="000C414D">
        <w:fldChar w:fldCharType="end"/>
      </w:r>
      <w:r w:rsidR="00417FCD" w:rsidRPr="000C414D">
        <w:t xml:space="preserve"> </w:t>
      </w:r>
      <w:r w:rsidRPr="000C414D">
        <w:t xml:space="preserve">= </w:t>
      </w:r>
      <w:r w:rsidR="0011633B" w:rsidRPr="000C414D">
        <w:rPr>
          <w:b/>
        </w:rPr>
        <w:t>$</w:t>
      </w:r>
      <w:bookmarkStart w:id="440" w:name="_Hlk34904096"/>
      <w:r w:rsidR="00EB6DA0">
        <w:rPr>
          <w:b/>
          <w:bCs/>
          <w:noProof/>
        </w:rPr>
        <w:t>1084.10</w:t>
      </w:r>
      <w:bookmarkEnd w:id="440"/>
      <w:r w:rsidR="00F64962" w:rsidRPr="000C414D">
        <w:rPr>
          <w:bCs/>
        </w:rPr>
        <w:t>.</w:t>
      </w:r>
      <w:bookmarkStart w:id="441" w:name="_Hlk34904185"/>
      <w:bookmarkStart w:id="442" w:name="_Hlk34904144"/>
      <w:bookmarkEnd w:id="441"/>
      <w:bookmarkEnd w:id="442"/>
    </w:p>
    <w:tbl>
      <w:tblPr>
        <w:tblW w:w="8221" w:type="dxa"/>
        <w:tblInd w:w="9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1276"/>
        <w:gridCol w:w="1275"/>
        <w:gridCol w:w="993"/>
        <w:gridCol w:w="1842"/>
      </w:tblGrid>
      <w:tr w:rsidR="00055BE1" w:rsidRPr="000C414D" w14:paraId="1F8CAB02" w14:textId="77777777" w:rsidTr="00B729AC">
        <w:trPr>
          <w:tblHeader/>
        </w:trPr>
        <w:tc>
          <w:tcPr>
            <w:tcW w:w="2835" w:type="dxa"/>
          </w:tcPr>
          <w:p w14:paraId="1DD5CBFA" w14:textId="77777777" w:rsidR="00E93404" w:rsidRPr="000C414D" w:rsidRDefault="00E93404" w:rsidP="00DF61BB">
            <w:pPr>
              <w:pStyle w:val="AMODTable"/>
              <w:rPr>
                <w:b/>
              </w:rPr>
            </w:pPr>
            <w:r w:rsidRPr="000C414D">
              <w:rPr>
                <w:b/>
              </w:rPr>
              <w:t>Allowance</w:t>
            </w:r>
          </w:p>
        </w:tc>
        <w:tc>
          <w:tcPr>
            <w:tcW w:w="1276" w:type="dxa"/>
          </w:tcPr>
          <w:p w14:paraId="2DFEE926" w14:textId="77777777" w:rsidR="00E93404" w:rsidRPr="000C414D" w:rsidRDefault="00E93404" w:rsidP="007950D4">
            <w:pPr>
              <w:pStyle w:val="AMODTable"/>
              <w:jc w:val="center"/>
              <w:rPr>
                <w:b/>
              </w:rPr>
            </w:pPr>
            <w:r w:rsidRPr="000C414D">
              <w:rPr>
                <w:b/>
              </w:rPr>
              <w:t>Clause</w:t>
            </w:r>
          </w:p>
        </w:tc>
        <w:tc>
          <w:tcPr>
            <w:tcW w:w="1275" w:type="dxa"/>
          </w:tcPr>
          <w:p w14:paraId="27431A8B" w14:textId="77777777" w:rsidR="00E93404" w:rsidRPr="000C414D" w:rsidRDefault="00E93404" w:rsidP="0016700C">
            <w:pPr>
              <w:pStyle w:val="AMODTable"/>
              <w:jc w:val="center"/>
              <w:rPr>
                <w:b/>
                <w:u w:val="single"/>
              </w:rPr>
            </w:pPr>
            <w:r w:rsidRPr="000C414D">
              <w:rPr>
                <w:b/>
              </w:rPr>
              <w:t>% of standard rate</w:t>
            </w:r>
          </w:p>
        </w:tc>
        <w:tc>
          <w:tcPr>
            <w:tcW w:w="993" w:type="dxa"/>
          </w:tcPr>
          <w:p w14:paraId="545E01C3" w14:textId="77777777" w:rsidR="00E93404" w:rsidRPr="000C414D" w:rsidRDefault="00E93404" w:rsidP="00E93404">
            <w:pPr>
              <w:pStyle w:val="AMODTable"/>
              <w:jc w:val="center"/>
              <w:rPr>
                <w:b/>
              </w:rPr>
            </w:pPr>
            <w:r w:rsidRPr="000C414D">
              <w:rPr>
                <w:b/>
              </w:rPr>
              <w:t>$</w:t>
            </w:r>
          </w:p>
        </w:tc>
        <w:tc>
          <w:tcPr>
            <w:tcW w:w="1842" w:type="dxa"/>
          </w:tcPr>
          <w:p w14:paraId="357689AE" w14:textId="77777777" w:rsidR="00E93404" w:rsidRPr="000C414D" w:rsidRDefault="00E93404" w:rsidP="00990664">
            <w:pPr>
              <w:pStyle w:val="AMODTable"/>
              <w:jc w:val="center"/>
              <w:rPr>
                <w:b/>
              </w:rPr>
            </w:pPr>
            <w:r w:rsidRPr="000C414D">
              <w:rPr>
                <w:b/>
              </w:rPr>
              <w:t>Payable</w:t>
            </w:r>
          </w:p>
        </w:tc>
      </w:tr>
      <w:tr w:rsidR="00B729AC" w:rsidRPr="000C414D" w14:paraId="3FA9BD33" w14:textId="77777777" w:rsidTr="00BB6623">
        <w:tc>
          <w:tcPr>
            <w:tcW w:w="2835" w:type="dxa"/>
          </w:tcPr>
          <w:p w14:paraId="72893A8C" w14:textId="5DCE0705" w:rsidR="00B729AC" w:rsidRPr="000C414D" w:rsidRDefault="00EB6DA0" w:rsidP="00B729AC">
            <w:pPr>
              <w:pStyle w:val="AMODTable"/>
            </w:pPr>
            <w:r>
              <w:rPr>
                <w:noProof/>
              </w:rPr>
              <w:t>On-call allowance—between rostered shifts or ordinary hours on—Monday to Friday inclusive</w:t>
            </w:r>
          </w:p>
        </w:tc>
        <w:tc>
          <w:tcPr>
            <w:tcW w:w="1276" w:type="dxa"/>
          </w:tcPr>
          <w:p w14:paraId="1598105D" w14:textId="3978131A" w:rsidR="00B729AC" w:rsidRPr="000C414D" w:rsidRDefault="00EB6DA0" w:rsidP="00B729AC">
            <w:pPr>
              <w:pStyle w:val="AMODTable"/>
              <w:jc w:val="center"/>
            </w:pPr>
            <w:r>
              <w:rPr>
                <w:noProof/>
              </w:rPr>
              <w:t>17.2(a)(i)</w:t>
            </w:r>
          </w:p>
        </w:tc>
        <w:tc>
          <w:tcPr>
            <w:tcW w:w="1275" w:type="dxa"/>
          </w:tcPr>
          <w:p w14:paraId="05B86ADF" w14:textId="6FCE7338" w:rsidR="00B729AC" w:rsidRPr="000C414D" w:rsidRDefault="00EB6DA0" w:rsidP="00B729AC">
            <w:pPr>
              <w:pStyle w:val="AMODTable"/>
              <w:jc w:val="center"/>
            </w:pPr>
            <w:r>
              <w:rPr>
                <w:noProof/>
                <w:lang w:val="en-US"/>
              </w:rPr>
              <w:t>2.35</w:t>
            </w:r>
          </w:p>
        </w:tc>
        <w:tc>
          <w:tcPr>
            <w:tcW w:w="993" w:type="dxa"/>
          </w:tcPr>
          <w:p w14:paraId="0EE8B180" w14:textId="6754F6A4" w:rsidR="00B729AC" w:rsidRPr="000C414D" w:rsidRDefault="00EB6DA0" w:rsidP="00B729AC">
            <w:pPr>
              <w:pStyle w:val="AMODTable"/>
              <w:jc w:val="center"/>
            </w:pPr>
            <w:r>
              <w:rPr>
                <w:noProof/>
                <w:lang w:val="en-US"/>
              </w:rPr>
              <w:t>25.48</w:t>
            </w:r>
          </w:p>
        </w:tc>
        <w:tc>
          <w:tcPr>
            <w:tcW w:w="1842" w:type="dxa"/>
          </w:tcPr>
          <w:p w14:paraId="0FEE2FBA" w14:textId="1C0CC770" w:rsidR="00B729AC" w:rsidRPr="000C414D" w:rsidRDefault="00EB6DA0" w:rsidP="00B729AC">
            <w:pPr>
              <w:pStyle w:val="AMODTable"/>
              <w:jc w:val="center"/>
            </w:pPr>
            <w:r>
              <w:rPr>
                <w:noProof/>
                <w:lang w:val="en-US"/>
              </w:rPr>
              <w:t>per 24-hour period or part thereof</w:t>
            </w:r>
          </w:p>
        </w:tc>
      </w:tr>
      <w:tr w:rsidR="00B729AC" w:rsidRPr="000C414D" w14:paraId="3532A760" w14:textId="77777777" w:rsidTr="00BB6623">
        <w:tc>
          <w:tcPr>
            <w:tcW w:w="2835" w:type="dxa"/>
          </w:tcPr>
          <w:p w14:paraId="6846E62D" w14:textId="77777777" w:rsidR="00B729AC" w:rsidRPr="000C414D" w:rsidRDefault="00EB6DA0" w:rsidP="00B729AC">
            <w:pPr>
              <w:pStyle w:val="AMODTable"/>
            </w:pPr>
            <w:r>
              <w:rPr>
                <w:noProof/>
              </w:rPr>
              <w:t>On-call allowance—between rostered shifts or ordinary hours on—Saturday</w:t>
            </w:r>
          </w:p>
        </w:tc>
        <w:tc>
          <w:tcPr>
            <w:tcW w:w="1276" w:type="dxa"/>
          </w:tcPr>
          <w:p w14:paraId="02F9461C" w14:textId="77777777" w:rsidR="00B729AC" w:rsidRPr="000C414D" w:rsidRDefault="00EB6DA0" w:rsidP="00B729AC">
            <w:pPr>
              <w:pStyle w:val="AMODTable"/>
              <w:jc w:val="center"/>
            </w:pPr>
            <w:r>
              <w:rPr>
                <w:noProof/>
              </w:rPr>
              <w:t>17.2(a)(i)</w:t>
            </w:r>
          </w:p>
        </w:tc>
        <w:tc>
          <w:tcPr>
            <w:tcW w:w="1275" w:type="dxa"/>
          </w:tcPr>
          <w:p w14:paraId="30035A05" w14:textId="77777777" w:rsidR="00B729AC" w:rsidRPr="000C414D" w:rsidRDefault="00EB6DA0" w:rsidP="00B729AC">
            <w:pPr>
              <w:pStyle w:val="AMODTable"/>
              <w:jc w:val="center"/>
            </w:pPr>
            <w:r>
              <w:rPr>
                <w:noProof/>
                <w:lang w:val="en-US"/>
              </w:rPr>
              <w:t>3.54</w:t>
            </w:r>
          </w:p>
        </w:tc>
        <w:tc>
          <w:tcPr>
            <w:tcW w:w="993" w:type="dxa"/>
          </w:tcPr>
          <w:p w14:paraId="0BA12DFD" w14:textId="77777777" w:rsidR="00B729AC" w:rsidRPr="000C414D" w:rsidRDefault="00EB6DA0" w:rsidP="00B729AC">
            <w:pPr>
              <w:pStyle w:val="AMODTable"/>
              <w:jc w:val="center"/>
            </w:pPr>
            <w:r>
              <w:rPr>
                <w:noProof/>
                <w:lang w:val="en-US"/>
              </w:rPr>
              <w:t>38.38</w:t>
            </w:r>
          </w:p>
        </w:tc>
        <w:tc>
          <w:tcPr>
            <w:tcW w:w="1842" w:type="dxa"/>
          </w:tcPr>
          <w:p w14:paraId="416E07EB" w14:textId="77777777" w:rsidR="00B729AC" w:rsidRPr="000C414D" w:rsidRDefault="00EB6DA0" w:rsidP="00B729AC">
            <w:pPr>
              <w:pStyle w:val="AMODTable"/>
              <w:jc w:val="center"/>
            </w:pPr>
            <w:r>
              <w:rPr>
                <w:noProof/>
                <w:lang w:val="en-US"/>
              </w:rPr>
              <w:t>per 24-hour period or part thereof</w:t>
            </w:r>
          </w:p>
        </w:tc>
      </w:tr>
      <w:tr w:rsidR="00B729AC" w:rsidRPr="000C414D" w14:paraId="566AA103" w14:textId="77777777" w:rsidTr="00BB6623">
        <w:tc>
          <w:tcPr>
            <w:tcW w:w="2835" w:type="dxa"/>
          </w:tcPr>
          <w:p w14:paraId="734BE204" w14:textId="77777777" w:rsidR="00B729AC" w:rsidRPr="000C414D" w:rsidRDefault="00EB6DA0" w:rsidP="00B729AC">
            <w:pPr>
              <w:pStyle w:val="AMODTable"/>
            </w:pPr>
            <w:r>
              <w:rPr>
                <w:noProof/>
              </w:rPr>
              <w:t>On-call allowance—between rostered shifts or ordinary hours on—Sunday, public holiday or non-rostered day</w:t>
            </w:r>
          </w:p>
        </w:tc>
        <w:tc>
          <w:tcPr>
            <w:tcW w:w="1276" w:type="dxa"/>
          </w:tcPr>
          <w:p w14:paraId="412AB2FB" w14:textId="77777777" w:rsidR="00B729AC" w:rsidRPr="000C414D" w:rsidRDefault="00EB6DA0" w:rsidP="00B729AC">
            <w:pPr>
              <w:pStyle w:val="AMODTable"/>
              <w:jc w:val="center"/>
            </w:pPr>
            <w:r>
              <w:rPr>
                <w:noProof/>
              </w:rPr>
              <w:t>17.2(a)(i)</w:t>
            </w:r>
          </w:p>
        </w:tc>
        <w:tc>
          <w:tcPr>
            <w:tcW w:w="1275" w:type="dxa"/>
          </w:tcPr>
          <w:p w14:paraId="1E212705" w14:textId="77777777" w:rsidR="00B729AC" w:rsidRPr="000C414D" w:rsidRDefault="00EB6DA0" w:rsidP="00B729AC">
            <w:pPr>
              <w:pStyle w:val="AMODTable"/>
              <w:jc w:val="center"/>
            </w:pPr>
            <w:r>
              <w:rPr>
                <w:noProof/>
                <w:lang w:val="en-US"/>
              </w:rPr>
              <w:t>4.13</w:t>
            </w:r>
          </w:p>
        </w:tc>
        <w:tc>
          <w:tcPr>
            <w:tcW w:w="993" w:type="dxa"/>
          </w:tcPr>
          <w:p w14:paraId="78E2AA81" w14:textId="77777777" w:rsidR="00B729AC" w:rsidRPr="000C414D" w:rsidRDefault="00EB6DA0" w:rsidP="00B729AC">
            <w:pPr>
              <w:pStyle w:val="AMODTable"/>
              <w:jc w:val="center"/>
            </w:pPr>
            <w:r>
              <w:rPr>
                <w:noProof/>
                <w:lang w:val="en-US"/>
              </w:rPr>
              <w:t>44.77</w:t>
            </w:r>
          </w:p>
        </w:tc>
        <w:tc>
          <w:tcPr>
            <w:tcW w:w="1842" w:type="dxa"/>
          </w:tcPr>
          <w:p w14:paraId="2AB3FFD7" w14:textId="77777777" w:rsidR="00B729AC" w:rsidRPr="000C414D" w:rsidRDefault="00EB6DA0" w:rsidP="00B729AC">
            <w:pPr>
              <w:pStyle w:val="AMODTable"/>
              <w:jc w:val="center"/>
            </w:pPr>
            <w:r>
              <w:rPr>
                <w:noProof/>
                <w:lang w:val="en-US"/>
              </w:rPr>
              <w:t>per 24-hour period or part thereof</w:t>
            </w:r>
          </w:p>
        </w:tc>
      </w:tr>
    </w:tbl>
    <w:p w14:paraId="7E3B3C11" w14:textId="6093E8AB" w:rsidR="004D3C06" w:rsidRPr="000C414D" w:rsidRDefault="00FE441F" w:rsidP="006C4105">
      <w:pPr>
        <w:pStyle w:val="SubLevel2Bold"/>
      </w:pPr>
      <w:r w:rsidRPr="000C414D">
        <w:t>A</w:t>
      </w:r>
      <w:r w:rsidR="005C1D7F" w:rsidRPr="000C414D">
        <w:t>utomatic a</w:t>
      </w:r>
      <w:r w:rsidRPr="000C414D">
        <w:t xml:space="preserve">djustment of </w:t>
      </w:r>
      <w:r w:rsidR="00CA06CE" w:rsidRPr="000C414D">
        <w:t xml:space="preserve">wage-related </w:t>
      </w:r>
      <w:r w:rsidRPr="000C414D">
        <w:t>allowances</w:t>
      </w:r>
    </w:p>
    <w:p w14:paraId="0BA1F298" w14:textId="3A983377" w:rsidR="005C1D7F" w:rsidRPr="000C414D" w:rsidRDefault="005C1D7F" w:rsidP="005C1D7F">
      <w:pPr>
        <w:pStyle w:val="History"/>
      </w:pPr>
      <w:r w:rsidRPr="000C414D">
        <w:t xml:space="preserve">[C.1.2 renamed and substituted by </w:t>
      </w:r>
      <w:hyperlink r:id="rId241" w:history="1">
        <w:r w:rsidRPr="000C414D">
          <w:rPr>
            <w:rStyle w:val="Hyperlink"/>
          </w:rPr>
          <w:t>PR750784</w:t>
        </w:r>
      </w:hyperlink>
      <w:r w:rsidRPr="000C414D">
        <w:t xml:space="preserve"> ppc 15Mar23]</w:t>
      </w:r>
    </w:p>
    <w:p w14:paraId="7AF7DF8A" w14:textId="2A6A8546" w:rsidR="005C1D7F" w:rsidRPr="000C414D" w:rsidRDefault="005C1D7F" w:rsidP="005C1D7F">
      <w:pPr>
        <w:pStyle w:val="Block1"/>
      </w:pPr>
      <w:r w:rsidRPr="000C414D">
        <w:t xml:space="preserve">The amount of each wage-related allowance is the percentage of the </w:t>
      </w:r>
      <w:hyperlink w:anchor="standard_rate" w:history="1">
        <w:r w:rsidRPr="000C414D">
          <w:rPr>
            <w:rStyle w:val="Hyperlink"/>
          </w:rPr>
          <w:t>standard rate</w:t>
        </w:r>
      </w:hyperlink>
      <w:r w:rsidRPr="000C414D">
        <w:t xml:space="preserve"> specified for the allowance and will automatically adjust to reflect the specified percentage when the </w:t>
      </w:r>
      <w:hyperlink w:anchor="standard_rate" w:history="1">
        <w:r w:rsidRPr="000C414D">
          <w:rPr>
            <w:rStyle w:val="Hyperlink"/>
          </w:rPr>
          <w:t>standard rate</w:t>
        </w:r>
      </w:hyperlink>
      <w:r w:rsidRPr="000C414D">
        <w:t xml:space="preserve"> is varied.</w:t>
      </w:r>
    </w:p>
    <w:p w14:paraId="58DEC3DA" w14:textId="77239C9B" w:rsidR="00FE441F" w:rsidRPr="000C414D" w:rsidRDefault="00CA06CE" w:rsidP="00F55BBE">
      <w:pPr>
        <w:pStyle w:val="SubLevel1Bold"/>
      </w:pPr>
      <w:r w:rsidRPr="000C414D">
        <w:t xml:space="preserve">Expense-related </w:t>
      </w:r>
      <w:r w:rsidR="00FE441F" w:rsidRPr="000C414D">
        <w:t>allowances</w:t>
      </w:r>
    </w:p>
    <w:p w14:paraId="2C3BD820" w14:textId="5DD2C5FA" w:rsidR="001973A2" w:rsidRPr="000C414D" w:rsidRDefault="001973A2" w:rsidP="001973A2">
      <w:pPr>
        <w:pStyle w:val="History"/>
      </w:pPr>
      <w:r w:rsidRPr="000C414D">
        <w:t xml:space="preserve">[C.2.1 varied by </w:t>
      </w:r>
      <w:hyperlink r:id="rId242" w:history="1">
        <w:r w:rsidRPr="000C414D">
          <w:rPr>
            <w:rStyle w:val="Hyperlink"/>
            <w:lang w:val="en-GB"/>
          </w:rPr>
          <w:t>PR740883</w:t>
        </w:r>
      </w:hyperlink>
      <w:r w:rsidR="00323242" w:rsidRPr="000C414D">
        <w:rPr>
          <w:lang w:val="en-GB"/>
        </w:rPr>
        <w:t xml:space="preserve">, </w:t>
      </w:r>
      <w:hyperlink r:id="rId243" w:history="1">
        <w:r w:rsidR="00323242" w:rsidRPr="000C414D">
          <w:rPr>
            <w:rStyle w:val="Hyperlink"/>
          </w:rPr>
          <w:t>PR762307</w:t>
        </w:r>
      </w:hyperlink>
      <w:r w:rsidR="00323242" w:rsidRPr="000C414D">
        <w:rPr>
          <w:lang w:val="en-GB"/>
        </w:rPr>
        <w:t xml:space="preserve"> </w:t>
      </w:r>
      <w:r w:rsidRPr="000C414D">
        <w:rPr>
          <w:lang w:val="en-GB"/>
        </w:rPr>
        <w:t>ppc 01Jul2</w:t>
      </w:r>
      <w:r w:rsidR="00323242" w:rsidRPr="000C414D">
        <w:rPr>
          <w:lang w:val="en-GB"/>
        </w:rPr>
        <w:t>3]</w:t>
      </w:r>
    </w:p>
    <w:p w14:paraId="750C5E5B" w14:textId="399BEFA1" w:rsidR="00FE441F" w:rsidRPr="000C414D" w:rsidRDefault="00FE441F" w:rsidP="001D7699">
      <w:pPr>
        <w:pStyle w:val="SubLevel2"/>
      </w:pPr>
      <w:r w:rsidRPr="000C414D">
        <w:t xml:space="preserve">The following </w:t>
      </w:r>
      <w:r w:rsidR="00CA06CE" w:rsidRPr="000C414D">
        <w:t xml:space="preserve">expense-related </w:t>
      </w:r>
      <w:r w:rsidRPr="000C414D">
        <w:t xml:space="preserve">allowances will be payable to employees in accordance with clause </w:t>
      </w:r>
      <w:r w:rsidRPr="000C414D">
        <w:fldChar w:fldCharType="begin"/>
      </w:r>
      <w:r w:rsidRPr="000C414D">
        <w:instrText xml:space="preserve"> REF _Ref400720662 \r \h </w:instrText>
      </w:r>
      <w:r w:rsidR="007E5BB4" w:rsidRPr="000C414D">
        <w:instrText xml:space="preserve"> \* MERGEFORMAT </w:instrText>
      </w:r>
      <w:r w:rsidRPr="000C414D">
        <w:fldChar w:fldCharType="separate"/>
      </w:r>
      <w:r w:rsidR="007D667F">
        <w:t>17.3</w:t>
      </w:r>
      <w:r w:rsidRPr="000C414D">
        <w:fldChar w:fldCharType="end"/>
      </w:r>
      <w:r w:rsidRPr="000C414D">
        <w:t>:</w:t>
      </w:r>
      <w:r w:rsidR="003E1A9D" w:rsidRPr="000C414D">
        <w:rPr>
          <w:noProof/>
        </w:rPr>
        <w:t xml:space="preserve"> </w:t>
      </w:r>
    </w:p>
    <w:tbl>
      <w:tblPr>
        <w:tblW w:w="8221" w:type="dxa"/>
        <w:tblInd w:w="9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85"/>
        <w:gridCol w:w="1560"/>
        <w:gridCol w:w="1134"/>
        <w:gridCol w:w="1842"/>
      </w:tblGrid>
      <w:tr w:rsidR="00E93404" w:rsidRPr="000C414D" w14:paraId="5A769987" w14:textId="77777777" w:rsidTr="00055BE1">
        <w:trPr>
          <w:cantSplit/>
          <w:tblHeader/>
        </w:trPr>
        <w:tc>
          <w:tcPr>
            <w:tcW w:w="3685" w:type="dxa"/>
          </w:tcPr>
          <w:p w14:paraId="768CB2EE" w14:textId="77777777" w:rsidR="00E93404" w:rsidRPr="000C414D" w:rsidRDefault="00E93404" w:rsidP="00DF61BB">
            <w:pPr>
              <w:pStyle w:val="AMODTable"/>
              <w:rPr>
                <w:b/>
              </w:rPr>
            </w:pPr>
            <w:r w:rsidRPr="000C414D">
              <w:rPr>
                <w:b/>
              </w:rPr>
              <w:t>Allowance</w:t>
            </w:r>
          </w:p>
        </w:tc>
        <w:tc>
          <w:tcPr>
            <w:tcW w:w="1560" w:type="dxa"/>
            <w:tcMar>
              <w:left w:w="85" w:type="dxa"/>
              <w:right w:w="85" w:type="dxa"/>
            </w:tcMar>
          </w:tcPr>
          <w:p w14:paraId="0EB947A1" w14:textId="77777777" w:rsidR="00E93404" w:rsidRPr="000C414D" w:rsidRDefault="00E93404" w:rsidP="007950D4">
            <w:pPr>
              <w:pStyle w:val="AMODTable"/>
              <w:jc w:val="center"/>
              <w:rPr>
                <w:b/>
              </w:rPr>
            </w:pPr>
            <w:r w:rsidRPr="000C414D">
              <w:rPr>
                <w:b/>
              </w:rPr>
              <w:t>Clause</w:t>
            </w:r>
          </w:p>
        </w:tc>
        <w:tc>
          <w:tcPr>
            <w:tcW w:w="1134" w:type="dxa"/>
          </w:tcPr>
          <w:p w14:paraId="74FDA601" w14:textId="77777777" w:rsidR="00E93404" w:rsidRPr="000C414D" w:rsidRDefault="00E93404" w:rsidP="00990664">
            <w:pPr>
              <w:pStyle w:val="AMODTable"/>
              <w:jc w:val="center"/>
              <w:rPr>
                <w:b/>
              </w:rPr>
            </w:pPr>
            <w:r w:rsidRPr="000C414D">
              <w:rPr>
                <w:b/>
              </w:rPr>
              <w:t>$</w:t>
            </w:r>
          </w:p>
        </w:tc>
        <w:tc>
          <w:tcPr>
            <w:tcW w:w="1842" w:type="dxa"/>
          </w:tcPr>
          <w:p w14:paraId="41D66F3F" w14:textId="77777777" w:rsidR="00E93404" w:rsidRPr="000C414D" w:rsidRDefault="00E93404" w:rsidP="00990664">
            <w:pPr>
              <w:pStyle w:val="AMODTable"/>
              <w:jc w:val="center"/>
              <w:rPr>
                <w:b/>
              </w:rPr>
            </w:pPr>
            <w:r w:rsidRPr="000C414D">
              <w:rPr>
                <w:b/>
              </w:rPr>
              <w:t>Payable</w:t>
            </w:r>
          </w:p>
        </w:tc>
      </w:tr>
      <w:tr w:rsidR="003E1A9D" w:rsidRPr="000C414D" w14:paraId="1C6E436E" w14:textId="77777777" w:rsidTr="00BB6623">
        <w:trPr>
          <w:cantSplit/>
        </w:trPr>
        <w:tc>
          <w:tcPr>
            <w:tcW w:w="3685" w:type="dxa"/>
            <w:vAlign w:val="center"/>
          </w:tcPr>
          <w:p w14:paraId="42455457" w14:textId="31F19680" w:rsidR="003E1A9D" w:rsidRPr="000C414D" w:rsidRDefault="00EB6DA0" w:rsidP="003E1A9D">
            <w:pPr>
              <w:pStyle w:val="AMODTable"/>
            </w:pPr>
            <w:r>
              <w:rPr>
                <w:noProof/>
              </w:rPr>
              <w:t>Uniform allowance, the lesser of—per shift or part thereof</w:t>
            </w:r>
          </w:p>
        </w:tc>
        <w:tc>
          <w:tcPr>
            <w:tcW w:w="1560" w:type="dxa"/>
            <w:tcMar>
              <w:left w:w="85" w:type="dxa"/>
              <w:right w:w="85" w:type="dxa"/>
            </w:tcMar>
          </w:tcPr>
          <w:p w14:paraId="78C17036" w14:textId="2EA71BF9" w:rsidR="003E1A9D" w:rsidRPr="000C414D" w:rsidRDefault="00EB6DA0" w:rsidP="003E1A9D">
            <w:pPr>
              <w:pStyle w:val="AMODTable"/>
              <w:jc w:val="center"/>
            </w:pPr>
            <w:r>
              <w:rPr>
                <w:noProof/>
              </w:rPr>
              <w:t>17.3(a)(ii)</w:t>
            </w:r>
          </w:p>
        </w:tc>
        <w:tc>
          <w:tcPr>
            <w:tcW w:w="1134" w:type="dxa"/>
          </w:tcPr>
          <w:p w14:paraId="2FFAB158" w14:textId="48D718D1" w:rsidR="003E1A9D" w:rsidRPr="000C414D" w:rsidRDefault="00EB6DA0" w:rsidP="003E1A9D">
            <w:pPr>
              <w:pStyle w:val="AMODTable"/>
              <w:jc w:val="center"/>
            </w:pPr>
            <w:r>
              <w:rPr>
                <w:noProof/>
              </w:rPr>
              <w:t>1.23</w:t>
            </w:r>
          </w:p>
        </w:tc>
        <w:tc>
          <w:tcPr>
            <w:tcW w:w="1842" w:type="dxa"/>
          </w:tcPr>
          <w:p w14:paraId="3F723BD5" w14:textId="6687D132" w:rsidR="003E1A9D" w:rsidRPr="000C414D" w:rsidRDefault="00EB6DA0" w:rsidP="003E1A9D">
            <w:pPr>
              <w:pStyle w:val="AMODTable"/>
              <w:jc w:val="center"/>
            </w:pPr>
            <w:r>
              <w:rPr>
                <w:noProof/>
              </w:rPr>
              <w:t>per shift or part thereof</w:t>
            </w:r>
          </w:p>
        </w:tc>
      </w:tr>
      <w:tr w:rsidR="003E1A9D" w:rsidRPr="000C414D" w14:paraId="6F41AC01" w14:textId="77777777" w:rsidTr="00BB6623">
        <w:trPr>
          <w:cantSplit/>
        </w:trPr>
        <w:tc>
          <w:tcPr>
            <w:tcW w:w="3685" w:type="dxa"/>
            <w:vAlign w:val="center"/>
          </w:tcPr>
          <w:p w14:paraId="53AFDBFC" w14:textId="77777777" w:rsidR="003E1A9D" w:rsidRPr="000C414D" w:rsidRDefault="00EB6DA0" w:rsidP="003E1A9D">
            <w:pPr>
              <w:pStyle w:val="AMODTable"/>
            </w:pPr>
            <w:r>
              <w:rPr>
                <w:noProof/>
              </w:rPr>
              <w:t>Uniform allowance, the lesser of—per week</w:t>
            </w:r>
          </w:p>
        </w:tc>
        <w:tc>
          <w:tcPr>
            <w:tcW w:w="1560" w:type="dxa"/>
            <w:tcMar>
              <w:left w:w="85" w:type="dxa"/>
              <w:right w:w="85" w:type="dxa"/>
            </w:tcMar>
          </w:tcPr>
          <w:p w14:paraId="1C9741F8" w14:textId="77777777" w:rsidR="003E1A9D" w:rsidRPr="000C414D" w:rsidRDefault="00EB6DA0" w:rsidP="003E1A9D">
            <w:pPr>
              <w:pStyle w:val="AMODTable"/>
              <w:jc w:val="center"/>
            </w:pPr>
            <w:r>
              <w:rPr>
                <w:noProof/>
              </w:rPr>
              <w:t>17.3(a)(ii)</w:t>
            </w:r>
          </w:p>
        </w:tc>
        <w:tc>
          <w:tcPr>
            <w:tcW w:w="1134" w:type="dxa"/>
          </w:tcPr>
          <w:p w14:paraId="71CA7E63" w14:textId="77777777" w:rsidR="003E1A9D" w:rsidRPr="000C414D" w:rsidRDefault="00EB6DA0" w:rsidP="003E1A9D">
            <w:pPr>
              <w:pStyle w:val="AMODTable"/>
              <w:jc w:val="center"/>
            </w:pPr>
            <w:r>
              <w:rPr>
                <w:noProof/>
              </w:rPr>
              <w:t>6.24</w:t>
            </w:r>
          </w:p>
        </w:tc>
        <w:tc>
          <w:tcPr>
            <w:tcW w:w="1842" w:type="dxa"/>
          </w:tcPr>
          <w:p w14:paraId="005F9E1F" w14:textId="77777777" w:rsidR="003E1A9D" w:rsidRPr="000C414D" w:rsidRDefault="00EB6DA0" w:rsidP="003E1A9D">
            <w:pPr>
              <w:pStyle w:val="AMODTable"/>
              <w:jc w:val="center"/>
            </w:pPr>
            <w:r>
              <w:rPr>
                <w:noProof/>
              </w:rPr>
              <w:t>per week</w:t>
            </w:r>
          </w:p>
        </w:tc>
      </w:tr>
      <w:tr w:rsidR="003E1A9D" w:rsidRPr="000C414D" w14:paraId="0C21264D" w14:textId="77777777" w:rsidTr="00BB6623">
        <w:trPr>
          <w:cantSplit/>
        </w:trPr>
        <w:tc>
          <w:tcPr>
            <w:tcW w:w="3685" w:type="dxa"/>
            <w:vAlign w:val="center"/>
          </w:tcPr>
          <w:p w14:paraId="45708AAA" w14:textId="77777777" w:rsidR="003E1A9D" w:rsidRPr="000C414D" w:rsidRDefault="00EB6DA0" w:rsidP="003E1A9D">
            <w:pPr>
              <w:pStyle w:val="AMODTable"/>
            </w:pPr>
            <w:r>
              <w:rPr>
                <w:noProof/>
              </w:rPr>
              <w:t>Laundry allowance, the lesser of—per shift or part thereof</w:t>
            </w:r>
          </w:p>
        </w:tc>
        <w:tc>
          <w:tcPr>
            <w:tcW w:w="1560" w:type="dxa"/>
            <w:tcMar>
              <w:left w:w="85" w:type="dxa"/>
              <w:right w:w="85" w:type="dxa"/>
            </w:tcMar>
          </w:tcPr>
          <w:p w14:paraId="09847DFE" w14:textId="77777777" w:rsidR="003E1A9D" w:rsidRPr="000C414D" w:rsidRDefault="00EB6DA0" w:rsidP="003E1A9D">
            <w:pPr>
              <w:pStyle w:val="AMODTable"/>
              <w:jc w:val="center"/>
            </w:pPr>
            <w:r>
              <w:rPr>
                <w:noProof/>
              </w:rPr>
              <w:t>17.3(a)(iii)</w:t>
            </w:r>
          </w:p>
        </w:tc>
        <w:tc>
          <w:tcPr>
            <w:tcW w:w="1134" w:type="dxa"/>
          </w:tcPr>
          <w:p w14:paraId="3AE231C5" w14:textId="77777777" w:rsidR="003E1A9D" w:rsidRPr="000C414D" w:rsidRDefault="00EB6DA0" w:rsidP="003E1A9D">
            <w:pPr>
              <w:pStyle w:val="AMODTable"/>
              <w:jc w:val="center"/>
            </w:pPr>
            <w:r>
              <w:rPr>
                <w:noProof/>
              </w:rPr>
              <w:t>0.32</w:t>
            </w:r>
          </w:p>
        </w:tc>
        <w:tc>
          <w:tcPr>
            <w:tcW w:w="1842" w:type="dxa"/>
          </w:tcPr>
          <w:p w14:paraId="129C2AC3" w14:textId="77777777" w:rsidR="003E1A9D" w:rsidRPr="000C414D" w:rsidRDefault="00EB6DA0" w:rsidP="003E1A9D">
            <w:pPr>
              <w:pStyle w:val="AMODTable"/>
              <w:jc w:val="center"/>
            </w:pPr>
            <w:r>
              <w:rPr>
                <w:noProof/>
              </w:rPr>
              <w:t>per shift or part thereof</w:t>
            </w:r>
          </w:p>
        </w:tc>
      </w:tr>
      <w:tr w:rsidR="003E1A9D" w:rsidRPr="000C414D" w14:paraId="1BF42ECA" w14:textId="77777777" w:rsidTr="00BB6623">
        <w:trPr>
          <w:cantSplit/>
        </w:trPr>
        <w:tc>
          <w:tcPr>
            <w:tcW w:w="3685" w:type="dxa"/>
            <w:vAlign w:val="center"/>
          </w:tcPr>
          <w:p w14:paraId="6EC718EF" w14:textId="77777777" w:rsidR="003E1A9D" w:rsidRPr="000C414D" w:rsidRDefault="00EB6DA0" w:rsidP="003E1A9D">
            <w:pPr>
              <w:pStyle w:val="AMODTable"/>
            </w:pPr>
            <w:r>
              <w:rPr>
                <w:noProof/>
              </w:rPr>
              <w:t>Laundry allowance, the lesser of—per week</w:t>
            </w:r>
          </w:p>
        </w:tc>
        <w:tc>
          <w:tcPr>
            <w:tcW w:w="1560" w:type="dxa"/>
            <w:tcMar>
              <w:left w:w="85" w:type="dxa"/>
              <w:right w:w="85" w:type="dxa"/>
            </w:tcMar>
          </w:tcPr>
          <w:p w14:paraId="6714752B" w14:textId="77777777" w:rsidR="003E1A9D" w:rsidRPr="000C414D" w:rsidRDefault="00EB6DA0" w:rsidP="003E1A9D">
            <w:pPr>
              <w:pStyle w:val="AMODTable"/>
              <w:jc w:val="center"/>
            </w:pPr>
            <w:r>
              <w:rPr>
                <w:noProof/>
              </w:rPr>
              <w:t>17.3(a)(iii)</w:t>
            </w:r>
          </w:p>
        </w:tc>
        <w:tc>
          <w:tcPr>
            <w:tcW w:w="1134" w:type="dxa"/>
          </w:tcPr>
          <w:p w14:paraId="16DFE5A4" w14:textId="77777777" w:rsidR="003E1A9D" w:rsidRPr="000C414D" w:rsidRDefault="00EB6DA0" w:rsidP="003E1A9D">
            <w:pPr>
              <w:pStyle w:val="AMODTable"/>
              <w:jc w:val="center"/>
            </w:pPr>
            <w:r>
              <w:rPr>
                <w:noProof/>
              </w:rPr>
              <w:t>1.49</w:t>
            </w:r>
          </w:p>
        </w:tc>
        <w:tc>
          <w:tcPr>
            <w:tcW w:w="1842" w:type="dxa"/>
          </w:tcPr>
          <w:p w14:paraId="26797116" w14:textId="77777777" w:rsidR="003E1A9D" w:rsidRPr="000C414D" w:rsidRDefault="00EB6DA0" w:rsidP="003E1A9D">
            <w:pPr>
              <w:pStyle w:val="AMODTable"/>
              <w:jc w:val="center"/>
            </w:pPr>
            <w:r>
              <w:rPr>
                <w:noProof/>
              </w:rPr>
              <w:t>per week</w:t>
            </w:r>
          </w:p>
        </w:tc>
      </w:tr>
      <w:tr w:rsidR="003E1A9D" w:rsidRPr="000C414D" w14:paraId="7369CB8B" w14:textId="77777777" w:rsidTr="00BB6623">
        <w:trPr>
          <w:cantSplit/>
        </w:trPr>
        <w:tc>
          <w:tcPr>
            <w:tcW w:w="3685" w:type="dxa"/>
            <w:vAlign w:val="center"/>
          </w:tcPr>
          <w:p w14:paraId="01B3AE0A" w14:textId="77777777" w:rsidR="003E1A9D" w:rsidRPr="000C414D" w:rsidRDefault="00EB6DA0" w:rsidP="003E1A9D">
            <w:pPr>
              <w:pStyle w:val="AMODTable"/>
            </w:pPr>
            <w:r>
              <w:rPr>
                <w:noProof/>
              </w:rPr>
              <w:t>Meal allowances—overtime</w:t>
            </w:r>
          </w:p>
        </w:tc>
        <w:tc>
          <w:tcPr>
            <w:tcW w:w="1560" w:type="dxa"/>
            <w:tcMar>
              <w:left w:w="85" w:type="dxa"/>
              <w:right w:w="85" w:type="dxa"/>
            </w:tcMar>
          </w:tcPr>
          <w:p w14:paraId="65286104" w14:textId="77777777" w:rsidR="003E1A9D" w:rsidRPr="000C414D" w:rsidRDefault="00EB6DA0" w:rsidP="003E1A9D">
            <w:pPr>
              <w:pStyle w:val="AMODTable"/>
              <w:jc w:val="center"/>
            </w:pPr>
            <w:r>
              <w:rPr>
                <w:noProof/>
              </w:rPr>
              <w:t>17.3(b)(i)</w:t>
            </w:r>
          </w:p>
        </w:tc>
        <w:tc>
          <w:tcPr>
            <w:tcW w:w="1134" w:type="dxa"/>
          </w:tcPr>
          <w:p w14:paraId="591EB6D0" w14:textId="77777777" w:rsidR="003E1A9D" w:rsidRPr="000C414D" w:rsidRDefault="00EB6DA0" w:rsidP="003E1A9D">
            <w:pPr>
              <w:pStyle w:val="AMODTable"/>
              <w:jc w:val="center"/>
            </w:pPr>
            <w:r>
              <w:rPr>
                <w:noProof/>
              </w:rPr>
              <w:t>15.20</w:t>
            </w:r>
          </w:p>
        </w:tc>
        <w:tc>
          <w:tcPr>
            <w:tcW w:w="1842" w:type="dxa"/>
          </w:tcPr>
          <w:p w14:paraId="0A582AAC" w14:textId="77777777" w:rsidR="003E1A9D" w:rsidRPr="000C414D" w:rsidRDefault="00EB6DA0" w:rsidP="003E1A9D">
            <w:pPr>
              <w:pStyle w:val="AMODTable"/>
              <w:jc w:val="center"/>
            </w:pPr>
            <w:r>
              <w:rPr>
                <w:noProof/>
              </w:rPr>
              <w:t>per occasion</w:t>
            </w:r>
          </w:p>
        </w:tc>
      </w:tr>
      <w:tr w:rsidR="003E1A9D" w:rsidRPr="000C414D" w14:paraId="6D2A9CB1" w14:textId="77777777" w:rsidTr="00BB6623">
        <w:trPr>
          <w:cantSplit/>
        </w:trPr>
        <w:tc>
          <w:tcPr>
            <w:tcW w:w="3685" w:type="dxa"/>
            <w:vAlign w:val="center"/>
          </w:tcPr>
          <w:p w14:paraId="3CB28324" w14:textId="77777777" w:rsidR="003E1A9D" w:rsidRPr="000C414D" w:rsidRDefault="00EB6DA0" w:rsidP="003E1A9D">
            <w:pPr>
              <w:pStyle w:val="AMODTable"/>
            </w:pPr>
            <w:r>
              <w:rPr>
                <w:noProof/>
              </w:rPr>
              <w:t>Meal allowances—further meal allowance where overtime exceeds 4 hours</w:t>
            </w:r>
          </w:p>
        </w:tc>
        <w:tc>
          <w:tcPr>
            <w:tcW w:w="1560" w:type="dxa"/>
            <w:tcMar>
              <w:left w:w="85" w:type="dxa"/>
              <w:right w:w="85" w:type="dxa"/>
            </w:tcMar>
          </w:tcPr>
          <w:p w14:paraId="275DC86F" w14:textId="77777777" w:rsidR="003E1A9D" w:rsidRPr="000C414D" w:rsidRDefault="00EB6DA0" w:rsidP="003E1A9D">
            <w:pPr>
              <w:pStyle w:val="AMODTable"/>
              <w:jc w:val="center"/>
            </w:pPr>
            <w:r>
              <w:rPr>
                <w:noProof/>
              </w:rPr>
              <w:t>17.3(b)(ii)</w:t>
            </w:r>
          </w:p>
        </w:tc>
        <w:tc>
          <w:tcPr>
            <w:tcW w:w="1134" w:type="dxa"/>
          </w:tcPr>
          <w:p w14:paraId="53DF0152" w14:textId="77777777" w:rsidR="003E1A9D" w:rsidRPr="000C414D" w:rsidRDefault="00EB6DA0" w:rsidP="003E1A9D">
            <w:pPr>
              <w:pStyle w:val="AMODTable"/>
              <w:jc w:val="center"/>
            </w:pPr>
            <w:r>
              <w:rPr>
                <w:noProof/>
              </w:rPr>
              <w:t>13.70</w:t>
            </w:r>
          </w:p>
        </w:tc>
        <w:tc>
          <w:tcPr>
            <w:tcW w:w="1842" w:type="dxa"/>
          </w:tcPr>
          <w:p w14:paraId="2D428D11" w14:textId="77777777" w:rsidR="003E1A9D" w:rsidRPr="000C414D" w:rsidRDefault="00EB6DA0" w:rsidP="003E1A9D">
            <w:pPr>
              <w:pStyle w:val="AMODTable"/>
              <w:jc w:val="center"/>
            </w:pPr>
            <w:r>
              <w:rPr>
                <w:noProof/>
              </w:rPr>
              <w:t>per occasion</w:t>
            </w:r>
          </w:p>
        </w:tc>
      </w:tr>
      <w:tr w:rsidR="003E1A9D" w:rsidRPr="000C414D" w14:paraId="123A51D0" w14:textId="77777777" w:rsidTr="00BB6623">
        <w:trPr>
          <w:cantSplit/>
        </w:trPr>
        <w:tc>
          <w:tcPr>
            <w:tcW w:w="3685" w:type="dxa"/>
            <w:vAlign w:val="center"/>
          </w:tcPr>
          <w:p w14:paraId="16CA1223" w14:textId="77777777" w:rsidR="003E1A9D" w:rsidRPr="000C414D" w:rsidRDefault="00EB6DA0" w:rsidP="003E1A9D">
            <w:pPr>
              <w:pStyle w:val="AMODTable"/>
            </w:pPr>
            <w:r>
              <w:rPr>
                <w:noProof/>
              </w:rPr>
              <w:t>Travelling, transport and fares—own vehicle</w:t>
            </w:r>
          </w:p>
        </w:tc>
        <w:tc>
          <w:tcPr>
            <w:tcW w:w="1560" w:type="dxa"/>
            <w:tcMar>
              <w:left w:w="85" w:type="dxa"/>
              <w:right w:w="85" w:type="dxa"/>
            </w:tcMar>
          </w:tcPr>
          <w:p w14:paraId="6126887A" w14:textId="77777777" w:rsidR="003E1A9D" w:rsidRPr="000C414D" w:rsidRDefault="00EB6DA0" w:rsidP="003E1A9D">
            <w:pPr>
              <w:pStyle w:val="AMODTable"/>
              <w:jc w:val="center"/>
            </w:pPr>
            <w:r>
              <w:rPr>
                <w:noProof/>
              </w:rPr>
              <w:t>17.3(c)(i)</w:t>
            </w:r>
          </w:p>
        </w:tc>
        <w:tc>
          <w:tcPr>
            <w:tcW w:w="1134" w:type="dxa"/>
          </w:tcPr>
          <w:p w14:paraId="1E4EA044" w14:textId="77777777" w:rsidR="003E1A9D" w:rsidRPr="000C414D" w:rsidRDefault="00EB6DA0" w:rsidP="003E1A9D">
            <w:pPr>
              <w:pStyle w:val="AMODTable"/>
              <w:jc w:val="center"/>
            </w:pPr>
            <w:r>
              <w:rPr>
                <w:noProof/>
              </w:rPr>
              <w:t>0.96</w:t>
            </w:r>
          </w:p>
        </w:tc>
        <w:tc>
          <w:tcPr>
            <w:tcW w:w="1842" w:type="dxa"/>
          </w:tcPr>
          <w:p w14:paraId="4967126A" w14:textId="77777777" w:rsidR="003E1A9D" w:rsidRPr="000C414D" w:rsidRDefault="00EB6DA0" w:rsidP="003E1A9D">
            <w:pPr>
              <w:pStyle w:val="AMODTable"/>
              <w:jc w:val="center"/>
            </w:pPr>
            <w:r>
              <w:rPr>
                <w:noProof/>
              </w:rPr>
              <w:t>per km</w:t>
            </w:r>
          </w:p>
        </w:tc>
      </w:tr>
    </w:tbl>
    <w:p w14:paraId="4D1D9FC3" w14:textId="77777777" w:rsidR="00120D37" w:rsidRPr="000C414D" w:rsidRDefault="00120D37" w:rsidP="001D7699">
      <w:pPr>
        <w:pStyle w:val="SubLevel2Bold"/>
      </w:pPr>
      <w:r w:rsidRPr="000C414D">
        <w:t xml:space="preserve">Adjustment of </w:t>
      </w:r>
      <w:r w:rsidR="00CA06CE" w:rsidRPr="000C414D">
        <w:t xml:space="preserve">expense-related </w:t>
      </w:r>
      <w:r w:rsidRPr="000C414D">
        <w:t>allowances</w:t>
      </w:r>
    </w:p>
    <w:bookmarkEnd w:id="439"/>
    <w:p w14:paraId="0486DCA7" w14:textId="210FDAFB" w:rsidR="00120D37" w:rsidRPr="000C414D" w:rsidRDefault="00120D37" w:rsidP="001D7699">
      <w:pPr>
        <w:pStyle w:val="SubLevel3"/>
      </w:pPr>
      <w:r w:rsidRPr="000C414D">
        <w:t xml:space="preserve">At the time of any adjustment to the </w:t>
      </w:r>
      <w:hyperlink w:anchor="standard_rate" w:history="1">
        <w:r w:rsidRPr="000C414D">
          <w:rPr>
            <w:rStyle w:val="Hyperlink"/>
          </w:rPr>
          <w:t>standard rate</w:t>
        </w:r>
      </w:hyperlink>
      <w:r w:rsidRPr="000C414D">
        <w:t xml:space="preserve">, each </w:t>
      </w:r>
      <w:r w:rsidR="00CA06CE" w:rsidRPr="000C414D">
        <w:t xml:space="preserve">expense-related </w:t>
      </w:r>
      <w:r w:rsidRPr="000C414D">
        <w:t>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14:paraId="44CB99DB" w14:textId="77777777" w:rsidR="00120D37" w:rsidRPr="000C414D" w:rsidRDefault="00120D37" w:rsidP="001D7699">
      <w:pPr>
        <w:pStyle w:val="SubLevel3"/>
      </w:pPr>
      <w:r w:rsidRPr="000C414D">
        <w:t>The applicable index figure is the index figure published by the Australian Bureau of Statistics for the Eight Capitals Consumer Price Index (Cat No. 6401.0), as follows:</w:t>
      </w:r>
    </w:p>
    <w:tbl>
      <w:tblPr>
        <w:tblW w:w="7654" w:type="dxa"/>
        <w:tblInd w:w="1526"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CellMar>
          <w:left w:w="0" w:type="dxa"/>
          <w:right w:w="0" w:type="dxa"/>
        </w:tblCellMar>
        <w:tblLook w:val="0000" w:firstRow="0" w:lastRow="0" w:firstColumn="0" w:lastColumn="0" w:noHBand="0" w:noVBand="0"/>
      </w:tblPr>
      <w:tblGrid>
        <w:gridCol w:w="3105"/>
        <w:gridCol w:w="4549"/>
      </w:tblGrid>
      <w:tr w:rsidR="00120D37" w:rsidRPr="000C414D" w14:paraId="57900111" w14:textId="77777777" w:rsidTr="00055BE1">
        <w:trPr>
          <w:cantSplit/>
          <w:tblHeader/>
        </w:trPr>
        <w:tc>
          <w:tcPr>
            <w:tcW w:w="3105" w:type="dxa"/>
            <w:tcMar>
              <w:top w:w="0" w:type="dxa"/>
              <w:left w:w="108" w:type="dxa"/>
              <w:bottom w:w="0" w:type="dxa"/>
              <w:right w:w="108" w:type="dxa"/>
            </w:tcMar>
          </w:tcPr>
          <w:p w14:paraId="51DA4052" w14:textId="77777777" w:rsidR="00120D37" w:rsidRPr="000C414D" w:rsidRDefault="00120D37" w:rsidP="00DF61BB">
            <w:pPr>
              <w:pStyle w:val="AMODTable"/>
              <w:rPr>
                <w:b/>
              </w:rPr>
            </w:pPr>
            <w:r w:rsidRPr="000C414D">
              <w:rPr>
                <w:b/>
              </w:rPr>
              <w:t>Allowance</w:t>
            </w:r>
          </w:p>
        </w:tc>
        <w:tc>
          <w:tcPr>
            <w:tcW w:w="4549" w:type="dxa"/>
            <w:tcMar>
              <w:top w:w="0" w:type="dxa"/>
              <w:left w:w="108" w:type="dxa"/>
              <w:bottom w:w="0" w:type="dxa"/>
              <w:right w:w="108" w:type="dxa"/>
            </w:tcMar>
          </w:tcPr>
          <w:p w14:paraId="3CE27ADB" w14:textId="77777777" w:rsidR="00120D37" w:rsidRPr="000C414D" w:rsidRDefault="00120D37" w:rsidP="00DF61BB">
            <w:pPr>
              <w:pStyle w:val="AMODTable"/>
              <w:rPr>
                <w:b/>
              </w:rPr>
            </w:pPr>
            <w:r w:rsidRPr="000C414D">
              <w:rPr>
                <w:b/>
              </w:rPr>
              <w:t>Applicable Consumer Price Index figure</w:t>
            </w:r>
          </w:p>
        </w:tc>
      </w:tr>
      <w:tr w:rsidR="00120D37" w:rsidRPr="000C414D" w14:paraId="4EA23887" w14:textId="77777777" w:rsidTr="00055BE1">
        <w:tc>
          <w:tcPr>
            <w:tcW w:w="3105" w:type="dxa"/>
            <w:tcMar>
              <w:top w:w="0" w:type="dxa"/>
              <w:left w:w="108" w:type="dxa"/>
              <w:bottom w:w="0" w:type="dxa"/>
              <w:right w:w="108" w:type="dxa"/>
            </w:tcMar>
          </w:tcPr>
          <w:p w14:paraId="4A85DD64" w14:textId="77777777" w:rsidR="00120D37" w:rsidRPr="000C414D" w:rsidRDefault="00120D37" w:rsidP="00DF61BB">
            <w:pPr>
              <w:pStyle w:val="AMODTable"/>
            </w:pPr>
            <w:r w:rsidRPr="000C414D">
              <w:t>Meal allowance</w:t>
            </w:r>
          </w:p>
        </w:tc>
        <w:tc>
          <w:tcPr>
            <w:tcW w:w="4549" w:type="dxa"/>
            <w:tcMar>
              <w:top w:w="0" w:type="dxa"/>
              <w:left w:w="108" w:type="dxa"/>
              <w:bottom w:w="0" w:type="dxa"/>
              <w:right w:w="108" w:type="dxa"/>
            </w:tcMar>
          </w:tcPr>
          <w:p w14:paraId="0C8B149B" w14:textId="77777777" w:rsidR="00120D37" w:rsidRPr="000C414D" w:rsidRDefault="00120D37" w:rsidP="00DF61BB">
            <w:pPr>
              <w:pStyle w:val="AMODTable"/>
            </w:pPr>
            <w:r w:rsidRPr="000C414D">
              <w:t>Take-away and fast foods sub-group</w:t>
            </w:r>
          </w:p>
        </w:tc>
      </w:tr>
      <w:tr w:rsidR="00120D37" w:rsidRPr="000C414D" w14:paraId="33BC6EC7" w14:textId="77777777" w:rsidTr="00055BE1">
        <w:tc>
          <w:tcPr>
            <w:tcW w:w="3105" w:type="dxa"/>
            <w:tcMar>
              <w:top w:w="0" w:type="dxa"/>
              <w:left w:w="108" w:type="dxa"/>
              <w:bottom w:w="0" w:type="dxa"/>
              <w:right w:w="108" w:type="dxa"/>
            </w:tcMar>
          </w:tcPr>
          <w:p w14:paraId="405F720D" w14:textId="77777777" w:rsidR="00120D37" w:rsidRPr="000C414D" w:rsidRDefault="00120D37" w:rsidP="00DF61BB">
            <w:pPr>
              <w:pStyle w:val="AMODTable"/>
            </w:pPr>
            <w:r w:rsidRPr="000C414D">
              <w:t>Clothing and equipment allowance</w:t>
            </w:r>
          </w:p>
        </w:tc>
        <w:tc>
          <w:tcPr>
            <w:tcW w:w="4549" w:type="dxa"/>
            <w:tcMar>
              <w:top w:w="0" w:type="dxa"/>
              <w:left w:w="108" w:type="dxa"/>
              <w:bottom w:w="0" w:type="dxa"/>
              <w:right w:w="108" w:type="dxa"/>
            </w:tcMar>
          </w:tcPr>
          <w:p w14:paraId="28A742DA" w14:textId="77777777" w:rsidR="00120D37" w:rsidRPr="000C414D" w:rsidRDefault="00120D37" w:rsidP="00DF61BB">
            <w:pPr>
              <w:pStyle w:val="AMODTable"/>
            </w:pPr>
            <w:r w:rsidRPr="000C414D">
              <w:t>Clothing and footwear group</w:t>
            </w:r>
          </w:p>
        </w:tc>
      </w:tr>
      <w:tr w:rsidR="00120D37" w:rsidRPr="000C414D" w14:paraId="70D5C2C6" w14:textId="77777777" w:rsidTr="00055BE1">
        <w:tc>
          <w:tcPr>
            <w:tcW w:w="3105" w:type="dxa"/>
            <w:tcMar>
              <w:top w:w="0" w:type="dxa"/>
              <w:left w:w="108" w:type="dxa"/>
              <w:bottom w:w="0" w:type="dxa"/>
              <w:right w:w="108" w:type="dxa"/>
            </w:tcMar>
          </w:tcPr>
          <w:p w14:paraId="5EF28A01" w14:textId="77777777" w:rsidR="00120D37" w:rsidRPr="000C414D" w:rsidRDefault="00120D37" w:rsidP="00DF61BB">
            <w:pPr>
              <w:pStyle w:val="AMODTable"/>
            </w:pPr>
            <w:r w:rsidRPr="000C414D">
              <w:t>Vehicle allowance</w:t>
            </w:r>
          </w:p>
        </w:tc>
        <w:tc>
          <w:tcPr>
            <w:tcW w:w="4549" w:type="dxa"/>
            <w:tcMar>
              <w:top w:w="0" w:type="dxa"/>
              <w:left w:w="108" w:type="dxa"/>
              <w:bottom w:w="0" w:type="dxa"/>
              <w:right w:w="108" w:type="dxa"/>
            </w:tcMar>
          </w:tcPr>
          <w:p w14:paraId="19A52DAB" w14:textId="77777777" w:rsidR="00120D37" w:rsidRPr="000C414D" w:rsidRDefault="00120D37" w:rsidP="00DF61BB">
            <w:pPr>
              <w:pStyle w:val="AMODTable"/>
            </w:pPr>
            <w:r w:rsidRPr="000C414D">
              <w:t>Private motoring sub-group</w:t>
            </w:r>
          </w:p>
        </w:tc>
      </w:tr>
    </w:tbl>
    <w:p w14:paraId="748140EE" w14:textId="44F4C999" w:rsidR="007D1537" w:rsidRPr="000C414D" w:rsidRDefault="007D1537" w:rsidP="007D1537">
      <w:bookmarkStart w:id="443" w:name="_Toc7794158"/>
      <w:bookmarkStart w:id="444" w:name="_Ref459731715"/>
      <w:r w:rsidRPr="000C414D">
        <w:t>   </w:t>
      </w:r>
    </w:p>
    <w:p w14:paraId="5B18EA16" w14:textId="77777777" w:rsidR="007D1537" w:rsidRPr="000C414D" w:rsidRDefault="007D1537">
      <w:pPr>
        <w:spacing w:before="0"/>
        <w:jc w:val="left"/>
        <w:rPr>
          <w:b/>
          <w:bCs/>
          <w:kern w:val="32"/>
          <w:sz w:val="28"/>
          <w:szCs w:val="32"/>
        </w:rPr>
      </w:pPr>
      <w:r w:rsidRPr="000C414D">
        <w:br w:type="page"/>
      </w:r>
    </w:p>
    <w:p w14:paraId="539E14F9" w14:textId="65D93923" w:rsidR="00FD5501" w:rsidRPr="000C414D" w:rsidRDefault="00FD5501" w:rsidP="00071C11">
      <w:pPr>
        <w:pStyle w:val="Subdocument"/>
        <w:rPr>
          <w:rFonts w:cs="Times New Roman"/>
        </w:rPr>
      </w:pPr>
      <w:bookmarkStart w:id="445" w:name="_Ref10110003"/>
      <w:bookmarkStart w:id="446" w:name="_Toc163213210"/>
      <w:bookmarkEnd w:id="443"/>
      <w:r w:rsidRPr="000C414D">
        <w:rPr>
          <w:rFonts w:cs="Times New Roman"/>
        </w:rPr>
        <w:t>—</w:t>
      </w:r>
      <w:bookmarkStart w:id="447" w:name="sched_d"/>
      <w:r w:rsidRPr="000C414D">
        <w:rPr>
          <w:rFonts w:cs="Times New Roman"/>
        </w:rPr>
        <w:t>Agreement to Take Annual Leave in Advance</w:t>
      </w:r>
      <w:bookmarkEnd w:id="444"/>
      <w:bookmarkEnd w:id="445"/>
      <w:bookmarkEnd w:id="447"/>
      <w:bookmarkEnd w:id="446"/>
    </w:p>
    <w:p w14:paraId="729775C9" w14:textId="4879E7F9" w:rsidR="006F79F1" w:rsidRPr="000C414D" w:rsidRDefault="006F79F1" w:rsidP="00DF61BB">
      <w:pPr>
        <w:pStyle w:val="note"/>
        <w:rPr>
          <w:lang w:val="en-US" w:eastAsia="en-US"/>
        </w:rPr>
      </w:pPr>
      <w:r w:rsidRPr="000C414D">
        <w:rPr>
          <w:lang w:val="en-US" w:eastAsia="en-US"/>
        </w:rPr>
        <w:t xml:space="preserve">Link to PDF copy of </w:t>
      </w:r>
      <w:hyperlink r:id="rId244" w:history="1">
        <w:r w:rsidRPr="000C414D">
          <w:rPr>
            <w:rStyle w:val="Hyperlink"/>
            <w:lang w:val="en-US" w:eastAsia="en-US"/>
          </w:rPr>
          <w:t>Agreement to Take Annual Leave in Advance</w:t>
        </w:r>
      </w:hyperlink>
      <w:r w:rsidRPr="000C414D">
        <w:rPr>
          <w:lang w:val="en-US" w:eastAsia="en-US"/>
        </w:rPr>
        <w:t>.</w:t>
      </w:r>
    </w:p>
    <w:p w14:paraId="378E9E59" w14:textId="77777777" w:rsidR="00FD5501" w:rsidRPr="000C414D" w:rsidRDefault="00FD5501" w:rsidP="00DF61BB"/>
    <w:p w14:paraId="755D9FC2" w14:textId="77777777" w:rsidR="00FD5501" w:rsidRPr="000C414D" w:rsidRDefault="00FD5501" w:rsidP="00DF61BB">
      <w:r w:rsidRPr="000C414D">
        <w:t>Name of employee: _____________________________________________</w:t>
      </w:r>
    </w:p>
    <w:p w14:paraId="23C6D71B" w14:textId="77777777" w:rsidR="00FD5501" w:rsidRPr="000C414D" w:rsidRDefault="00FD5501" w:rsidP="00DF61BB">
      <w:r w:rsidRPr="000C414D">
        <w:t>Name of employer: _____________________________________________</w:t>
      </w:r>
    </w:p>
    <w:p w14:paraId="1E36E394" w14:textId="77777777" w:rsidR="00FD5501" w:rsidRPr="000C414D" w:rsidRDefault="00FD5501" w:rsidP="00DF61BB">
      <w:r w:rsidRPr="000C414D">
        <w:t>The employer and employee agree that the employee will take a period of paid annual leave before the employee has accrued an entitlement to the leave:</w:t>
      </w:r>
    </w:p>
    <w:p w14:paraId="3AC56428" w14:textId="77777777" w:rsidR="00FD5501" w:rsidRPr="000C414D" w:rsidRDefault="00FD5501" w:rsidP="00DF61BB">
      <w:r w:rsidRPr="000C414D">
        <w:t>The amount of leave to be taken in advance is: ____ hours/days</w:t>
      </w:r>
    </w:p>
    <w:p w14:paraId="41A01FA2" w14:textId="77777777" w:rsidR="00FD5501" w:rsidRPr="000C414D" w:rsidRDefault="00FD5501" w:rsidP="00DF61BB">
      <w:r w:rsidRPr="000C414D">
        <w:t>The leave in advance will commence on: ___/___/20___</w:t>
      </w:r>
    </w:p>
    <w:p w14:paraId="36EA602B" w14:textId="77777777" w:rsidR="00FD5501" w:rsidRPr="000C414D" w:rsidRDefault="00FD5501" w:rsidP="00DF61BB"/>
    <w:p w14:paraId="5878350D" w14:textId="77777777" w:rsidR="00FD5501" w:rsidRPr="000C414D" w:rsidRDefault="00FD5501" w:rsidP="00DF61BB">
      <w:r w:rsidRPr="000C414D">
        <w:t>Signature of employee: ________________________________________</w:t>
      </w:r>
    </w:p>
    <w:p w14:paraId="16980EFD" w14:textId="77777777" w:rsidR="00FD5501" w:rsidRPr="000C414D" w:rsidRDefault="00FD5501" w:rsidP="00DF61BB">
      <w:r w:rsidRPr="000C414D">
        <w:t>Date signed: ___/___/20___</w:t>
      </w:r>
    </w:p>
    <w:p w14:paraId="6283BC86" w14:textId="77777777" w:rsidR="00FD5501" w:rsidRPr="000C414D" w:rsidRDefault="00FD5501" w:rsidP="00DF61BB"/>
    <w:p w14:paraId="72E45EDB" w14:textId="77777777" w:rsidR="00FD5501" w:rsidRPr="000C414D" w:rsidRDefault="00FD5501" w:rsidP="00DF61BB">
      <w:r w:rsidRPr="000C414D">
        <w:t>Name of employer representative: ________________________________________</w:t>
      </w:r>
    </w:p>
    <w:p w14:paraId="3E17F344" w14:textId="77777777" w:rsidR="00FD5501" w:rsidRPr="000C414D" w:rsidRDefault="00FD5501" w:rsidP="00DF61BB">
      <w:r w:rsidRPr="000C414D">
        <w:t>Signature of employer representative: ________________________________________</w:t>
      </w:r>
    </w:p>
    <w:p w14:paraId="37DC4D59" w14:textId="77777777" w:rsidR="00FD5501" w:rsidRPr="000C414D" w:rsidRDefault="00FD5501" w:rsidP="00DF61BB">
      <w:r w:rsidRPr="000C414D">
        <w:t>Date signed: ___/___/20___</w:t>
      </w:r>
    </w:p>
    <w:p w14:paraId="19901A6A" w14:textId="77777777" w:rsidR="00FD5501" w:rsidRPr="000C414D" w:rsidRDefault="00FD5501" w:rsidP="00DF61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113" w:type="dxa"/>
          <w:right w:w="113" w:type="dxa"/>
        </w:tblCellMar>
        <w:tblLook w:val="04A0" w:firstRow="1" w:lastRow="0" w:firstColumn="1" w:lastColumn="0" w:noHBand="0" w:noVBand="1"/>
      </w:tblPr>
      <w:tblGrid>
        <w:gridCol w:w="8794"/>
      </w:tblGrid>
      <w:tr w:rsidR="00FD5501" w:rsidRPr="000C414D" w14:paraId="2AF4E3F2" w14:textId="77777777" w:rsidTr="0093372C">
        <w:tc>
          <w:tcPr>
            <w:tcW w:w="8794" w:type="dxa"/>
            <w:tcBorders>
              <w:top w:val="single" w:sz="4" w:space="0" w:color="auto"/>
              <w:left w:val="single" w:sz="4" w:space="0" w:color="auto"/>
              <w:bottom w:val="single" w:sz="4" w:space="0" w:color="auto"/>
              <w:right w:val="single" w:sz="4" w:space="0" w:color="auto"/>
            </w:tcBorders>
            <w:shd w:val="clear" w:color="auto" w:fill="auto"/>
          </w:tcPr>
          <w:p w14:paraId="48520822" w14:textId="77777777" w:rsidR="00FD5501" w:rsidRPr="000C414D" w:rsidRDefault="00FD5501" w:rsidP="00DF61BB">
            <w:r w:rsidRPr="000C414D">
              <w:t>[If the employee is under 18 years of age - include:]</w:t>
            </w:r>
          </w:p>
          <w:p w14:paraId="0E0EDFF7" w14:textId="77777777" w:rsidR="00FD5501" w:rsidRPr="000C414D" w:rsidRDefault="00FD5501" w:rsidP="00DF61BB">
            <w:r w:rsidRPr="000C414D">
              <w:t>I agree that:</w:t>
            </w:r>
          </w:p>
          <w:p w14:paraId="6BB2B183" w14:textId="77777777" w:rsidR="00FD5501" w:rsidRPr="000C414D" w:rsidRDefault="00FD5501" w:rsidP="00DF61BB">
            <w:r w:rsidRPr="000C414D">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14:paraId="4150E3EE" w14:textId="77777777" w:rsidR="00FD5501" w:rsidRPr="000C414D" w:rsidRDefault="00FD5501" w:rsidP="00DF61BB">
            <w:r w:rsidRPr="000C414D">
              <w:t>Name of parent/guardian: ________________________________________</w:t>
            </w:r>
          </w:p>
          <w:p w14:paraId="5744E652" w14:textId="77777777" w:rsidR="00FD5501" w:rsidRPr="000C414D" w:rsidRDefault="00FD5501" w:rsidP="00DF61BB">
            <w:r w:rsidRPr="000C414D">
              <w:t>Signature of parent/guardian: ________________________________________</w:t>
            </w:r>
          </w:p>
          <w:p w14:paraId="0944AEDC" w14:textId="77777777" w:rsidR="00FD5501" w:rsidRPr="000C414D" w:rsidRDefault="00FD5501" w:rsidP="00DF61BB">
            <w:pPr>
              <w:rPr>
                <w:i/>
              </w:rPr>
            </w:pPr>
            <w:r w:rsidRPr="000C414D">
              <w:t>Date signed: ___/___/20___</w:t>
            </w:r>
          </w:p>
        </w:tc>
      </w:tr>
    </w:tbl>
    <w:p w14:paraId="1CB2B797" w14:textId="5EF35CE5" w:rsidR="007D1537" w:rsidRPr="000C414D" w:rsidRDefault="007D1537" w:rsidP="007D1537">
      <w:r w:rsidRPr="000C414D">
        <w:t>   </w:t>
      </w:r>
    </w:p>
    <w:p w14:paraId="3921328D" w14:textId="77777777" w:rsidR="007D1537" w:rsidRPr="000C414D" w:rsidRDefault="007D1537">
      <w:pPr>
        <w:spacing w:before="0"/>
        <w:jc w:val="left"/>
        <w:rPr>
          <w:b/>
          <w:bCs/>
          <w:kern w:val="32"/>
          <w:sz w:val="28"/>
          <w:szCs w:val="32"/>
        </w:rPr>
      </w:pPr>
      <w:r w:rsidRPr="000C414D">
        <w:br w:type="page"/>
      </w:r>
    </w:p>
    <w:p w14:paraId="0FD99355" w14:textId="393FA3D8" w:rsidR="00FD5501" w:rsidRPr="000C414D" w:rsidRDefault="00FD5501" w:rsidP="00FD5501">
      <w:pPr>
        <w:pStyle w:val="Subdocument"/>
        <w:rPr>
          <w:rFonts w:cs="Times New Roman"/>
        </w:rPr>
      </w:pPr>
      <w:bookmarkStart w:id="448" w:name="_Ref459731719"/>
      <w:bookmarkStart w:id="449" w:name="_Toc163213211"/>
      <w:r w:rsidRPr="000C414D">
        <w:rPr>
          <w:rFonts w:cs="Times New Roman"/>
        </w:rPr>
        <w:t>—</w:t>
      </w:r>
      <w:bookmarkStart w:id="450" w:name="sched_e"/>
      <w:r w:rsidRPr="000C414D">
        <w:rPr>
          <w:rFonts w:cs="Times New Roman"/>
        </w:rPr>
        <w:t>Agreement to Cash Out Annual Leave</w:t>
      </w:r>
      <w:bookmarkEnd w:id="448"/>
      <w:bookmarkEnd w:id="450"/>
      <w:bookmarkEnd w:id="449"/>
    </w:p>
    <w:p w14:paraId="28F5E43E" w14:textId="23C7BBB9" w:rsidR="006F79F1" w:rsidRPr="000C414D" w:rsidRDefault="006F79F1" w:rsidP="00DF61BB">
      <w:pPr>
        <w:pStyle w:val="note"/>
        <w:rPr>
          <w:lang w:val="en-US" w:eastAsia="en-US"/>
        </w:rPr>
      </w:pPr>
      <w:r w:rsidRPr="000C414D">
        <w:rPr>
          <w:lang w:val="en-US" w:eastAsia="en-US"/>
        </w:rPr>
        <w:t xml:space="preserve">Link to PDF copy of </w:t>
      </w:r>
      <w:hyperlink r:id="rId245" w:history="1">
        <w:r w:rsidRPr="000C414D">
          <w:rPr>
            <w:rStyle w:val="Hyperlink"/>
            <w:lang w:val="en-US" w:eastAsia="en-US"/>
          </w:rPr>
          <w:t>Agreement to Cash Out Annual Leave</w:t>
        </w:r>
      </w:hyperlink>
      <w:r w:rsidRPr="000C414D">
        <w:rPr>
          <w:lang w:val="en-US" w:eastAsia="en-US"/>
        </w:rPr>
        <w:t>.</w:t>
      </w:r>
    </w:p>
    <w:p w14:paraId="7C41F97C" w14:textId="77777777" w:rsidR="00FD5501" w:rsidRPr="000C414D" w:rsidRDefault="00FD5501" w:rsidP="00DF61BB"/>
    <w:p w14:paraId="0A0CF785" w14:textId="77777777" w:rsidR="00FD5501" w:rsidRPr="000C414D" w:rsidRDefault="00FD5501" w:rsidP="00DF61BB">
      <w:r w:rsidRPr="000C414D">
        <w:t>Name of employee: _____________________________________________</w:t>
      </w:r>
    </w:p>
    <w:p w14:paraId="2E806B54" w14:textId="77777777" w:rsidR="00FD5501" w:rsidRPr="000C414D" w:rsidRDefault="00FD5501" w:rsidP="00DF61BB">
      <w:r w:rsidRPr="000C414D">
        <w:t>Name of employer: _____________________________________________</w:t>
      </w:r>
    </w:p>
    <w:p w14:paraId="0FA25055" w14:textId="77777777" w:rsidR="00FD5501" w:rsidRPr="000C414D" w:rsidRDefault="00FD5501" w:rsidP="00DF61BB"/>
    <w:p w14:paraId="60F0860C" w14:textId="77777777" w:rsidR="00FD5501" w:rsidRPr="000C414D" w:rsidRDefault="00FD5501" w:rsidP="00DF61BB">
      <w:r w:rsidRPr="000C414D">
        <w:t>The employer and employee agree to the employee cashing out a particular amount of the employee’s accrued paid annual leave:</w:t>
      </w:r>
    </w:p>
    <w:p w14:paraId="06536AE8" w14:textId="77777777" w:rsidR="00FD5501" w:rsidRPr="000C414D" w:rsidRDefault="00FD5501" w:rsidP="00DF61BB">
      <w:r w:rsidRPr="000C414D">
        <w:t>The amount of leave to be cashed out is: ____ hours/days</w:t>
      </w:r>
    </w:p>
    <w:p w14:paraId="4938F303" w14:textId="77777777" w:rsidR="00FD5501" w:rsidRPr="000C414D" w:rsidRDefault="00FD5501" w:rsidP="00DF61BB">
      <w:r w:rsidRPr="000C414D">
        <w:t>The payment to be made to the employee for the leave is: $_______ subject to deduction of income tax/after deduction of income tax (strike out where not applicable)</w:t>
      </w:r>
    </w:p>
    <w:p w14:paraId="28CFA4CA" w14:textId="77777777" w:rsidR="00FD5501" w:rsidRPr="000C414D" w:rsidRDefault="00FD5501" w:rsidP="00DF61BB">
      <w:r w:rsidRPr="000C414D">
        <w:t>The payment will be made to the employee on: ___/___/20___</w:t>
      </w:r>
    </w:p>
    <w:p w14:paraId="40F1A609" w14:textId="77777777" w:rsidR="00FD5501" w:rsidRPr="000C414D" w:rsidRDefault="00FD5501" w:rsidP="00DF61BB"/>
    <w:p w14:paraId="117B7A25" w14:textId="77777777" w:rsidR="00FD5501" w:rsidRPr="000C414D" w:rsidRDefault="00FD5501" w:rsidP="00DF61BB">
      <w:r w:rsidRPr="000C414D">
        <w:t>Signature of employee: ________________________________________</w:t>
      </w:r>
    </w:p>
    <w:p w14:paraId="49098CDF" w14:textId="77777777" w:rsidR="00FD5501" w:rsidRPr="000C414D" w:rsidRDefault="00FD5501" w:rsidP="00DF61BB">
      <w:r w:rsidRPr="000C414D">
        <w:t>Date signed: ___/___/20___</w:t>
      </w:r>
    </w:p>
    <w:p w14:paraId="0E6E2008" w14:textId="77777777" w:rsidR="00FD5501" w:rsidRPr="000C414D" w:rsidRDefault="00FD5501" w:rsidP="00DF61BB"/>
    <w:p w14:paraId="31CF7E4A" w14:textId="77777777" w:rsidR="00FD5501" w:rsidRPr="000C414D" w:rsidRDefault="00FD5501" w:rsidP="00DF61BB">
      <w:r w:rsidRPr="000C414D">
        <w:t>Name of employer representative: ________________________________________</w:t>
      </w:r>
    </w:p>
    <w:p w14:paraId="002CBD3F" w14:textId="77777777" w:rsidR="00FD5501" w:rsidRPr="000C414D" w:rsidRDefault="00FD5501" w:rsidP="00DF61BB">
      <w:r w:rsidRPr="000C414D">
        <w:t>Signature of employer representative: ________________________________________</w:t>
      </w:r>
    </w:p>
    <w:p w14:paraId="4F64BDA0" w14:textId="77777777" w:rsidR="00FD5501" w:rsidRPr="000C414D" w:rsidRDefault="00FD5501" w:rsidP="00DF61BB">
      <w:r w:rsidRPr="000C414D">
        <w:t>Date signed: ___/___/20___</w:t>
      </w:r>
    </w:p>
    <w:p w14:paraId="66CB959D" w14:textId="77777777" w:rsidR="00FD5501" w:rsidRPr="000C414D" w:rsidRDefault="00FD5501" w:rsidP="00DF61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113" w:type="dxa"/>
          <w:right w:w="113" w:type="dxa"/>
        </w:tblCellMar>
        <w:tblLook w:val="04A0" w:firstRow="1" w:lastRow="0" w:firstColumn="1" w:lastColumn="0" w:noHBand="0" w:noVBand="1"/>
      </w:tblPr>
      <w:tblGrid>
        <w:gridCol w:w="8794"/>
      </w:tblGrid>
      <w:tr w:rsidR="00FD5501" w:rsidRPr="000C414D" w14:paraId="45EB0D38" w14:textId="77777777" w:rsidTr="0093372C">
        <w:tc>
          <w:tcPr>
            <w:tcW w:w="8794" w:type="dxa"/>
            <w:tcBorders>
              <w:top w:val="single" w:sz="4" w:space="0" w:color="auto"/>
              <w:left w:val="single" w:sz="4" w:space="0" w:color="auto"/>
              <w:bottom w:val="single" w:sz="4" w:space="0" w:color="auto"/>
              <w:right w:val="single" w:sz="4" w:space="0" w:color="auto"/>
            </w:tcBorders>
            <w:shd w:val="clear" w:color="auto" w:fill="auto"/>
          </w:tcPr>
          <w:p w14:paraId="2B37A53E" w14:textId="77777777" w:rsidR="00FD5501" w:rsidRPr="000C414D" w:rsidRDefault="00FD5501" w:rsidP="00DF61BB">
            <w:r w:rsidRPr="000C414D">
              <w:t>Include if the employee is under 18 years of age:</w:t>
            </w:r>
          </w:p>
          <w:p w14:paraId="10CB0302" w14:textId="77777777" w:rsidR="00FD5501" w:rsidRPr="000C414D" w:rsidRDefault="00FD5501" w:rsidP="00DF61BB"/>
          <w:p w14:paraId="573F2224" w14:textId="77777777" w:rsidR="00FD5501" w:rsidRPr="000C414D" w:rsidRDefault="00FD5501" w:rsidP="00DF61BB">
            <w:r w:rsidRPr="000C414D">
              <w:t>Name of parent/guardian: ________________________________________</w:t>
            </w:r>
          </w:p>
          <w:p w14:paraId="2C0DA4AF" w14:textId="77777777" w:rsidR="00FD5501" w:rsidRPr="000C414D" w:rsidRDefault="00FD5501" w:rsidP="00DF61BB">
            <w:r w:rsidRPr="000C414D">
              <w:t>Signature of parent/guardian: ________________________________________</w:t>
            </w:r>
          </w:p>
          <w:p w14:paraId="22738CBE" w14:textId="77777777" w:rsidR="00FD5501" w:rsidRPr="000C414D" w:rsidRDefault="00FD5501" w:rsidP="00DF61BB">
            <w:pPr>
              <w:rPr>
                <w:i/>
              </w:rPr>
            </w:pPr>
            <w:r w:rsidRPr="000C414D">
              <w:t>Date signed: ___/___/20___</w:t>
            </w:r>
          </w:p>
        </w:tc>
      </w:tr>
    </w:tbl>
    <w:p w14:paraId="3B43C576" w14:textId="564CFFF5" w:rsidR="007D1537" w:rsidRPr="000C414D" w:rsidRDefault="007D1537" w:rsidP="007D1537">
      <w:r w:rsidRPr="000C414D">
        <w:t>   </w:t>
      </w:r>
    </w:p>
    <w:p w14:paraId="700E6E1C" w14:textId="0CDB81F0" w:rsidR="00E73F39" w:rsidRPr="000C414D" w:rsidRDefault="00E73F39" w:rsidP="00585747">
      <w:pPr>
        <w:pStyle w:val="History"/>
        <w:keepNext w:val="0"/>
      </w:pPr>
      <w:r w:rsidRPr="000C414D">
        <w:t xml:space="preserve">[Schedule F—Part-day Public Holidays deleted by </w:t>
      </w:r>
      <w:hyperlink r:id="rId246" w:history="1">
        <w:r w:rsidRPr="000C414D">
          <w:rPr>
            <w:rStyle w:val="Hyperlink"/>
          </w:rPr>
          <w:t>PR747351</w:t>
        </w:r>
      </w:hyperlink>
      <w:r w:rsidRPr="000C414D">
        <w:t xml:space="preserve"> ppc 14Nov22]</w:t>
      </w:r>
    </w:p>
    <w:p w14:paraId="06505246" w14:textId="530E5FC5" w:rsidR="00DB2204" w:rsidRPr="000C414D" w:rsidRDefault="00DB2204" w:rsidP="00585747">
      <w:pPr>
        <w:pStyle w:val="History"/>
        <w:keepNext w:val="0"/>
      </w:pPr>
      <w:bookmarkStart w:id="451" w:name="_Hlk37072094"/>
      <w:bookmarkEnd w:id="0"/>
      <w:r w:rsidRPr="000C414D">
        <w:t>[</w:t>
      </w:r>
      <w:r w:rsidR="003C3E33" w:rsidRPr="000C414D">
        <w:t>Schedule X—Additional Measures During the COVID-19 Pandemic v</w:t>
      </w:r>
      <w:r w:rsidRPr="000C414D">
        <w:t xml:space="preserve">aried by </w:t>
      </w:r>
      <w:hyperlink r:id="rId247" w:history="1">
        <w:r w:rsidRPr="000C414D">
          <w:rPr>
            <w:rStyle w:val="Hyperlink"/>
            <w:lang w:val="en-GB"/>
          </w:rPr>
          <w:t>PR736911</w:t>
        </w:r>
      </w:hyperlink>
      <w:r w:rsidR="003C3E33" w:rsidRPr="000C414D">
        <w:t xml:space="preserve">; deleted by </w:t>
      </w:r>
      <w:hyperlink r:id="rId248" w:history="1">
        <w:r w:rsidR="003C3E33" w:rsidRPr="000C414D">
          <w:rPr>
            <w:rStyle w:val="Hyperlink"/>
            <w:bCs/>
          </w:rPr>
          <w:t>PR746868</w:t>
        </w:r>
      </w:hyperlink>
      <w:r w:rsidR="003C3E33" w:rsidRPr="000C414D">
        <w:t xml:space="preserve"> ppc 17Oct22]</w:t>
      </w:r>
    </w:p>
    <w:p w14:paraId="18DB06E0" w14:textId="70D2E381" w:rsidR="00507ED8" w:rsidRPr="000C414D" w:rsidRDefault="00507ED8" w:rsidP="00D20D0B">
      <w:bookmarkStart w:id="452" w:name="_Hlk22553036"/>
      <w:bookmarkEnd w:id="451"/>
      <w:bookmarkEnd w:id="452"/>
    </w:p>
    <w:sectPr w:rsidR="00507ED8" w:rsidRPr="000C414D" w:rsidSect="00DB35D2">
      <w:headerReference w:type="even" r:id="rId249"/>
      <w:headerReference w:type="default" r:id="rId250"/>
      <w:headerReference w:type="first" r:id="rId251"/>
      <w:footerReference w:type="first" r:id="rId252"/>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92F3" w14:textId="77777777" w:rsidR="00DB35D2" w:rsidRDefault="00DB35D2" w:rsidP="00DF61BB">
      <w:r>
        <w:separator/>
      </w:r>
    </w:p>
  </w:endnote>
  <w:endnote w:type="continuationSeparator" w:id="0">
    <w:p w14:paraId="1B8D76ED" w14:textId="77777777" w:rsidR="00DB35D2" w:rsidRDefault="00DB35D2" w:rsidP="00DF61BB">
      <w:r>
        <w:continuationSeparator/>
      </w:r>
    </w:p>
  </w:endnote>
  <w:endnote w:type="continuationNotice" w:id="1">
    <w:p w14:paraId="3FF21AB9" w14:textId="77777777" w:rsidR="00DB35D2" w:rsidRDefault="00DB35D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5ABA" w14:textId="77777777" w:rsidR="00BB6623" w:rsidRPr="0048570B" w:rsidRDefault="00BB6623" w:rsidP="0048570B">
    <w:pPr>
      <w:pStyle w:val="Footer"/>
      <w:spacing w:before="120"/>
      <w:rPr>
        <w:rStyle w:val="PageNumber"/>
        <w:sz w:val="22"/>
        <w:szCs w:val="22"/>
      </w:rPr>
    </w:pPr>
  </w:p>
  <w:p w14:paraId="6A1C8542" w14:textId="77777777" w:rsidR="00BB6623" w:rsidRPr="0048570B" w:rsidRDefault="00BB6623" w:rsidP="0048570B">
    <w:pPr>
      <w:pStyle w:val="Footer"/>
      <w:tabs>
        <w:tab w:val="clear" w:pos="8306"/>
        <w:tab w:val="right" w:pos="9072"/>
      </w:tabs>
      <w:spacing w:before="120"/>
      <w:rPr>
        <w:sz w:val="22"/>
        <w:szCs w:val="22"/>
      </w:rPr>
    </w:pPr>
    <w:r w:rsidRPr="0048570B">
      <w:rPr>
        <w:rStyle w:val="PageNumber"/>
        <w:b/>
        <w:sz w:val="22"/>
        <w:szCs w:val="22"/>
      </w:rPr>
      <w:tab/>
    </w:r>
    <w:r w:rsidRPr="009B0920">
      <w:rPr>
        <w:b/>
        <w:bCs/>
        <w:sz w:val="22"/>
        <w:szCs w:val="22"/>
      </w:rPr>
      <w:t>MA000034</w:t>
    </w:r>
    <w:r w:rsidRPr="0048570B">
      <w:rPr>
        <w:rStyle w:val="PageNumber"/>
        <w:b/>
        <w:sz w:val="22"/>
        <w:szCs w:val="22"/>
      </w:rPr>
      <w:tab/>
    </w:r>
    <w:r w:rsidRPr="0048570B">
      <w:rPr>
        <w:rStyle w:val="PageNumber"/>
        <w:b/>
        <w:sz w:val="22"/>
        <w:szCs w:val="22"/>
      </w:rPr>
      <w:fldChar w:fldCharType="begin"/>
    </w:r>
    <w:r w:rsidRPr="0048570B">
      <w:rPr>
        <w:rStyle w:val="PageNumber"/>
        <w:b/>
        <w:sz w:val="22"/>
        <w:szCs w:val="22"/>
      </w:rPr>
      <w:instrText xml:space="preserve"> PAGE </w:instrText>
    </w:r>
    <w:r w:rsidRPr="0048570B">
      <w:rPr>
        <w:rStyle w:val="PageNumber"/>
        <w:b/>
        <w:sz w:val="22"/>
        <w:szCs w:val="22"/>
      </w:rPr>
      <w:fldChar w:fldCharType="separate"/>
    </w:r>
    <w:r>
      <w:rPr>
        <w:rStyle w:val="PageNumber"/>
        <w:b/>
        <w:noProof/>
        <w:sz w:val="22"/>
        <w:szCs w:val="22"/>
      </w:rPr>
      <w:t>66</w:t>
    </w:r>
    <w:r w:rsidRPr="0048570B">
      <w:rPr>
        <w:rStyle w:val="PageNumber"/>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1B97" w14:textId="77777777" w:rsidR="00BB6623" w:rsidRPr="0048570B" w:rsidRDefault="00BB6623" w:rsidP="0048570B">
    <w:pPr>
      <w:pStyle w:val="Footer"/>
      <w:spacing w:before="120"/>
      <w:rPr>
        <w:rStyle w:val="PageNumber"/>
        <w:sz w:val="22"/>
        <w:szCs w:val="22"/>
      </w:rPr>
    </w:pPr>
  </w:p>
  <w:p w14:paraId="0208729C" w14:textId="77777777" w:rsidR="00BB6623" w:rsidRPr="0048570B" w:rsidRDefault="00BB6623" w:rsidP="0048570B">
    <w:pPr>
      <w:pStyle w:val="Footer"/>
      <w:tabs>
        <w:tab w:val="clear" w:pos="8306"/>
        <w:tab w:val="right" w:pos="9072"/>
      </w:tabs>
      <w:spacing w:before="120"/>
      <w:rPr>
        <w:sz w:val="22"/>
        <w:szCs w:val="22"/>
      </w:rPr>
    </w:pPr>
    <w:r w:rsidRPr="0048570B">
      <w:rPr>
        <w:rStyle w:val="PageNumber"/>
        <w:b/>
        <w:sz w:val="22"/>
        <w:szCs w:val="22"/>
      </w:rPr>
      <w:fldChar w:fldCharType="begin"/>
    </w:r>
    <w:r w:rsidRPr="0048570B">
      <w:rPr>
        <w:rStyle w:val="PageNumber"/>
        <w:b/>
        <w:sz w:val="22"/>
        <w:szCs w:val="22"/>
      </w:rPr>
      <w:instrText xml:space="preserve"> PAGE </w:instrText>
    </w:r>
    <w:r w:rsidRPr="0048570B">
      <w:rPr>
        <w:rStyle w:val="PageNumber"/>
        <w:b/>
        <w:sz w:val="22"/>
        <w:szCs w:val="22"/>
      </w:rPr>
      <w:fldChar w:fldCharType="separate"/>
    </w:r>
    <w:r>
      <w:rPr>
        <w:rStyle w:val="PageNumber"/>
        <w:b/>
        <w:noProof/>
        <w:sz w:val="22"/>
        <w:szCs w:val="22"/>
      </w:rPr>
      <w:t>69</w:t>
    </w:r>
    <w:r w:rsidRPr="0048570B">
      <w:rPr>
        <w:rStyle w:val="PageNumber"/>
        <w:b/>
        <w:sz w:val="22"/>
        <w:szCs w:val="22"/>
      </w:rPr>
      <w:fldChar w:fldCharType="end"/>
    </w:r>
    <w:r w:rsidRPr="0048570B">
      <w:rPr>
        <w:rStyle w:val="PageNumber"/>
        <w:b/>
        <w:sz w:val="22"/>
        <w:szCs w:val="22"/>
      </w:rPr>
      <w:tab/>
    </w:r>
    <w:r w:rsidRPr="009B0920">
      <w:rPr>
        <w:b/>
        <w:bCs/>
        <w:sz w:val="22"/>
        <w:szCs w:val="22"/>
      </w:rPr>
      <w:t>MA000034</w:t>
    </w:r>
    <w:r w:rsidRPr="0048570B">
      <w:rPr>
        <w:rStyle w:val="PageNumber"/>
        <w:b/>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8BCF" w14:textId="77777777" w:rsidR="00BB6623" w:rsidRPr="007D3631" w:rsidRDefault="00BB6623" w:rsidP="007D3631">
    <w:pPr>
      <w:pStyle w:val="Footer"/>
      <w:spacing w:before="120"/>
      <w:rPr>
        <w:rStyle w:val="PageNumber"/>
        <w:sz w:val="22"/>
        <w:szCs w:val="22"/>
      </w:rPr>
    </w:pPr>
  </w:p>
  <w:p w14:paraId="66A94BAE" w14:textId="77777777" w:rsidR="00BB6623" w:rsidRPr="007D3631" w:rsidRDefault="00BB6623" w:rsidP="0048570B">
    <w:pPr>
      <w:pStyle w:val="Footer"/>
      <w:tabs>
        <w:tab w:val="clear" w:pos="8306"/>
        <w:tab w:val="right" w:pos="9072"/>
      </w:tabs>
      <w:spacing w:before="120"/>
      <w:rPr>
        <w:b/>
        <w:sz w:val="22"/>
        <w:szCs w:val="22"/>
      </w:rPr>
    </w:pPr>
    <w:r w:rsidRPr="007D3631">
      <w:rPr>
        <w:rStyle w:val="PageNumber"/>
        <w:b/>
        <w:sz w:val="22"/>
        <w:szCs w:val="22"/>
      </w:rPr>
      <w:tab/>
    </w:r>
    <w:r w:rsidRPr="007D3631">
      <w:rPr>
        <w:b/>
        <w:sz w:val="22"/>
        <w:szCs w:val="22"/>
      </w:rPr>
      <w:t>MA000034</w:t>
    </w:r>
    <w:r w:rsidRPr="007D3631">
      <w:rPr>
        <w:rStyle w:val="PageNumber"/>
        <w:b/>
        <w:sz w:val="22"/>
        <w:szCs w:val="22"/>
      </w:rPr>
      <w:tab/>
    </w:r>
    <w:r w:rsidRPr="007D3631">
      <w:rPr>
        <w:rStyle w:val="PageNumber"/>
        <w:b/>
        <w:sz w:val="22"/>
        <w:szCs w:val="22"/>
      </w:rPr>
      <w:fldChar w:fldCharType="begin"/>
    </w:r>
    <w:r w:rsidRPr="007D3631">
      <w:rPr>
        <w:rStyle w:val="PageNumber"/>
        <w:b/>
        <w:sz w:val="22"/>
        <w:szCs w:val="22"/>
      </w:rPr>
      <w:instrText xml:space="preserve"> PAGE </w:instrText>
    </w:r>
    <w:r w:rsidRPr="007D3631">
      <w:rPr>
        <w:rStyle w:val="PageNumber"/>
        <w:b/>
        <w:sz w:val="22"/>
        <w:szCs w:val="22"/>
      </w:rPr>
      <w:fldChar w:fldCharType="separate"/>
    </w:r>
    <w:r>
      <w:rPr>
        <w:rStyle w:val="PageNumber"/>
        <w:b/>
        <w:noProof/>
        <w:sz w:val="22"/>
        <w:szCs w:val="22"/>
      </w:rPr>
      <w:t>1</w:t>
    </w:r>
    <w:r w:rsidRPr="007D3631">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F086" w14:textId="77777777" w:rsidR="00BB6623" w:rsidRPr="003C7CAC" w:rsidRDefault="00BB6623" w:rsidP="00DF61BB">
    <w:pPr>
      <w:pStyle w:val="Footer"/>
      <w:rPr>
        <w:rStyle w:val="PageNumber"/>
        <w:sz w:val="22"/>
        <w:szCs w:val="22"/>
      </w:rPr>
    </w:pPr>
  </w:p>
  <w:p w14:paraId="0859FF5A" w14:textId="77777777" w:rsidR="00BB6623" w:rsidRPr="007B3BB9" w:rsidRDefault="00BB6623" w:rsidP="00DF61BB">
    <w:pPr>
      <w:pStyle w:val="Footer"/>
    </w:pPr>
    <w:r w:rsidRPr="0048570B">
      <w:rPr>
        <w:rStyle w:val="PageNumber"/>
        <w:b/>
        <w:sz w:val="22"/>
        <w:szCs w:val="22"/>
      </w:rPr>
      <w:fldChar w:fldCharType="begin"/>
    </w:r>
    <w:r w:rsidRPr="0048570B">
      <w:rPr>
        <w:rStyle w:val="PageNumber"/>
        <w:b/>
        <w:sz w:val="22"/>
        <w:szCs w:val="22"/>
      </w:rPr>
      <w:instrText xml:space="preserve"> PAGE </w:instrText>
    </w:r>
    <w:r w:rsidRPr="0048570B">
      <w:rPr>
        <w:rStyle w:val="PageNumber"/>
        <w:b/>
        <w:sz w:val="22"/>
        <w:szCs w:val="22"/>
      </w:rPr>
      <w:fldChar w:fldCharType="separate"/>
    </w:r>
    <w:r>
      <w:rPr>
        <w:rStyle w:val="PageNumber"/>
        <w:b/>
        <w:noProof/>
        <w:sz w:val="22"/>
        <w:szCs w:val="22"/>
      </w:rPr>
      <w:t>5</w:t>
    </w:r>
    <w:r w:rsidRPr="0048570B">
      <w:rPr>
        <w:rStyle w:val="PageNumber"/>
        <w:b/>
        <w:sz w:val="22"/>
        <w:szCs w:val="22"/>
      </w:rPr>
      <w:fldChar w:fldCharType="end"/>
    </w:r>
    <w:r>
      <w:rPr>
        <w:rStyle w:val="PageNumber"/>
        <w:b/>
        <w:sz w:val="22"/>
        <w:szCs w:val="22"/>
      </w:rPr>
      <w:tab/>
    </w:r>
    <w:r w:rsidRPr="009B0920">
      <w:rPr>
        <w:b/>
        <w:bCs/>
      </w:rPr>
      <w:t>MA000034</w:t>
    </w:r>
    <w:r>
      <w:rPr>
        <w:rStyle w:val="PageNumber"/>
        <w:b/>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6A73" w14:textId="77777777" w:rsidR="00DB35D2" w:rsidRDefault="00DB35D2" w:rsidP="00DF61BB">
      <w:r>
        <w:separator/>
      </w:r>
    </w:p>
  </w:footnote>
  <w:footnote w:type="continuationSeparator" w:id="0">
    <w:p w14:paraId="67C24BC6" w14:textId="77777777" w:rsidR="00DB35D2" w:rsidRDefault="00DB35D2" w:rsidP="00DF61BB">
      <w:r>
        <w:continuationSeparator/>
      </w:r>
    </w:p>
  </w:footnote>
  <w:footnote w:type="continuationNotice" w:id="1">
    <w:p w14:paraId="27B0E674" w14:textId="77777777" w:rsidR="00DB35D2" w:rsidRDefault="00DB35D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3AA4" w14:textId="6F52D5DD" w:rsidR="00BB6623" w:rsidRPr="007D3631" w:rsidRDefault="00BB6623" w:rsidP="007D3631">
    <w:pPr>
      <w:pStyle w:val="Header"/>
      <w:spacing w:before="120"/>
      <w:jc w:val="center"/>
      <w:rPr>
        <w:b/>
        <w:sz w:val="20"/>
        <w:szCs w:val="20"/>
        <w:lang w:val="en-GB"/>
      </w:rPr>
    </w:pPr>
    <w:r w:rsidRPr="007D3631">
      <w:rPr>
        <w:b/>
        <w:sz w:val="20"/>
        <w:szCs w:val="20"/>
      </w:rPr>
      <w:t>Nurses Award</w:t>
    </w:r>
    <w:r w:rsidRPr="007D3631">
      <w:rPr>
        <w:b/>
        <w:sz w:val="20"/>
        <w:szCs w:val="20"/>
        <w:lang w:val="en-GB"/>
      </w:rPr>
      <w:t xml:space="preserve"> 20</w:t>
    </w:r>
    <w:r>
      <w:rPr>
        <w:b/>
        <w:sz w:val="20"/>
        <w:szCs w:val="20"/>
        <w:lang w:val="en-GB"/>
      </w:rPr>
      <w:t>20</w:t>
    </w:r>
  </w:p>
  <w:p w14:paraId="5702AA6D" w14:textId="77777777" w:rsidR="00BB6623" w:rsidRPr="007D3631" w:rsidRDefault="00BB6623" w:rsidP="007D3631">
    <w:pPr>
      <w:pStyle w:val="Header"/>
      <w:spacing w:before="120"/>
      <w:jc w:val="center"/>
      <w:rPr>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E3FF" w14:textId="78C7187E" w:rsidR="00BB6623" w:rsidRPr="007D3631" w:rsidRDefault="00BB6623" w:rsidP="007D3631">
    <w:pPr>
      <w:pStyle w:val="Header"/>
      <w:spacing w:before="120"/>
      <w:jc w:val="center"/>
      <w:rPr>
        <w:b/>
        <w:sz w:val="20"/>
        <w:szCs w:val="20"/>
        <w:lang w:val="en-GB"/>
      </w:rPr>
    </w:pPr>
    <w:r w:rsidRPr="007D3631">
      <w:rPr>
        <w:b/>
        <w:noProof/>
        <w:sz w:val="20"/>
        <w:szCs w:val="20"/>
      </w:rPr>
      <mc:AlternateContent>
        <mc:Choice Requires="wps">
          <w:drawing>
            <wp:anchor distT="0" distB="0" distL="114300" distR="114300" simplePos="0" relativeHeight="251658240" behindDoc="1" locked="0" layoutInCell="0" allowOverlap="1" wp14:anchorId="412388C2" wp14:editId="0B424303">
              <wp:simplePos x="0" y="0"/>
              <wp:positionH relativeFrom="margin">
                <wp:align>center</wp:align>
              </wp:positionH>
              <wp:positionV relativeFrom="margin">
                <wp:align>center</wp:align>
              </wp:positionV>
              <wp:extent cx="5800725" cy="23202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B392F3" w14:textId="77777777" w:rsidR="00BB6623" w:rsidRDefault="00BB6623" w:rsidP="00611FDA">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2388C2" id="_x0000_t202" coordsize="21600,21600" o:spt="202" path="m,l,21600r21600,l21600,xe">
              <v:stroke joinstyle="miter"/>
              <v:path gradientshapeok="t" o:connecttype="rect"/>
            </v:shapetype>
            <v:shape id="Text Box 4" o:spid="_x0000_s1026" type="#_x0000_t202" style="position:absolute;left:0;text-align:left;margin-left:0;margin-top:0;width:456.75pt;height:182.7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" o:allowincell="f" filled="f" stroked="f">
              <v:stroke joinstyle="round"/>
              <o:lock v:ext="edit" shapetype="t"/>
              <v:textbox style="mso-fit-shape-to-text:t">
                <w:txbxContent>
                  <w:p w14:paraId="12B392F3" w14:textId="77777777" w:rsidR="00BB6623" w:rsidRDefault="00BB6623" w:rsidP="00611FDA">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7D3631">
      <w:rPr>
        <w:b/>
        <w:sz w:val="20"/>
        <w:szCs w:val="20"/>
      </w:rPr>
      <w:t>Exposure Draft—Nurses Award</w:t>
    </w:r>
    <w:r w:rsidRPr="007D3631">
      <w:rPr>
        <w:b/>
        <w:sz w:val="20"/>
        <w:szCs w:val="20"/>
        <w:lang w:val="en-GB"/>
      </w:rPr>
      <w:t xml:space="preserve"> 20</w:t>
    </w:r>
    <w:r w:rsidRPr="007D3631">
      <w:rPr>
        <w:b/>
        <w:sz w:val="20"/>
        <w:szCs w:val="20"/>
        <w:highlight w:val="yellow"/>
        <w:lang w:val="en-GB"/>
      </w:rPr>
      <w:t>XX</w:t>
    </w:r>
  </w:p>
  <w:p w14:paraId="59588EF8" w14:textId="77777777" w:rsidR="00BB6623" w:rsidRPr="007D3631" w:rsidRDefault="00BB6623" w:rsidP="007D3631">
    <w:pPr>
      <w:pStyle w:val="Header"/>
      <w:spacing w:before="120"/>
      <w:jc w:val="center"/>
      <w:rPr>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6D83" w14:textId="0903A392" w:rsidR="00BB6623" w:rsidRPr="007D3631" w:rsidRDefault="00BB6623" w:rsidP="007D3631">
    <w:pPr>
      <w:pStyle w:val="Header"/>
      <w:spacing w:before="120"/>
      <w:jc w:val="center"/>
      <w:rPr>
        <w:b/>
        <w:sz w:val="20"/>
        <w:szCs w:val="20"/>
        <w:lang w:val="en-GB"/>
      </w:rPr>
    </w:pPr>
    <w:r w:rsidRPr="007D3631">
      <w:rPr>
        <w:b/>
        <w:sz w:val="20"/>
        <w:szCs w:val="20"/>
      </w:rPr>
      <w:t>Nurses Award</w:t>
    </w:r>
    <w:r w:rsidRPr="007D3631">
      <w:rPr>
        <w:b/>
        <w:sz w:val="20"/>
        <w:szCs w:val="20"/>
        <w:lang w:val="en-GB"/>
      </w:rPr>
      <w:t xml:space="preserve"> 20</w:t>
    </w:r>
    <w:r>
      <w:rPr>
        <w:b/>
        <w:sz w:val="20"/>
        <w:szCs w:val="20"/>
        <w:lang w:val="en-GB"/>
      </w:rPr>
      <w:t>20</w:t>
    </w:r>
  </w:p>
  <w:p w14:paraId="7B29201D" w14:textId="77777777" w:rsidR="00BB6623" w:rsidRPr="007D3631" w:rsidRDefault="00BB6623" w:rsidP="007D3631">
    <w:pPr>
      <w:pStyle w:val="Header"/>
      <w:spacing w:before="120"/>
      <w:jc w:val="center"/>
      <w:rPr>
        <w:sz w:val="20"/>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5455" w14:textId="6BA6CD03" w:rsidR="00BB6623" w:rsidRPr="007D3631" w:rsidRDefault="00BB6623" w:rsidP="007D3631">
    <w:pPr>
      <w:pStyle w:val="Header"/>
      <w:spacing w:before="120"/>
      <w:jc w:val="center"/>
      <w:rPr>
        <w:b/>
        <w:sz w:val="20"/>
        <w:szCs w:val="20"/>
        <w:lang w:val="en-GB"/>
      </w:rPr>
    </w:pPr>
    <w:r w:rsidRPr="007D3631">
      <w:rPr>
        <w:b/>
        <w:sz w:val="20"/>
        <w:szCs w:val="20"/>
      </w:rPr>
      <w:t>Nurses Award</w:t>
    </w:r>
    <w:r w:rsidRPr="007D3631">
      <w:rPr>
        <w:b/>
        <w:sz w:val="20"/>
        <w:szCs w:val="20"/>
        <w:lang w:val="en-GB"/>
      </w:rPr>
      <w:t xml:space="preserve"> 20</w:t>
    </w:r>
    <w:r>
      <w:rPr>
        <w:b/>
        <w:sz w:val="20"/>
        <w:szCs w:val="20"/>
        <w:lang w:val="en-GB"/>
      </w:rPr>
      <w:t>20</w:t>
    </w:r>
  </w:p>
  <w:p w14:paraId="57213132" w14:textId="77777777" w:rsidR="00BB6623" w:rsidRPr="007D3631" w:rsidRDefault="00BB6623" w:rsidP="009A1EFB">
    <w:pPr>
      <w:pStyle w:val="Header"/>
      <w:spacing w:before="120"/>
      <w:jc w:val="center"/>
      <w:rPr>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5669" w14:textId="57E370E0" w:rsidR="00BB6623" w:rsidRPr="007D3631" w:rsidRDefault="00BB6623" w:rsidP="007D3631">
    <w:pPr>
      <w:pStyle w:val="Header"/>
      <w:spacing w:before="120"/>
      <w:jc w:val="center"/>
      <w:rPr>
        <w:b/>
        <w:sz w:val="20"/>
        <w:szCs w:val="20"/>
        <w:lang w:val="en-GB"/>
      </w:rPr>
    </w:pPr>
    <w:r w:rsidRPr="007D3631">
      <w:rPr>
        <w:b/>
        <w:sz w:val="20"/>
        <w:szCs w:val="20"/>
      </w:rPr>
      <w:t>Nurses Award</w:t>
    </w:r>
    <w:r w:rsidRPr="007D3631">
      <w:rPr>
        <w:b/>
        <w:sz w:val="20"/>
        <w:szCs w:val="20"/>
        <w:lang w:val="en-GB"/>
      </w:rPr>
      <w:t xml:space="preserve"> 20</w:t>
    </w:r>
    <w:r>
      <w:rPr>
        <w:b/>
        <w:sz w:val="20"/>
        <w:szCs w:val="20"/>
        <w:lang w:val="en-GB"/>
      </w:rPr>
      <w:t>20</w:t>
    </w:r>
  </w:p>
  <w:p w14:paraId="580EE7EA" w14:textId="77777777" w:rsidR="00BB6623" w:rsidRPr="007D3631" w:rsidRDefault="00BB6623" w:rsidP="007D3631">
    <w:pPr>
      <w:pStyle w:val="Header"/>
      <w:spacing w:before="120"/>
      <w:jc w:val="center"/>
      <w:rPr>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633194"/>
    <w:multiLevelType w:val="multilevel"/>
    <w:tmpl w:val="2C04127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37"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741219346">
    <w:abstractNumId w:val="16"/>
  </w:num>
  <w:num w:numId="2" w16cid:durableId="1863128857">
    <w:abstractNumId w:val="25"/>
  </w:num>
  <w:num w:numId="3" w16cid:durableId="7486159">
    <w:abstractNumId w:val="41"/>
  </w:num>
  <w:num w:numId="4" w16cid:durableId="460391084">
    <w:abstractNumId w:val="10"/>
  </w:num>
  <w:num w:numId="5" w16cid:durableId="18092550">
    <w:abstractNumId w:val="20"/>
  </w:num>
  <w:num w:numId="6" w16cid:durableId="91164844">
    <w:abstractNumId w:val="22"/>
  </w:num>
  <w:num w:numId="7" w16cid:durableId="1963228635">
    <w:abstractNumId w:val="40"/>
  </w:num>
  <w:num w:numId="8" w16cid:durableId="1530921185">
    <w:abstractNumId w:val="12"/>
  </w:num>
  <w:num w:numId="9" w16cid:durableId="591817014">
    <w:abstractNumId w:val="39"/>
  </w:num>
  <w:num w:numId="10" w16cid:durableId="221839699">
    <w:abstractNumId w:val="38"/>
  </w:num>
  <w:num w:numId="11" w16cid:durableId="669405853">
    <w:abstractNumId w:val="32"/>
  </w:num>
  <w:num w:numId="12" w16cid:durableId="478767333">
    <w:abstractNumId w:val="29"/>
  </w:num>
  <w:num w:numId="13" w16cid:durableId="249779448">
    <w:abstractNumId w:val="11"/>
  </w:num>
  <w:num w:numId="14" w16cid:durableId="316224692">
    <w:abstractNumId w:val="17"/>
  </w:num>
  <w:num w:numId="15" w16cid:durableId="254940196">
    <w:abstractNumId w:val="21"/>
  </w:num>
  <w:num w:numId="16" w16cid:durableId="43451220">
    <w:abstractNumId w:val="28"/>
  </w:num>
  <w:num w:numId="17" w16cid:durableId="398409416">
    <w:abstractNumId w:val="36"/>
  </w:num>
  <w:num w:numId="18" w16cid:durableId="2121997187">
    <w:abstractNumId w:val="24"/>
  </w:num>
  <w:num w:numId="19" w16cid:durableId="585724473">
    <w:abstractNumId w:val="15"/>
  </w:num>
  <w:num w:numId="20" w16cid:durableId="924073593">
    <w:abstractNumId w:val="30"/>
  </w:num>
  <w:num w:numId="21" w16cid:durableId="1537700012">
    <w:abstractNumId w:val="23"/>
  </w:num>
  <w:num w:numId="22" w16cid:durableId="1134642905">
    <w:abstractNumId w:val="18"/>
  </w:num>
  <w:num w:numId="23" w16cid:durableId="696932107">
    <w:abstractNumId w:val="37"/>
  </w:num>
  <w:num w:numId="24" w16cid:durableId="2092967318">
    <w:abstractNumId w:val="14"/>
  </w:num>
  <w:num w:numId="25" w16cid:durableId="689070884">
    <w:abstractNumId w:val="19"/>
  </w:num>
  <w:num w:numId="26" w16cid:durableId="401952316">
    <w:abstractNumId w:val="33"/>
  </w:num>
  <w:num w:numId="27" w16cid:durableId="423577184">
    <w:abstractNumId w:val="31"/>
  </w:num>
  <w:num w:numId="28" w16cid:durableId="290865895">
    <w:abstractNumId w:val="27"/>
  </w:num>
  <w:num w:numId="29" w16cid:durableId="1783961237">
    <w:abstractNumId w:val="34"/>
  </w:num>
  <w:num w:numId="30" w16cid:durableId="3731179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62502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53470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0318680">
    <w:abstractNumId w:val="9"/>
  </w:num>
  <w:num w:numId="34" w16cid:durableId="512693871">
    <w:abstractNumId w:val="7"/>
  </w:num>
  <w:num w:numId="35" w16cid:durableId="1658073176">
    <w:abstractNumId w:val="6"/>
  </w:num>
  <w:num w:numId="36" w16cid:durableId="1468427343">
    <w:abstractNumId w:val="5"/>
  </w:num>
  <w:num w:numId="37" w16cid:durableId="1661544229">
    <w:abstractNumId w:val="4"/>
  </w:num>
  <w:num w:numId="38" w16cid:durableId="20785535">
    <w:abstractNumId w:val="8"/>
  </w:num>
  <w:num w:numId="39" w16cid:durableId="973557036">
    <w:abstractNumId w:val="3"/>
  </w:num>
  <w:num w:numId="40" w16cid:durableId="1174879882">
    <w:abstractNumId w:val="2"/>
  </w:num>
  <w:num w:numId="41" w16cid:durableId="2051025992">
    <w:abstractNumId w:val="1"/>
  </w:num>
  <w:num w:numId="42" w16cid:durableId="2010979305">
    <w:abstractNumId w:val="0"/>
  </w:num>
  <w:num w:numId="43" w16cid:durableId="1780954875">
    <w:abstractNumId w:val="35"/>
  </w:num>
  <w:num w:numId="44" w16cid:durableId="1936984302">
    <w:abstractNumId w:val="13"/>
  </w:num>
  <w:num w:numId="45" w16cid:durableId="1294601796">
    <w:abstractNumId w:val="26"/>
  </w:num>
  <w:num w:numId="46" w16cid:durableId="448862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0E0D"/>
    <w:rsid w:val="00003490"/>
    <w:rsid w:val="00003737"/>
    <w:rsid w:val="00003773"/>
    <w:rsid w:val="000041A7"/>
    <w:rsid w:val="0000499C"/>
    <w:rsid w:val="00004FAD"/>
    <w:rsid w:val="00007D56"/>
    <w:rsid w:val="000107A5"/>
    <w:rsid w:val="00010D38"/>
    <w:rsid w:val="00011A84"/>
    <w:rsid w:val="00011C7B"/>
    <w:rsid w:val="0001226B"/>
    <w:rsid w:val="0001259D"/>
    <w:rsid w:val="00012766"/>
    <w:rsid w:val="00012800"/>
    <w:rsid w:val="00012817"/>
    <w:rsid w:val="00012D51"/>
    <w:rsid w:val="00013E8F"/>
    <w:rsid w:val="0001505E"/>
    <w:rsid w:val="000155B5"/>
    <w:rsid w:val="00016351"/>
    <w:rsid w:val="000164A1"/>
    <w:rsid w:val="000173CB"/>
    <w:rsid w:val="00017C7D"/>
    <w:rsid w:val="00017CF6"/>
    <w:rsid w:val="000212E0"/>
    <w:rsid w:val="00021762"/>
    <w:rsid w:val="00022856"/>
    <w:rsid w:val="00023730"/>
    <w:rsid w:val="0002494B"/>
    <w:rsid w:val="0002497D"/>
    <w:rsid w:val="00024AF1"/>
    <w:rsid w:val="0002543D"/>
    <w:rsid w:val="0002550C"/>
    <w:rsid w:val="00025B05"/>
    <w:rsid w:val="00025D1C"/>
    <w:rsid w:val="0002694B"/>
    <w:rsid w:val="00027548"/>
    <w:rsid w:val="00027993"/>
    <w:rsid w:val="000306B3"/>
    <w:rsid w:val="000308CF"/>
    <w:rsid w:val="00030CA1"/>
    <w:rsid w:val="0003120E"/>
    <w:rsid w:val="00033D24"/>
    <w:rsid w:val="000347F8"/>
    <w:rsid w:val="00035062"/>
    <w:rsid w:val="00035B75"/>
    <w:rsid w:val="00040339"/>
    <w:rsid w:val="0004046E"/>
    <w:rsid w:val="00040803"/>
    <w:rsid w:val="000417FC"/>
    <w:rsid w:val="00041C1A"/>
    <w:rsid w:val="0004222E"/>
    <w:rsid w:val="000422EE"/>
    <w:rsid w:val="00042B59"/>
    <w:rsid w:val="00042CA6"/>
    <w:rsid w:val="00043DCA"/>
    <w:rsid w:val="0004410E"/>
    <w:rsid w:val="000444C0"/>
    <w:rsid w:val="00045756"/>
    <w:rsid w:val="000457A4"/>
    <w:rsid w:val="00045DEE"/>
    <w:rsid w:val="00045E06"/>
    <w:rsid w:val="00046D62"/>
    <w:rsid w:val="00046FBC"/>
    <w:rsid w:val="000470B2"/>
    <w:rsid w:val="00047E21"/>
    <w:rsid w:val="00050435"/>
    <w:rsid w:val="00051B54"/>
    <w:rsid w:val="00051FD2"/>
    <w:rsid w:val="0005294D"/>
    <w:rsid w:val="00052C52"/>
    <w:rsid w:val="000534AA"/>
    <w:rsid w:val="00053597"/>
    <w:rsid w:val="00054002"/>
    <w:rsid w:val="00054F84"/>
    <w:rsid w:val="0005549F"/>
    <w:rsid w:val="00055BE1"/>
    <w:rsid w:val="0005798E"/>
    <w:rsid w:val="000600DA"/>
    <w:rsid w:val="00061532"/>
    <w:rsid w:val="00061F30"/>
    <w:rsid w:val="00061FD1"/>
    <w:rsid w:val="00062334"/>
    <w:rsid w:val="000627BF"/>
    <w:rsid w:val="00062806"/>
    <w:rsid w:val="00063897"/>
    <w:rsid w:val="00063A56"/>
    <w:rsid w:val="00064363"/>
    <w:rsid w:val="00064582"/>
    <w:rsid w:val="000662B6"/>
    <w:rsid w:val="00066B35"/>
    <w:rsid w:val="00067245"/>
    <w:rsid w:val="00067555"/>
    <w:rsid w:val="0007086A"/>
    <w:rsid w:val="00070C13"/>
    <w:rsid w:val="0007144A"/>
    <w:rsid w:val="000717D5"/>
    <w:rsid w:val="0007181D"/>
    <w:rsid w:val="00071C11"/>
    <w:rsid w:val="00072E4C"/>
    <w:rsid w:val="00075134"/>
    <w:rsid w:val="000755DD"/>
    <w:rsid w:val="000762E0"/>
    <w:rsid w:val="0007658C"/>
    <w:rsid w:val="00076601"/>
    <w:rsid w:val="00076BD9"/>
    <w:rsid w:val="0007750B"/>
    <w:rsid w:val="000824FB"/>
    <w:rsid w:val="0008318A"/>
    <w:rsid w:val="00083208"/>
    <w:rsid w:val="0008336C"/>
    <w:rsid w:val="0008344A"/>
    <w:rsid w:val="00084051"/>
    <w:rsid w:val="000840F4"/>
    <w:rsid w:val="00084B18"/>
    <w:rsid w:val="0008624E"/>
    <w:rsid w:val="00086BF7"/>
    <w:rsid w:val="00086F0C"/>
    <w:rsid w:val="00087381"/>
    <w:rsid w:val="000916EA"/>
    <w:rsid w:val="00091D66"/>
    <w:rsid w:val="00091D8D"/>
    <w:rsid w:val="00091DA1"/>
    <w:rsid w:val="00092194"/>
    <w:rsid w:val="00092A61"/>
    <w:rsid w:val="00092FC9"/>
    <w:rsid w:val="000935B8"/>
    <w:rsid w:val="00094574"/>
    <w:rsid w:val="00095521"/>
    <w:rsid w:val="00096AB1"/>
    <w:rsid w:val="00097540"/>
    <w:rsid w:val="00097A89"/>
    <w:rsid w:val="000A2346"/>
    <w:rsid w:val="000A2BBB"/>
    <w:rsid w:val="000A3376"/>
    <w:rsid w:val="000A44FB"/>
    <w:rsid w:val="000A5093"/>
    <w:rsid w:val="000A5133"/>
    <w:rsid w:val="000A5810"/>
    <w:rsid w:val="000A5E1A"/>
    <w:rsid w:val="000A6619"/>
    <w:rsid w:val="000A697E"/>
    <w:rsid w:val="000A6B82"/>
    <w:rsid w:val="000B0403"/>
    <w:rsid w:val="000B0B5B"/>
    <w:rsid w:val="000B15A7"/>
    <w:rsid w:val="000B326E"/>
    <w:rsid w:val="000B373C"/>
    <w:rsid w:val="000B49F8"/>
    <w:rsid w:val="000B5B98"/>
    <w:rsid w:val="000B6504"/>
    <w:rsid w:val="000B748A"/>
    <w:rsid w:val="000C02DC"/>
    <w:rsid w:val="000C05B6"/>
    <w:rsid w:val="000C0962"/>
    <w:rsid w:val="000C10A9"/>
    <w:rsid w:val="000C1253"/>
    <w:rsid w:val="000C28BE"/>
    <w:rsid w:val="000C414D"/>
    <w:rsid w:val="000C54B3"/>
    <w:rsid w:val="000C56A2"/>
    <w:rsid w:val="000C625D"/>
    <w:rsid w:val="000C6AA9"/>
    <w:rsid w:val="000C6B3B"/>
    <w:rsid w:val="000C7017"/>
    <w:rsid w:val="000C7C05"/>
    <w:rsid w:val="000C7FD3"/>
    <w:rsid w:val="000D00B8"/>
    <w:rsid w:val="000D018D"/>
    <w:rsid w:val="000D15C2"/>
    <w:rsid w:val="000D2743"/>
    <w:rsid w:val="000D2EBF"/>
    <w:rsid w:val="000D362B"/>
    <w:rsid w:val="000D5680"/>
    <w:rsid w:val="000D57E1"/>
    <w:rsid w:val="000D5BD7"/>
    <w:rsid w:val="000D6362"/>
    <w:rsid w:val="000D6A61"/>
    <w:rsid w:val="000D7460"/>
    <w:rsid w:val="000D75A8"/>
    <w:rsid w:val="000D7D2C"/>
    <w:rsid w:val="000E02CF"/>
    <w:rsid w:val="000E094A"/>
    <w:rsid w:val="000E0D04"/>
    <w:rsid w:val="000E1515"/>
    <w:rsid w:val="000E1B42"/>
    <w:rsid w:val="000E26F8"/>
    <w:rsid w:val="000E3C73"/>
    <w:rsid w:val="000E5041"/>
    <w:rsid w:val="000E55C1"/>
    <w:rsid w:val="000E5CB4"/>
    <w:rsid w:val="000E6815"/>
    <w:rsid w:val="000E70E1"/>
    <w:rsid w:val="000E720E"/>
    <w:rsid w:val="000F07BB"/>
    <w:rsid w:val="000F07CA"/>
    <w:rsid w:val="000F2740"/>
    <w:rsid w:val="000F2DC9"/>
    <w:rsid w:val="000F32F4"/>
    <w:rsid w:val="000F3676"/>
    <w:rsid w:val="000F4B0E"/>
    <w:rsid w:val="000F5C49"/>
    <w:rsid w:val="000F5D55"/>
    <w:rsid w:val="000F76DD"/>
    <w:rsid w:val="000F79B1"/>
    <w:rsid w:val="000F7FF2"/>
    <w:rsid w:val="00101628"/>
    <w:rsid w:val="00102331"/>
    <w:rsid w:val="001028D9"/>
    <w:rsid w:val="00102E51"/>
    <w:rsid w:val="00103250"/>
    <w:rsid w:val="00104234"/>
    <w:rsid w:val="00105571"/>
    <w:rsid w:val="001057D5"/>
    <w:rsid w:val="001059D7"/>
    <w:rsid w:val="00105E3D"/>
    <w:rsid w:val="001061A7"/>
    <w:rsid w:val="00107E25"/>
    <w:rsid w:val="00110A75"/>
    <w:rsid w:val="00110E7D"/>
    <w:rsid w:val="001112CA"/>
    <w:rsid w:val="00111618"/>
    <w:rsid w:val="001127A3"/>
    <w:rsid w:val="00113859"/>
    <w:rsid w:val="00113EF9"/>
    <w:rsid w:val="001140E5"/>
    <w:rsid w:val="00115607"/>
    <w:rsid w:val="00115834"/>
    <w:rsid w:val="0011633B"/>
    <w:rsid w:val="001165FB"/>
    <w:rsid w:val="00116AD3"/>
    <w:rsid w:val="00117841"/>
    <w:rsid w:val="00117BB3"/>
    <w:rsid w:val="001202AE"/>
    <w:rsid w:val="00120868"/>
    <w:rsid w:val="001209BE"/>
    <w:rsid w:val="00120D37"/>
    <w:rsid w:val="00121A83"/>
    <w:rsid w:val="00121D5A"/>
    <w:rsid w:val="0012233C"/>
    <w:rsid w:val="00123152"/>
    <w:rsid w:val="00123561"/>
    <w:rsid w:val="00123D5D"/>
    <w:rsid w:val="00123F52"/>
    <w:rsid w:val="0012416F"/>
    <w:rsid w:val="00124DA1"/>
    <w:rsid w:val="00124F6D"/>
    <w:rsid w:val="0012613D"/>
    <w:rsid w:val="0012625E"/>
    <w:rsid w:val="00126260"/>
    <w:rsid w:val="001265C5"/>
    <w:rsid w:val="00126AA7"/>
    <w:rsid w:val="00127D91"/>
    <w:rsid w:val="001305D3"/>
    <w:rsid w:val="00134D6B"/>
    <w:rsid w:val="00134EC2"/>
    <w:rsid w:val="001361D1"/>
    <w:rsid w:val="00136F06"/>
    <w:rsid w:val="001372C7"/>
    <w:rsid w:val="0013779F"/>
    <w:rsid w:val="00140E28"/>
    <w:rsid w:val="00141413"/>
    <w:rsid w:val="00141722"/>
    <w:rsid w:val="00141DCC"/>
    <w:rsid w:val="00143424"/>
    <w:rsid w:val="00145CF3"/>
    <w:rsid w:val="0014613A"/>
    <w:rsid w:val="00146E7A"/>
    <w:rsid w:val="00147131"/>
    <w:rsid w:val="001476A9"/>
    <w:rsid w:val="00147AAF"/>
    <w:rsid w:val="00147EC6"/>
    <w:rsid w:val="001500BC"/>
    <w:rsid w:val="0015057A"/>
    <w:rsid w:val="0015115A"/>
    <w:rsid w:val="00152B24"/>
    <w:rsid w:val="00152C04"/>
    <w:rsid w:val="00152F68"/>
    <w:rsid w:val="001535BA"/>
    <w:rsid w:val="00153E1B"/>
    <w:rsid w:val="00154FCC"/>
    <w:rsid w:val="0015572F"/>
    <w:rsid w:val="00155B95"/>
    <w:rsid w:val="00155D13"/>
    <w:rsid w:val="00156BD3"/>
    <w:rsid w:val="00156F58"/>
    <w:rsid w:val="001570E9"/>
    <w:rsid w:val="00161F54"/>
    <w:rsid w:val="00162671"/>
    <w:rsid w:val="00162B95"/>
    <w:rsid w:val="00162D53"/>
    <w:rsid w:val="00165136"/>
    <w:rsid w:val="001658FB"/>
    <w:rsid w:val="00165C29"/>
    <w:rsid w:val="00165CA3"/>
    <w:rsid w:val="0016628D"/>
    <w:rsid w:val="00166386"/>
    <w:rsid w:val="0016649C"/>
    <w:rsid w:val="001667B0"/>
    <w:rsid w:val="001668DD"/>
    <w:rsid w:val="00166EB5"/>
    <w:rsid w:val="0016700C"/>
    <w:rsid w:val="001673CE"/>
    <w:rsid w:val="00170034"/>
    <w:rsid w:val="00171030"/>
    <w:rsid w:val="00171DFA"/>
    <w:rsid w:val="00172C59"/>
    <w:rsid w:val="0017365C"/>
    <w:rsid w:val="00173705"/>
    <w:rsid w:val="00174235"/>
    <w:rsid w:val="00174618"/>
    <w:rsid w:val="0017509C"/>
    <w:rsid w:val="001759C5"/>
    <w:rsid w:val="001769C3"/>
    <w:rsid w:val="001770F3"/>
    <w:rsid w:val="0017739F"/>
    <w:rsid w:val="0018011D"/>
    <w:rsid w:val="001803CF"/>
    <w:rsid w:val="001807E1"/>
    <w:rsid w:val="00180E46"/>
    <w:rsid w:val="001833AC"/>
    <w:rsid w:val="00183450"/>
    <w:rsid w:val="001834D3"/>
    <w:rsid w:val="00183C1D"/>
    <w:rsid w:val="00184A55"/>
    <w:rsid w:val="00184EDE"/>
    <w:rsid w:val="00185223"/>
    <w:rsid w:val="0018523A"/>
    <w:rsid w:val="001854D9"/>
    <w:rsid w:val="00185DD0"/>
    <w:rsid w:val="00186401"/>
    <w:rsid w:val="00186ABD"/>
    <w:rsid w:val="00187465"/>
    <w:rsid w:val="00187948"/>
    <w:rsid w:val="001903C3"/>
    <w:rsid w:val="00190A3B"/>
    <w:rsid w:val="0019135B"/>
    <w:rsid w:val="00191613"/>
    <w:rsid w:val="001929CD"/>
    <w:rsid w:val="00195EF5"/>
    <w:rsid w:val="00196406"/>
    <w:rsid w:val="00196588"/>
    <w:rsid w:val="001965F0"/>
    <w:rsid w:val="00197167"/>
    <w:rsid w:val="001971F2"/>
    <w:rsid w:val="001973A2"/>
    <w:rsid w:val="00197C49"/>
    <w:rsid w:val="001A038E"/>
    <w:rsid w:val="001A0870"/>
    <w:rsid w:val="001A0AE1"/>
    <w:rsid w:val="001A1DD0"/>
    <w:rsid w:val="001A2501"/>
    <w:rsid w:val="001A36CA"/>
    <w:rsid w:val="001A42A6"/>
    <w:rsid w:val="001A4B62"/>
    <w:rsid w:val="001A4C8B"/>
    <w:rsid w:val="001A4CC4"/>
    <w:rsid w:val="001A4DB5"/>
    <w:rsid w:val="001A4DE3"/>
    <w:rsid w:val="001A56C4"/>
    <w:rsid w:val="001A5796"/>
    <w:rsid w:val="001A57F0"/>
    <w:rsid w:val="001A5C5E"/>
    <w:rsid w:val="001A5D76"/>
    <w:rsid w:val="001A6AAC"/>
    <w:rsid w:val="001A70B7"/>
    <w:rsid w:val="001A7E89"/>
    <w:rsid w:val="001B1B4C"/>
    <w:rsid w:val="001B27B1"/>
    <w:rsid w:val="001B321B"/>
    <w:rsid w:val="001B39C4"/>
    <w:rsid w:val="001B3CEA"/>
    <w:rsid w:val="001B4D91"/>
    <w:rsid w:val="001B632E"/>
    <w:rsid w:val="001B7F68"/>
    <w:rsid w:val="001C023D"/>
    <w:rsid w:val="001C07F2"/>
    <w:rsid w:val="001C0B89"/>
    <w:rsid w:val="001C2B20"/>
    <w:rsid w:val="001C3827"/>
    <w:rsid w:val="001C3877"/>
    <w:rsid w:val="001C3B7B"/>
    <w:rsid w:val="001C4417"/>
    <w:rsid w:val="001C573A"/>
    <w:rsid w:val="001C6811"/>
    <w:rsid w:val="001C7190"/>
    <w:rsid w:val="001C7A1F"/>
    <w:rsid w:val="001D114F"/>
    <w:rsid w:val="001D1188"/>
    <w:rsid w:val="001D15FB"/>
    <w:rsid w:val="001D2327"/>
    <w:rsid w:val="001D2B08"/>
    <w:rsid w:val="001D3B92"/>
    <w:rsid w:val="001D3D64"/>
    <w:rsid w:val="001D4104"/>
    <w:rsid w:val="001D5095"/>
    <w:rsid w:val="001D5EEE"/>
    <w:rsid w:val="001D5F98"/>
    <w:rsid w:val="001D625A"/>
    <w:rsid w:val="001D7699"/>
    <w:rsid w:val="001D76C3"/>
    <w:rsid w:val="001D7C34"/>
    <w:rsid w:val="001D7C8C"/>
    <w:rsid w:val="001E02DE"/>
    <w:rsid w:val="001E07E2"/>
    <w:rsid w:val="001E0A83"/>
    <w:rsid w:val="001E12AA"/>
    <w:rsid w:val="001E21BC"/>
    <w:rsid w:val="001E2E55"/>
    <w:rsid w:val="001E31C6"/>
    <w:rsid w:val="001E358A"/>
    <w:rsid w:val="001E6120"/>
    <w:rsid w:val="001E638A"/>
    <w:rsid w:val="001F12EA"/>
    <w:rsid w:val="001F13DB"/>
    <w:rsid w:val="001F17D9"/>
    <w:rsid w:val="001F17FD"/>
    <w:rsid w:val="001F2927"/>
    <w:rsid w:val="001F30AA"/>
    <w:rsid w:val="001F3974"/>
    <w:rsid w:val="001F3C54"/>
    <w:rsid w:val="001F4314"/>
    <w:rsid w:val="001F4335"/>
    <w:rsid w:val="001F4725"/>
    <w:rsid w:val="001F488A"/>
    <w:rsid w:val="001F555F"/>
    <w:rsid w:val="001F5F6A"/>
    <w:rsid w:val="001F60A7"/>
    <w:rsid w:val="001F6BC3"/>
    <w:rsid w:val="001F71DB"/>
    <w:rsid w:val="001F7AA3"/>
    <w:rsid w:val="002002A3"/>
    <w:rsid w:val="00201BB6"/>
    <w:rsid w:val="00201DAE"/>
    <w:rsid w:val="00203C7A"/>
    <w:rsid w:val="00204021"/>
    <w:rsid w:val="00204982"/>
    <w:rsid w:val="0020511B"/>
    <w:rsid w:val="002051FF"/>
    <w:rsid w:val="0020602F"/>
    <w:rsid w:val="00206333"/>
    <w:rsid w:val="002079B6"/>
    <w:rsid w:val="00210405"/>
    <w:rsid w:val="00210847"/>
    <w:rsid w:val="002108D0"/>
    <w:rsid w:val="00210EB8"/>
    <w:rsid w:val="00211A39"/>
    <w:rsid w:val="00211B30"/>
    <w:rsid w:val="00212224"/>
    <w:rsid w:val="00212E9A"/>
    <w:rsid w:val="00213D39"/>
    <w:rsid w:val="00216E56"/>
    <w:rsid w:val="00217016"/>
    <w:rsid w:val="0021722D"/>
    <w:rsid w:val="002206A7"/>
    <w:rsid w:val="00222730"/>
    <w:rsid w:val="00222A6A"/>
    <w:rsid w:val="00224B5D"/>
    <w:rsid w:val="00224C4D"/>
    <w:rsid w:val="00224DEF"/>
    <w:rsid w:val="00224F17"/>
    <w:rsid w:val="002251C2"/>
    <w:rsid w:val="002258BA"/>
    <w:rsid w:val="00226719"/>
    <w:rsid w:val="002269B8"/>
    <w:rsid w:val="00226F62"/>
    <w:rsid w:val="002270BF"/>
    <w:rsid w:val="002271C5"/>
    <w:rsid w:val="00227436"/>
    <w:rsid w:val="002277E2"/>
    <w:rsid w:val="00227A99"/>
    <w:rsid w:val="00227F5B"/>
    <w:rsid w:val="00231458"/>
    <w:rsid w:val="002319EC"/>
    <w:rsid w:val="00231B6A"/>
    <w:rsid w:val="0023210B"/>
    <w:rsid w:val="002321A9"/>
    <w:rsid w:val="0023312E"/>
    <w:rsid w:val="002338C7"/>
    <w:rsid w:val="002341FB"/>
    <w:rsid w:val="002360E9"/>
    <w:rsid w:val="002361F9"/>
    <w:rsid w:val="00236A2B"/>
    <w:rsid w:val="00237165"/>
    <w:rsid w:val="00237186"/>
    <w:rsid w:val="00237951"/>
    <w:rsid w:val="00237E16"/>
    <w:rsid w:val="00237F0E"/>
    <w:rsid w:val="0024054A"/>
    <w:rsid w:val="00240779"/>
    <w:rsid w:val="00242017"/>
    <w:rsid w:val="0024233B"/>
    <w:rsid w:val="00242BCB"/>
    <w:rsid w:val="00242C2F"/>
    <w:rsid w:val="00243698"/>
    <w:rsid w:val="00245143"/>
    <w:rsid w:val="002452D4"/>
    <w:rsid w:val="00245C76"/>
    <w:rsid w:val="00246251"/>
    <w:rsid w:val="002471A4"/>
    <w:rsid w:val="00247785"/>
    <w:rsid w:val="00250429"/>
    <w:rsid w:val="002507D4"/>
    <w:rsid w:val="00250814"/>
    <w:rsid w:val="0025118F"/>
    <w:rsid w:val="002516AA"/>
    <w:rsid w:val="00251B44"/>
    <w:rsid w:val="00251E56"/>
    <w:rsid w:val="00252B7D"/>
    <w:rsid w:val="00253186"/>
    <w:rsid w:val="00253247"/>
    <w:rsid w:val="00253C87"/>
    <w:rsid w:val="0025470E"/>
    <w:rsid w:val="00255DFA"/>
    <w:rsid w:val="00256A9B"/>
    <w:rsid w:val="00257BFD"/>
    <w:rsid w:val="00260DB7"/>
    <w:rsid w:val="00261145"/>
    <w:rsid w:val="00262CB8"/>
    <w:rsid w:val="0026316A"/>
    <w:rsid w:val="0026388A"/>
    <w:rsid w:val="00264421"/>
    <w:rsid w:val="00265A28"/>
    <w:rsid w:val="00266284"/>
    <w:rsid w:val="002664F3"/>
    <w:rsid w:val="002676EF"/>
    <w:rsid w:val="00267BD0"/>
    <w:rsid w:val="00267E3B"/>
    <w:rsid w:val="00267FEC"/>
    <w:rsid w:val="0027015F"/>
    <w:rsid w:val="00271853"/>
    <w:rsid w:val="00272013"/>
    <w:rsid w:val="002726F4"/>
    <w:rsid w:val="00272979"/>
    <w:rsid w:val="00272D20"/>
    <w:rsid w:val="00273F67"/>
    <w:rsid w:val="0027400F"/>
    <w:rsid w:val="0027402A"/>
    <w:rsid w:val="002745A8"/>
    <w:rsid w:val="00275026"/>
    <w:rsid w:val="0027564E"/>
    <w:rsid w:val="0027692C"/>
    <w:rsid w:val="00277539"/>
    <w:rsid w:val="00282565"/>
    <w:rsid w:val="00282EE7"/>
    <w:rsid w:val="0028327A"/>
    <w:rsid w:val="00283523"/>
    <w:rsid w:val="00283D7E"/>
    <w:rsid w:val="00284787"/>
    <w:rsid w:val="002849AD"/>
    <w:rsid w:val="00284ACD"/>
    <w:rsid w:val="00285F85"/>
    <w:rsid w:val="002860ED"/>
    <w:rsid w:val="00286139"/>
    <w:rsid w:val="00286F41"/>
    <w:rsid w:val="00290560"/>
    <w:rsid w:val="00291ACE"/>
    <w:rsid w:val="00291D59"/>
    <w:rsid w:val="00291E41"/>
    <w:rsid w:val="00291FD2"/>
    <w:rsid w:val="002920CD"/>
    <w:rsid w:val="002931BE"/>
    <w:rsid w:val="002934B9"/>
    <w:rsid w:val="00293FB0"/>
    <w:rsid w:val="002940DA"/>
    <w:rsid w:val="0029463A"/>
    <w:rsid w:val="00294649"/>
    <w:rsid w:val="002946D7"/>
    <w:rsid w:val="0029476E"/>
    <w:rsid w:val="00294AA4"/>
    <w:rsid w:val="00295189"/>
    <w:rsid w:val="0029631D"/>
    <w:rsid w:val="002A0473"/>
    <w:rsid w:val="002A0D99"/>
    <w:rsid w:val="002A107A"/>
    <w:rsid w:val="002A188A"/>
    <w:rsid w:val="002A3C11"/>
    <w:rsid w:val="002A4215"/>
    <w:rsid w:val="002A4DF0"/>
    <w:rsid w:val="002A4EB3"/>
    <w:rsid w:val="002A500E"/>
    <w:rsid w:val="002A5F29"/>
    <w:rsid w:val="002A64D5"/>
    <w:rsid w:val="002A6A0A"/>
    <w:rsid w:val="002A7DA6"/>
    <w:rsid w:val="002A7F60"/>
    <w:rsid w:val="002B0B32"/>
    <w:rsid w:val="002B267C"/>
    <w:rsid w:val="002B26CF"/>
    <w:rsid w:val="002B2F0C"/>
    <w:rsid w:val="002B3191"/>
    <w:rsid w:val="002B31D9"/>
    <w:rsid w:val="002B390C"/>
    <w:rsid w:val="002B3F1B"/>
    <w:rsid w:val="002B427D"/>
    <w:rsid w:val="002B46D2"/>
    <w:rsid w:val="002B52A7"/>
    <w:rsid w:val="002B5716"/>
    <w:rsid w:val="002B58CD"/>
    <w:rsid w:val="002B7FB3"/>
    <w:rsid w:val="002C05DE"/>
    <w:rsid w:val="002C2D1C"/>
    <w:rsid w:val="002C312B"/>
    <w:rsid w:val="002C33A3"/>
    <w:rsid w:val="002C4032"/>
    <w:rsid w:val="002C55E7"/>
    <w:rsid w:val="002C6189"/>
    <w:rsid w:val="002C65E4"/>
    <w:rsid w:val="002C6762"/>
    <w:rsid w:val="002D0BCF"/>
    <w:rsid w:val="002D1097"/>
    <w:rsid w:val="002D155F"/>
    <w:rsid w:val="002D158D"/>
    <w:rsid w:val="002D1BB6"/>
    <w:rsid w:val="002D3BC5"/>
    <w:rsid w:val="002D4C10"/>
    <w:rsid w:val="002D4C55"/>
    <w:rsid w:val="002D4F2C"/>
    <w:rsid w:val="002D51F7"/>
    <w:rsid w:val="002D556D"/>
    <w:rsid w:val="002D588F"/>
    <w:rsid w:val="002D5D7D"/>
    <w:rsid w:val="002D5F09"/>
    <w:rsid w:val="002D6787"/>
    <w:rsid w:val="002D6831"/>
    <w:rsid w:val="002D6AF2"/>
    <w:rsid w:val="002D6B32"/>
    <w:rsid w:val="002D6C30"/>
    <w:rsid w:val="002D6D3D"/>
    <w:rsid w:val="002D6DDF"/>
    <w:rsid w:val="002D73B6"/>
    <w:rsid w:val="002E022F"/>
    <w:rsid w:val="002E02B9"/>
    <w:rsid w:val="002E16DA"/>
    <w:rsid w:val="002E1B95"/>
    <w:rsid w:val="002E20AB"/>
    <w:rsid w:val="002E2BAB"/>
    <w:rsid w:val="002E2FAC"/>
    <w:rsid w:val="002E2FAE"/>
    <w:rsid w:val="002E3B69"/>
    <w:rsid w:val="002E51A6"/>
    <w:rsid w:val="002E5505"/>
    <w:rsid w:val="002E5D7E"/>
    <w:rsid w:val="002E634D"/>
    <w:rsid w:val="002E7A78"/>
    <w:rsid w:val="002F0316"/>
    <w:rsid w:val="002F1562"/>
    <w:rsid w:val="002F39DD"/>
    <w:rsid w:val="002F3C65"/>
    <w:rsid w:val="002F5A0B"/>
    <w:rsid w:val="002F694F"/>
    <w:rsid w:val="002F6AAC"/>
    <w:rsid w:val="002F7159"/>
    <w:rsid w:val="002F7C8B"/>
    <w:rsid w:val="002F7DA7"/>
    <w:rsid w:val="0030147C"/>
    <w:rsid w:val="00301600"/>
    <w:rsid w:val="00301A2F"/>
    <w:rsid w:val="0030203E"/>
    <w:rsid w:val="00303736"/>
    <w:rsid w:val="00303CCD"/>
    <w:rsid w:val="003041C4"/>
    <w:rsid w:val="00306002"/>
    <w:rsid w:val="00306570"/>
    <w:rsid w:val="003066EE"/>
    <w:rsid w:val="00307736"/>
    <w:rsid w:val="00307DC0"/>
    <w:rsid w:val="0031015A"/>
    <w:rsid w:val="003102DD"/>
    <w:rsid w:val="00310321"/>
    <w:rsid w:val="0031202B"/>
    <w:rsid w:val="00312494"/>
    <w:rsid w:val="003126C5"/>
    <w:rsid w:val="0031288B"/>
    <w:rsid w:val="00312A1D"/>
    <w:rsid w:val="0031363D"/>
    <w:rsid w:val="00313E7D"/>
    <w:rsid w:val="0031657F"/>
    <w:rsid w:val="00316642"/>
    <w:rsid w:val="00316E43"/>
    <w:rsid w:val="00317745"/>
    <w:rsid w:val="00320108"/>
    <w:rsid w:val="00320473"/>
    <w:rsid w:val="0032110A"/>
    <w:rsid w:val="0032123C"/>
    <w:rsid w:val="00322038"/>
    <w:rsid w:val="003222C8"/>
    <w:rsid w:val="003231D5"/>
    <w:rsid w:val="00323242"/>
    <w:rsid w:val="0032375A"/>
    <w:rsid w:val="003237DB"/>
    <w:rsid w:val="00325EF8"/>
    <w:rsid w:val="00326B16"/>
    <w:rsid w:val="003271F0"/>
    <w:rsid w:val="00327AC5"/>
    <w:rsid w:val="00327B38"/>
    <w:rsid w:val="00327CAB"/>
    <w:rsid w:val="003308BB"/>
    <w:rsid w:val="003308D1"/>
    <w:rsid w:val="00330BCA"/>
    <w:rsid w:val="00331B30"/>
    <w:rsid w:val="0033213C"/>
    <w:rsid w:val="003326EE"/>
    <w:rsid w:val="003329C7"/>
    <w:rsid w:val="00333694"/>
    <w:rsid w:val="0033383C"/>
    <w:rsid w:val="00333C4C"/>
    <w:rsid w:val="003349A7"/>
    <w:rsid w:val="00334A19"/>
    <w:rsid w:val="0033525C"/>
    <w:rsid w:val="00336A59"/>
    <w:rsid w:val="00336F99"/>
    <w:rsid w:val="003376DF"/>
    <w:rsid w:val="00337E73"/>
    <w:rsid w:val="00340A82"/>
    <w:rsid w:val="00342FFD"/>
    <w:rsid w:val="0034317C"/>
    <w:rsid w:val="00343D2E"/>
    <w:rsid w:val="00344801"/>
    <w:rsid w:val="00344CBA"/>
    <w:rsid w:val="00344F74"/>
    <w:rsid w:val="00345041"/>
    <w:rsid w:val="00345B2E"/>
    <w:rsid w:val="00345CC0"/>
    <w:rsid w:val="00346AFF"/>
    <w:rsid w:val="00346E19"/>
    <w:rsid w:val="003471CC"/>
    <w:rsid w:val="0034728B"/>
    <w:rsid w:val="0034780B"/>
    <w:rsid w:val="00350A55"/>
    <w:rsid w:val="00350AE4"/>
    <w:rsid w:val="00351B21"/>
    <w:rsid w:val="00351F01"/>
    <w:rsid w:val="003525C7"/>
    <w:rsid w:val="00352807"/>
    <w:rsid w:val="00353585"/>
    <w:rsid w:val="003535B7"/>
    <w:rsid w:val="003535E0"/>
    <w:rsid w:val="00353DCB"/>
    <w:rsid w:val="0035461F"/>
    <w:rsid w:val="003549CF"/>
    <w:rsid w:val="0035503B"/>
    <w:rsid w:val="00355981"/>
    <w:rsid w:val="00355B4D"/>
    <w:rsid w:val="00356447"/>
    <w:rsid w:val="00356BF7"/>
    <w:rsid w:val="00356BFB"/>
    <w:rsid w:val="003606CF"/>
    <w:rsid w:val="00360870"/>
    <w:rsid w:val="00360A69"/>
    <w:rsid w:val="003613E2"/>
    <w:rsid w:val="003617BA"/>
    <w:rsid w:val="00361EBA"/>
    <w:rsid w:val="00363B3C"/>
    <w:rsid w:val="0036459A"/>
    <w:rsid w:val="00364BF4"/>
    <w:rsid w:val="00365014"/>
    <w:rsid w:val="00370114"/>
    <w:rsid w:val="0037180A"/>
    <w:rsid w:val="003727CC"/>
    <w:rsid w:val="00373EF5"/>
    <w:rsid w:val="0037411A"/>
    <w:rsid w:val="0037471B"/>
    <w:rsid w:val="00374D63"/>
    <w:rsid w:val="00374F74"/>
    <w:rsid w:val="00376579"/>
    <w:rsid w:val="00376E33"/>
    <w:rsid w:val="0037731E"/>
    <w:rsid w:val="00377320"/>
    <w:rsid w:val="00377951"/>
    <w:rsid w:val="003811AC"/>
    <w:rsid w:val="00381CDE"/>
    <w:rsid w:val="00381F94"/>
    <w:rsid w:val="00384A6C"/>
    <w:rsid w:val="00386056"/>
    <w:rsid w:val="0039032C"/>
    <w:rsid w:val="00390573"/>
    <w:rsid w:val="00392DDA"/>
    <w:rsid w:val="00393B72"/>
    <w:rsid w:val="00393D61"/>
    <w:rsid w:val="00393F60"/>
    <w:rsid w:val="003940D7"/>
    <w:rsid w:val="003949EC"/>
    <w:rsid w:val="003A09C1"/>
    <w:rsid w:val="003A23E9"/>
    <w:rsid w:val="003A36DD"/>
    <w:rsid w:val="003A3DB5"/>
    <w:rsid w:val="003A4C64"/>
    <w:rsid w:val="003A64A8"/>
    <w:rsid w:val="003A75B9"/>
    <w:rsid w:val="003A7A7C"/>
    <w:rsid w:val="003A7C37"/>
    <w:rsid w:val="003B041C"/>
    <w:rsid w:val="003B0488"/>
    <w:rsid w:val="003B0C2D"/>
    <w:rsid w:val="003B16BC"/>
    <w:rsid w:val="003B2628"/>
    <w:rsid w:val="003B331E"/>
    <w:rsid w:val="003B39D9"/>
    <w:rsid w:val="003B4F1D"/>
    <w:rsid w:val="003B5A56"/>
    <w:rsid w:val="003B6AA3"/>
    <w:rsid w:val="003B74B5"/>
    <w:rsid w:val="003B7AAF"/>
    <w:rsid w:val="003B7F31"/>
    <w:rsid w:val="003C0E2F"/>
    <w:rsid w:val="003C27F1"/>
    <w:rsid w:val="003C2E50"/>
    <w:rsid w:val="003C3834"/>
    <w:rsid w:val="003C3E33"/>
    <w:rsid w:val="003C3F44"/>
    <w:rsid w:val="003C4B9C"/>
    <w:rsid w:val="003C5E7D"/>
    <w:rsid w:val="003C60C3"/>
    <w:rsid w:val="003D03A2"/>
    <w:rsid w:val="003D08C9"/>
    <w:rsid w:val="003D0A89"/>
    <w:rsid w:val="003D1062"/>
    <w:rsid w:val="003D25FC"/>
    <w:rsid w:val="003D2DF9"/>
    <w:rsid w:val="003D3860"/>
    <w:rsid w:val="003D4DB5"/>
    <w:rsid w:val="003D5005"/>
    <w:rsid w:val="003D5D8D"/>
    <w:rsid w:val="003D63E7"/>
    <w:rsid w:val="003D74B0"/>
    <w:rsid w:val="003D7743"/>
    <w:rsid w:val="003D7B63"/>
    <w:rsid w:val="003D7B77"/>
    <w:rsid w:val="003D7E49"/>
    <w:rsid w:val="003E00F2"/>
    <w:rsid w:val="003E12A1"/>
    <w:rsid w:val="003E1A9D"/>
    <w:rsid w:val="003E1F4F"/>
    <w:rsid w:val="003E2800"/>
    <w:rsid w:val="003E292C"/>
    <w:rsid w:val="003E3A27"/>
    <w:rsid w:val="003E459C"/>
    <w:rsid w:val="003E4E1B"/>
    <w:rsid w:val="003E7B86"/>
    <w:rsid w:val="003F01FA"/>
    <w:rsid w:val="003F0E89"/>
    <w:rsid w:val="003F277C"/>
    <w:rsid w:val="003F441F"/>
    <w:rsid w:val="003F4C8D"/>
    <w:rsid w:val="003F4EAF"/>
    <w:rsid w:val="003F56D7"/>
    <w:rsid w:val="003F6073"/>
    <w:rsid w:val="003F66E6"/>
    <w:rsid w:val="003F70BA"/>
    <w:rsid w:val="003F7F08"/>
    <w:rsid w:val="0040105E"/>
    <w:rsid w:val="00401DD3"/>
    <w:rsid w:val="00403C11"/>
    <w:rsid w:val="00403EB9"/>
    <w:rsid w:val="00405077"/>
    <w:rsid w:val="00405847"/>
    <w:rsid w:val="00405F9D"/>
    <w:rsid w:val="004069DC"/>
    <w:rsid w:val="00406CCF"/>
    <w:rsid w:val="004075BE"/>
    <w:rsid w:val="00411886"/>
    <w:rsid w:val="00411EAF"/>
    <w:rsid w:val="00411FF0"/>
    <w:rsid w:val="00412169"/>
    <w:rsid w:val="0041245F"/>
    <w:rsid w:val="004129B2"/>
    <w:rsid w:val="00413F2A"/>
    <w:rsid w:val="0041412A"/>
    <w:rsid w:val="00414957"/>
    <w:rsid w:val="00414C6D"/>
    <w:rsid w:val="00415611"/>
    <w:rsid w:val="00417AC9"/>
    <w:rsid w:val="00417BC9"/>
    <w:rsid w:val="00417FCD"/>
    <w:rsid w:val="00421824"/>
    <w:rsid w:val="00421B45"/>
    <w:rsid w:val="0042298B"/>
    <w:rsid w:val="004238F3"/>
    <w:rsid w:val="00423D50"/>
    <w:rsid w:val="0042408A"/>
    <w:rsid w:val="00424C36"/>
    <w:rsid w:val="0042502F"/>
    <w:rsid w:val="00426B85"/>
    <w:rsid w:val="00427215"/>
    <w:rsid w:val="00427ADB"/>
    <w:rsid w:val="00430E5A"/>
    <w:rsid w:val="004322CA"/>
    <w:rsid w:val="00432AC8"/>
    <w:rsid w:val="004339F1"/>
    <w:rsid w:val="00434D03"/>
    <w:rsid w:val="0043571F"/>
    <w:rsid w:val="00435F2B"/>
    <w:rsid w:val="0043648A"/>
    <w:rsid w:val="004411D9"/>
    <w:rsid w:val="00441375"/>
    <w:rsid w:val="00441B16"/>
    <w:rsid w:val="00441CFF"/>
    <w:rsid w:val="00441D89"/>
    <w:rsid w:val="004439DB"/>
    <w:rsid w:val="00444307"/>
    <w:rsid w:val="004446FE"/>
    <w:rsid w:val="0044490D"/>
    <w:rsid w:val="00444A3A"/>
    <w:rsid w:val="00444A4E"/>
    <w:rsid w:val="00444D2F"/>
    <w:rsid w:val="004451AB"/>
    <w:rsid w:val="00445361"/>
    <w:rsid w:val="00445EFF"/>
    <w:rsid w:val="00445FFE"/>
    <w:rsid w:val="004478DC"/>
    <w:rsid w:val="00447DC4"/>
    <w:rsid w:val="00450369"/>
    <w:rsid w:val="0045193C"/>
    <w:rsid w:val="004522F0"/>
    <w:rsid w:val="004533A2"/>
    <w:rsid w:val="00453741"/>
    <w:rsid w:val="00453A6C"/>
    <w:rsid w:val="00454E21"/>
    <w:rsid w:val="00456DE6"/>
    <w:rsid w:val="00457C6C"/>
    <w:rsid w:val="004603E7"/>
    <w:rsid w:val="00460C1F"/>
    <w:rsid w:val="00460DD2"/>
    <w:rsid w:val="00461052"/>
    <w:rsid w:val="00461BC6"/>
    <w:rsid w:val="00461C41"/>
    <w:rsid w:val="00461CF7"/>
    <w:rsid w:val="00462325"/>
    <w:rsid w:val="004626F2"/>
    <w:rsid w:val="00462ABC"/>
    <w:rsid w:val="00463234"/>
    <w:rsid w:val="00463FCE"/>
    <w:rsid w:val="00464383"/>
    <w:rsid w:val="00464896"/>
    <w:rsid w:val="00464CAC"/>
    <w:rsid w:val="004669EA"/>
    <w:rsid w:val="00466B0C"/>
    <w:rsid w:val="004671DC"/>
    <w:rsid w:val="00467463"/>
    <w:rsid w:val="004677E4"/>
    <w:rsid w:val="0047073D"/>
    <w:rsid w:val="004707ED"/>
    <w:rsid w:val="00470EFA"/>
    <w:rsid w:val="00471840"/>
    <w:rsid w:val="00472A82"/>
    <w:rsid w:val="0047484C"/>
    <w:rsid w:val="00475851"/>
    <w:rsid w:val="004762BC"/>
    <w:rsid w:val="0047794E"/>
    <w:rsid w:val="00480070"/>
    <w:rsid w:val="0048123F"/>
    <w:rsid w:val="0048293E"/>
    <w:rsid w:val="00483179"/>
    <w:rsid w:val="00483CA0"/>
    <w:rsid w:val="00484097"/>
    <w:rsid w:val="00484162"/>
    <w:rsid w:val="00484650"/>
    <w:rsid w:val="0048570B"/>
    <w:rsid w:val="004858B8"/>
    <w:rsid w:val="00485A0A"/>
    <w:rsid w:val="00486674"/>
    <w:rsid w:val="0048676C"/>
    <w:rsid w:val="004870A7"/>
    <w:rsid w:val="004878A1"/>
    <w:rsid w:val="00490335"/>
    <w:rsid w:val="00490A1D"/>
    <w:rsid w:val="00491984"/>
    <w:rsid w:val="00492C05"/>
    <w:rsid w:val="00492EF4"/>
    <w:rsid w:val="00493604"/>
    <w:rsid w:val="0049397F"/>
    <w:rsid w:val="0049430A"/>
    <w:rsid w:val="004947B8"/>
    <w:rsid w:val="00495B99"/>
    <w:rsid w:val="0049619C"/>
    <w:rsid w:val="004961D1"/>
    <w:rsid w:val="004965DC"/>
    <w:rsid w:val="00497197"/>
    <w:rsid w:val="00497813"/>
    <w:rsid w:val="004A0268"/>
    <w:rsid w:val="004A05D7"/>
    <w:rsid w:val="004A07B4"/>
    <w:rsid w:val="004A2503"/>
    <w:rsid w:val="004A2953"/>
    <w:rsid w:val="004A32EF"/>
    <w:rsid w:val="004A45EE"/>
    <w:rsid w:val="004A5236"/>
    <w:rsid w:val="004A5B85"/>
    <w:rsid w:val="004A67AC"/>
    <w:rsid w:val="004A6D76"/>
    <w:rsid w:val="004A6E93"/>
    <w:rsid w:val="004A736B"/>
    <w:rsid w:val="004A7BB9"/>
    <w:rsid w:val="004B0134"/>
    <w:rsid w:val="004B0879"/>
    <w:rsid w:val="004B0A63"/>
    <w:rsid w:val="004B0FB5"/>
    <w:rsid w:val="004B1317"/>
    <w:rsid w:val="004B14E5"/>
    <w:rsid w:val="004B2181"/>
    <w:rsid w:val="004B2B44"/>
    <w:rsid w:val="004B2C4E"/>
    <w:rsid w:val="004B34FC"/>
    <w:rsid w:val="004B356B"/>
    <w:rsid w:val="004B4092"/>
    <w:rsid w:val="004B4606"/>
    <w:rsid w:val="004B52C0"/>
    <w:rsid w:val="004B548C"/>
    <w:rsid w:val="004B5D6F"/>
    <w:rsid w:val="004B5ECC"/>
    <w:rsid w:val="004B5F5B"/>
    <w:rsid w:val="004B7149"/>
    <w:rsid w:val="004B72F0"/>
    <w:rsid w:val="004B7AE7"/>
    <w:rsid w:val="004B7F1C"/>
    <w:rsid w:val="004C02F5"/>
    <w:rsid w:val="004C0E54"/>
    <w:rsid w:val="004C141B"/>
    <w:rsid w:val="004C183F"/>
    <w:rsid w:val="004C1969"/>
    <w:rsid w:val="004C32D2"/>
    <w:rsid w:val="004C3C89"/>
    <w:rsid w:val="004C3D20"/>
    <w:rsid w:val="004C3F0F"/>
    <w:rsid w:val="004C45AE"/>
    <w:rsid w:val="004C45B7"/>
    <w:rsid w:val="004C609A"/>
    <w:rsid w:val="004C7274"/>
    <w:rsid w:val="004C7A12"/>
    <w:rsid w:val="004C7A32"/>
    <w:rsid w:val="004C7DC1"/>
    <w:rsid w:val="004C7DE6"/>
    <w:rsid w:val="004C7F18"/>
    <w:rsid w:val="004D0B2E"/>
    <w:rsid w:val="004D0B9B"/>
    <w:rsid w:val="004D10D5"/>
    <w:rsid w:val="004D15D3"/>
    <w:rsid w:val="004D29C3"/>
    <w:rsid w:val="004D3C06"/>
    <w:rsid w:val="004D4388"/>
    <w:rsid w:val="004D49A2"/>
    <w:rsid w:val="004D5188"/>
    <w:rsid w:val="004D51EA"/>
    <w:rsid w:val="004D5248"/>
    <w:rsid w:val="004D5EB7"/>
    <w:rsid w:val="004D7364"/>
    <w:rsid w:val="004D79C3"/>
    <w:rsid w:val="004D7FFB"/>
    <w:rsid w:val="004E1049"/>
    <w:rsid w:val="004E255A"/>
    <w:rsid w:val="004E3045"/>
    <w:rsid w:val="004E34BD"/>
    <w:rsid w:val="004E370B"/>
    <w:rsid w:val="004E4F9F"/>
    <w:rsid w:val="004E50FD"/>
    <w:rsid w:val="004E7EB4"/>
    <w:rsid w:val="004F00C0"/>
    <w:rsid w:val="004F028C"/>
    <w:rsid w:val="004F033F"/>
    <w:rsid w:val="004F0BF4"/>
    <w:rsid w:val="004F0F5A"/>
    <w:rsid w:val="004F13F4"/>
    <w:rsid w:val="004F16D7"/>
    <w:rsid w:val="004F22E9"/>
    <w:rsid w:val="004F27BF"/>
    <w:rsid w:val="004F311D"/>
    <w:rsid w:val="004F3BBF"/>
    <w:rsid w:val="004F3C74"/>
    <w:rsid w:val="004F3EEE"/>
    <w:rsid w:val="004F46F1"/>
    <w:rsid w:val="004F5100"/>
    <w:rsid w:val="004F572A"/>
    <w:rsid w:val="004F576D"/>
    <w:rsid w:val="004F5904"/>
    <w:rsid w:val="004F6361"/>
    <w:rsid w:val="004F7576"/>
    <w:rsid w:val="004F77CE"/>
    <w:rsid w:val="004F7A01"/>
    <w:rsid w:val="005001A4"/>
    <w:rsid w:val="00500F19"/>
    <w:rsid w:val="00502093"/>
    <w:rsid w:val="00502429"/>
    <w:rsid w:val="0050267D"/>
    <w:rsid w:val="005054BD"/>
    <w:rsid w:val="005056E8"/>
    <w:rsid w:val="0050592F"/>
    <w:rsid w:val="00505D8D"/>
    <w:rsid w:val="00505EF6"/>
    <w:rsid w:val="005072A2"/>
    <w:rsid w:val="00507A24"/>
    <w:rsid w:val="00507AD3"/>
    <w:rsid w:val="00507ED8"/>
    <w:rsid w:val="00510580"/>
    <w:rsid w:val="005105CD"/>
    <w:rsid w:val="00510783"/>
    <w:rsid w:val="00511051"/>
    <w:rsid w:val="00511814"/>
    <w:rsid w:val="0051226B"/>
    <w:rsid w:val="005122B4"/>
    <w:rsid w:val="005132FF"/>
    <w:rsid w:val="005139B6"/>
    <w:rsid w:val="00514D7C"/>
    <w:rsid w:val="00514F27"/>
    <w:rsid w:val="0051604A"/>
    <w:rsid w:val="00516715"/>
    <w:rsid w:val="0051689A"/>
    <w:rsid w:val="00517641"/>
    <w:rsid w:val="00517908"/>
    <w:rsid w:val="00520631"/>
    <w:rsid w:val="0052248F"/>
    <w:rsid w:val="0052295A"/>
    <w:rsid w:val="00522C14"/>
    <w:rsid w:val="00524017"/>
    <w:rsid w:val="00524F55"/>
    <w:rsid w:val="00525082"/>
    <w:rsid w:val="00525172"/>
    <w:rsid w:val="00525F4F"/>
    <w:rsid w:val="00526796"/>
    <w:rsid w:val="00526D70"/>
    <w:rsid w:val="0052763B"/>
    <w:rsid w:val="0053041E"/>
    <w:rsid w:val="0053416B"/>
    <w:rsid w:val="00535ECA"/>
    <w:rsid w:val="005361CF"/>
    <w:rsid w:val="00537383"/>
    <w:rsid w:val="0053762E"/>
    <w:rsid w:val="0054023A"/>
    <w:rsid w:val="005402AF"/>
    <w:rsid w:val="005427A5"/>
    <w:rsid w:val="005443EB"/>
    <w:rsid w:val="00545185"/>
    <w:rsid w:val="00545E45"/>
    <w:rsid w:val="00545FF1"/>
    <w:rsid w:val="0054669D"/>
    <w:rsid w:val="005466ED"/>
    <w:rsid w:val="005473A0"/>
    <w:rsid w:val="0054766F"/>
    <w:rsid w:val="00547B08"/>
    <w:rsid w:val="00550818"/>
    <w:rsid w:val="00550F90"/>
    <w:rsid w:val="0055180A"/>
    <w:rsid w:val="00551C6C"/>
    <w:rsid w:val="005527CB"/>
    <w:rsid w:val="00552865"/>
    <w:rsid w:val="00552D19"/>
    <w:rsid w:val="00553622"/>
    <w:rsid w:val="00553B64"/>
    <w:rsid w:val="00554790"/>
    <w:rsid w:val="00554B47"/>
    <w:rsid w:val="00554E51"/>
    <w:rsid w:val="005555B1"/>
    <w:rsid w:val="005565F6"/>
    <w:rsid w:val="00556955"/>
    <w:rsid w:val="005578EE"/>
    <w:rsid w:val="00560632"/>
    <w:rsid w:val="00560965"/>
    <w:rsid w:val="00562D28"/>
    <w:rsid w:val="00562EB9"/>
    <w:rsid w:val="005636A5"/>
    <w:rsid w:val="00563855"/>
    <w:rsid w:val="00563AC4"/>
    <w:rsid w:val="00564B2B"/>
    <w:rsid w:val="00565692"/>
    <w:rsid w:val="005666E4"/>
    <w:rsid w:val="00566EC4"/>
    <w:rsid w:val="0056755C"/>
    <w:rsid w:val="00567B83"/>
    <w:rsid w:val="005705EE"/>
    <w:rsid w:val="00570EE4"/>
    <w:rsid w:val="00571284"/>
    <w:rsid w:val="00571B74"/>
    <w:rsid w:val="00572DAB"/>
    <w:rsid w:val="00573C52"/>
    <w:rsid w:val="00573ED2"/>
    <w:rsid w:val="00574116"/>
    <w:rsid w:val="00574441"/>
    <w:rsid w:val="00574A39"/>
    <w:rsid w:val="00575428"/>
    <w:rsid w:val="005756BD"/>
    <w:rsid w:val="0057576E"/>
    <w:rsid w:val="00575A54"/>
    <w:rsid w:val="005761B4"/>
    <w:rsid w:val="0057626E"/>
    <w:rsid w:val="00576BE7"/>
    <w:rsid w:val="00576FF4"/>
    <w:rsid w:val="00577318"/>
    <w:rsid w:val="00580A5D"/>
    <w:rsid w:val="00581475"/>
    <w:rsid w:val="00581568"/>
    <w:rsid w:val="0058235F"/>
    <w:rsid w:val="00582AC8"/>
    <w:rsid w:val="00582C0C"/>
    <w:rsid w:val="00582D06"/>
    <w:rsid w:val="00582E0A"/>
    <w:rsid w:val="0058318D"/>
    <w:rsid w:val="00583812"/>
    <w:rsid w:val="00584490"/>
    <w:rsid w:val="005847D8"/>
    <w:rsid w:val="00584D72"/>
    <w:rsid w:val="00585747"/>
    <w:rsid w:val="00585FA9"/>
    <w:rsid w:val="005863A1"/>
    <w:rsid w:val="00586422"/>
    <w:rsid w:val="00590166"/>
    <w:rsid w:val="0059109C"/>
    <w:rsid w:val="0059175C"/>
    <w:rsid w:val="00591E58"/>
    <w:rsid w:val="005948A0"/>
    <w:rsid w:val="00594ACF"/>
    <w:rsid w:val="00595A46"/>
    <w:rsid w:val="0059624F"/>
    <w:rsid w:val="00596450"/>
    <w:rsid w:val="00596D9E"/>
    <w:rsid w:val="005973CA"/>
    <w:rsid w:val="005973FA"/>
    <w:rsid w:val="005A045E"/>
    <w:rsid w:val="005A06E1"/>
    <w:rsid w:val="005A1885"/>
    <w:rsid w:val="005A1EA9"/>
    <w:rsid w:val="005A2075"/>
    <w:rsid w:val="005A2B45"/>
    <w:rsid w:val="005A4318"/>
    <w:rsid w:val="005A439D"/>
    <w:rsid w:val="005A4692"/>
    <w:rsid w:val="005A49D0"/>
    <w:rsid w:val="005A4CAC"/>
    <w:rsid w:val="005A78EE"/>
    <w:rsid w:val="005A7FAF"/>
    <w:rsid w:val="005B09EF"/>
    <w:rsid w:val="005B0D41"/>
    <w:rsid w:val="005B15BC"/>
    <w:rsid w:val="005B227C"/>
    <w:rsid w:val="005B2374"/>
    <w:rsid w:val="005B2C9F"/>
    <w:rsid w:val="005B2F7F"/>
    <w:rsid w:val="005B31C2"/>
    <w:rsid w:val="005B390E"/>
    <w:rsid w:val="005B42EE"/>
    <w:rsid w:val="005B44B7"/>
    <w:rsid w:val="005B4903"/>
    <w:rsid w:val="005B4D24"/>
    <w:rsid w:val="005B4E18"/>
    <w:rsid w:val="005B5307"/>
    <w:rsid w:val="005B5636"/>
    <w:rsid w:val="005B5971"/>
    <w:rsid w:val="005B5C8C"/>
    <w:rsid w:val="005B5F7B"/>
    <w:rsid w:val="005B60F6"/>
    <w:rsid w:val="005B738E"/>
    <w:rsid w:val="005B74C8"/>
    <w:rsid w:val="005B7680"/>
    <w:rsid w:val="005B7A10"/>
    <w:rsid w:val="005C05ED"/>
    <w:rsid w:val="005C0953"/>
    <w:rsid w:val="005C0E4E"/>
    <w:rsid w:val="005C0F22"/>
    <w:rsid w:val="005C104B"/>
    <w:rsid w:val="005C1D1D"/>
    <w:rsid w:val="005C1D7F"/>
    <w:rsid w:val="005C1E82"/>
    <w:rsid w:val="005C24DD"/>
    <w:rsid w:val="005C36AE"/>
    <w:rsid w:val="005C4A9B"/>
    <w:rsid w:val="005C4AEF"/>
    <w:rsid w:val="005C4B7C"/>
    <w:rsid w:val="005C51C8"/>
    <w:rsid w:val="005C5260"/>
    <w:rsid w:val="005C5CD4"/>
    <w:rsid w:val="005C63E4"/>
    <w:rsid w:val="005C7B3A"/>
    <w:rsid w:val="005C7D71"/>
    <w:rsid w:val="005D0FC2"/>
    <w:rsid w:val="005D1011"/>
    <w:rsid w:val="005D1123"/>
    <w:rsid w:val="005D11ED"/>
    <w:rsid w:val="005D12BB"/>
    <w:rsid w:val="005D1510"/>
    <w:rsid w:val="005D16B4"/>
    <w:rsid w:val="005D1EEA"/>
    <w:rsid w:val="005D2B89"/>
    <w:rsid w:val="005D3BD3"/>
    <w:rsid w:val="005D4114"/>
    <w:rsid w:val="005D43D9"/>
    <w:rsid w:val="005D5091"/>
    <w:rsid w:val="005D5399"/>
    <w:rsid w:val="005D555C"/>
    <w:rsid w:val="005D62CD"/>
    <w:rsid w:val="005D66C1"/>
    <w:rsid w:val="005D6B59"/>
    <w:rsid w:val="005D75CE"/>
    <w:rsid w:val="005D783D"/>
    <w:rsid w:val="005E0727"/>
    <w:rsid w:val="005E0945"/>
    <w:rsid w:val="005E1062"/>
    <w:rsid w:val="005E111F"/>
    <w:rsid w:val="005E1444"/>
    <w:rsid w:val="005E16AB"/>
    <w:rsid w:val="005E16C6"/>
    <w:rsid w:val="005E1881"/>
    <w:rsid w:val="005E19EC"/>
    <w:rsid w:val="005E1A9B"/>
    <w:rsid w:val="005E235D"/>
    <w:rsid w:val="005E28FF"/>
    <w:rsid w:val="005E306F"/>
    <w:rsid w:val="005E317B"/>
    <w:rsid w:val="005E31E9"/>
    <w:rsid w:val="005E625B"/>
    <w:rsid w:val="005E644B"/>
    <w:rsid w:val="005F010D"/>
    <w:rsid w:val="005F01CC"/>
    <w:rsid w:val="005F0909"/>
    <w:rsid w:val="005F1DCB"/>
    <w:rsid w:val="005F297C"/>
    <w:rsid w:val="005F2C30"/>
    <w:rsid w:val="005F35D7"/>
    <w:rsid w:val="005F3E20"/>
    <w:rsid w:val="005F4B09"/>
    <w:rsid w:val="005F5E6C"/>
    <w:rsid w:val="005F6A57"/>
    <w:rsid w:val="005F6F09"/>
    <w:rsid w:val="005F70A8"/>
    <w:rsid w:val="005F7F66"/>
    <w:rsid w:val="0060170D"/>
    <w:rsid w:val="00606215"/>
    <w:rsid w:val="006066B5"/>
    <w:rsid w:val="0060718A"/>
    <w:rsid w:val="0060765A"/>
    <w:rsid w:val="006076BC"/>
    <w:rsid w:val="00607C4B"/>
    <w:rsid w:val="00607E93"/>
    <w:rsid w:val="00607EB3"/>
    <w:rsid w:val="00610D5B"/>
    <w:rsid w:val="00611FDA"/>
    <w:rsid w:val="006125FD"/>
    <w:rsid w:val="00612883"/>
    <w:rsid w:val="006128CE"/>
    <w:rsid w:val="00612B4D"/>
    <w:rsid w:val="00612CAA"/>
    <w:rsid w:val="006130C4"/>
    <w:rsid w:val="00613560"/>
    <w:rsid w:val="00613970"/>
    <w:rsid w:val="006149A3"/>
    <w:rsid w:val="00614AC9"/>
    <w:rsid w:val="0061527E"/>
    <w:rsid w:val="006158EF"/>
    <w:rsid w:val="00617F4E"/>
    <w:rsid w:val="00620271"/>
    <w:rsid w:val="00620636"/>
    <w:rsid w:val="00620C7A"/>
    <w:rsid w:val="00622F07"/>
    <w:rsid w:val="00623B4A"/>
    <w:rsid w:val="00624184"/>
    <w:rsid w:val="0062450B"/>
    <w:rsid w:val="00624C13"/>
    <w:rsid w:val="00624C5B"/>
    <w:rsid w:val="00627E42"/>
    <w:rsid w:val="00630AF3"/>
    <w:rsid w:val="00630FBF"/>
    <w:rsid w:val="00631E53"/>
    <w:rsid w:val="00632118"/>
    <w:rsid w:val="006322BE"/>
    <w:rsid w:val="00632302"/>
    <w:rsid w:val="006323D3"/>
    <w:rsid w:val="00632F44"/>
    <w:rsid w:val="00633E6E"/>
    <w:rsid w:val="00634AE1"/>
    <w:rsid w:val="00635217"/>
    <w:rsid w:val="006354CA"/>
    <w:rsid w:val="00635DE4"/>
    <w:rsid w:val="0063611D"/>
    <w:rsid w:val="00636182"/>
    <w:rsid w:val="00637C8F"/>
    <w:rsid w:val="00637D8B"/>
    <w:rsid w:val="00640B42"/>
    <w:rsid w:val="00640DAA"/>
    <w:rsid w:val="006415A3"/>
    <w:rsid w:val="00641830"/>
    <w:rsid w:val="00642162"/>
    <w:rsid w:val="006421C5"/>
    <w:rsid w:val="006429EC"/>
    <w:rsid w:val="00642A5C"/>
    <w:rsid w:val="0064475E"/>
    <w:rsid w:val="00644F1E"/>
    <w:rsid w:val="006466D9"/>
    <w:rsid w:val="006502D3"/>
    <w:rsid w:val="00650668"/>
    <w:rsid w:val="00650989"/>
    <w:rsid w:val="00650F64"/>
    <w:rsid w:val="006534A9"/>
    <w:rsid w:val="00653937"/>
    <w:rsid w:val="00653DFC"/>
    <w:rsid w:val="00654B02"/>
    <w:rsid w:val="00655498"/>
    <w:rsid w:val="00656F65"/>
    <w:rsid w:val="00657257"/>
    <w:rsid w:val="00660E60"/>
    <w:rsid w:val="00662F40"/>
    <w:rsid w:val="00663720"/>
    <w:rsid w:val="00663EA1"/>
    <w:rsid w:val="00664692"/>
    <w:rsid w:val="00664A1D"/>
    <w:rsid w:val="00665265"/>
    <w:rsid w:val="006661C2"/>
    <w:rsid w:val="006664F8"/>
    <w:rsid w:val="00666D7F"/>
    <w:rsid w:val="0066702F"/>
    <w:rsid w:val="0066751D"/>
    <w:rsid w:val="00667E6A"/>
    <w:rsid w:val="00667E86"/>
    <w:rsid w:val="006703A1"/>
    <w:rsid w:val="00670BA8"/>
    <w:rsid w:val="00671BE7"/>
    <w:rsid w:val="00671CD8"/>
    <w:rsid w:val="00676432"/>
    <w:rsid w:val="006767C6"/>
    <w:rsid w:val="006802F5"/>
    <w:rsid w:val="00681F11"/>
    <w:rsid w:val="006827E5"/>
    <w:rsid w:val="00684254"/>
    <w:rsid w:val="00684AF7"/>
    <w:rsid w:val="00685371"/>
    <w:rsid w:val="0068629D"/>
    <w:rsid w:val="00686706"/>
    <w:rsid w:val="006870B3"/>
    <w:rsid w:val="006874E0"/>
    <w:rsid w:val="006911A0"/>
    <w:rsid w:val="00691242"/>
    <w:rsid w:val="00691E18"/>
    <w:rsid w:val="00693BB3"/>
    <w:rsid w:val="00693DF1"/>
    <w:rsid w:val="00694C43"/>
    <w:rsid w:val="006950BB"/>
    <w:rsid w:val="0069587E"/>
    <w:rsid w:val="00695D4B"/>
    <w:rsid w:val="00696E42"/>
    <w:rsid w:val="006979C9"/>
    <w:rsid w:val="006A0BA1"/>
    <w:rsid w:val="006A1E32"/>
    <w:rsid w:val="006A246C"/>
    <w:rsid w:val="006A250B"/>
    <w:rsid w:val="006A2E8F"/>
    <w:rsid w:val="006A34E0"/>
    <w:rsid w:val="006A34E5"/>
    <w:rsid w:val="006A396A"/>
    <w:rsid w:val="006A3E0A"/>
    <w:rsid w:val="006A63A8"/>
    <w:rsid w:val="006A68EE"/>
    <w:rsid w:val="006A7086"/>
    <w:rsid w:val="006A710A"/>
    <w:rsid w:val="006A74B2"/>
    <w:rsid w:val="006A7CF7"/>
    <w:rsid w:val="006A7F1E"/>
    <w:rsid w:val="006B0323"/>
    <w:rsid w:val="006B0EDD"/>
    <w:rsid w:val="006B1316"/>
    <w:rsid w:val="006B167D"/>
    <w:rsid w:val="006B3BA4"/>
    <w:rsid w:val="006B47A1"/>
    <w:rsid w:val="006B6F18"/>
    <w:rsid w:val="006B787D"/>
    <w:rsid w:val="006B7928"/>
    <w:rsid w:val="006B7BBF"/>
    <w:rsid w:val="006C022E"/>
    <w:rsid w:val="006C03D1"/>
    <w:rsid w:val="006C066E"/>
    <w:rsid w:val="006C0958"/>
    <w:rsid w:val="006C1B48"/>
    <w:rsid w:val="006C2948"/>
    <w:rsid w:val="006C2D98"/>
    <w:rsid w:val="006C354E"/>
    <w:rsid w:val="006C3D00"/>
    <w:rsid w:val="006C4105"/>
    <w:rsid w:val="006C4F06"/>
    <w:rsid w:val="006C50F4"/>
    <w:rsid w:val="006C54BC"/>
    <w:rsid w:val="006C5823"/>
    <w:rsid w:val="006C5F22"/>
    <w:rsid w:val="006D0721"/>
    <w:rsid w:val="006D12C7"/>
    <w:rsid w:val="006D1F88"/>
    <w:rsid w:val="006D2888"/>
    <w:rsid w:val="006D2B9C"/>
    <w:rsid w:val="006D2CB2"/>
    <w:rsid w:val="006D345F"/>
    <w:rsid w:val="006D40A3"/>
    <w:rsid w:val="006D4B28"/>
    <w:rsid w:val="006D5B9A"/>
    <w:rsid w:val="006D5EF1"/>
    <w:rsid w:val="006D650A"/>
    <w:rsid w:val="006E0112"/>
    <w:rsid w:val="006E026D"/>
    <w:rsid w:val="006E156C"/>
    <w:rsid w:val="006E1B44"/>
    <w:rsid w:val="006E2A1F"/>
    <w:rsid w:val="006E31DB"/>
    <w:rsid w:val="006E3C3C"/>
    <w:rsid w:val="006E42A6"/>
    <w:rsid w:val="006E471B"/>
    <w:rsid w:val="006E496E"/>
    <w:rsid w:val="006E4F06"/>
    <w:rsid w:val="006E56E8"/>
    <w:rsid w:val="006E5F82"/>
    <w:rsid w:val="006E752C"/>
    <w:rsid w:val="006E7F1B"/>
    <w:rsid w:val="006F06DE"/>
    <w:rsid w:val="006F13AB"/>
    <w:rsid w:val="006F147D"/>
    <w:rsid w:val="006F17CF"/>
    <w:rsid w:val="006F2592"/>
    <w:rsid w:val="006F2D99"/>
    <w:rsid w:val="006F2FD2"/>
    <w:rsid w:val="006F3AC8"/>
    <w:rsid w:val="006F3CA8"/>
    <w:rsid w:val="006F43C3"/>
    <w:rsid w:val="006F48FD"/>
    <w:rsid w:val="006F53DA"/>
    <w:rsid w:val="006F5DBF"/>
    <w:rsid w:val="006F6308"/>
    <w:rsid w:val="006F6588"/>
    <w:rsid w:val="006F743B"/>
    <w:rsid w:val="006F79F1"/>
    <w:rsid w:val="006F7A4B"/>
    <w:rsid w:val="0070049E"/>
    <w:rsid w:val="00700728"/>
    <w:rsid w:val="00701A90"/>
    <w:rsid w:val="00702B1F"/>
    <w:rsid w:val="00702FAC"/>
    <w:rsid w:val="00703335"/>
    <w:rsid w:val="0070560B"/>
    <w:rsid w:val="0070641B"/>
    <w:rsid w:val="007068F9"/>
    <w:rsid w:val="0070716A"/>
    <w:rsid w:val="007077BF"/>
    <w:rsid w:val="007118A1"/>
    <w:rsid w:val="007124C9"/>
    <w:rsid w:val="007124D0"/>
    <w:rsid w:val="00712BC4"/>
    <w:rsid w:val="0071460A"/>
    <w:rsid w:val="00714ECA"/>
    <w:rsid w:val="00715C28"/>
    <w:rsid w:val="00716C2D"/>
    <w:rsid w:val="007172BC"/>
    <w:rsid w:val="0071768D"/>
    <w:rsid w:val="00717E7C"/>
    <w:rsid w:val="0072030F"/>
    <w:rsid w:val="0072058C"/>
    <w:rsid w:val="00721146"/>
    <w:rsid w:val="00723C03"/>
    <w:rsid w:val="007240C0"/>
    <w:rsid w:val="007243E8"/>
    <w:rsid w:val="007247D1"/>
    <w:rsid w:val="00724F84"/>
    <w:rsid w:val="00725658"/>
    <w:rsid w:val="0072565A"/>
    <w:rsid w:val="00725730"/>
    <w:rsid w:val="007257AB"/>
    <w:rsid w:val="00725D5B"/>
    <w:rsid w:val="00725FE9"/>
    <w:rsid w:val="00726869"/>
    <w:rsid w:val="00727708"/>
    <w:rsid w:val="00727FD2"/>
    <w:rsid w:val="00730874"/>
    <w:rsid w:val="007308A9"/>
    <w:rsid w:val="0073206F"/>
    <w:rsid w:val="00732263"/>
    <w:rsid w:val="007333EA"/>
    <w:rsid w:val="007336D6"/>
    <w:rsid w:val="0073507F"/>
    <w:rsid w:val="007357D5"/>
    <w:rsid w:val="00736C93"/>
    <w:rsid w:val="00740097"/>
    <w:rsid w:val="0074015F"/>
    <w:rsid w:val="007406F6"/>
    <w:rsid w:val="00740993"/>
    <w:rsid w:val="0074099E"/>
    <w:rsid w:val="0074237E"/>
    <w:rsid w:val="007427FE"/>
    <w:rsid w:val="00742865"/>
    <w:rsid w:val="00742940"/>
    <w:rsid w:val="00742F2E"/>
    <w:rsid w:val="00743CE2"/>
    <w:rsid w:val="007441F0"/>
    <w:rsid w:val="00744543"/>
    <w:rsid w:val="00747948"/>
    <w:rsid w:val="0075197F"/>
    <w:rsid w:val="00752375"/>
    <w:rsid w:val="00752675"/>
    <w:rsid w:val="0075321E"/>
    <w:rsid w:val="007547AA"/>
    <w:rsid w:val="0075607D"/>
    <w:rsid w:val="00756F99"/>
    <w:rsid w:val="00760831"/>
    <w:rsid w:val="0076140E"/>
    <w:rsid w:val="00761E8F"/>
    <w:rsid w:val="00761FB5"/>
    <w:rsid w:val="00764250"/>
    <w:rsid w:val="007643D3"/>
    <w:rsid w:val="00764642"/>
    <w:rsid w:val="00764774"/>
    <w:rsid w:val="0076494C"/>
    <w:rsid w:val="00765116"/>
    <w:rsid w:val="00767082"/>
    <w:rsid w:val="00767992"/>
    <w:rsid w:val="007708A4"/>
    <w:rsid w:val="00771C35"/>
    <w:rsid w:val="00772168"/>
    <w:rsid w:val="00772F0D"/>
    <w:rsid w:val="00773B5D"/>
    <w:rsid w:val="00773B7D"/>
    <w:rsid w:val="00774305"/>
    <w:rsid w:val="007748D7"/>
    <w:rsid w:val="007750B5"/>
    <w:rsid w:val="00776929"/>
    <w:rsid w:val="00776AB2"/>
    <w:rsid w:val="00777869"/>
    <w:rsid w:val="00777901"/>
    <w:rsid w:val="007802C9"/>
    <w:rsid w:val="00782479"/>
    <w:rsid w:val="00785D04"/>
    <w:rsid w:val="007867E6"/>
    <w:rsid w:val="00786D32"/>
    <w:rsid w:val="007877EA"/>
    <w:rsid w:val="00787F23"/>
    <w:rsid w:val="00790F79"/>
    <w:rsid w:val="007913AC"/>
    <w:rsid w:val="00791B9E"/>
    <w:rsid w:val="007921FA"/>
    <w:rsid w:val="007922CA"/>
    <w:rsid w:val="00793AA1"/>
    <w:rsid w:val="007942DD"/>
    <w:rsid w:val="007950D4"/>
    <w:rsid w:val="00796B2F"/>
    <w:rsid w:val="0079789C"/>
    <w:rsid w:val="007A0E27"/>
    <w:rsid w:val="007A112E"/>
    <w:rsid w:val="007A169B"/>
    <w:rsid w:val="007A1956"/>
    <w:rsid w:val="007A2292"/>
    <w:rsid w:val="007A3094"/>
    <w:rsid w:val="007A34CC"/>
    <w:rsid w:val="007A3771"/>
    <w:rsid w:val="007A3792"/>
    <w:rsid w:val="007A6ABE"/>
    <w:rsid w:val="007A7166"/>
    <w:rsid w:val="007A745C"/>
    <w:rsid w:val="007A7CA3"/>
    <w:rsid w:val="007A7E77"/>
    <w:rsid w:val="007B077C"/>
    <w:rsid w:val="007B079F"/>
    <w:rsid w:val="007B0F55"/>
    <w:rsid w:val="007B2791"/>
    <w:rsid w:val="007B318B"/>
    <w:rsid w:val="007B34EC"/>
    <w:rsid w:val="007B3806"/>
    <w:rsid w:val="007B3AE3"/>
    <w:rsid w:val="007B42AD"/>
    <w:rsid w:val="007B4754"/>
    <w:rsid w:val="007B6330"/>
    <w:rsid w:val="007B63C0"/>
    <w:rsid w:val="007B642A"/>
    <w:rsid w:val="007B6918"/>
    <w:rsid w:val="007B7D2F"/>
    <w:rsid w:val="007C0472"/>
    <w:rsid w:val="007C0A85"/>
    <w:rsid w:val="007C1030"/>
    <w:rsid w:val="007C1D22"/>
    <w:rsid w:val="007C21CE"/>
    <w:rsid w:val="007C2400"/>
    <w:rsid w:val="007C24A1"/>
    <w:rsid w:val="007C2A6F"/>
    <w:rsid w:val="007C33A3"/>
    <w:rsid w:val="007C415D"/>
    <w:rsid w:val="007C547D"/>
    <w:rsid w:val="007C6629"/>
    <w:rsid w:val="007C6700"/>
    <w:rsid w:val="007C6A52"/>
    <w:rsid w:val="007C6F92"/>
    <w:rsid w:val="007C7179"/>
    <w:rsid w:val="007C72B3"/>
    <w:rsid w:val="007D04F3"/>
    <w:rsid w:val="007D098E"/>
    <w:rsid w:val="007D1537"/>
    <w:rsid w:val="007D3631"/>
    <w:rsid w:val="007D3A94"/>
    <w:rsid w:val="007D3D92"/>
    <w:rsid w:val="007D4E6D"/>
    <w:rsid w:val="007D4F54"/>
    <w:rsid w:val="007D5104"/>
    <w:rsid w:val="007D6522"/>
    <w:rsid w:val="007D6626"/>
    <w:rsid w:val="007D667F"/>
    <w:rsid w:val="007D6723"/>
    <w:rsid w:val="007D6F3D"/>
    <w:rsid w:val="007D7110"/>
    <w:rsid w:val="007D7B2E"/>
    <w:rsid w:val="007D7C20"/>
    <w:rsid w:val="007D7CA6"/>
    <w:rsid w:val="007D7CD3"/>
    <w:rsid w:val="007E0A37"/>
    <w:rsid w:val="007E17F6"/>
    <w:rsid w:val="007E19E9"/>
    <w:rsid w:val="007E2C31"/>
    <w:rsid w:val="007E3287"/>
    <w:rsid w:val="007E3D52"/>
    <w:rsid w:val="007E452B"/>
    <w:rsid w:val="007E4D33"/>
    <w:rsid w:val="007E5BB4"/>
    <w:rsid w:val="007E67FA"/>
    <w:rsid w:val="007E6B3A"/>
    <w:rsid w:val="007E6EFF"/>
    <w:rsid w:val="007E79DC"/>
    <w:rsid w:val="007F0026"/>
    <w:rsid w:val="007F0087"/>
    <w:rsid w:val="007F0B9C"/>
    <w:rsid w:val="007F1AC7"/>
    <w:rsid w:val="007F1DB1"/>
    <w:rsid w:val="007F1EFA"/>
    <w:rsid w:val="007F2C3F"/>
    <w:rsid w:val="007F4D7D"/>
    <w:rsid w:val="007F5C64"/>
    <w:rsid w:val="007F72A6"/>
    <w:rsid w:val="007F7B63"/>
    <w:rsid w:val="008002FC"/>
    <w:rsid w:val="008010E6"/>
    <w:rsid w:val="008019E2"/>
    <w:rsid w:val="00802C48"/>
    <w:rsid w:val="008037E1"/>
    <w:rsid w:val="0080384B"/>
    <w:rsid w:val="00804DCC"/>
    <w:rsid w:val="00804F2B"/>
    <w:rsid w:val="008063F6"/>
    <w:rsid w:val="00810110"/>
    <w:rsid w:val="00810253"/>
    <w:rsid w:val="00811213"/>
    <w:rsid w:val="008114EC"/>
    <w:rsid w:val="00811917"/>
    <w:rsid w:val="00811A28"/>
    <w:rsid w:val="008123E1"/>
    <w:rsid w:val="00812BB6"/>
    <w:rsid w:val="00813066"/>
    <w:rsid w:val="00813746"/>
    <w:rsid w:val="00814178"/>
    <w:rsid w:val="0081425E"/>
    <w:rsid w:val="008143F4"/>
    <w:rsid w:val="00815E97"/>
    <w:rsid w:val="00815F84"/>
    <w:rsid w:val="008166D3"/>
    <w:rsid w:val="00816B63"/>
    <w:rsid w:val="00820628"/>
    <w:rsid w:val="00820BE9"/>
    <w:rsid w:val="00820DD7"/>
    <w:rsid w:val="00821A42"/>
    <w:rsid w:val="00822082"/>
    <w:rsid w:val="00823D34"/>
    <w:rsid w:val="00825AA4"/>
    <w:rsid w:val="008261E8"/>
    <w:rsid w:val="008264E0"/>
    <w:rsid w:val="00826649"/>
    <w:rsid w:val="00827C07"/>
    <w:rsid w:val="008318DB"/>
    <w:rsid w:val="00831FA8"/>
    <w:rsid w:val="008320E2"/>
    <w:rsid w:val="008324F7"/>
    <w:rsid w:val="008328F6"/>
    <w:rsid w:val="00834207"/>
    <w:rsid w:val="008346D0"/>
    <w:rsid w:val="0083471C"/>
    <w:rsid w:val="00834733"/>
    <w:rsid w:val="00834947"/>
    <w:rsid w:val="008358D9"/>
    <w:rsid w:val="00840E04"/>
    <w:rsid w:val="008412A5"/>
    <w:rsid w:val="0084229F"/>
    <w:rsid w:val="008422D7"/>
    <w:rsid w:val="00842B4F"/>
    <w:rsid w:val="00842F90"/>
    <w:rsid w:val="008439FF"/>
    <w:rsid w:val="00843B44"/>
    <w:rsid w:val="0084407F"/>
    <w:rsid w:val="008458BA"/>
    <w:rsid w:val="00845A1F"/>
    <w:rsid w:val="00846002"/>
    <w:rsid w:val="00846856"/>
    <w:rsid w:val="00846F9F"/>
    <w:rsid w:val="00847347"/>
    <w:rsid w:val="0085041A"/>
    <w:rsid w:val="008521FE"/>
    <w:rsid w:val="00853075"/>
    <w:rsid w:val="00854618"/>
    <w:rsid w:val="00854903"/>
    <w:rsid w:val="00855A36"/>
    <w:rsid w:val="00855DAC"/>
    <w:rsid w:val="00856333"/>
    <w:rsid w:val="00860287"/>
    <w:rsid w:val="00860AC1"/>
    <w:rsid w:val="0086204A"/>
    <w:rsid w:val="0086307D"/>
    <w:rsid w:val="008631DF"/>
    <w:rsid w:val="00864730"/>
    <w:rsid w:val="00865261"/>
    <w:rsid w:val="00865679"/>
    <w:rsid w:val="00865B6B"/>
    <w:rsid w:val="00865DF0"/>
    <w:rsid w:val="008678D8"/>
    <w:rsid w:val="0087082C"/>
    <w:rsid w:val="00870B79"/>
    <w:rsid w:val="00871738"/>
    <w:rsid w:val="00871DA6"/>
    <w:rsid w:val="00873BBA"/>
    <w:rsid w:val="00875C80"/>
    <w:rsid w:val="00875CCC"/>
    <w:rsid w:val="0087606D"/>
    <w:rsid w:val="00877AF6"/>
    <w:rsid w:val="00877B00"/>
    <w:rsid w:val="008801AE"/>
    <w:rsid w:val="008819C4"/>
    <w:rsid w:val="00881BE1"/>
    <w:rsid w:val="008821A2"/>
    <w:rsid w:val="008837A0"/>
    <w:rsid w:val="00885362"/>
    <w:rsid w:val="00885463"/>
    <w:rsid w:val="00885ED4"/>
    <w:rsid w:val="008861ED"/>
    <w:rsid w:val="008877FA"/>
    <w:rsid w:val="00890375"/>
    <w:rsid w:val="00891AFF"/>
    <w:rsid w:val="008920DD"/>
    <w:rsid w:val="00892596"/>
    <w:rsid w:val="00892992"/>
    <w:rsid w:val="00892B64"/>
    <w:rsid w:val="0089356A"/>
    <w:rsid w:val="008938D3"/>
    <w:rsid w:val="00893D35"/>
    <w:rsid w:val="008944A7"/>
    <w:rsid w:val="008945B4"/>
    <w:rsid w:val="0089528F"/>
    <w:rsid w:val="00895733"/>
    <w:rsid w:val="00895B1B"/>
    <w:rsid w:val="00895E45"/>
    <w:rsid w:val="00896DAF"/>
    <w:rsid w:val="00896EE4"/>
    <w:rsid w:val="00896FED"/>
    <w:rsid w:val="00897CB4"/>
    <w:rsid w:val="008A03F5"/>
    <w:rsid w:val="008A05B4"/>
    <w:rsid w:val="008A072B"/>
    <w:rsid w:val="008A0E91"/>
    <w:rsid w:val="008A13A5"/>
    <w:rsid w:val="008A29B8"/>
    <w:rsid w:val="008A3342"/>
    <w:rsid w:val="008A33D7"/>
    <w:rsid w:val="008A404F"/>
    <w:rsid w:val="008A473A"/>
    <w:rsid w:val="008A4DFA"/>
    <w:rsid w:val="008A5FD4"/>
    <w:rsid w:val="008A740C"/>
    <w:rsid w:val="008B0539"/>
    <w:rsid w:val="008B3AB7"/>
    <w:rsid w:val="008B3CBF"/>
    <w:rsid w:val="008B4253"/>
    <w:rsid w:val="008B43A9"/>
    <w:rsid w:val="008B44AA"/>
    <w:rsid w:val="008B4C1D"/>
    <w:rsid w:val="008B626D"/>
    <w:rsid w:val="008B63AD"/>
    <w:rsid w:val="008B701C"/>
    <w:rsid w:val="008C0967"/>
    <w:rsid w:val="008C19B2"/>
    <w:rsid w:val="008C1F4B"/>
    <w:rsid w:val="008C2810"/>
    <w:rsid w:val="008C501F"/>
    <w:rsid w:val="008C5BBE"/>
    <w:rsid w:val="008C5FBD"/>
    <w:rsid w:val="008C5FC6"/>
    <w:rsid w:val="008C62DD"/>
    <w:rsid w:val="008C77E6"/>
    <w:rsid w:val="008D1A43"/>
    <w:rsid w:val="008D1EE2"/>
    <w:rsid w:val="008D2D3F"/>
    <w:rsid w:val="008D2D52"/>
    <w:rsid w:val="008D39BD"/>
    <w:rsid w:val="008D4765"/>
    <w:rsid w:val="008D5636"/>
    <w:rsid w:val="008D56F3"/>
    <w:rsid w:val="008D57FD"/>
    <w:rsid w:val="008D6659"/>
    <w:rsid w:val="008D6AF4"/>
    <w:rsid w:val="008E0D06"/>
    <w:rsid w:val="008E161F"/>
    <w:rsid w:val="008E3349"/>
    <w:rsid w:val="008E3A09"/>
    <w:rsid w:val="008E4365"/>
    <w:rsid w:val="008E4B5F"/>
    <w:rsid w:val="008E5010"/>
    <w:rsid w:val="008E5414"/>
    <w:rsid w:val="008E5684"/>
    <w:rsid w:val="008E615F"/>
    <w:rsid w:val="008E6547"/>
    <w:rsid w:val="008E6659"/>
    <w:rsid w:val="008E6CED"/>
    <w:rsid w:val="008E6EB2"/>
    <w:rsid w:val="008E7CDC"/>
    <w:rsid w:val="008F05DC"/>
    <w:rsid w:val="008F06D4"/>
    <w:rsid w:val="008F078B"/>
    <w:rsid w:val="008F09E9"/>
    <w:rsid w:val="008F1F9C"/>
    <w:rsid w:val="008F2454"/>
    <w:rsid w:val="008F2FC1"/>
    <w:rsid w:val="008F3443"/>
    <w:rsid w:val="008F3A2D"/>
    <w:rsid w:val="008F3B4E"/>
    <w:rsid w:val="008F61DD"/>
    <w:rsid w:val="008F6625"/>
    <w:rsid w:val="008F6AF8"/>
    <w:rsid w:val="008F6E89"/>
    <w:rsid w:val="008F73AC"/>
    <w:rsid w:val="008F755C"/>
    <w:rsid w:val="008F7877"/>
    <w:rsid w:val="00900042"/>
    <w:rsid w:val="00900A47"/>
    <w:rsid w:val="00900D3B"/>
    <w:rsid w:val="00901D0E"/>
    <w:rsid w:val="00902265"/>
    <w:rsid w:val="009036E8"/>
    <w:rsid w:val="00903FE6"/>
    <w:rsid w:val="00904755"/>
    <w:rsid w:val="0090572C"/>
    <w:rsid w:val="009065F2"/>
    <w:rsid w:val="009072A0"/>
    <w:rsid w:val="00907E5B"/>
    <w:rsid w:val="009107FA"/>
    <w:rsid w:val="00910E7D"/>
    <w:rsid w:val="00911B07"/>
    <w:rsid w:val="0091260F"/>
    <w:rsid w:val="0091290C"/>
    <w:rsid w:val="00912A3D"/>
    <w:rsid w:val="00912EE8"/>
    <w:rsid w:val="00913FD0"/>
    <w:rsid w:val="009147A0"/>
    <w:rsid w:val="009158BC"/>
    <w:rsid w:val="00916138"/>
    <w:rsid w:val="009165CF"/>
    <w:rsid w:val="00917040"/>
    <w:rsid w:val="009170FB"/>
    <w:rsid w:val="00917225"/>
    <w:rsid w:val="009177A1"/>
    <w:rsid w:val="009201AB"/>
    <w:rsid w:val="009216B9"/>
    <w:rsid w:val="00922636"/>
    <w:rsid w:val="00922AF3"/>
    <w:rsid w:val="00922E6F"/>
    <w:rsid w:val="00922FDD"/>
    <w:rsid w:val="009235E2"/>
    <w:rsid w:val="00923A13"/>
    <w:rsid w:val="00923AAC"/>
    <w:rsid w:val="0092443D"/>
    <w:rsid w:val="00925086"/>
    <w:rsid w:val="00925FA3"/>
    <w:rsid w:val="00926910"/>
    <w:rsid w:val="00927C61"/>
    <w:rsid w:val="00930955"/>
    <w:rsid w:val="0093167E"/>
    <w:rsid w:val="00931A2C"/>
    <w:rsid w:val="00931C69"/>
    <w:rsid w:val="0093219A"/>
    <w:rsid w:val="00932B87"/>
    <w:rsid w:val="00932FB4"/>
    <w:rsid w:val="00933382"/>
    <w:rsid w:val="0093372C"/>
    <w:rsid w:val="009356D7"/>
    <w:rsid w:val="00935DDB"/>
    <w:rsid w:val="00937813"/>
    <w:rsid w:val="00937F3C"/>
    <w:rsid w:val="00942310"/>
    <w:rsid w:val="00942E02"/>
    <w:rsid w:val="00943E10"/>
    <w:rsid w:val="00944077"/>
    <w:rsid w:val="00944A82"/>
    <w:rsid w:val="00944C76"/>
    <w:rsid w:val="00944CC0"/>
    <w:rsid w:val="00947271"/>
    <w:rsid w:val="0094737A"/>
    <w:rsid w:val="0095100A"/>
    <w:rsid w:val="00951353"/>
    <w:rsid w:val="0095151D"/>
    <w:rsid w:val="0095176A"/>
    <w:rsid w:val="00953C2C"/>
    <w:rsid w:val="00954174"/>
    <w:rsid w:val="00955801"/>
    <w:rsid w:val="00955A21"/>
    <w:rsid w:val="00955E9D"/>
    <w:rsid w:val="00955F99"/>
    <w:rsid w:val="009565EE"/>
    <w:rsid w:val="00957DC1"/>
    <w:rsid w:val="00960989"/>
    <w:rsid w:val="00960E80"/>
    <w:rsid w:val="00961015"/>
    <w:rsid w:val="00961B7D"/>
    <w:rsid w:val="0096319B"/>
    <w:rsid w:val="00963330"/>
    <w:rsid w:val="00963C7C"/>
    <w:rsid w:val="009642D4"/>
    <w:rsid w:val="009651A3"/>
    <w:rsid w:val="00966042"/>
    <w:rsid w:val="0096785F"/>
    <w:rsid w:val="009678C6"/>
    <w:rsid w:val="009678EE"/>
    <w:rsid w:val="00967C17"/>
    <w:rsid w:val="00967F5E"/>
    <w:rsid w:val="0097098C"/>
    <w:rsid w:val="00970F30"/>
    <w:rsid w:val="00972076"/>
    <w:rsid w:val="0097485D"/>
    <w:rsid w:val="00974A9E"/>
    <w:rsid w:val="00974E9E"/>
    <w:rsid w:val="00975FD5"/>
    <w:rsid w:val="009771FD"/>
    <w:rsid w:val="00980958"/>
    <w:rsid w:val="00980FBE"/>
    <w:rsid w:val="00981F8F"/>
    <w:rsid w:val="009824D4"/>
    <w:rsid w:val="00982B30"/>
    <w:rsid w:val="00983D0D"/>
    <w:rsid w:val="00983F11"/>
    <w:rsid w:val="00986886"/>
    <w:rsid w:val="00986975"/>
    <w:rsid w:val="00990297"/>
    <w:rsid w:val="00990664"/>
    <w:rsid w:val="00990781"/>
    <w:rsid w:val="00990B3C"/>
    <w:rsid w:val="00990F39"/>
    <w:rsid w:val="00991226"/>
    <w:rsid w:val="00991278"/>
    <w:rsid w:val="00991438"/>
    <w:rsid w:val="00992378"/>
    <w:rsid w:val="0099246A"/>
    <w:rsid w:val="00995210"/>
    <w:rsid w:val="00995D19"/>
    <w:rsid w:val="009964AA"/>
    <w:rsid w:val="00996CF8"/>
    <w:rsid w:val="009A1184"/>
    <w:rsid w:val="009A1473"/>
    <w:rsid w:val="009A1EFB"/>
    <w:rsid w:val="009A3707"/>
    <w:rsid w:val="009A3BD8"/>
    <w:rsid w:val="009A3E8D"/>
    <w:rsid w:val="009A4016"/>
    <w:rsid w:val="009A4AEE"/>
    <w:rsid w:val="009A4F60"/>
    <w:rsid w:val="009A4FB7"/>
    <w:rsid w:val="009A691D"/>
    <w:rsid w:val="009A6EA5"/>
    <w:rsid w:val="009A7064"/>
    <w:rsid w:val="009A7332"/>
    <w:rsid w:val="009A7739"/>
    <w:rsid w:val="009B0133"/>
    <w:rsid w:val="009B0920"/>
    <w:rsid w:val="009B0B77"/>
    <w:rsid w:val="009B0D6E"/>
    <w:rsid w:val="009B15FD"/>
    <w:rsid w:val="009B17C0"/>
    <w:rsid w:val="009B187B"/>
    <w:rsid w:val="009B1F4D"/>
    <w:rsid w:val="009B218D"/>
    <w:rsid w:val="009B2534"/>
    <w:rsid w:val="009B27A1"/>
    <w:rsid w:val="009B3188"/>
    <w:rsid w:val="009B407C"/>
    <w:rsid w:val="009B56E0"/>
    <w:rsid w:val="009B5A6E"/>
    <w:rsid w:val="009B61E7"/>
    <w:rsid w:val="009B6765"/>
    <w:rsid w:val="009B6CB5"/>
    <w:rsid w:val="009B729A"/>
    <w:rsid w:val="009B733F"/>
    <w:rsid w:val="009C0C9C"/>
    <w:rsid w:val="009C187A"/>
    <w:rsid w:val="009C284A"/>
    <w:rsid w:val="009C28D2"/>
    <w:rsid w:val="009C2ACF"/>
    <w:rsid w:val="009C2B82"/>
    <w:rsid w:val="009C3576"/>
    <w:rsid w:val="009C48BE"/>
    <w:rsid w:val="009C5147"/>
    <w:rsid w:val="009C57B9"/>
    <w:rsid w:val="009C5FD3"/>
    <w:rsid w:val="009C709B"/>
    <w:rsid w:val="009D074D"/>
    <w:rsid w:val="009D0989"/>
    <w:rsid w:val="009D0AF9"/>
    <w:rsid w:val="009D0B7E"/>
    <w:rsid w:val="009D0D76"/>
    <w:rsid w:val="009D0F4F"/>
    <w:rsid w:val="009D0F62"/>
    <w:rsid w:val="009D1267"/>
    <w:rsid w:val="009D336E"/>
    <w:rsid w:val="009D3F0F"/>
    <w:rsid w:val="009D4DD1"/>
    <w:rsid w:val="009D5073"/>
    <w:rsid w:val="009D50DF"/>
    <w:rsid w:val="009D53BA"/>
    <w:rsid w:val="009D65DC"/>
    <w:rsid w:val="009D69B3"/>
    <w:rsid w:val="009D6DBF"/>
    <w:rsid w:val="009D77BD"/>
    <w:rsid w:val="009E05F5"/>
    <w:rsid w:val="009E0EB0"/>
    <w:rsid w:val="009E194A"/>
    <w:rsid w:val="009E1A06"/>
    <w:rsid w:val="009E4CC2"/>
    <w:rsid w:val="009E50CA"/>
    <w:rsid w:val="009E551A"/>
    <w:rsid w:val="009E6FD8"/>
    <w:rsid w:val="009E7446"/>
    <w:rsid w:val="009F05D6"/>
    <w:rsid w:val="009F17F1"/>
    <w:rsid w:val="009F1A44"/>
    <w:rsid w:val="009F2135"/>
    <w:rsid w:val="009F2EFF"/>
    <w:rsid w:val="009F3879"/>
    <w:rsid w:val="009F3B36"/>
    <w:rsid w:val="009F45D3"/>
    <w:rsid w:val="009F5754"/>
    <w:rsid w:val="009F657D"/>
    <w:rsid w:val="009F76EB"/>
    <w:rsid w:val="00A0001C"/>
    <w:rsid w:val="00A003AB"/>
    <w:rsid w:val="00A0045A"/>
    <w:rsid w:val="00A00E63"/>
    <w:rsid w:val="00A01646"/>
    <w:rsid w:val="00A02514"/>
    <w:rsid w:val="00A04D3B"/>
    <w:rsid w:val="00A05720"/>
    <w:rsid w:val="00A05C4B"/>
    <w:rsid w:val="00A05FE6"/>
    <w:rsid w:val="00A062B6"/>
    <w:rsid w:val="00A06C10"/>
    <w:rsid w:val="00A103B6"/>
    <w:rsid w:val="00A114B7"/>
    <w:rsid w:val="00A11760"/>
    <w:rsid w:val="00A11CBF"/>
    <w:rsid w:val="00A11E0C"/>
    <w:rsid w:val="00A11EF7"/>
    <w:rsid w:val="00A12540"/>
    <w:rsid w:val="00A13108"/>
    <w:rsid w:val="00A137CC"/>
    <w:rsid w:val="00A14000"/>
    <w:rsid w:val="00A14E43"/>
    <w:rsid w:val="00A15245"/>
    <w:rsid w:val="00A1584B"/>
    <w:rsid w:val="00A15878"/>
    <w:rsid w:val="00A15E04"/>
    <w:rsid w:val="00A15F28"/>
    <w:rsid w:val="00A170C5"/>
    <w:rsid w:val="00A202D4"/>
    <w:rsid w:val="00A20752"/>
    <w:rsid w:val="00A21919"/>
    <w:rsid w:val="00A21DD1"/>
    <w:rsid w:val="00A24238"/>
    <w:rsid w:val="00A244F2"/>
    <w:rsid w:val="00A24D3E"/>
    <w:rsid w:val="00A24EC8"/>
    <w:rsid w:val="00A26083"/>
    <w:rsid w:val="00A261DF"/>
    <w:rsid w:val="00A27680"/>
    <w:rsid w:val="00A277A3"/>
    <w:rsid w:val="00A30708"/>
    <w:rsid w:val="00A30748"/>
    <w:rsid w:val="00A32A79"/>
    <w:rsid w:val="00A341B4"/>
    <w:rsid w:val="00A3515F"/>
    <w:rsid w:val="00A404D8"/>
    <w:rsid w:val="00A41221"/>
    <w:rsid w:val="00A42B3B"/>
    <w:rsid w:val="00A4341C"/>
    <w:rsid w:val="00A45929"/>
    <w:rsid w:val="00A46793"/>
    <w:rsid w:val="00A46F97"/>
    <w:rsid w:val="00A471B0"/>
    <w:rsid w:val="00A5169C"/>
    <w:rsid w:val="00A5216B"/>
    <w:rsid w:val="00A523E5"/>
    <w:rsid w:val="00A529EB"/>
    <w:rsid w:val="00A53723"/>
    <w:rsid w:val="00A53A1C"/>
    <w:rsid w:val="00A54734"/>
    <w:rsid w:val="00A54C5E"/>
    <w:rsid w:val="00A55175"/>
    <w:rsid w:val="00A5655F"/>
    <w:rsid w:val="00A56938"/>
    <w:rsid w:val="00A56F18"/>
    <w:rsid w:val="00A5786A"/>
    <w:rsid w:val="00A57DF6"/>
    <w:rsid w:val="00A60CFA"/>
    <w:rsid w:val="00A61A40"/>
    <w:rsid w:val="00A61C2C"/>
    <w:rsid w:val="00A623D6"/>
    <w:rsid w:val="00A63036"/>
    <w:rsid w:val="00A6313C"/>
    <w:rsid w:val="00A63D29"/>
    <w:rsid w:val="00A6506C"/>
    <w:rsid w:val="00A65616"/>
    <w:rsid w:val="00A65873"/>
    <w:rsid w:val="00A66190"/>
    <w:rsid w:val="00A66664"/>
    <w:rsid w:val="00A66710"/>
    <w:rsid w:val="00A672A7"/>
    <w:rsid w:val="00A6736F"/>
    <w:rsid w:val="00A71E1D"/>
    <w:rsid w:val="00A72453"/>
    <w:rsid w:val="00A725BD"/>
    <w:rsid w:val="00A7305C"/>
    <w:rsid w:val="00A7334E"/>
    <w:rsid w:val="00A75D0D"/>
    <w:rsid w:val="00A76879"/>
    <w:rsid w:val="00A77554"/>
    <w:rsid w:val="00A77D86"/>
    <w:rsid w:val="00A8088B"/>
    <w:rsid w:val="00A808D5"/>
    <w:rsid w:val="00A83A60"/>
    <w:rsid w:val="00A84184"/>
    <w:rsid w:val="00A8453B"/>
    <w:rsid w:val="00A849D1"/>
    <w:rsid w:val="00A85108"/>
    <w:rsid w:val="00A851DC"/>
    <w:rsid w:val="00A85304"/>
    <w:rsid w:val="00A85505"/>
    <w:rsid w:val="00A85F0B"/>
    <w:rsid w:val="00A87138"/>
    <w:rsid w:val="00A879AD"/>
    <w:rsid w:val="00A87FB7"/>
    <w:rsid w:val="00A90839"/>
    <w:rsid w:val="00A90A30"/>
    <w:rsid w:val="00A920D5"/>
    <w:rsid w:val="00A925ED"/>
    <w:rsid w:val="00A92798"/>
    <w:rsid w:val="00A93B1A"/>
    <w:rsid w:val="00A94314"/>
    <w:rsid w:val="00A9460F"/>
    <w:rsid w:val="00A94BA8"/>
    <w:rsid w:val="00A95291"/>
    <w:rsid w:val="00A95580"/>
    <w:rsid w:val="00A9652E"/>
    <w:rsid w:val="00A965BE"/>
    <w:rsid w:val="00A96850"/>
    <w:rsid w:val="00A96B54"/>
    <w:rsid w:val="00A9724E"/>
    <w:rsid w:val="00A97B91"/>
    <w:rsid w:val="00AA0A16"/>
    <w:rsid w:val="00AA1C89"/>
    <w:rsid w:val="00AA2367"/>
    <w:rsid w:val="00AA2AC4"/>
    <w:rsid w:val="00AA2DD9"/>
    <w:rsid w:val="00AA5386"/>
    <w:rsid w:val="00AA5534"/>
    <w:rsid w:val="00AA55D1"/>
    <w:rsid w:val="00AA64C2"/>
    <w:rsid w:val="00AA6B96"/>
    <w:rsid w:val="00AA6DEF"/>
    <w:rsid w:val="00AB031B"/>
    <w:rsid w:val="00AB051E"/>
    <w:rsid w:val="00AB1270"/>
    <w:rsid w:val="00AB155A"/>
    <w:rsid w:val="00AB24EC"/>
    <w:rsid w:val="00AB2EDA"/>
    <w:rsid w:val="00AB3D91"/>
    <w:rsid w:val="00AB3F33"/>
    <w:rsid w:val="00AB3FFD"/>
    <w:rsid w:val="00AB414A"/>
    <w:rsid w:val="00AB4222"/>
    <w:rsid w:val="00AB423D"/>
    <w:rsid w:val="00AB44B6"/>
    <w:rsid w:val="00AB5279"/>
    <w:rsid w:val="00AB65D3"/>
    <w:rsid w:val="00AB7173"/>
    <w:rsid w:val="00AB773C"/>
    <w:rsid w:val="00AB7C5D"/>
    <w:rsid w:val="00AC09D1"/>
    <w:rsid w:val="00AC3542"/>
    <w:rsid w:val="00AC5310"/>
    <w:rsid w:val="00AC5359"/>
    <w:rsid w:val="00AC53CD"/>
    <w:rsid w:val="00AC5774"/>
    <w:rsid w:val="00AC5D4A"/>
    <w:rsid w:val="00AC613D"/>
    <w:rsid w:val="00AC7521"/>
    <w:rsid w:val="00AC7FC0"/>
    <w:rsid w:val="00AD0568"/>
    <w:rsid w:val="00AD276D"/>
    <w:rsid w:val="00AD40EC"/>
    <w:rsid w:val="00AD4267"/>
    <w:rsid w:val="00AD44D9"/>
    <w:rsid w:val="00AD54C8"/>
    <w:rsid w:val="00AD6EEA"/>
    <w:rsid w:val="00AD70C6"/>
    <w:rsid w:val="00AD78FA"/>
    <w:rsid w:val="00AE07E3"/>
    <w:rsid w:val="00AE0899"/>
    <w:rsid w:val="00AE1A70"/>
    <w:rsid w:val="00AE1B47"/>
    <w:rsid w:val="00AE2018"/>
    <w:rsid w:val="00AE2A6A"/>
    <w:rsid w:val="00AE2AE5"/>
    <w:rsid w:val="00AE3366"/>
    <w:rsid w:val="00AE36BB"/>
    <w:rsid w:val="00AE38C8"/>
    <w:rsid w:val="00AE4ED3"/>
    <w:rsid w:val="00AE5C3A"/>
    <w:rsid w:val="00AE69BB"/>
    <w:rsid w:val="00AE744B"/>
    <w:rsid w:val="00AE765E"/>
    <w:rsid w:val="00AE79B7"/>
    <w:rsid w:val="00AE7BA6"/>
    <w:rsid w:val="00AE7C03"/>
    <w:rsid w:val="00AF0A10"/>
    <w:rsid w:val="00AF1CF0"/>
    <w:rsid w:val="00AF2A24"/>
    <w:rsid w:val="00AF2B1A"/>
    <w:rsid w:val="00AF514F"/>
    <w:rsid w:val="00AF54F7"/>
    <w:rsid w:val="00AF5600"/>
    <w:rsid w:val="00AF7F42"/>
    <w:rsid w:val="00B018E3"/>
    <w:rsid w:val="00B01AED"/>
    <w:rsid w:val="00B01E7C"/>
    <w:rsid w:val="00B0227F"/>
    <w:rsid w:val="00B0273B"/>
    <w:rsid w:val="00B027FA"/>
    <w:rsid w:val="00B041BB"/>
    <w:rsid w:val="00B056C3"/>
    <w:rsid w:val="00B05EC1"/>
    <w:rsid w:val="00B064C0"/>
    <w:rsid w:val="00B06C86"/>
    <w:rsid w:val="00B06D89"/>
    <w:rsid w:val="00B06DD4"/>
    <w:rsid w:val="00B06EAB"/>
    <w:rsid w:val="00B06F84"/>
    <w:rsid w:val="00B0780C"/>
    <w:rsid w:val="00B1088E"/>
    <w:rsid w:val="00B1163B"/>
    <w:rsid w:val="00B117A3"/>
    <w:rsid w:val="00B11CB5"/>
    <w:rsid w:val="00B13489"/>
    <w:rsid w:val="00B139AE"/>
    <w:rsid w:val="00B13F17"/>
    <w:rsid w:val="00B15889"/>
    <w:rsid w:val="00B159C6"/>
    <w:rsid w:val="00B15EE0"/>
    <w:rsid w:val="00B15FF0"/>
    <w:rsid w:val="00B16C65"/>
    <w:rsid w:val="00B2101A"/>
    <w:rsid w:val="00B2133C"/>
    <w:rsid w:val="00B21EDB"/>
    <w:rsid w:val="00B226B5"/>
    <w:rsid w:val="00B23235"/>
    <w:rsid w:val="00B23AAE"/>
    <w:rsid w:val="00B24BA3"/>
    <w:rsid w:val="00B24C0D"/>
    <w:rsid w:val="00B2647B"/>
    <w:rsid w:val="00B265BA"/>
    <w:rsid w:val="00B275C8"/>
    <w:rsid w:val="00B30F27"/>
    <w:rsid w:val="00B32171"/>
    <w:rsid w:val="00B326E2"/>
    <w:rsid w:val="00B331DE"/>
    <w:rsid w:val="00B33340"/>
    <w:rsid w:val="00B338A5"/>
    <w:rsid w:val="00B33915"/>
    <w:rsid w:val="00B349B3"/>
    <w:rsid w:val="00B34DB6"/>
    <w:rsid w:val="00B35D3E"/>
    <w:rsid w:val="00B35FEB"/>
    <w:rsid w:val="00B36829"/>
    <w:rsid w:val="00B36CEF"/>
    <w:rsid w:val="00B36FC4"/>
    <w:rsid w:val="00B376AF"/>
    <w:rsid w:val="00B400EE"/>
    <w:rsid w:val="00B401AD"/>
    <w:rsid w:val="00B41120"/>
    <w:rsid w:val="00B418A6"/>
    <w:rsid w:val="00B41BAC"/>
    <w:rsid w:val="00B4273A"/>
    <w:rsid w:val="00B42D2C"/>
    <w:rsid w:val="00B436F8"/>
    <w:rsid w:val="00B43A08"/>
    <w:rsid w:val="00B45421"/>
    <w:rsid w:val="00B45649"/>
    <w:rsid w:val="00B47122"/>
    <w:rsid w:val="00B47672"/>
    <w:rsid w:val="00B4789D"/>
    <w:rsid w:val="00B479BC"/>
    <w:rsid w:val="00B505FA"/>
    <w:rsid w:val="00B513AF"/>
    <w:rsid w:val="00B51778"/>
    <w:rsid w:val="00B5217B"/>
    <w:rsid w:val="00B52311"/>
    <w:rsid w:val="00B52344"/>
    <w:rsid w:val="00B53001"/>
    <w:rsid w:val="00B53996"/>
    <w:rsid w:val="00B55153"/>
    <w:rsid w:val="00B5539B"/>
    <w:rsid w:val="00B55B62"/>
    <w:rsid w:val="00B602DA"/>
    <w:rsid w:val="00B605D4"/>
    <w:rsid w:val="00B61470"/>
    <w:rsid w:val="00B62691"/>
    <w:rsid w:val="00B62C82"/>
    <w:rsid w:val="00B62EB6"/>
    <w:rsid w:val="00B6329D"/>
    <w:rsid w:val="00B637AC"/>
    <w:rsid w:val="00B63FC3"/>
    <w:rsid w:val="00B65AA0"/>
    <w:rsid w:val="00B65FCD"/>
    <w:rsid w:val="00B66045"/>
    <w:rsid w:val="00B660CA"/>
    <w:rsid w:val="00B66B02"/>
    <w:rsid w:val="00B67928"/>
    <w:rsid w:val="00B70191"/>
    <w:rsid w:val="00B70455"/>
    <w:rsid w:val="00B70E0F"/>
    <w:rsid w:val="00B7113C"/>
    <w:rsid w:val="00B7173F"/>
    <w:rsid w:val="00B7296A"/>
    <w:rsid w:val="00B729AC"/>
    <w:rsid w:val="00B72D20"/>
    <w:rsid w:val="00B72E6C"/>
    <w:rsid w:val="00B7330F"/>
    <w:rsid w:val="00B73DD2"/>
    <w:rsid w:val="00B740C1"/>
    <w:rsid w:val="00B7413E"/>
    <w:rsid w:val="00B758EE"/>
    <w:rsid w:val="00B762F1"/>
    <w:rsid w:val="00B76D23"/>
    <w:rsid w:val="00B77098"/>
    <w:rsid w:val="00B80A4A"/>
    <w:rsid w:val="00B8165B"/>
    <w:rsid w:val="00B81E15"/>
    <w:rsid w:val="00B81F0A"/>
    <w:rsid w:val="00B82017"/>
    <w:rsid w:val="00B82266"/>
    <w:rsid w:val="00B8233C"/>
    <w:rsid w:val="00B823C7"/>
    <w:rsid w:val="00B842C1"/>
    <w:rsid w:val="00B856E0"/>
    <w:rsid w:val="00B85AE9"/>
    <w:rsid w:val="00B869A0"/>
    <w:rsid w:val="00B901AD"/>
    <w:rsid w:val="00B94E89"/>
    <w:rsid w:val="00B95945"/>
    <w:rsid w:val="00B96399"/>
    <w:rsid w:val="00B97372"/>
    <w:rsid w:val="00B97907"/>
    <w:rsid w:val="00B979D0"/>
    <w:rsid w:val="00BA190C"/>
    <w:rsid w:val="00BA27DD"/>
    <w:rsid w:val="00BA2D16"/>
    <w:rsid w:val="00BA3A54"/>
    <w:rsid w:val="00BA4EFC"/>
    <w:rsid w:val="00BA510C"/>
    <w:rsid w:val="00BA53E4"/>
    <w:rsid w:val="00BA609B"/>
    <w:rsid w:val="00BA7ACB"/>
    <w:rsid w:val="00BB1C6F"/>
    <w:rsid w:val="00BB1EFC"/>
    <w:rsid w:val="00BB2314"/>
    <w:rsid w:val="00BB2FBB"/>
    <w:rsid w:val="00BB3D7F"/>
    <w:rsid w:val="00BB439E"/>
    <w:rsid w:val="00BB4506"/>
    <w:rsid w:val="00BB487D"/>
    <w:rsid w:val="00BB4D33"/>
    <w:rsid w:val="00BB57E7"/>
    <w:rsid w:val="00BB612F"/>
    <w:rsid w:val="00BB6623"/>
    <w:rsid w:val="00BB68A5"/>
    <w:rsid w:val="00BB6B79"/>
    <w:rsid w:val="00BB6CBC"/>
    <w:rsid w:val="00BB7E3D"/>
    <w:rsid w:val="00BC003A"/>
    <w:rsid w:val="00BC04FB"/>
    <w:rsid w:val="00BC11BF"/>
    <w:rsid w:val="00BC1449"/>
    <w:rsid w:val="00BC1EEB"/>
    <w:rsid w:val="00BC4674"/>
    <w:rsid w:val="00BC486B"/>
    <w:rsid w:val="00BC4D93"/>
    <w:rsid w:val="00BC4DAE"/>
    <w:rsid w:val="00BC58DE"/>
    <w:rsid w:val="00BC632C"/>
    <w:rsid w:val="00BC7592"/>
    <w:rsid w:val="00BC7FB8"/>
    <w:rsid w:val="00BD05EF"/>
    <w:rsid w:val="00BD07D8"/>
    <w:rsid w:val="00BD0B60"/>
    <w:rsid w:val="00BD1673"/>
    <w:rsid w:val="00BD3103"/>
    <w:rsid w:val="00BD3867"/>
    <w:rsid w:val="00BD3E8D"/>
    <w:rsid w:val="00BD476F"/>
    <w:rsid w:val="00BD48E5"/>
    <w:rsid w:val="00BD4A8B"/>
    <w:rsid w:val="00BD565A"/>
    <w:rsid w:val="00BD5CA8"/>
    <w:rsid w:val="00BD619B"/>
    <w:rsid w:val="00BD64DB"/>
    <w:rsid w:val="00BD7162"/>
    <w:rsid w:val="00BE0F65"/>
    <w:rsid w:val="00BE1B38"/>
    <w:rsid w:val="00BE5509"/>
    <w:rsid w:val="00BE56E6"/>
    <w:rsid w:val="00BE79D3"/>
    <w:rsid w:val="00BF0D78"/>
    <w:rsid w:val="00BF0E88"/>
    <w:rsid w:val="00BF12EF"/>
    <w:rsid w:val="00BF1344"/>
    <w:rsid w:val="00BF259E"/>
    <w:rsid w:val="00BF7919"/>
    <w:rsid w:val="00BF791E"/>
    <w:rsid w:val="00C0008A"/>
    <w:rsid w:val="00C002D5"/>
    <w:rsid w:val="00C00C9A"/>
    <w:rsid w:val="00C03A6B"/>
    <w:rsid w:val="00C04F8E"/>
    <w:rsid w:val="00C051E1"/>
    <w:rsid w:val="00C05B6B"/>
    <w:rsid w:val="00C060C5"/>
    <w:rsid w:val="00C06365"/>
    <w:rsid w:val="00C06732"/>
    <w:rsid w:val="00C07A79"/>
    <w:rsid w:val="00C1132B"/>
    <w:rsid w:val="00C11923"/>
    <w:rsid w:val="00C128E6"/>
    <w:rsid w:val="00C12A3B"/>
    <w:rsid w:val="00C12DA3"/>
    <w:rsid w:val="00C130FB"/>
    <w:rsid w:val="00C1421F"/>
    <w:rsid w:val="00C14F50"/>
    <w:rsid w:val="00C157BC"/>
    <w:rsid w:val="00C1697D"/>
    <w:rsid w:val="00C16AB0"/>
    <w:rsid w:val="00C16B63"/>
    <w:rsid w:val="00C17336"/>
    <w:rsid w:val="00C1744A"/>
    <w:rsid w:val="00C17E81"/>
    <w:rsid w:val="00C2010A"/>
    <w:rsid w:val="00C22103"/>
    <w:rsid w:val="00C22121"/>
    <w:rsid w:val="00C221A3"/>
    <w:rsid w:val="00C22677"/>
    <w:rsid w:val="00C246DE"/>
    <w:rsid w:val="00C2471D"/>
    <w:rsid w:val="00C25794"/>
    <w:rsid w:val="00C25926"/>
    <w:rsid w:val="00C25A51"/>
    <w:rsid w:val="00C25B61"/>
    <w:rsid w:val="00C261BF"/>
    <w:rsid w:val="00C262DF"/>
    <w:rsid w:val="00C26459"/>
    <w:rsid w:val="00C26D65"/>
    <w:rsid w:val="00C2700C"/>
    <w:rsid w:val="00C27C68"/>
    <w:rsid w:val="00C315AF"/>
    <w:rsid w:val="00C31F5C"/>
    <w:rsid w:val="00C31FCF"/>
    <w:rsid w:val="00C322C3"/>
    <w:rsid w:val="00C3287E"/>
    <w:rsid w:val="00C34F55"/>
    <w:rsid w:val="00C35ACE"/>
    <w:rsid w:val="00C36468"/>
    <w:rsid w:val="00C37B39"/>
    <w:rsid w:val="00C37CD9"/>
    <w:rsid w:val="00C37F2F"/>
    <w:rsid w:val="00C41D37"/>
    <w:rsid w:val="00C435C1"/>
    <w:rsid w:val="00C43BF3"/>
    <w:rsid w:val="00C446EB"/>
    <w:rsid w:val="00C44AD8"/>
    <w:rsid w:val="00C44FF2"/>
    <w:rsid w:val="00C46288"/>
    <w:rsid w:val="00C506A4"/>
    <w:rsid w:val="00C5099A"/>
    <w:rsid w:val="00C50E25"/>
    <w:rsid w:val="00C515AA"/>
    <w:rsid w:val="00C51B82"/>
    <w:rsid w:val="00C5222D"/>
    <w:rsid w:val="00C5246D"/>
    <w:rsid w:val="00C53CC8"/>
    <w:rsid w:val="00C53DAA"/>
    <w:rsid w:val="00C54125"/>
    <w:rsid w:val="00C55307"/>
    <w:rsid w:val="00C555FD"/>
    <w:rsid w:val="00C56519"/>
    <w:rsid w:val="00C601D4"/>
    <w:rsid w:val="00C60255"/>
    <w:rsid w:val="00C60A62"/>
    <w:rsid w:val="00C60B54"/>
    <w:rsid w:val="00C60C3B"/>
    <w:rsid w:val="00C61430"/>
    <w:rsid w:val="00C6170E"/>
    <w:rsid w:val="00C6188A"/>
    <w:rsid w:val="00C61E70"/>
    <w:rsid w:val="00C622CE"/>
    <w:rsid w:val="00C6268A"/>
    <w:rsid w:val="00C626BB"/>
    <w:rsid w:val="00C63AFD"/>
    <w:rsid w:val="00C63FE4"/>
    <w:rsid w:val="00C64322"/>
    <w:rsid w:val="00C64803"/>
    <w:rsid w:val="00C64999"/>
    <w:rsid w:val="00C66BE5"/>
    <w:rsid w:val="00C674FF"/>
    <w:rsid w:val="00C675E8"/>
    <w:rsid w:val="00C67EA6"/>
    <w:rsid w:val="00C7005D"/>
    <w:rsid w:val="00C7287F"/>
    <w:rsid w:val="00C72B48"/>
    <w:rsid w:val="00C73491"/>
    <w:rsid w:val="00C73600"/>
    <w:rsid w:val="00C73B70"/>
    <w:rsid w:val="00C73B7D"/>
    <w:rsid w:val="00C73B81"/>
    <w:rsid w:val="00C7533C"/>
    <w:rsid w:val="00C76763"/>
    <w:rsid w:val="00C76800"/>
    <w:rsid w:val="00C76FED"/>
    <w:rsid w:val="00C806EF"/>
    <w:rsid w:val="00C80D1A"/>
    <w:rsid w:val="00C82A27"/>
    <w:rsid w:val="00C82E57"/>
    <w:rsid w:val="00C8302F"/>
    <w:rsid w:val="00C83F02"/>
    <w:rsid w:val="00C841E9"/>
    <w:rsid w:val="00C84558"/>
    <w:rsid w:val="00C857B3"/>
    <w:rsid w:val="00C861BF"/>
    <w:rsid w:val="00C86BA0"/>
    <w:rsid w:val="00C871D1"/>
    <w:rsid w:val="00C87533"/>
    <w:rsid w:val="00C909A7"/>
    <w:rsid w:val="00C90FF5"/>
    <w:rsid w:val="00C91115"/>
    <w:rsid w:val="00C92C0C"/>
    <w:rsid w:val="00C9317A"/>
    <w:rsid w:val="00C93366"/>
    <w:rsid w:val="00C9421D"/>
    <w:rsid w:val="00C950B1"/>
    <w:rsid w:val="00C95FD5"/>
    <w:rsid w:val="00C9602A"/>
    <w:rsid w:val="00C96C2B"/>
    <w:rsid w:val="00C97B04"/>
    <w:rsid w:val="00CA06CE"/>
    <w:rsid w:val="00CA1A09"/>
    <w:rsid w:val="00CA2F39"/>
    <w:rsid w:val="00CA3210"/>
    <w:rsid w:val="00CA36C3"/>
    <w:rsid w:val="00CA4D0F"/>
    <w:rsid w:val="00CA52EF"/>
    <w:rsid w:val="00CA6262"/>
    <w:rsid w:val="00CA6D42"/>
    <w:rsid w:val="00CA7091"/>
    <w:rsid w:val="00CA77D2"/>
    <w:rsid w:val="00CB1858"/>
    <w:rsid w:val="00CB1C4B"/>
    <w:rsid w:val="00CB2678"/>
    <w:rsid w:val="00CB34D6"/>
    <w:rsid w:val="00CB39DD"/>
    <w:rsid w:val="00CB450B"/>
    <w:rsid w:val="00CB4853"/>
    <w:rsid w:val="00CB569A"/>
    <w:rsid w:val="00CB6229"/>
    <w:rsid w:val="00CB6344"/>
    <w:rsid w:val="00CB6E4D"/>
    <w:rsid w:val="00CB71C8"/>
    <w:rsid w:val="00CB73DE"/>
    <w:rsid w:val="00CB777E"/>
    <w:rsid w:val="00CB7A33"/>
    <w:rsid w:val="00CC0279"/>
    <w:rsid w:val="00CC0299"/>
    <w:rsid w:val="00CC09FB"/>
    <w:rsid w:val="00CC0C1B"/>
    <w:rsid w:val="00CC2B2A"/>
    <w:rsid w:val="00CC3F98"/>
    <w:rsid w:val="00CC43A6"/>
    <w:rsid w:val="00CC45A7"/>
    <w:rsid w:val="00CC49C8"/>
    <w:rsid w:val="00CC54FF"/>
    <w:rsid w:val="00CC5655"/>
    <w:rsid w:val="00CC71CE"/>
    <w:rsid w:val="00CD0301"/>
    <w:rsid w:val="00CD1762"/>
    <w:rsid w:val="00CD1D0E"/>
    <w:rsid w:val="00CD307B"/>
    <w:rsid w:val="00CD3689"/>
    <w:rsid w:val="00CD4035"/>
    <w:rsid w:val="00CD4589"/>
    <w:rsid w:val="00CD53BC"/>
    <w:rsid w:val="00CD5ABE"/>
    <w:rsid w:val="00CD5B53"/>
    <w:rsid w:val="00CD6739"/>
    <w:rsid w:val="00CD6A76"/>
    <w:rsid w:val="00CD7037"/>
    <w:rsid w:val="00CD76A1"/>
    <w:rsid w:val="00CE0838"/>
    <w:rsid w:val="00CE0A25"/>
    <w:rsid w:val="00CE1366"/>
    <w:rsid w:val="00CE1E00"/>
    <w:rsid w:val="00CE308C"/>
    <w:rsid w:val="00CE4066"/>
    <w:rsid w:val="00CE4598"/>
    <w:rsid w:val="00CE4921"/>
    <w:rsid w:val="00CE50FF"/>
    <w:rsid w:val="00CE6FBD"/>
    <w:rsid w:val="00CE746A"/>
    <w:rsid w:val="00CF0E84"/>
    <w:rsid w:val="00CF14A9"/>
    <w:rsid w:val="00CF1EE9"/>
    <w:rsid w:val="00CF2007"/>
    <w:rsid w:val="00CF276A"/>
    <w:rsid w:val="00CF2B15"/>
    <w:rsid w:val="00CF3C7A"/>
    <w:rsid w:val="00CF6383"/>
    <w:rsid w:val="00CF7147"/>
    <w:rsid w:val="00D00D59"/>
    <w:rsid w:val="00D017F1"/>
    <w:rsid w:val="00D01BB5"/>
    <w:rsid w:val="00D024E0"/>
    <w:rsid w:val="00D02763"/>
    <w:rsid w:val="00D0355D"/>
    <w:rsid w:val="00D0390E"/>
    <w:rsid w:val="00D03B51"/>
    <w:rsid w:val="00D047EF"/>
    <w:rsid w:val="00D050FD"/>
    <w:rsid w:val="00D06820"/>
    <w:rsid w:val="00D07068"/>
    <w:rsid w:val="00D07D4A"/>
    <w:rsid w:val="00D07D9E"/>
    <w:rsid w:val="00D10589"/>
    <w:rsid w:val="00D11122"/>
    <w:rsid w:val="00D1172C"/>
    <w:rsid w:val="00D11E12"/>
    <w:rsid w:val="00D12009"/>
    <w:rsid w:val="00D12349"/>
    <w:rsid w:val="00D12534"/>
    <w:rsid w:val="00D1275E"/>
    <w:rsid w:val="00D12AC7"/>
    <w:rsid w:val="00D13697"/>
    <w:rsid w:val="00D1480E"/>
    <w:rsid w:val="00D148F6"/>
    <w:rsid w:val="00D1581B"/>
    <w:rsid w:val="00D160EB"/>
    <w:rsid w:val="00D16B66"/>
    <w:rsid w:val="00D17BCF"/>
    <w:rsid w:val="00D2083C"/>
    <w:rsid w:val="00D20D0B"/>
    <w:rsid w:val="00D20EF3"/>
    <w:rsid w:val="00D21221"/>
    <w:rsid w:val="00D2132E"/>
    <w:rsid w:val="00D21772"/>
    <w:rsid w:val="00D21F56"/>
    <w:rsid w:val="00D2282C"/>
    <w:rsid w:val="00D23500"/>
    <w:rsid w:val="00D24127"/>
    <w:rsid w:val="00D2445F"/>
    <w:rsid w:val="00D24B0F"/>
    <w:rsid w:val="00D26503"/>
    <w:rsid w:val="00D2689B"/>
    <w:rsid w:val="00D273CB"/>
    <w:rsid w:val="00D301FD"/>
    <w:rsid w:val="00D30775"/>
    <w:rsid w:val="00D312B6"/>
    <w:rsid w:val="00D31A01"/>
    <w:rsid w:val="00D32229"/>
    <w:rsid w:val="00D33F80"/>
    <w:rsid w:val="00D34CF6"/>
    <w:rsid w:val="00D3694B"/>
    <w:rsid w:val="00D36A06"/>
    <w:rsid w:val="00D3742B"/>
    <w:rsid w:val="00D4090B"/>
    <w:rsid w:val="00D41569"/>
    <w:rsid w:val="00D41675"/>
    <w:rsid w:val="00D416ED"/>
    <w:rsid w:val="00D41B40"/>
    <w:rsid w:val="00D41BA3"/>
    <w:rsid w:val="00D41F2D"/>
    <w:rsid w:val="00D42907"/>
    <w:rsid w:val="00D42B10"/>
    <w:rsid w:val="00D431D0"/>
    <w:rsid w:val="00D43F67"/>
    <w:rsid w:val="00D44688"/>
    <w:rsid w:val="00D4538B"/>
    <w:rsid w:val="00D47CD8"/>
    <w:rsid w:val="00D47D24"/>
    <w:rsid w:val="00D47E03"/>
    <w:rsid w:val="00D51699"/>
    <w:rsid w:val="00D51FBC"/>
    <w:rsid w:val="00D522A1"/>
    <w:rsid w:val="00D541B6"/>
    <w:rsid w:val="00D5462E"/>
    <w:rsid w:val="00D548ED"/>
    <w:rsid w:val="00D5501D"/>
    <w:rsid w:val="00D556A8"/>
    <w:rsid w:val="00D56712"/>
    <w:rsid w:val="00D578C5"/>
    <w:rsid w:val="00D601A4"/>
    <w:rsid w:val="00D6054B"/>
    <w:rsid w:val="00D60CF6"/>
    <w:rsid w:val="00D62271"/>
    <w:rsid w:val="00D62664"/>
    <w:rsid w:val="00D634FE"/>
    <w:rsid w:val="00D635F1"/>
    <w:rsid w:val="00D63DEE"/>
    <w:rsid w:val="00D64073"/>
    <w:rsid w:val="00D647A2"/>
    <w:rsid w:val="00D64DE7"/>
    <w:rsid w:val="00D64EB3"/>
    <w:rsid w:val="00D6584D"/>
    <w:rsid w:val="00D6642C"/>
    <w:rsid w:val="00D66EF7"/>
    <w:rsid w:val="00D67857"/>
    <w:rsid w:val="00D67EA3"/>
    <w:rsid w:val="00D701E9"/>
    <w:rsid w:val="00D71031"/>
    <w:rsid w:val="00D718AD"/>
    <w:rsid w:val="00D718DD"/>
    <w:rsid w:val="00D72803"/>
    <w:rsid w:val="00D72D95"/>
    <w:rsid w:val="00D72FB3"/>
    <w:rsid w:val="00D730D5"/>
    <w:rsid w:val="00D73929"/>
    <w:rsid w:val="00D73CBC"/>
    <w:rsid w:val="00D7554D"/>
    <w:rsid w:val="00D75EFC"/>
    <w:rsid w:val="00D80621"/>
    <w:rsid w:val="00D80ED9"/>
    <w:rsid w:val="00D81112"/>
    <w:rsid w:val="00D81498"/>
    <w:rsid w:val="00D815CC"/>
    <w:rsid w:val="00D81ED3"/>
    <w:rsid w:val="00D8291F"/>
    <w:rsid w:val="00D845CD"/>
    <w:rsid w:val="00D85509"/>
    <w:rsid w:val="00D859AA"/>
    <w:rsid w:val="00D86056"/>
    <w:rsid w:val="00D86D6D"/>
    <w:rsid w:val="00D8788E"/>
    <w:rsid w:val="00D87904"/>
    <w:rsid w:val="00D90C4A"/>
    <w:rsid w:val="00D913B8"/>
    <w:rsid w:val="00D914D2"/>
    <w:rsid w:val="00D91C16"/>
    <w:rsid w:val="00D9249A"/>
    <w:rsid w:val="00D94283"/>
    <w:rsid w:val="00D95CAA"/>
    <w:rsid w:val="00D96997"/>
    <w:rsid w:val="00D978DE"/>
    <w:rsid w:val="00DA008F"/>
    <w:rsid w:val="00DA009F"/>
    <w:rsid w:val="00DA075C"/>
    <w:rsid w:val="00DA1561"/>
    <w:rsid w:val="00DA3219"/>
    <w:rsid w:val="00DA34A8"/>
    <w:rsid w:val="00DA3EDE"/>
    <w:rsid w:val="00DA4279"/>
    <w:rsid w:val="00DA4355"/>
    <w:rsid w:val="00DA435E"/>
    <w:rsid w:val="00DA5717"/>
    <w:rsid w:val="00DA59E5"/>
    <w:rsid w:val="00DA79F0"/>
    <w:rsid w:val="00DB0F96"/>
    <w:rsid w:val="00DB11A7"/>
    <w:rsid w:val="00DB1619"/>
    <w:rsid w:val="00DB17F0"/>
    <w:rsid w:val="00DB2204"/>
    <w:rsid w:val="00DB35D2"/>
    <w:rsid w:val="00DB42EC"/>
    <w:rsid w:val="00DB47DD"/>
    <w:rsid w:val="00DB5D75"/>
    <w:rsid w:val="00DB65B5"/>
    <w:rsid w:val="00DB7835"/>
    <w:rsid w:val="00DB787C"/>
    <w:rsid w:val="00DB7C0D"/>
    <w:rsid w:val="00DC06EF"/>
    <w:rsid w:val="00DC0B5F"/>
    <w:rsid w:val="00DC1059"/>
    <w:rsid w:val="00DC194B"/>
    <w:rsid w:val="00DC1ABF"/>
    <w:rsid w:val="00DC3A30"/>
    <w:rsid w:val="00DC46DC"/>
    <w:rsid w:val="00DC51C8"/>
    <w:rsid w:val="00DC5CF7"/>
    <w:rsid w:val="00DC73FD"/>
    <w:rsid w:val="00DC79F4"/>
    <w:rsid w:val="00DD0B4B"/>
    <w:rsid w:val="00DD0C23"/>
    <w:rsid w:val="00DD29F0"/>
    <w:rsid w:val="00DD3145"/>
    <w:rsid w:val="00DD35C4"/>
    <w:rsid w:val="00DD494D"/>
    <w:rsid w:val="00DD4980"/>
    <w:rsid w:val="00DD5BC5"/>
    <w:rsid w:val="00DD5D08"/>
    <w:rsid w:val="00DD5F3B"/>
    <w:rsid w:val="00DD6E70"/>
    <w:rsid w:val="00DD78FE"/>
    <w:rsid w:val="00DD799C"/>
    <w:rsid w:val="00DD7D58"/>
    <w:rsid w:val="00DE08B0"/>
    <w:rsid w:val="00DE0DB8"/>
    <w:rsid w:val="00DE0F5D"/>
    <w:rsid w:val="00DE1BB0"/>
    <w:rsid w:val="00DE1CC2"/>
    <w:rsid w:val="00DE221C"/>
    <w:rsid w:val="00DE239C"/>
    <w:rsid w:val="00DE23B9"/>
    <w:rsid w:val="00DE2493"/>
    <w:rsid w:val="00DE26E7"/>
    <w:rsid w:val="00DE3018"/>
    <w:rsid w:val="00DE302B"/>
    <w:rsid w:val="00DE3D55"/>
    <w:rsid w:val="00DE4B8B"/>
    <w:rsid w:val="00DE4C3C"/>
    <w:rsid w:val="00DE4D3F"/>
    <w:rsid w:val="00DE56C5"/>
    <w:rsid w:val="00DE63B9"/>
    <w:rsid w:val="00DE6B74"/>
    <w:rsid w:val="00DE6E91"/>
    <w:rsid w:val="00DE70C6"/>
    <w:rsid w:val="00DE77CA"/>
    <w:rsid w:val="00DE7FB3"/>
    <w:rsid w:val="00DF065C"/>
    <w:rsid w:val="00DF0E74"/>
    <w:rsid w:val="00DF2A88"/>
    <w:rsid w:val="00DF2F7F"/>
    <w:rsid w:val="00DF3343"/>
    <w:rsid w:val="00DF3702"/>
    <w:rsid w:val="00DF4084"/>
    <w:rsid w:val="00DF4101"/>
    <w:rsid w:val="00DF46DA"/>
    <w:rsid w:val="00DF4ADE"/>
    <w:rsid w:val="00DF4C15"/>
    <w:rsid w:val="00DF4EAC"/>
    <w:rsid w:val="00DF5E56"/>
    <w:rsid w:val="00DF61BB"/>
    <w:rsid w:val="00DF6A79"/>
    <w:rsid w:val="00DF724C"/>
    <w:rsid w:val="00DF7342"/>
    <w:rsid w:val="00DF78F3"/>
    <w:rsid w:val="00E006FD"/>
    <w:rsid w:val="00E01383"/>
    <w:rsid w:val="00E015BF"/>
    <w:rsid w:val="00E03897"/>
    <w:rsid w:val="00E045E5"/>
    <w:rsid w:val="00E04F01"/>
    <w:rsid w:val="00E04F60"/>
    <w:rsid w:val="00E0578E"/>
    <w:rsid w:val="00E05928"/>
    <w:rsid w:val="00E05A3A"/>
    <w:rsid w:val="00E06167"/>
    <w:rsid w:val="00E065AD"/>
    <w:rsid w:val="00E06FBE"/>
    <w:rsid w:val="00E11943"/>
    <w:rsid w:val="00E11D0C"/>
    <w:rsid w:val="00E12029"/>
    <w:rsid w:val="00E12F04"/>
    <w:rsid w:val="00E13C4A"/>
    <w:rsid w:val="00E141B6"/>
    <w:rsid w:val="00E14255"/>
    <w:rsid w:val="00E1458B"/>
    <w:rsid w:val="00E146F9"/>
    <w:rsid w:val="00E14B5D"/>
    <w:rsid w:val="00E15249"/>
    <w:rsid w:val="00E156D5"/>
    <w:rsid w:val="00E15B2F"/>
    <w:rsid w:val="00E15D55"/>
    <w:rsid w:val="00E15FF7"/>
    <w:rsid w:val="00E16CF0"/>
    <w:rsid w:val="00E203B6"/>
    <w:rsid w:val="00E20582"/>
    <w:rsid w:val="00E211F5"/>
    <w:rsid w:val="00E2333D"/>
    <w:rsid w:val="00E238B9"/>
    <w:rsid w:val="00E23CDA"/>
    <w:rsid w:val="00E2472B"/>
    <w:rsid w:val="00E24D2C"/>
    <w:rsid w:val="00E250C9"/>
    <w:rsid w:val="00E25300"/>
    <w:rsid w:val="00E26E04"/>
    <w:rsid w:val="00E277A2"/>
    <w:rsid w:val="00E30993"/>
    <w:rsid w:val="00E3134F"/>
    <w:rsid w:val="00E31C72"/>
    <w:rsid w:val="00E32552"/>
    <w:rsid w:val="00E33AAC"/>
    <w:rsid w:val="00E34269"/>
    <w:rsid w:val="00E344FD"/>
    <w:rsid w:val="00E34D23"/>
    <w:rsid w:val="00E35252"/>
    <w:rsid w:val="00E3585A"/>
    <w:rsid w:val="00E36EEB"/>
    <w:rsid w:val="00E37868"/>
    <w:rsid w:val="00E40100"/>
    <w:rsid w:val="00E40C7A"/>
    <w:rsid w:val="00E40F27"/>
    <w:rsid w:val="00E426CC"/>
    <w:rsid w:val="00E43A59"/>
    <w:rsid w:val="00E46935"/>
    <w:rsid w:val="00E46E4A"/>
    <w:rsid w:val="00E50DE3"/>
    <w:rsid w:val="00E50FC8"/>
    <w:rsid w:val="00E525D1"/>
    <w:rsid w:val="00E5299C"/>
    <w:rsid w:val="00E54BED"/>
    <w:rsid w:val="00E550C5"/>
    <w:rsid w:val="00E5587B"/>
    <w:rsid w:val="00E55E92"/>
    <w:rsid w:val="00E561AB"/>
    <w:rsid w:val="00E567E3"/>
    <w:rsid w:val="00E57AA2"/>
    <w:rsid w:val="00E57FE6"/>
    <w:rsid w:val="00E61D6E"/>
    <w:rsid w:val="00E6347D"/>
    <w:rsid w:val="00E638B5"/>
    <w:rsid w:val="00E6648B"/>
    <w:rsid w:val="00E66C91"/>
    <w:rsid w:val="00E6784C"/>
    <w:rsid w:val="00E679F9"/>
    <w:rsid w:val="00E67CBF"/>
    <w:rsid w:val="00E70706"/>
    <w:rsid w:val="00E713D0"/>
    <w:rsid w:val="00E713DA"/>
    <w:rsid w:val="00E71562"/>
    <w:rsid w:val="00E72C6D"/>
    <w:rsid w:val="00E73E52"/>
    <w:rsid w:val="00E73F39"/>
    <w:rsid w:val="00E73FAF"/>
    <w:rsid w:val="00E75812"/>
    <w:rsid w:val="00E7668E"/>
    <w:rsid w:val="00E7761C"/>
    <w:rsid w:val="00E777D5"/>
    <w:rsid w:val="00E77CA7"/>
    <w:rsid w:val="00E81849"/>
    <w:rsid w:val="00E81940"/>
    <w:rsid w:val="00E829D2"/>
    <w:rsid w:val="00E83823"/>
    <w:rsid w:val="00E83DF6"/>
    <w:rsid w:val="00E8556B"/>
    <w:rsid w:val="00E8606D"/>
    <w:rsid w:val="00E87DE3"/>
    <w:rsid w:val="00E901EA"/>
    <w:rsid w:val="00E90493"/>
    <w:rsid w:val="00E90973"/>
    <w:rsid w:val="00E91342"/>
    <w:rsid w:val="00E91CBA"/>
    <w:rsid w:val="00E927A0"/>
    <w:rsid w:val="00E93404"/>
    <w:rsid w:val="00E93825"/>
    <w:rsid w:val="00E95416"/>
    <w:rsid w:val="00E9626B"/>
    <w:rsid w:val="00E96B8A"/>
    <w:rsid w:val="00E9717D"/>
    <w:rsid w:val="00E97E1F"/>
    <w:rsid w:val="00EA1450"/>
    <w:rsid w:val="00EA207C"/>
    <w:rsid w:val="00EA267A"/>
    <w:rsid w:val="00EA4B45"/>
    <w:rsid w:val="00EA52F9"/>
    <w:rsid w:val="00EA59A3"/>
    <w:rsid w:val="00EA5B49"/>
    <w:rsid w:val="00EA65DC"/>
    <w:rsid w:val="00EA6C02"/>
    <w:rsid w:val="00EA6EC1"/>
    <w:rsid w:val="00EA7A0F"/>
    <w:rsid w:val="00EB0065"/>
    <w:rsid w:val="00EB0E62"/>
    <w:rsid w:val="00EB22B1"/>
    <w:rsid w:val="00EB2D90"/>
    <w:rsid w:val="00EB349C"/>
    <w:rsid w:val="00EB4328"/>
    <w:rsid w:val="00EB4397"/>
    <w:rsid w:val="00EB5BD1"/>
    <w:rsid w:val="00EB5CB0"/>
    <w:rsid w:val="00EB6DA0"/>
    <w:rsid w:val="00EB6F58"/>
    <w:rsid w:val="00EB76B3"/>
    <w:rsid w:val="00EB7E92"/>
    <w:rsid w:val="00EC1070"/>
    <w:rsid w:val="00EC1721"/>
    <w:rsid w:val="00EC1CB0"/>
    <w:rsid w:val="00EC1E3F"/>
    <w:rsid w:val="00EC2D93"/>
    <w:rsid w:val="00EC4EF3"/>
    <w:rsid w:val="00EC547E"/>
    <w:rsid w:val="00EC5571"/>
    <w:rsid w:val="00EC683F"/>
    <w:rsid w:val="00EC6844"/>
    <w:rsid w:val="00EC75A1"/>
    <w:rsid w:val="00ED05E8"/>
    <w:rsid w:val="00ED0954"/>
    <w:rsid w:val="00ED15C3"/>
    <w:rsid w:val="00ED1999"/>
    <w:rsid w:val="00ED1C2A"/>
    <w:rsid w:val="00ED1FB1"/>
    <w:rsid w:val="00ED2646"/>
    <w:rsid w:val="00ED28DB"/>
    <w:rsid w:val="00ED3015"/>
    <w:rsid w:val="00ED30BA"/>
    <w:rsid w:val="00ED38E6"/>
    <w:rsid w:val="00ED4976"/>
    <w:rsid w:val="00ED4E6A"/>
    <w:rsid w:val="00ED57D2"/>
    <w:rsid w:val="00ED6723"/>
    <w:rsid w:val="00ED6C11"/>
    <w:rsid w:val="00ED7389"/>
    <w:rsid w:val="00ED7933"/>
    <w:rsid w:val="00ED7A78"/>
    <w:rsid w:val="00ED7B19"/>
    <w:rsid w:val="00EE0A27"/>
    <w:rsid w:val="00EE11AC"/>
    <w:rsid w:val="00EE2F58"/>
    <w:rsid w:val="00EE3492"/>
    <w:rsid w:val="00EE41D1"/>
    <w:rsid w:val="00EE44A1"/>
    <w:rsid w:val="00EE522D"/>
    <w:rsid w:val="00EE547C"/>
    <w:rsid w:val="00EE568C"/>
    <w:rsid w:val="00EE5D47"/>
    <w:rsid w:val="00EE6162"/>
    <w:rsid w:val="00EE651A"/>
    <w:rsid w:val="00EE68E5"/>
    <w:rsid w:val="00EE737E"/>
    <w:rsid w:val="00EE7A04"/>
    <w:rsid w:val="00EF1314"/>
    <w:rsid w:val="00EF3428"/>
    <w:rsid w:val="00EF5204"/>
    <w:rsid w:val="00EF53FD"/>
    <w:rsid w:val="00EF6CCB"/>
    <w:rsid w:val="00EF6F99"/>
    <w:rsid w:val="00F00AAB"/>
    <w:rsid w:val="00F0104F"/>
    <w:rsid w:val="00F032BF"/>
    <w:rsid w:val="00F044DE"/>
    <w:rsid w:val="00F053FB"/>
    <w:rsid w:val="00F0553B"/>
    <w:rsid w:val="00F0584E"/>
    <w:rsid w:val="00F06585"/>
    <w:rsid w:val="00F07F23"/>
    <w:rsid w:val="00F1061B"/>
    <w:rsid w:val="00F106EA"/>
    <w:rsid w:val="00F124B0"/>
    <w:rsid w:val="00F1269B"/>
    <w:rsid w:val="00F13F3A"/>
    <w:rsid w:val="00F13FE2"/>
    <w:rsid w:val="00F144EC"/>
    <w:rsid w:val="00F149EE"/>
    <w:rsid w:val="00F14ECC"/>
    <w:rsid w:val="00F15ABD"/>
    <w:rsid w:val="00F15D6E"/>
    <w:rsid w:val="00F162E9"/>
    <w:rsid w:val="00F167EB"/>
    <w:rsid w:val="00F17413"/>
    <w:rsid w:val="00F20120"/>
    <w:rsid w:val="00F205CF"/>
    <w:rsid w:val="00F20954"/>
    <w:rsid w:val="00F233DE"/>
    <w:rsid w:val="00F23692"/>
    <w:rsid w:val="00F23824"/>
    <w:rsid w:val="00F254D7"/>
    <w:rsid w:val="00F25D71"/>
    <w:rsid w:val="00F265DE"/>
    <w:rsid w:val="00F30309"/>
    <w:rsid w:val="00F31CE9"/>
    <w:rsid w:val="00F330FF"/>
    <w:rsid w:val="00F33F5A"/>
    <w:rsid w:val="00F344D2"/>
    <w:rsid w:val="00F34D23"/>
    <w:rsid w:val="00F34ED0"/>
    <w:rsid w:val="00F34F8A"/>
    <w:rsid w:val="00F360A8"/>
    <w:rsid w:val="00F36183"/>
    <w:rsid w:val="00F362F6"/>
    <w:rsid w:val="00F36711"/>
    <w:rsid w:val="00F40918"/>
    <w:rsid w:val="00F40A09"/>
    <w:rsid w:val="00F414DD"/>
    <w:rsid w:val="00F41C55"/>
    <w:rsid w:val="00F42CB4"/>
    <w:rsid w:val="00F43245"/>
    <w:rsid w:val="00F434DD"/>
    <w:rsid w:val="00F44885"/>
    <w:rsid w:val="00F44AE6"/>
    <w:rsid w:val="00F4589A"/>
    <w:rsid w:val="00F47243"/>
    <w:rsid w:val="00F47D5F"/>
    <w:rsid w:val="00F5036D"/>
    <w:rsid w:val="00F529CB"/>
    <w:rsid w:val="00F531A9"/>
    <w:rsid w:val="00F53287"/>
    <w:rsid w:val="00F533D5"/>
    <w:rsid w:val="00F5364C"/>
    <w:rsid w:val="00F5372E"/>
    <w:rsid w:val="00F53BC1"/>
    <w:rsid w:val="00F53D15"/>
    <w:rsid w:val="00F53F54"/>
    <w:rsid w:val="00F54692"/>
    <w:rsid w:val="00F554F0"/>
    <w:rsid w:val="00F5562A"/>
    <w:rsid w:val="00F55BBE"/>
    <w:rsid w:val="00F561D1"/>
    <w:rsid w:val="00F563F9"/>
    <w:rsid w:val="00F57154"/>
    <w:rsid w:val="00F572F0"/>
    <w:rsid w:val="00F57330"/>
    <w:rsid w:val="00F60350"/>
    <w:rsid w:val="00F61637"/>
    <w:rsid w:val="00F61B9E"/>
    <w:rsid w:val="00F638FB"/>
    <w:rsid w:val="00F64128"/>
    <w:rsid w:val="00F64962"/>
    <w:rsid w:val="00F64C9C"/>
    <w:rsid w:val="00F65363"/>
    <w:rsid w:val="00F65AF7"/>
    <w:rsid w:val="00F662B4"/>
    <w:rsid w:val="00F70270"/>
    <w:rsid w:val="00F70CB3"/>
    <w:rsid w:val="00F70D39"/>
    <w:rsid w:val="00F70EA8"/>
    <w:rsid w:val="00F710BD"/>
    <w:rsid w:val="00F7127A"/>
    <w:rsid w:val="00F71811"/>
    <w:rsid w:val="00F71917"/>
    <w:rsid w:val="00F72022"/>
    <w:rsid w:val="00F72339"/>
    <w:rsid w:val="00F72BD7"/>
    <w:rsid w:val="00F73931"/>
    <w:rsid w:val="00F741BE"/>
    <w:rsid w:val="00F75FF8"/>
    <w:rsid w:val="00F76470"/>
    <w:rsid w:val="00F77326"/>
    <w:rsid w:val="00F80E61"/>
    <w:rsid w:val="00F81166"/>
    <w:rsid w:val="00F81577"/>
    <w:rsid w:val="00F81798"/>
    <w:rsid w:val="00F81F4E"/>
    <w:rsid w:val="00F82090"/>
    <w:rsid w:val="00F82166"/>
    <w:rsid w:val="00F82950"/>
    <w:rsid w:val="00F8364D"/>
    <w:rsid w:val="00F85224"/>
    <w:rsid w:val="00F85960"/>
    <w:rsid w:val="00F8632B"/>
    <w:rsid w:val="00F86E01"/>
    <w:rsid w:val="00F875BE"/>
    <w:rsid w:val="00F87707"/>
    <w:rsid w:val="00F90438"/>
    <w:rsid w:val="00F90B3A"/>
    <w:rsid w:val="00F91037"/>
    <w:rsid w:val="00F91267"/>
    <w:rsid w:val="00F91CB6"/>
    <w:rsid w:val="00F92E49"/>
    <w:rsid w:val="00F93A5A"/>
    <w:rsid w:val="00F9419E"/>
    <w:rsid w:val="00F94384"/>
    <w:rsid w:val="00F94F64"/>
    <w:rsid w:val="00F95500"/>
    <w:rsid w:val="00F95822"/>
    <w:rsid w:val="00F96DDF"/>
    <w:rsid w:val="00FA2D99"/>
    <w:rsid w:val="00FA37D8"/>
    <w:rsid w:val="00FA4271"/>
    <w:rsid w:val="00FA4782"/>
    <w:rsid w:val="00FA51D7"/>
    <w:rsid w:val="00FA5519"/>
    <w:rsid w:val="00FA5681"/>
    <w:rsid w:val="00FA5B76"/>
    <w:rsid w:val="00FA5EAA"/>
    <w:rsid w:val="00FA62F3"/>
    <w:rsid w:val="00FA7EEA"/>
    <w:rsid w:val="00FB0217"/>
    <w:rsid w:val="00FB057D"/>
    <w:rsid w:val="00FB0FA5"/>
    <w:rsid w:val="00FB3105"/>
    <w:rsid w:val="00FB3B9D"/>
    <w:rsid w:val="00FB3CFB"/>
    <w:rsid w:val="00FB3E7C"/>
    <w:rsid w:val="00FB4278"/>
    <w:rsid w:val="00FB4E0C"/>
    <w:rsid w:val="00FB534C"/>
    <w:rsid w:val="00FB63B5"/>
    <w:rsid w:val="00FB7836"/>
    <w:rsid w:val="00FC0A46"/>
    <w:rsid w:val="00FC1A71"/>
    <w:rsid w:val="00FC20DF"/>
    <w:rsid w:val="00FC26E5"/>
    <w:rsid w:val="00FC31AC"/>
    <w:rsid w:val="00FC3ADA"/>
    <w:rsid w:val="00FC428E"/>
    <w:rsid w:val="00FC43E1"/>
    <w:rsid w:val="00FC4A33"/>
    <w:rsid w:val="00FC5EE4"/>
    <w:rsid w:val="00FC631E"/>
    <w:rsid w:val="00FD07B5"/>
    <w:rsid w:val="00FD0E30"/>
    <w:rsid w:val="00FD13C6"/>
    <w:rsid w:val="00FD23B9"/>
    <w:rsid w:val="00FD3A1A"/>
    <w:rsid w:val="00FD4600"/>
    <w:rsid w:val="00FD4ED6"/>
    <w:rsid w:val="00FD4FB6"/>
    <w:rsid w:val="00FD5501"/>
    <w:rsid w:val="00FD632F"/>
    <w:rsid w:val="00FD6826"/>
    <w:rsid w:val="00FD6C67"/>
    <w:rsid w:val="00FD7F02"/>
    <w:rsid w:val="00FE016F"/>
    <w:rsid w:val="00FE0C69"/>
    <w:rsid w:val="00FE10FC"/>
    <w:rsid w:val="00FE11DE"/>
    <w:rsid w:val="00FE1AB7"/>
    <w:rsid w:val="00FE313C"/>
    <w:rsid w:val="00FE39B4"/>
    <w:rsid w:val="00FE441F"/>
    <w:rsid w:val="00FE4FB4"/>
    <w:rsid w:val="00FE5610"/>
    <w:rsid w:val="00FE5DDD"/>
    <w:rsid w:val="00FE6554"/>
    <w:rsid w:val="00FE689B"/>
    <w:rsid w:val="00FE73D0"/>
    <w:rsid w:val="00FE7E15"/>
    <w:rsid w:val="00FF06EA"/>
    <w:rsid w:val="00FF080E"/>
    <w:rsid w:val="00FF09D0"/>
    <w:rsid w:val="00FF0C54"/>
    <w:rsid w:val="00FF1EAC"/>
    <w:rsid w:val="00FF265D"/>
    <w:rsid w:val="00FF37C2"/>
    <w:rsid w:val="00FF3EEB"/>
    <w:rsid w:val="00FF462F"/>
    <w:rsid w:val="00FF6256"/>
    <w:rsid w:val="00FF695B"/>
    <w:rsid w:val="00FF6FFD"/>
    <w:rsid w:val="6077F9B0"/>
    <w:rsid w:val="6C9975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10DD1"/>
  <w15:chartTrackingRefBased/>
  <w15:docId w15:val="{56884447-C937-4994-B26B-BF3CD0D3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7BF"/>
    <w:pPr>
      <w:spacing w:before="200"/>
      <w:jc w:val="both"/>
    </w:pPr>
    <w:rPr>
      <w:sz w:val="24"/>
      <w:szCs w:val="24"/>
    </w:rPr>
  </w:style>
  <w:style w:type="paragraph" w:styleId="Heading1">
    <w:name w:val="heading 1"/>
    <w:aliases w:val="c"/>
    <w:basedOn w:val="Normal"/>
    <w:next w:val="Normal"/>
    <w:qFormat/>
    <w:rsid w:val="007077BF"/>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7077BF"/>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7077BF"/>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7077BF"/>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7077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77BF"/>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pPr>
      <w:spacing w:before="120" w:after="120"/>
    </w:pPr>
    <w:rPr>
      <w:rFonts w:cs="Tahoma"/>
      <w:i/>
      <w:iCs/>
    </w:rPr>
  </w:style>
  <w:style w:type="paragraph" w:customStyle="1" w:styleId="Index">
    <w:name w:val="Index"/>
    <w:basedOn w:val="Normal"/>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7077BF"/>
    <w:pPr>
      <w:tabs>
        <w:tab w:val="center" w:pos="4153"/>
        <w:tab w:val="right" w:pos="8306"/>
      </w:tabs>
    </w:pPr>
  </w:style>
  <w:style w:type="paragraph" w:styleId="Footer">
    <w:name w:val="footer"/>
    <w:basedOn w:val="Normal"/>
    <w:rsid w:val="007077BF"/>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7077BF"/>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7077BF"/>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7077BF"/>
    <w:pPr>
      <w:keepNext/>
      <w:numPr>
        <w:numId w:val="13"/>
      </w:numPr>
      <w:spacing w:before="480"/>
      <w:jc w:val="left"/>
      <w:outlineLvl w:val="0"/>
    </w:pPr>
    <w:rPr>
      <w:b/>
      <w:sz w:val="32"/>
    </w:rPr>
  </w:style>
  <w:style w:type="paragraph" w:customStyle="1" w:styleId="Level1">
    <w:name w:val="Level 1"/>
    <w:next w:val="Normal"/>
    <w:link w:val="Level1Char"/>
    <w:rsid w:val="007077BF"/>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7077BF"/>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7077BF"/>
    <w:pPr>
      <w:numPr>
        <w:ilvl w:val="2"/>
        <w:numId w:val="8"/>
      </w:numPr>
    </w:pPr>
  </w:style>
  <w:style w:type="paragraph" w:customStyle="1" w:styleId="Level4">
    <w:name w:val="Level 4"/>
    <w:basedOn w:val="Normal"/>
    <w:next w:val="Normal"/>
    <w:link w:val="Level4Char"/>
    <w:rsid w:val="007077BF"/>
    <w:pPr>
      <w:numPr>
        <w:ilvl w:val="3"/>
        <w:numId w:val="8"/>
      </w:numPr>
      <w:outlineLvl w:val="3"/>
    </w:pPr>
    <w:rPr>
      <w:bCs/>
      <w:szCs w:val="28"/>
    </w:rPr>
  </w:style>
  <w:style w:type="paragraph" w:customStyle="1" w:styleId="Level5">
    <w:name w:val="Level 5"/>
    <w:basedOn w:val="Normal"/>
    <w:next w:val="Normal"/>
    <w:qFormat/>
    <w:rsid w:val="007077BF"/>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7077BF"/>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7077BF"/>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7077BF"/>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7077BF"/>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pPr>
      <w:spacing w:before="340" w:line="300" w:lineRule="exact"/>
    </w:pPr>
    <w:rPr>
      <w:caps w:val="0"/>
      <w:sz w:val="25"/>
      <w:szCs w:val="25"/>
    </w:rPr>
  </w:style>
  <w:style w:type="paragraph" w:customStyle="1" w:styleId="Heading11">
    <w:name w:val="Heading1"/>
    <w:basedOn w:val="Normal"/>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7077BF"/>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7077BF"/>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style>
  <w:style w:type="paragraph" w:customStyle="1" w:styleId="TableHeading">
    <w:name w:val="Table Heading"/>
    <w:basedOn w:val="Normal"/>
    <w:next w:val="Normal"/>
    <w:rsid w:val="007077BF"/>
    <w:pPr>
      <w:spacing w:before="0" w:line="270" w:lineRule="exact"/>
    </w:pPr>
    <w:rPr>
      <w:b/>
      <w:sz w:val="22"/>
      <w:szCs w:val="20"/>
      <w:lang w:val="en-GB" w:eastAsia="en-US"/>
    </w:rPr>
  </w:style>
  <w:style w:type="paragraph" w:customStyle="1" w:styleId="TableNormal0">
    <w:name w:val="TableNormal"/>
    <w:basedOn w:val="Normal"/>
    <w:next w:val="Normal"/>
    <w:rsid w:val="007077BF"/>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rPr>
      <w:rFonts w:ascii="Symbol" w:hAnsi="Symbol"/>
    </w:rPr>
  </w:style>
  <w:style w:type="character" w:customStyle="1" w:styleId="RTFNum71">
    <w:name w:val="RTF_Num 7 1"/>
    <w:rPr>
      <w:rFonts w:ascii="Symbol" w:hAnsi="Symbol"/>
    </w:rPr>
  </w:style>
  <w:style w:type="character" w:customStyle="1" w:styleId="RTFNum81">
    <w:name w:val="RTF_Num 8 1"/>
    <w:rPr>
      <w:rFonts w:ascii="Symbol" w:hAnsi="Symbol"/>
    </w:rPr>
  </w:style>
  <w:style w:type="character" w:customStyle="1" w:styleId="RTFNum91">
    <w:name w:val="RTF_Num 9 1"/>
    <w:rPr>
      <w:rFonts w:ascii="Symbol" w:hAnsi="Symbol"/>
    </w:rPr>
  </w:style>
  <w:style w:type="character" w:customStyle="1" w:styleId="RTFNum101">
    <w:name w:val="RTF_Num 10 1"/>
  </w:style>
  <w:style w:type="character" w:customStyle="1" w:styleId="RTFNum111">
    <w:name w:val="RTF_Num 11 1"/>
    <w:rPr>
      <w:rFonts w:ascii="Symbol" w:hAnsi="Symbol"/>
    </w:rPr>
  </w:style>
  <w:style w:type="character" w:customStyle="1" w:styleId="RTFNum121">
    <w:name w:val="RTF_Num 12 1"/>
    <w:rPr>
      <w:b/>
      <w:sz w:val="21"/>
    </w:rPr>
  </w:style>
  <w:style w:type="character" w:customStyle="1" w:styleId="RTFNum131">
    <w:name w:val="RTF_Num 13 1"/>
    <w:rPr>
      <w:rFonts w:ascii="Symbol" w:hAnsi="Symbol"/>
      <w:sz w:val="22"/>
    </w:rPr>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rFonts w:ascii="Symbol" w:hAnsi="Symbol"/>
      <w:i/>
    </w:rPr>
  </w:style>
  <w:style w:type="character" w:customStyle="1" w:styleId="RTFNum202">
    <w:name w:val="RTF_Num 20 2"/>
    <w:rPr>
      <w:rFonts w:ascii="Courier New" w:hAnsi="Courier New"/>
    </w:rPr>
  </w:style>
  <w:style w:type="character" w:customStyle="1" w:styleId="RTFNum203">
    <w:name w:val="RTF_Num 20 3"/>
    <w:rPr>
      <w:rFonts w:ascii="Wingdings" w:hAnsi="Wingdings"/>
    </w:rPr>
  </w:style>
  <w:style w:type="character" w:customStyle="1" w:styleId="RTFNum204">
    <w:name w:val="RTF_Num 20 4"/>
    <w:rPr>
      <w:rFonts w:ascii="Symbol" w:hAnsi="Symbol"/>
    </w:rPr>
  </w:style>
  <w:style w:type="character" w:customStyle="1" w:styleId="RTFNum205">
    <w:name w:val="RTF_Num 20 5"/>
    <w:rPr>
      <w:rFonts w:ascii="Courier New" w:hAnsi="Courier New"/>
    </w:rPr>
  </w:style>
  <w:style w:type="character" w:customStyle="1" w:styleId="RTFNum206">
    <w:name w:val="RTF_Num 20 6"/>
    <w:rPr>
      <w:rFonts w:ascii="Wingdings" w:hAnsi="Wingdings"/>
    </w:rPr>
  </w:style>
  <w:style w:type="character" w:customStyle="1" w:styleId="RTFNum207">
    <w:name w:val="RTF_Num 20 7"/>
    <w:rPr>
      <w:rFonts w:ascii="Symbol" w:hAnsi="Symbol"/>
    </w:rPr>
  </w:style>
  <w:style w:type="character" w:customStyle="1" w:styleId="RTFNum208">
    <w:name w:val="RTF_Num 20 8"/>
    <w:rPr>
      <w:rFonts w:ascii="Courier New" w:hAnsi="Courier New"/>
    </w:rPr>
  </w:style>
  <w:style w:type="character" w:customStyle="1" w:styleId="RTFNum209">
    <w:name w:val="RTF_Num 20 9"/>
    <w:rPr>
      <w:rFonts w:ascii="Wingdings" w:hAnsi="Wingdings"/>
    </w:rPr>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b/>
    </w:rPr>
  </w:style>
  <w:style w:type="character" w:customStyle="1" w:styleId="RTFNum232">
    <w:name w:val="RTF_Num 23 2"/>
    <w:rPr>
      <w:b/>
    </w:rPr>
  </w:style>
  <w:style w:type="character" w:customStyle="1" w:styleId="RTFNum233">
    <w:name w:val="RTF_Num 23 3"/>
    <w:rPr>
      <w:b/>
    </w:rPr>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styleId="PageNumber">
    <w:name w:val="page number"/>
    <w:basedOn w:val="DefaultParagraphFont"/>
    <w:rsid w:val="007077BF"/>
  </w:style>
  <w:style w:type="character" w:customStyle="1" w:styleId="Internetlink">
    <w:name w:val="Internet link"/>
    <w:rPr>
      <w:rFonts w:cs="Times New Roman"/>
      <w:color w:val="1D4D8B"/>
      <w:u w:val="single"/>
    </w:rPr>
  </w:style>
  <w:style w:type="character" w:styleId="FootnoteReference">
    <w:name w:val="footnote reference"/>
    <w:semiHidden/>
    <w:rsid w:val="002251C2"/>
    <w:rPr>
      <w:rFonts w:cs="Times New Roman"/>
      <w:vertAlign w:val="superscript"/>
    </w:rPr>
  </w:style>
  <w:style w:type="character" w:styleId="Emphasis">
    <w:name w:val="Emphasis"/>
    <w:qFormat/>
    <w:rsid w:val="002251C2"/>
    <w:rPr>
      <w:rFonts w:cs="Times New Roman"/>
      <w:i/>
      <w:iCs/>
    </w:rPr>
  </w:style>
  <w:style w:type="character" w:styleId="FollowedHyperlink">
    <w:name w:val="FollowedHyperlink"/>
    <w:basedOn w:val="DefaultParagraphFont"/>
    <w:rsid w:val="007077BF"/>
    <w:rPr>
      <w:color w:val="800080"/>
      <w:u w:val="single"/>
    </w:rPr>
  </w:style>
  <w:style w:type="character" w:styleId="HTMLAcronym">
    <w:name w:val="HTML Acronym"/>
    <w:semiHidden/>
    <w:rsid w:val="002251C2"/>
    <w:rPr>
      <w:rFonts w:cs="Times New Roman"/>
    </w:rPr>
  </w:style>
  <w:style w:type="character" w:styleId="HTMLCite">
    <w:name w:val="HTML Cite"/>
    <w:semiHidden/>
    <w:rsid w:val="002251C2"/>
    <w:rPr>
      <w:rFonts w:cs="Times New Roman"/>
      <w:i/>
      <w:iCs/>
    </w:rPr>
  </w:style>
  <w:style w:type="character" w:styleId="HTMLCode">
    <w:name w:val="HTML Code"/>
    <w:semiHidden/>
    <w:rsid w:val="002251C2"/>
    <w:rPr>
      <w:rFonts w:ascii="Courier New" w:hAnsi="Courier New" w:cs="Courier New"/>
      <w:sz w:val="20"/>
      <w:szCs w:val="20"/>
    </w:rPr>
  </w:style>
  <w:style w:type="character" w:styleId="HTMLDefinition">
    <w:name w:val="HTML Definition"/>
    <w:semiHidden/>
    <w:rsid w:val="002251C2"/>
    <w:rPr>
      <w:rFonts w:cs="Times New Roman"/>
      <w:i/>
      <w:iCs/>
    </w:rPr>
  </w:style>
  <w:style w:type="character" w:styleId="HTMLKeyboard">
    <w:name w:val="HTML Keyboard"/>
    <w:semiHidden/>
    <w:rsid w:val="002251C2"/>
    <w:rPr>
      <w:rFonts w:ascii="Courier New" w:hAnsi="Courier New" w:cs="Courier New"/>
      <w:sz w:val="20"/>
      <w:szCs w:val="20"/>
    </w:rPr>
  </w:style>
  <w:style w:type="character" w:styleId="HTMLSample">
    <w:name w:val="HTML Sample"/>
    <w:semiHidden/>
    <w:rsid w:val="002251C2"/>
    <w:rPr>
      <w:rFonts w:ascii="Courier New" w:hAnsi="Courier New" w:cs="Courier New"/>
    </w:rPr>
  </w:style>
  <w:style w:type="character" w:styleId="HTMLTypewriter">
    <w:name w:val="HTML Typewriter"/>
    <w:semiHidden/>
    <w:rsid w:val="002251C2"/>
    <w:rPr>
      <w:rFonts w:ascii="Courier New" w:hAnsi="Courier New" w:cs="Courier New"/>
      <w:sz w:val="20"/>
      <w:szCs w:val="20"/>
    </w:rPr>
  </w:style>
  <w:style w:type="character" w:styleId="HTMLVariable">
    <w:name w:val="HTML Variable"/>
    <w:semiHidden/>
    <w:rsid w:val="002251C2"/>
    <w:rPr>
      <w:rFonts w:cs="Times New Roman"/>
      <w:i/>
      <w:iCs/>
    </w:rPr>
  </w:style>
  <w:style w:type="character" w:styleId="LineNumber">
    <w:name w:val="line number"/>
    <w:semiHidden/>
    <w:rsid w:val="002251C2"/>
    <w:rPr>
      <w:rFonts w:cs="Times New Roman"/>
    </w:rPr>
  </w:style>
  <w:style w:type="character" w:customStyle="1" w:styleId="StrongEmphasis">
    <w:name w:val="Strong Emphasis"/>
    <w:rPr>
      <w:rFonts w:cs="Times New Roman"/>
      <w:b/>
      <w:bCs/>
    </w:rPr>
  </w:style>
  <w:style w:type="character" w:styleId="EndnoteReference">
    <w:name w:val="endnote reference"/>
    <w:semiHidden/>
    <w:rsid w:val="002251C2"/>
    <w:rPr>
      <w:rFonts w:cs="Times New Roman"/>
      <w:vertAlign w:val="superscript"/>
    </w:rPr>
  </w:style>
  <w:style w:type="character" w:customStyle="1" w:styleId="Level3-BoldChar">
    <w:name w:val="Level 3-Bold Char"/>
    <w:link w:val="Level3-Bold"/>
    <w:locked/>
    <w:rsid w:val="002251C2"/>
    <w:rPr>
      <w:rFonts w:cs="Times New Roman"/>
      <w:b/>
      <w:sz w:val="24"/>
      <w:lang w:val="en-GB" w:eastAsia="en-US" w:bidi="ar-SA"/>
    </w:rPr>
  </w:style>
  <w:style w:type="character" w:customStyle="1" w:styleId="NumberedParaChar">
    <w:name w:val="Numbered Para Char"/>
    <w:rPr>
      <w:rFonts w:cs="Times New Roman"/>
      <w:sz w:val="22"/>
      <w:szCs w:val="22"/>
      <w:lang w:val="en-GB" w:eastAsia="en-US"/>
    </w:rPr>
  </w:style>
  <w:style w:type="character" w:customStyle="1" w:styleId="NumberedParaCharChar">
    <w:name w:val="Numbered Para Char Char"/>
    <w:link w:val="NumberedPara"/>
    <w:locked/>
    <w:rsid w:val="002251C2"/>
    <w:rPr>
      <w:sz w:val="24"/>
      <w:szCs w:val="24"/>
    </w:rPr>
  </w:style>
  <w:style w:type="character" w:styleId="Hyperlink">
    <w:name w:val="Hyperlink"/>
    <w:basedOn w:val="DefaultParagraphFont"/>
    <w:uiPriority w:val="99"/>
    <w:rsid w:val="007077BF"/>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7077BF"/>
    <w:pPr>
      <w:spacing w:before="120" w:after="60"/>
    </w:pPr>
    <w:rPr>
      <w:sz w:val="24"/>
      <w:lang w:val="en-US" w:eastAsia="en-US"/>
    </w:rPr>
    <w:tblPr>
      <w:tblCellMar>
        <w:left w:w="0" w:type="dxa"/>
        <w:right w:w="170" w:type="dxa"/>
      </w:tblCellMar>
    </w:tblPr>
  </w:style>
  <w:style w:type="character" w:styleId="Strong">
    <w:name w:val="Strong"/>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pPr>
      <w:numPr>
        <w:numId w:val="5"/>
      </w:numPr>
    </w:pPr>
  </w:style>
  <w:style w:type="numbering" w:styleId="1ai">
    <w:name w:val="Outline List 1"/>
    <w:basedOn w:val="NoList"/>
    <w:pPr>
      <w:numPr>
        <w:numId w:val="6"/>
      </w:numPr>
    </w:pPr>
  </w:style>
  <w:style w:type="numbering" w:styleId="ArticleSection">
    <w:name w:val="Outline List 3"/>
    <w:basedOn w:val="NoList"/>
    <w:pPr>
      <w:numPr>
        <w:numId w:val="7"/>
      </w:numPr>
    </w:pPr>
  </w:style>
  <w:style w:type="paragraph" w:styleId="TOC1">
    <w:name w:val="toc 1"/>
    <w:basedOn w:val="Normal"/>
    <w:next w:val="Normal"/>
    <w:autoRedefine/>
    <w:uiPriority w:val="39"/>
    <w:rsid w:val="007077BF"/>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7077BF"/>
    <w:pPr>
      <w:ind w:left="851"/>
    </w:pPr>
  </w:style>
  <w:style w:type="paragraph" w:customStyle="1" w:styleId="Block2">
    <w:name w:val="Block 2"/>
    <w:basedOn w:val="Normal"/>
    <w:next w:val="Normal"/>
    <w:link w:val="Block2Char"/>
    <w:rsid w:val="007077BF"/>
    <w:pPr>
      <w:ind w:left="1418"/>
    </w:pPr>
  </w:style>
  <w:style w:type="paragraph" w:customStyle="1" w:styleId="Bullet1">
    <w:name w:val="Bullet 1"/>
    <w:basedOn w:val="Normal"/>
    <w:next w:val="Normal"/>
    <w:rsid w:val="007077BF"/>
    <w:pPr>
      <w:numPr>
        <w:numId w:val="9"/>
      </w:numPr>
      <w:tabs>
        <w:tab w:val="clear" w:pos="170"/>
      </w:tabs>
    </w:pPr>
  </w:style>
  <w:style w:type="paragraph" w:customStyle="1" w:styleId="Bullet2">
    <w:name w:val="Bullet 2"/>
    <w:basedOn w:val="Normal"/>
    <w:next w:val="Normal"/>
    <w:rsid w:val="007077BF"/>
    <w:pPr>
      <w:numPr>
        <w:numId w:val="10"/>
      </w:numPr>
      <w:tabs>
        <w:tab w:val="clear" w:pos="170"/>
      </w:tabs>
    </w:pPr>
  </w:style>
  <w:style w:type="paragraph" w:styleId="TOC2">
    <w:name w:val="toc 2"/>
    <w:basedOn w:val="Normal"/>
    <w:next w:val="Normal"/>
    <w:autoRedefine/>
    <w:uiPriority w:val="39"/>
    <w:rsid w:val="007077BF"/>
    <w:pPr>
      <w:tabs>
        <w:tab w:val="left" w:pos="851"/>
        <w:tab w:val="right" w:leader="dot" w:pos="9072"/>
      </w:tabs>
      <w:spacing w:before="120"/>
      <w:jc w:val="left"/>
    </w:pPr>
  </w:style>
  <w:style w:type="character" w:customStyle="1" w:styleId="h3CharChar">
    <w:name w:val="h3 Char Char"/>
    <w:rsid w:val="001B4D91"/>
    <w:rPr>
      <w:rFonts w:ascii="Arial" w:hAnsi="Arial" w:cs="Arial"/>
      <w:b/>
      <w:bCs/>
      <w:sz w:val="26"/>
      <w:szCs w:val="26"/>
    </w:rPr>
  </w:style>
  <w:style w:type="character" w:customStyle="1" w:styleId="pCharChar">
    <w:name w:val="p Char Char"/>
    <w:rsid w:val="001B4D91"/>
    <w:rPr>
      <w:rFonts w:ascii="Arial" w:hAnsi="Arial" w:cs="Arial"/>
      <w:b/>
      <w:bCs/>
      <w:i/>
      <w:iCs/>
      <w:sz w:val="28"/>
      <w:szCs w:val="28"/>
    </w:rPr>
  </w:style>
  <w:style w:type="character" w:customStyle="1" w:styleId="Level2Char">
    <w:name w:val="Level 2 Char"/>
    <w:basedOn w:val="Heading2Char"/>
    <w:link w:val="Level2"/>
    <w:rsid w:val="007077BF"/>
    <w:rPr>
      <w:rFonts w:ascii="Arial" w:hAnsi="Arial" w:cs="Arial"/>
      <w:b w:val="0"/>
      <w:bCs/>
      <w:i w:val="0"/>
      <w:iCs/>
      <w:sz w:val="24"/>
      <w:szCs w:val="28"/>
    </w:rPr>
  </w:style>
  <w:style w:type="paragraph" w:customStyle="1" w:styleId="StyleLevel2Bold">
    <w:name w:val="Style Level 2 + Bold"/>
    <w:basedOn w:val="Level2"/>
    <w:rsid w:val="007077BF"/>
    <w:pPr>
      <w:keepNext/>
    </w:pPr>
    <w:rPr>
      <w:b/>
      <w:iCs w:val="0"/>
    </w:rPr>
  </w:style>
  <w:style w:type="character" w:customStyle="1" w:styleId="Level1Char">
    <w:name w:val="Level 1 Char"/>
    <w:basedOn w:val="DefaultParagraphFont"/>
    <w:link w:val="Level1"/>
    <w:locked/>
    <w:rsid w:val="007077BF"/>
    <w:rPr>
      <w:rFonts w:cs="Arial"/>
      <w:b/>
      <w:bCs/>
      <w:kern w:val="32"/>
      <w:sz w:val="28"/>
      <w:szCs w:val="32"/>
    </w:rPr>
  </w:style>
  <w:style w:type="character" w:customStyle="1" w:styleId="Level3Char">
    <w:name w:val="Level 3 Char"/>
    <w:basedOn w:val="DefaultParagraphFont"/>
    <w:link w:val="Level3"/>
    <w:rsid w:val="007077BF"/>
    <w:rPr>
      <w:sz w:val="24"/>
      <w:szCs w:val="24"/>
    </w:rPr>
  </w:style>
  <w:style w:type="paragraph" w:customStyle="1" w:styleId="SubLevel1">
    <w:name w:val="Sub Level 1"/>
    <w:basedOn w:val="Normal"/>
    <w:next w:val="Normal"/>
    <w:link w:val="SubLevel1Char"/>
    <w:rsid w:val="007077BF"/>
    <w:pPr>
      <w:numPr>
        <w:ilvl w:val="1"/>
        <w:numId w:val="11"/>
      </w:numPr>
    </w:pPr>
  </w:style>
  <w:style w:type="paragraph" w:customStyle="1" w:styleId="SubLevel2">
    <w:name w:val="Sub Level 2"/>
    <w:basedOn w:val="Normal"/>
    <w:next w:val="Normal"/>
    <w:link w:val="SubLevel2Char"/>
    <w:rsid w:val="007077BF"/>
    <w:pPr>
      <w:numPr>
        <w:ilvl w:val="2"/>
        <w:numId w:val="11"/>
      </w:numPr>
    </w:pPr>
  </w:style>
  <w:style w:type="paragraph" w:customStyle="1" w:styleId="SubLevel1Bold">
    <w:name w:val="Sub Level 1 Bold"/>
    <w:basedOn w:val="SubLevel1"/>
    <w:next w:val="Normal"/>
    <w:rsid w:val="007077BF"/>
    <w:pPr>
      <w:keepNext/>
      <w:jc w:val="left"/>
    </w:pPr>
    <w:rPr>
      <w:b/>
      <w:sz w:val="28"/>
    </w:rPr>
  </w:style>
  <w:style w:type="paragraph" w:customStyle="1" w:styleId="SubLevel2Bold">
    <w:name w:val="Sub Level 2 Bold"/>
    <w:basedOn w:val="SubLevel2"/>
    <w:next w:val="Normal"/>
    <w:rsid w:val="007077BF"/>
    <w:pPr>
      <w:keepNext/>
      <w:jc w:val="left"/>
    </w:pPr>
    <w:rPr>
      <w:b/>
    </w:rPr>
  </w:style>
  <w:style w:type="paragraph" w:customStyle="1" w:styleId="Level2Bold">
    <w:name w:val="Level 2 Bold"/>
    <w:basedOn w:val="Level2"/>
    <w:next w:val="Normal"/>
    <w:link w:val="Level2BoldChar"/>
    <w:rsid w:val="007077BF"/>
    <w:pPr>
      <w:keepNext/>
      <w:jc w:val="left"/>
    </w:pPr>
    <w:rPr>
      <w:b/>
    </w:rPr>
  </w:style>
  <w:style w:type="paragraph" w:customStyle="1" w:styleId="Level3Bold">
    <w:name w:val="Level 3 Bold"/>
    <w:basedOn w:val="Level3"/>
    <w:next w:val="Normal"/>
    <w:link w:val="Level3BoldChar"/>
    <w:rsid w:val="007077BF"/>
    <w:pPr>
      <w:keepNext/>
      <w:jc w:val="left"/>
    </w:pPr>
    <w:rPr>
      <w:b/>
    </w:rPr>
  </w:style>
  <w:style w:type="paragraph" w:customStyle="1" w:styleId="Level4Bold">
    <w:name w:val="Level 4 Bold"/>
    <w:basedOn w:val="Level4"/>
    <w:next w:val="Normal"/>
    <w:rsid w:val="007077BF"/>
    <w:pPr>
      <w:keepNext/>
      <w:jc w:val="left"/>
    </w:pPr>
    <w:rPr>
      <w:b/>
    </w:rPr>
  </w:style>
  <w:style w:type="paragraph" w:customStyle="1" w:styleId="Bullet3">
    <w:name w:val="Bullet 3"/>
    <w:basedOn w:val="Bullet2"/>
    <w:next w:val="Normal"/>
    <w:rsid w:val="007077BF"/>
    <w:pPr>
      <w:numPr>
        <w:numId w:val="12"/>
      </w:numPr>
    </w:pPr>
  </w:style>
  <w:style w:type="paragraph" w:customStyle="1" w:styleId="Block3">
    <w:name w:val="Block 3"/>
    <w:basedOn w:val="Block2"/>
    <w:next w:val="Normal"/>
    <w:rsid w:val="007077BF"/>
    <w:pPr>
      <w:ind w:left="1985"/>
    </w:pPr>
  </w:style>
  <w:style w:type="paragraph" w:styleId="DocumentMap">
    <w:name w:val="Document Map"/>
    <w:basedOn w:val="Normal"/>
    <w:semiHidden/>
    <w:rsid w:val="007077BF"/>
    <w:pPr>
      <w:shd w:val="clear" w:color="auto" w:fill="000080"/>
    </w:pPr>
    <w:rPr>
      <w:rFonts w:ascii="Tahoma" w:hAnsi="Tahoma" w:cs="Tahoma"/>
      <w:sz w:val="20"/>
      <w:szCs w:val="20"/>
    </w:rPr>
  </w:style>
  <w:style w:type="paragraph" w:customStyle="1" w:styleId="AMODTable">
    <w:name w:val="AMOD Table"/>
    <w:basedOn w:val="Normal"/>
    <w:rsid w:val="007077BF"/>
    <w:pPr>
      <w:spacing w:before="120"/>
      <w:jc w:val="left"/>
    </w:pPr>
  </w:style>
  <w:style w:type="character" w:customStyle="1" w:styleId="Block1Char">
    <w:name w:val="Block 1 Char"/>
    <w:basedOn w:val="DefaultParagraphFont"/>
    <w:link w:val="Block1"/>
    <w:rsid w:val="007077BF"/>
    <w:rPr>
      <w:sz w:val="24"/>
      <w:szCs w:val="24"/>
    </w:rPr>
  </w:style>
  <w:style w:type="character" w:customStyle="1" w:styleId="Quote-1BlockChar">
    <w:name w:val="Quote-1 Block Char"/>
    <w:basedOn w:val="DefaultParagraphFont"/>
    <w:link w:val="Quote-1Block"/>
    <w:rsid w:val="007077BF"/>
    <w:rPr>
      <w:sz w:val="24"/>
      <w:lang w:val="en-GB" w:eastAsia="en-US"/>
    </w:rPr>
  </w:style>
  <w:style w:type="paragraph" w:customStyle="1" w:styleId="SubLevel3">
    <w:name w:val="Sub Level 3"/>
    <w:basedOn w:val="Normal"/>
    <w:next w:val="Normal"/>
    <w:link w:val="SubLevel3Char"/>
    <w:rsid w:val="007077BF"/>
    <w:pPr>
      <w:numPr>
        <w:ilvl w:val="3"/>
        <w:numId w:val="11"/>
      </w:numPr>
    </w:pPr>
  </w:style>
  <w:style w:type="paragraph" w:customStyle="1" w:styleId="SubLevel4">
    <w:name w:val="Sub Level 4"/>
    <w:basedOn w:val="Normal"/>
    <w:next w:val="Normal"/>
    <w:rsid w:val="007077BF"/>
    <w:pPr>
      <w:numPr>
        <w:ilvl w:val="4"/>
        <w:numId w:val="11"/>
      </w:numPr>
    </w:pPr>
  </w:style>
  <w:style w:type="paragraph" w:customStyle="1" w:styleId="SubLevel3Bold">
    <w:name w:val="Sub Level 3 Bold"/>
    <w:basedOn w:val="SubLevel3"/>
    <w:next w:val="Normal"/>
    <w:rsid w:val="007077BF"/>
    <w:pPr>
      <w:keepNext/>
      <w:jc w:val="left"/>
    </w:pPr>
    <w:rPr>
      <w:b/>
    </w:rPr>
  </w:style>
  <w:style w:type="paragraph" w:customStyle="1" w:styleId="SubLevel4Bold">
    <w:name w:val="Sub Level 4 Bold"/>
    <w:basedOn w:val="SubLevel4"/>
    <w:next w:val="Normal"/>
    <w:rsid w:val="007077BF"/>
    <w:pPr>
      <w:keepNext/>
      <w:jc w:val="left"/>
    </w:pPr>
    <w:rPr>
      <w:b/>
    </w:rPr>
  </w:style>
  <w:style w:type="paragraph" w:customStyle="1" w:styleId="StyleLevel3Bold">
    <w:name w:val="Style Level 3 + Bold"/>
    <w:basedOn w:val="Level3"/>
    <w:link w:val="StyleLevel3BoldChar"/>
    <w:rsid w:val="007077BF"/>
    <w:pPr>
      <w:keepNext/>
      <w:jc w:val="left"/>
    </w:pPr>
    <w:rPr>
      <w:b/>
      <w:bCs/>
    </w:rPr>
  </w:style>
  <w:style w:type="character" w:customStyle="1" w:styleId="StyleLevel3BoldChar">
    <w:name w:val="Style Level 3 + Bold Char"/>
    <w:basedOn w:val="Level3Char"/>
    <w:link w:val="StyleLevel3Bold"/>
    <w:rsid w:val="007077BF"/>
    <w:rPr>
      <w:b/>
      <w:bCs/>
      <w:sz w:val="24"/>
      <w:szCs w:val="24"/>
    </w:rPr>
  </w:style>
  <w:style w:type="paragraph" w:customStyle="1" w:styleId="Level4A">
    <w:name w:val="Level 4A"/>
    <w:basedOn w:val="Normal"/>
    <w:next w:val="Normal"/>
    <w:rsid w:val="004B5D6F"/>
    <w:pPr>
      <w:keepNext/>
      <w:numPr>
        <w:numId w:val="14"/>
      </w:numPr>
      <w:spacing w:before="480"/>
      <w:jc w:val="left"/>
    </w:pPr>
    <w:rPr>
      <w:b/>
      <w:sz w:val="28"/>
      <w:lang w:val="en-GB"/>
    </w:rPr>
  </w:style>
  <w:style w:type="character" w:customStyle="1" w:styleId="Heading3Char1">
    <w:name w:val="Heading 3 Char1"/>
    <w:aliases w:val="h3 Char"/>
    <w:rsid w:val="0075321E"/>
    <w:rPr>
      <w:rFonts w:ascii="Arial" w:hAnsi="Arial" w:cs="Arial"/>
      <w:b/>
      <w:bCs/>
      <w:sz w:val="26"/>
      <w:szCs w:val="26"/>
      <w:lang w:val="en-AU" w:eastAsia="en-AU" w:bidi="ar-SA"/>
    </w:rPr>
  </w:style>
  <w:style w:type="character" w:customStyle="1" w:styleId="Heading2Char1">
    <w:name w:val="Heading 2 Char1"/>
    <w:aliases w:val="p Char"/>
    <w:rsid w:val="0075321E"/>
    <w:rPr>
      <w:rFonts w:ascii="Arial" w:hAnsi="Arial" w:cs="Arial"/>
      <w:b/>
      <w:bCs/>
      <w:i/>
      <w:iCs/>
      <w:sz w:val="28"/>
      <w:szCs w:val="28"/>
      <w:lang w:val="en-AU" w:eastAsia="en-AU" w:bidi="ar-SA"/>
    </w:rPr>
  </w:style>
  <w:style w:type="character" w:customStyle="1" w:styleId="Level2BoldChar">
    <w:name w:val="Level 2 Bold Char"/>
    <w:basedOn w:val="Level2Char"/>
    <w:link w:val="Level2Bold"/>
    <w:rsid w:val="007077BF"/>
    <w:rPr>
      <w:rFonts w:ascii="Arial" w:hAnsi="Arial" w:cs="Arial"/>
      <w:b/>
      <w:bCs/>
      <w:i w:val="0"/>
      <w:iCs/>
      <w:sz w:val="24"/>
      <w:szCs w:val="28"/>
    </w:rPr>
  </w:style>
  <w:style w:type="character" w:customStyle="1" w:styleId="Level3BoldChar">
    <w:name w:val="Level 3 Bold Char"/>
    <w:link w:val="Level3Bold"/>
    <w:rsid w:val="00351B21"/>
    <w:rPr>
      <w:b/>
      <w:sz w:val="24"/>
      <w:szCs w:val="24"/>
    </w:rPr>
  </w:style>
  <w:style w:type="character" w:styleId="CommentReference">
    <w:name w:val="annotation reference"/>
    <w:rsid w:val="00351B21"/>
    <w:rPr>
      <w:sz w:val="16"/>
      <w:szCs w:val="16"/>
    </w:rPr>
  </w:style>
  <w:style w:type="paragraph" w:styleId="CommentText">
    <w:name w:val="annotation text"/>
    <w:basedOn w:val="Normal"/>
    <w:link w:val="CommentTextChar"/>
    <w:rsid w:val="00351B21"/>
    <w:rPr>
      <w:sz w:val="20"/>
      <w:szCs w:val="20"/>
    </w:rPr>
  </w:style>
  <w:style w:type="paragraph" w:styleId="CommentSubject">
    <w:name w:val="annotation subject"/>
    <w:basedOn w:val="CommentText"/>
    <w:next w:val="CommentText"/>
    <w:semiHidden/>
    <w:rsid w:val="00351B21"/>
    <w:rPr>
      <w:b/>
      <w:bCs/>
    </w:rPr>
  </w:style>
  <w:style w:type="paragraph" w:styleId="TOC3">
    <w:name w:val="toc 3"/>
    <w:basedOn w:val="Normal"/>
    <w:next w:val="Normal"/>
    <w:autoRedefine/>
    <w:semiHidden/>
    <w:rsid w:val="00351B21"/>
    <w:pPr>
      <w:ind w:left="480"/>
    </w:pPr>
  </w:style>
  <w:style w:type="paragraph" w:customStyle="1" w:styleId="contheading">
    <w:name w:val="contheading"/>
    <w:basedOn w:val="Normal"/>
    <w:next w:val="Normal"/>
    <w:rsid w:val="00351B21"/>
    <w:pPr>
      <w:widowControl w:val="0"/>
      <w:spacing w:before="0"/>
      <w:jc w:val="left"/>
    </w:pPr>
    <w:rPr>
      <w:szCs w:val="20"/>
      <w:u w:val="single"/>
      <w:lang w:val="en-US" w:eastAsia="en-US"/>
    </w:rPr>
  </w:style>
  <w:style w:type="character" w:customStyle="1" w:styleId="Level4Char">
    <w:name w:val="Level 4 Char"/>
    <w:basedOn w:val="DefaultParagraphFont"/>
    <w:link w:val="Level4"/>
    <w:rsid w:val="007077BF"/>
    <w:rPr>
      <w:bCs/>
      <w:sz w:val="24"/>
      <w:szCs w:val="28"/>
    </w:rPr>
  </w:style>
  <w:style w:type="character" w:customStyle="1" w:styleId="SubLevel3Char">
    <w:name w:val="Sub Level 3 Char"/>
    <w:basedOn w:val="DefaultParagraphFont"/>
    <w:link w:val="SubLevel3"/>
    <w:rsid w:val="007077BF"/>
    <w:rPr>
      <w:sz w:val="24"/>
      <w:szCs w:val="24"/>
    </w:rPr>
  </w:style>
  <w:style w:type="character" w:customStyle="1" w:styleId="Block2Char">
    <w:name w:val="Block 2 Char"/>
    <w:basedOn w:val="DefaultParagraphFont"/>
    <w:link w:val="Block2"/>
    <w:rsid w:val="007077BF"/>
    <w:rPr>
      <w:sz w:val="24"/>
      <w:szCs w:val="24"/>
    </w:rPr>
  </w:style>
  <w:style w:type="paragraph" w:customStyle="1" w:styleId="LevelB2">
    <w:name w:val="Level B2"/>
    <w:basedOn w:val="Normal"/>
    <w:next w:val="Normal"/>
    <w:autoRedefine/>
    <w:rsid w:val="007077BF"/>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7077BF"/>
    <w:pPr>
      <w:keepNext/>
    </w:pPr>
    <w:rPr>
      <w:sz w:val="20"/>
    </w:rPr>
  </w:style>
  <w:style w:type="paragraph" w:customStyle="1" w:styleId="Orderitem">
    <w:name w:val="Order_item"/>
    <w:basedOn w:val="Normal"/>
    <w:next w:val="Normal"/>
    <w:link w:val="OrderitemCharChar"/>
    <w:rsid w:val="007077BF"/>
    <w:pPr>
      <w:numPr>
        <w:numId w:val="16"/>
      </w:numPr>
      <w:tabs>
        <w:tab w:val="clear" w:pos="851"/>
        <w:tab w:val="left" w:pos="720"/>
      </w:tabs>
    </w:pPr>
  </w:style>
  <w:style w:type="character" w:customStyle="1" w:styleId="SubLevel1Char">
    <w:name w:val="Sub Level 1 Char"/>
    <w:basedOn w:val="DefaultParagraphFont"/>
    <w:link w:val="SubLevel1"/>
    <w:rsid w:val="007077BF"/>
    <w:rPr>
      <w:sz w:val="24"/>
      <w:szCs w:val="24"/>
    </w:rPr>
  </w:style>
  <w:style w:type="character" w:customStyle="1" w:styleId="OrderitemCharChar">
    <w:name w:val="Order_item Char Char"/>
    <w:basedOn w:val="DefaultParagraphFont"/>
    <w:link w:val="Orderitem"/>
    <w:rsid w:val="007077BF"/>
    <w:rPr>
      <w:sz w:val="24"/>
      <w:szCs w:val="24"/>
    </w:rPr>
  </w:style>
  <w:style w:type="paragraph" w:customStyle="1" w:styleId="access">
    <w:name w:val="access"/>
    <w:rsid w:val="007077BF"/>
    <w:pPr>
      <w:spacing w:before="200" w:after="60" w:line="270" w:lineRule="exact"/>
      <w:jc w:val="both"/>
    </w:pPr>
    <w:rPr>
      <w:sz w:val="24"/>
      <w:szCs w:val="24"/>
    </w:rPr>
  </w:style>
  <w:style w:type="paragraph" w:customStyle="1" w:styleId="nes">
    <w:name w:val="nes"/>
    <w:rsid w:val="007077BF"/>
    <w:pPr>
      <w:spacing w:before="200" w:after="60" w:line="270" w:lineRule="exact"/>
      <w:jc w:val="both"/>
    </w:pPr>
    <w:rPr>
      <w:sz w:val="24"/>
      <w:szCs w:val="24"/>
    </w:rPr>
  </w:style>
  <w:style w:type="paragraph" w:customStyle="1" w:styleId="Footer1">
    <w:name w:val="Footer1"/>
    <w:rsid w:val="007077BF"/>
    <w:pPr>
      <w:tabs>
        <w:tab w:val="center" w:pos="4153"/>
        <w:tab w:val="right" w:pos="8306"/>
      </w:tabs>
      <w:spacing w:before="200" w:after="60" w:line="270" w:lineRule="exact"/>
      <w:jc w:val="both"/>
    </w:pPr>
    <w:rPr>
      <w:sz w:val="24"/>
      <w:szCs w:val="24"/>
    </w:rPr>
  </w:style>
  <w:style w:type="paragraph" w:customStyle="1" w:styleId="foot2010">
    <w:name w:val="foot2010"/>
    <w:rsid w:val="007077BF"/>
    <w:pPr>
      <w:spacing w:before="200" w:after="60"/>
      <w:jc w:val="both"/>
    </w:pPr>
    <w:rPr>
      <w:sz w:val="24"/>
      <w:szCs w:val="24"/>
    </w:rPr>
  </w:style>
  <w:style w:type="paragraph" w:customStyle="1" w:styleId="lhdef">
    <w:name w:val="lhdef"/>
    <w:rsid w:val="007077BF"/>
    <w:pPr>
      <w:spacing w:before="200" w:after="60"/>
      <w:ind w:left="851"/>
      <w:jc w:val="both"/>
    </w:pPr>
    <w:rPr>
      <w:sz w:val="24"/>
      <w:szCs w:val="24"/>
    </w:rPr>
  </w:style>
  <w:style w:type="paragraph" w:customStyle="1" w:styleId="lhicov">
    <w:name w:val="lhicov"/>
    <w:rsid w:val="007077BF"/>
    <w:pPr>
      <w:tabs>
        <w:tab w:val="num" w:pos="851"/>
      </w:tabs>
      <w:spacing w:before="200" w:after="60"/>
      <w:ind w:left="851" w:hanging="851"/>
      <w:jc w:val="both"/>
      <w:outlineLvl w:val="2"/>
    </w:pPr>
    <w:rPr>
      <w:rFonts w:cs="Arial"/>
      <w:bCs/>
      <w:iCs/>
      <w:sz w:val="24"/>
      <w:szCs w:val="28"/>
    </w:rPr>
  </w:style>
  <w:style w:type="paragraph" w:customStyle="1" w:styleId="lhocov">
    <w:name w:val="lhocov"/>
    <w:rsid w:val="007077BF"/>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7077BF"/>
    <w:pPr>
      <w:tabs>
        <w:tab w:val="num" w:pos="851"/>
      </w:tabs>
      <w:spacing w:before="200" w:after="60"/>
      <w:ind w:left="851" w:hanging="851"/>
      <w:jc w:val="both"/>
      <w:outlineLvl w:val="2"/>
    </w:pPr>
    <w:rPr>
      <w:rFonts w:cs="Arial"/>
      <w:bCs/>
      <w:iCs/>
      <w:sz w:val="24"/>
      <w:szCs w:val="28"/>
    </w:rPr>
  </w:style>
  <w:style w:type="paragraph" w:customStyle="1" w:styleId="gtio">
    <w:name w:val="gtio"/>
    <w:rsid w:val="007077BF"/>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7077BF"/>
    <w:rPr>
      <w:rFonts w:ascii="Arial" w:hAnsi="Arial" w:cs="Arial"/>
      <w:b/>
      <w:bCs/>
      <w:sz w:val="26"/>
      <w:szCs w:val="26"/>
    </w:rPr>
  </w:style>
  <w:style w:type="character" w:customStyle="1" w:styleId="Heading2Char">
    <w:name w:val="Heading 2 Char"/>
    <w:aliases w:val="p Char1"/>
    <w:basedOn w:val="DefaultParagraphFont"/>
    <w:link w:val="Heading2"/>
    <w:rsid w:val="007077BF"/>
    <w:rPr>
      <w:rFonts w:ascii="Arial" w:hAnsi="Arial" w:cs="Arial"/>
      <w:b/>
      <w:bCs/>
      <w:i/>
      <w:iCs/>
      <w:sz w:val="28"/>
      <w:szCs w:val="28"/>
    </w:rPr>
  </w:style>
  <w:style w:type="character" w:customStyle="1" w:styleId="HistoryChar">
    <w:name w:val="History Char"/>
    <w:link w:val="History"/>
    <w:rsid w:val="005C1E82"/>
    <w:rPr>
      <w:szCs w:val="24"/>
    </w:rPr>
  </w:style>
  <w:style w:type="paragraph" w:customStyle="1" w:styleId="amodtable0">
    <w:name w:val="amodtable"/>
    <w:basedOn w:val="Normal"/>
    <w:rsid w:val="007077BF"/>
    <w:pPr>
      <w:spacing w:before="120"/>
      <w:jc w:val="left"/>
    </w:pPr>
  </w:style>
  <w:style w:type="character" w:customStyle="1" w:styleId="weekly">
    <w:name w:val="weekly"/>
    <w:rsid w:val="00DB787C"/>
    <w:rPr>
      <w:color w:val="0000FF"/>
    </w:rPr>
  </w:style>
  <w:style w:type="paragraph" w:customStyle="1" w:styleId="Footer10">
    <w:name w:val="Footer10"/>
    <w:rsid w:val="001265C5"/>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7077BF"/>
    <w:pPr>
      <w:jc w:val="center"/>
    </w:pPr>
    <w:rPr>
      <w:szCs w:val="20"/>
    </w:rPr>
  </w:style>
  <w:style w:type="paragraph" w:customStyle="1" w:styleId="application">
    <w:name w:val="application"/>
    <w:basedOn w:val="Normal"/>
    <w:rsid w:val="007077BF"/>
    <w:pPr>
      <w:jc w:val="left"/>
    </w:pPr>
  </w:style>
  <w:style w:type="paragraph" w:customStyle="1" w:styleId="trans">
    <w:name w:val="trans"/>
    <w:basedOn w:val="Normal"/>
    <w:next w:val="Normal"/>
    <w:rsid w:val="007077BF"/>
    <w:pPr>
      <w:tabs>
        <w:tab w:val="left" w:pos="709"/>
      </w:tabs>
    </w:pPr>
  </w:style>
  <w:style w:type="paragraph" w:customStyle="1" w:styleId="BlockLevel1">
    <w:name w:val="Block Level 1"/>
    <w:basedOn w:val="Normal"/>
    <w:next w:val="Normal"/>
    <w:rsid w:val="005973CA"/>
    <w:pPr>
      <w:spacing w:before="0"/>
      <w:ind w:left="851"/>
    </w:pPr>
    <w:rPr>
      <w:szCs w:val="20"/>
      <w:lang w:val="en-GB" w:eastAsia="en-US"/>
    </w:rPr>
  </w:style>
  <w:style w:type="paragraph" w:customStyle="1" w:styleId="AmodTable14">
    <w:name w:val="AmodTable14"/>
    <w:basedOn w:val="Normal"/>
    <w:next w:val="Normal"/>
    <w:qFormat/>
    <w:rsid w:val="007077BF"/>
    <w:pPr>
      <w:spacing w:before="120"/>
      <w:ind w:left="57"/>
      <w:jc w:val="left"/>
    </w:pPr>
  </w:style>
  <w:style w:type="character" w:customStyle="1" w:styleId="SubLevel2Char">
    <w:name w:val="Sub Level 2 Char"/>
    <w:basedOn w:val="DefaultParagraphFont"/>
    <w:link w:val="SubLevel2"/>
    <w:rsid w:val="007077BF"/>
    <w:rPr>
      <w:sz w:val="24"/>
      <w:szCs w:val="24"/>
    </w:rPr>
  </w:style>
  <w:style w:type="paragraph" w:customStyle="1" w:styleId="level30">
    <w:name w:val="level3"/>
    <w:basedOn w:val="Normal"/>
    <w:rsid w:val="00815E97"/>
    <w:pPr>
      <w:spacing w:before="240" w:after="180"/>
      <w:ind w:left="840"/>
      <w:jc w:val="left"/>
    </w:pPr>
  </w:style>
  <w:style w:type="paragraph" w:customStyle="1" w:styleId="note">
    <w:name w:val="note"/>
    <w:basedOn w:val="Normal"/>
    <w:next w:val="Normal"/>
    <w:autoRedefine/>
    <w:qFormat/>
    <w:rsid w:val="007077BF"/>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styleId="ListParagraph">
    <w:name w:val="List Paragraph"/>
    <w:basedOn w:val="Normal"/>
    <w:uiPriority w:val="34"/>
    <w:qFormat/>
    <w:rsid w:val="004E370B"/>
    <w:pPr>
      <w:spacing w:before="0"/>
      <w:ind w:left="720"/>
      <w:jc w:val="left"/>
    </w:pPr>
    <w:rPr>
      <w:rFonts w:ascii="Calibri" w:eastAsia="Calibri" w:hAnsi="Calibri"/>
      <w:sz w:val="22"/>
      <w:szCs w:val="22"/>
    </w:rPr>
  </w:style>
  <w:style w:type="table" w:customStyle="1" w:styleId="TableGrid10">
    <w:name w:val="Table Grid1"/>
    <w:basedOn w:val="TableNormal"/>
    <w:next w:val="TableGrid"/>
    <w:rsid w:val="00FD55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3AC8"/>
    <w:rPr>
      <w:sz w:val="24"/>
      <w:szCs w:val="24"/>
    </w:rPr>
  </w:style>
  <w:style w:type="character" w:customStyle="1" w:styleId="CommentTextChar">
    <w:name w:val="Comment Text Char"/>
    <w:link w:val="CommentText"/>
    <w:rsid w:val="00EC5571"/>
  </w:style>
  <w:style w:type="character" w:styleId="UnresolvedMention">
    <w:name w:val="Unresolved Mention"/>
    <w:uiPriority w:val="99"/>
    <w:semiHidden/>
    <w:unhideWhenUsed/>
    <w:rsid w:val="00E15FF7"/>
    <w:rPr>
      <w:color w:val="605E5C"/>
      <w:shd w:val="clear" w:color="auto" w:fill="E1DFDD"/>
    </w:rPr>
  </w:style>
  <w:style w:type="paragraph" w:customStyle="1" w:styleId="tablenote">
    <w:name w:val="tablenote"/>
    <w:basedOn w:val="Normal"/>
    <w:qFormat/>
    <w:rsid w:val="007077BF"/>
    <w:pPr>
      <w:spacing w:before="120"/>
      <w:ind w:left="851"/>
    </w:pPr>
  </w:style>
  <w:style w:type="paragraph" w:customStyle="1" w:styleId="tablenote15">
    <w:name w:val="tablenote1.5"/>
    <w:basedOn w:val="tablenote"/>
    <w:qFormat/>
    <w:rsid w:val="007077BF"/>
    <w:rPr>
      <w:sz w:val="22"/>
    </w:rPr>
  </w:style>
  <w:style w:type="paragraph" w:customStyle="1" w:styleId="tablenote0">
    <w:name w:val="tablenote0"/>
    <w:basedOn w:val="Normal"/>
    <w:qFormat/>
    <w:rsid w:val="007077BF"/>
    <w:pPr>
      <w:spacing w:before="120"/>
    </w:pPr>
    <w:rPr>
      <w:sz w:val="22"/>
    </w:rPr>
  </w:style>
  <w:style w:type="paragraph" w:customStyle="1" w:styleId="paragraph">
    <w:name w:val="paragraph"/>
    <w:basedOn w:val="Normal"/>
    <w:rsid w:val="005C1D7F"/>
    <w:pPr>
      <w:spacing w:before="100" w:beforeAutospacing="1" w:after="100" w:afterAutospacing="1"/>
      <w:jc w:val="left"/>
    </w:pPr>
  </w:style>
  <w:style w:type="character" w:customStyle="1" w:styleId="normaltextrun">
    <w:name w:val="normaltextrun"/>
    <w:basedOn w:val="DefaultParagraphFont"/>
    <w:rsid w:val="005C1D7F"/>
  </w:style>
  <w:style w:type="character" w:customStyle="1" w:styleId="eop">
    <w:name w:val="eop"/>
    <w:basedOn w:val="DefaultParagraphFont"/>
    <w:rsid w:val="005C1D7F"/>
  </w:style>
  <w:style w:type="numbering" w:customStyle="1" w:styleId="OutlineList2">
    <w:name w:val="OutlineList2"/>
    <w:uiPriority w:val="99"/>
    <w:rsid w:val="00761FB5"/>
    <w:pPr>
      <w:numPr>
        <w:numId w:val="17"/>
      </w:numPr>
    </w:pPr>
  </w:style>
  <w:style w:type="paragraph" w:customStyle="1" w:styleId="Block3Superscript">
    <w:name w:val="Block 3  + Superscript"/>
    <w:basedOn w:val="Normal"/>
    <w:rsid w:val="00E7761C"/>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999891">
      <w:bodyDiv w:val="1"/>
      <w:marLeft w:val="0"/>
      <w:marRight w:val="0"/>
      <w:marTop w:val="0"/>
      <w:marBottom w:val="0"/>
      <w:divBdr>
        <w:top w:val="none" w:sz="0" w:space="0" w:color="auto"/>
        <w:left w:val="none" w:sz="0" w:space="0" w:color="auto"/>
        <w:bottom w:val="none" w:sz="0" w:space="0" w:color="auto"/>
        <w:right w:val="none" w:sz="0" w:space="0" w:color="auto"/>
      </w:divBdr>
    </w:div>
    <w:div w:id="17513241">
      <w:bodyDiv w:val="1"/>
      <w:marLeft w:val="0"/>
      <w:marRight w:val="0"/>
      <w:marTop w:val="0"/>
      <w:marBottom w:val="0"/>
      <w:divBdr>
        <w:top w:val="none" w:sz="0" w:space="0" w:color="auto"/>
        <w:left w:val="none" w:sz="0" w:space="0" w:color="auto"/>
        <w:bottom w:val="none" w:sz="0" w:space="0" w:color="auto"/>
        <w:right w:val="none" w:sz="0" w:space="0" w:color="auto"/>
      </w:divBdr>
    </w:div>
    <w:div w:id="22832096">
      <w:bodyDiv w:val="1"/>
      <w:marLeft w:val="0"/>
      <w:marRight w:val="0"/>
      <w:marTop w:val="0"/>
      <w:marBottom w:val="0"/>
      <w:divBdr>
        <w:top w:val="none" w:sz="0" w:space="0" w:color="auto"/>
        <w:left w:val="none" w:sz="0" w:space="0" w:color="auto"/>
        <w:bottom w:val="none" w:sz="0" w:space="0" w:color="auto"/>
        <w:right w:val="none" w:sz="0" w:space="0" w:color="auto"/>
      </w:divBdr>
    </w:div>
    <w:div w:id="54550312">
      <w:bodyDiv w:val="1"/>
      <w:marLeft w:val="0"/>
      <w:marRight w:val="0"/>
      <w:marTop w:val="0"/>
      <w:marBottom w:val="0"/>
      <w:divBdr>
        <w:top w:val="none" w:sz="0" w:space="0" w:color="auto"/>
        <w:left w:val="none" w:sz="0" w:space="0" w:color="auto"/>
        <w:bottom w:val="none" w:sz="0" w:space="0" w:color="auto"/>
        <w:right w:val="none" w:sz="0" w:space="0" w:color="auto"/>
      </w:divBdr>
    </w:div>
    <w:div w:id="91096777">
      <w:bodyDiv w:val="1"/>
      <w:marLeft w:val="0"/>
      <w:marRight w:val="0"/>
      <w:marTop w:val="0"/>
      <w:marBottom w:val="0"/>
      <w:divBdr>
        <w:top w:val="none" w:sz="0" w:space="0" w:color="auto"/>
        <w:left w:val="none" w:sz="0" w:space="0" w:color="auto"/>
        <w:bottom w:val="none" w:sz="0" w:space="0" w:color="auto"/>
        <w:right w:val="none" w:sz="0" w:space="0" w:color="auto"/>
      </w:divBdr>
    </w:div>
    <w:div w:id="136386735">
      <w:bodyDiv w:val="1"/>
      <w:marLeft w:val="0"/>
      <w:marRight w:val="0"/>
      <w:marTop w:val="0"/>
      <w:marBottom w:val="0"/>
      <w:divBdr>
        <w:top w:val="none" w:sz="0" w:space="0" w:color="auto"/>
        <w:left w:val="none" w:sz="0" w:space="0" w:color="auto"/>
        <w:bottom w:val="none" w:sz="0" w:space="0" w:color="auto"/>
        <w:right w:val="none" w:sz="0" w:space="0" w:color="auto"/>
      </w:divBdr>
    </w:div>
    <w:div w:id="147404726">
      <w:bodyDiv w:val="1"/>
      <w:marLeft w:val="0"/>
      <w:marRight w:val="0"/>
      <w:marTop w:val="0"/>
      <w:marBottom w:val="0"/>
      <w:divBdr>
        <w:top w:val="none" w:sz="0" w:space="0" w:color="auto"/>
        <w:left w:val="none" w:sz="0" w:space="0" w:color="auto"/>
        <w:bottom w:val="none" w:sz="0" w:space="0" w:color="auto"/>
        <w:right w:val="none" w:sz="0" w:space="0" w:color="auto"/>
      </w:divBdr>
      <w:divsChild>
        <w:div w:id="1949586180">
          <w:marLeft w:val="0"/>
          <w:marRight w:val="0"/>
          <w:marTop w:val="0"/>
          <w:marBottom w:val="0"/>
          <w:divBdr>
            <w:top w:val="none" w:sz="0" w:space="0" w:color="auto"/>
            <w:left w:val="none" w:sz="0" w:space="0" w:color="auto"/>
            <w:bottom w:val="none" w:sz="0" w:space="0" w:color="auto"/>
            <w:right w:val="none" w:sz="0" w:space="0" w:color="auto"/>
          </w:divBdr>
        </w:div>
        <w:div w:id="1706363856">
          <w:marLeft w:val="0"/>
          <w:marRight w:val="0"/>
          <w:marTop w:val="0"/>
          <w:marBottom w:val="0"/>
          <w:divBdr>
            <w:top w:val="none" w:sz="0" w:space="0" w:color="auto"/>
            <w:left w:val="none" w:sz="0" w:space="0" w:color="auto"/>
            <w:bottom w:val="none" w:sz="0" w:space="0" w:color="auto"/>
            <w:right w:val="none" w:sz="0" w:space="0" w:color="auto"/>
          </w:divBdr>
        </w:div>
        <w:div w:id="1086221583">
          <w:marLeft w:val="0"/>
          <w:marRight w:val="0"/>
          <w:marTop w:val="0"/>
          <w:marBottom w:val="0"/>
          <w:divBdr>
            <w:top w:val="none" w:sz="0" w:space="0" w:color="auto"/>
            <w:left w:val="none" w:sz="0" w:space="0" w:color="auto"/>
            <w:bottom w:val="none" w:sz="0" w:space="0" w:color="auto"/>
            <w:right w:val="none" w:sz="0" w:space="0" w:color="auto"/>
          </w:divBdr>
        </w:div>
      </w:divsChild>
    </w:div>
    <w:div w:id="189028441">
      <w:bodyDiv w:val="1"/>
      <w:marLeft w:val="0"/>
      <w:marRight w:val="0"/>
      <w:marTop w:val="0"/>
      <w:marBottom w:val="0"/>
      <w:divBdr>
        <w:top w:val="none" w:sz="0" w:space="0" w:color="auto"/>
        <w:left w:val="none" w:sz="0" w:space="0" w:color="auto"/>
        <w:bottom w:val="none" w:sz="0" w:space="0" w:color="auto"/>
        <w:right w:val="none" w:sz="0" w:space="0" w:color="auto"/>
      </w:divBdr>
    </w:div>
    <w:div w:id="203905259">
      <w:bodyDiv w:val="1"/>
      <w:marLeft w:val="0"/>
      <w:marRight w:val="0"/>
      <w:marTop w:val="0"/>
      <w:marBottom w:val="0"/>
      <w:divBdr>
        <w:top w:val="none" w:sz="0" w:space="0" w:color="auto"/>
        <w:left w:val="none" w:sz="0" w:space="0" w:color="auto"/>
        <w:bottom w:val="none" w:sz="0" w:space="0" w:color="auto"/>
        <w:right w:val="none" w:sz="0" w:space="0" w:color="auto"/>
      </w:divBdr>
    </w:div>
    <w:div w:id="207303819">
      <w:bodyDiv w:val="1"/>
      <w:marLeft w:val="0"/>
      <w:marRight w:val="0"/>
      <w:marTop w:val="0"/>
      <w:marBottom w:val="0"/>
      <w:divBdr>
        <w:top w:val="none" w:sz="0" w:space="0" w:color="auto"/>
        <w:left w:val="none" w:sz="0" w:space="0" w:color="auto"/>
        <w:bottom w:val="none" w:sz="0" w:space="0" w:color="auto"/>
        <w:right w:val="none" w:sz="0" w:space="0" w:color="auto"/>
      </w:divBdr>
    </w:div>
    <w:div w:id="258880243">
      <w:bodyDiv w:val="1"/>
      <w:marLeft w:val="0"/>
      <w:marRight w:val="0"/>
      <w:marTop w:val="0"/>
      <w:marBottom w:val="0"/>
      <w:divBdr>
        <w:top w:val="none" w:sz="0" w:space="0" w:color="auto"/>
        <w:left w:val="none" w:sz="0" w:space="0" w:color="auto"/>
        <w:bottom w:val="none" w:sz="0" w:space="0" w:color="auto"/>
        <w:right w:val="none" w:sz="0" w:space="0" w:color="auto"/>
      </w:divBdr>
    </w:div>
    <w:div w:id="270552143">
      <w:bodyDiv w:val="1"/>
      <w:marLeft w:val="0"/>
      <w:marRight w:val="0"/>
      <w:marTop w:val="0"/>
      <w:marBottom w:val="0"/>
      <w:divBdr>
        <w:top w:val="none" w:sz="0" w:space="0" w:color="auto"/>
        <w:left w:val="none" w:sz="0" w:space="0" w:color="auto"/>
        <w:bottom w:val="none" w:sz="0" w:space="0" w:color="auto"/>
        <w:right w:val="none" w:sz="0" w:space="0" w:color="auto"/>
      </w:divBdr>
    </w:div>
    <w:div w:id="303632087">
      <w:bodyDiv w:val="1"/>
      <w:marLeft w:val="0"/>
      <w:marRight w:val="0"/>
      <w:marTop w:val="0"/>
      <w:marBottom w:val="0"/>
      <w:divBdr>
        <w:top w:val="none" w:sz="0" w:space="0" w:color="auto"/>
        <w:left w:val="none" w:sz="0" w:space="0" w:color="auto"/>
        <w:bottom w:val="none" w:sz="0" w:space="0" w:color="auto"/>
        <w:right w:val="none" w:sz="0" w:space="0" w:color="auto"/>
      </w:divBdr>
    </w:div>
    <w:div w:id="353387801">
      <w:bodyDiv w:val="1"/>
      <w:marLeft w:val="0"/>
      <w:marRight w:val="0"/>
      <w:marTop w:val="0"/>
      <w:marBottom w:val="0"/>
      <w:divBdr>
        <w:top w:val="none" w:sz="0" w:space="0" w:color="auto"/>
        <w:left w:val="none" w:sz="0" w:space="0" w:color="auto"/>
        <w:bottom w:val="none" w:sz="0" w:space="0" w:color="auto"/>
        <w:right w:val="none" w:sz="0" w:space="0" w:color="auto"/>
      </w:divBdr>
    </w:div>
    <w:div w:id="391540564">
      <w:bodyDiv w:val="1"/>
      <w:marLeft w:val="0"/>
      <w:marRight w:val="0"/>
      <w:marTop w:val="0"/>
      <w:marBottom w:val="0"/>
      <w:divBdr>
        <w:top w:val="none" w:sz="0" w:space="0" w:color="auto"/>
        <w:left w:val="none" w:sz="0" w:space="0" w:color="auto"/>
        <w:bottom w:val="none" w:sz="0" w:space="0" w:color="auto"/>
        <w:right w:val="none" w:sz="0" w:space="0" w:color="auto"/>
      </w:divBdr>
    </w:div>
    <w:div w:id="473371772">
      <w:bodyDiv w:val="1"/>
      <w:marLeft w:val="0"/>
      <w:marRight w:val="0"/>
      <w:marTop w:val="0"/>
      <w:marBottom w:val="0"/>
      <w:divBdr>
        <w:top w:val="none" w:sz="0" w:space="0" w:color="auto"/>
        <w:left w:val="none" w:sz="0" w:space="0" w:color="auto"/>
        <w:bottom w:val="none" w:sz="0" w:space="0" w:color="auto"/>
        <w:right w:val="none" w:sz="0" w:space="0" w:color="auto"/>
      </w:divBdr>
    </w:div>
    <w:div w:id="475072089">
      <w:bodyDiv w:val="1"/>
      <w:marLeft w:val="0"/>
      <w:marRight w:val="0"/>
      <w:marTop w:val="0"/>
      <w:marBottom w:val="0"/>
      <w:divBdr>
        <w:top w:val="none" w:sz="0" w:space="0" w:color="auto"/>
        <w:left w:val="none" w:sz="0" w:space="0" w:color="auto"/>
        <w:bottom w:val="none" w:sz="0" w:space="0" w:color="auto"/>
        <w:right w:val="none" w:sz="0" w:space="0" w:color="auto"/>
      </w:divBdr>
    </w:div>
    <w:div w:id="477110710">
      <w:bodyDiv w:val="1"/>
      <w:marLeft w:val="0"/>
      <w:marRight w:val="0"/>
      <w:marTop w:val="0"/>
      <w:marBottom w:val="0"/>
      <w:divBdr>
        <w:top w:val="none" w:sz="0" w:space="0" w:color="auto"/>
        <w:left w:val="none" w:sz="0" w:space="0" w:color="auto"/>
        <w:bottom w:val="none" w:sz="0" w:space="0" w:color="auto"/>
        <w:right w:val="none" w:sz="0" w:space="0" w:color="auto"/>
      </w:divBdr>
    </w:div>
    <w:div w:id="505511223">
      <w:bodyDiv w:val="1"/>
      <w:marLeft w:val="0"/>
      <w:marRight w:val="0"/>
      <w:marTop w:val="0"/>
      <w:marBottom w:val="0"/>
      <w:divBdr>
        <w:top w:val="none" w:sz="0" w:space="0" w:color="auto"/>
        <w:left w:val="none" w:sz="0" w:space="0" w:color="auto"/>
        <w:bottom w:val="none" w:sz="0" w:space="0" w:color="auto"/>
        <w:right w:val="none" w:sz="0" w:space="0" w:color="auto"/>
      </w:divBdr>
    </w:div>
    <w:div w:id="551111582">
      <w:bodyDiv w:val="1"/>
      <w:marLeft w:val="0"/>
      <w:marRight w:val="0"/>
      <w:marTop w:val="0"/>
      <w:marBottom w:val="0"/>
      <w:divBdr>
        <w:top w:val="none" w:sz="0" w:space="0" w:color="auto"/>
        <w:left w:val="none" w:sz="0" w:space="0" w:color="auto"/>
        <w:bottom w:val="none" w:sz="0" w:space="0" w:color="auto"/>
        <w:right w:val="none" w:sz="0" w:space="0" w:color="auto"/>
      </w:divBdr>
    </w:div>
    <w:div w:id="568468316">
      <w:bodyDiv w:val="1"/>
      <w:marLeft w:val="0"/>
      <w:marRight w:val="0"/>
      <w:marTop w:val="0"/>
      <w:marBottom w:val="0"/>
      <w:divBdr>
        <w:top w:val="none" w:sz="0" w:space="0" w:color="auto"/>
        <w:left w:val="none" w:sz="0" w:space="0" w:color="auto"/>
        <w:bottom w:val="none" w:sz="0" w:space="0" w:color="auto"/>
        <w:right w:val="none" w:sz="0" w:space="0" w:color="auto"/>
      </w:divBdr>
    </w:div>
    <w:div w:id="570509857">
      <w:bodyDiv w:val="1"/>
      <w:marLeft w:val="0"/>
      <w:marRight w:val="0"/>
      <w:marTop w:val="0"/>
      <w:marBottom w:val="0"/>
      <w:divBdr>
        <w:top w:val="none" w:sz="0" w:space="0" w:color="auto"/>
        <w:left w:val="none" w:sz="0" w:space="0" w:color="auto"/>
        <w:bottom w:val="none" w:sz="0" w:space="0" w:color="auto"/>
        <w:right w:val="none" w:sz="0" w:space="0" w:color="auto"/>
      </w:divBdr>
    </w:div>
    <w:div w:id="592012020">
      <w:bodyDiv w:val="1"/>
      <w:marLeft w:val="0"/>
      <w:marRight w:val="0"/>
      <w:marTop w:val="0"/>
      <w:marBottom w:val="0"/>
      <w:divBdr>
        <w:top w:val="none" w:sz="0" w:space="0" w:color="auto"/>
        <w:left w:val="none" w:sz="0" w:space="0" w:color="auto"/>
        <w:bottom w:val="none" w:sz="0" w:space="0" w:color="auto"/>
        <w:right w:val="none" w:sz="0" w:space="0" w:color="auto"/>
      </w:divBdr>
    </w:div>
    <w:div w:id="603539054">
      <w:bodyDiv w:val="1"/>
      <w:marLeft w:val="0"/>
      <w:marRight w:val="0"/>
      <w:marTop w:val="0"/>
      <w:marBottom w:val="0"/>
      <w:divBdr>
        <w:top w:val="none" w:sz="0" w:space="0" w:color="auto"/>
        <w:left w:val="none" w:sz="0" w:space="0" w:color="auto"/>
        <w:bottom w:val="none" w:sz="0" w:space="0" w:color="auto"/>
        <w:right w:val="none" w:sz="0" w:space="0" w:color="auto"/>
      </w:divBdr>
    </w:div>
    <w:div w:id="619457211">
      <w:bodyDiv w:val="1"/>
      <w:marLeft w:val="0"/>
      <w:marRight w:val="0"/>
      <w:marTop w:val="0"/>
      <w:marBottom w:val="0"/>
      <w:divBdr>
        <w:top w:val="none" w:sz="0" w:space="0" w:color="auto"/>
        <w:left w:val="none" w:sz="0" w:space="0" w:color="auto"/>
        <w:bottom w:val="none" w:sz="0" w:space="0" w:color="auto"/>
        <w:right w:val="none" w:sz="0" w:space="0" w:color="auto"/>
      </w:divBdr>
    </w:div>
    <w:div w:id="709036698">
      <w:bodyDiv w:val="1"/>
      <w:marLeft w:val="0"/>
      <w:marRight w:val="0"/>
      <w:marTop w:val="0"/>
      <w:marBottom w:val="0"/>
      <w:divBdr>
        <w:top w:val="none" w:sz="0" w:space="0" w:color="auto"/>
        <w:left w:val="none" w:sz="0" w:space="0" w:color="auto"/>
        <w:bottom w:val="none" w:sz="0" w:space="0" w:color="auto"/>
        <w:right w:val="none" w:sz="0" w:space="0" w:color="auto"/>
      </w:divBdr>
    </w:div>
    <w:div w:id="731080818">
      <w:bodyDiv w:val="1"/>
      <w:marLeft w:val="0"/>
      <w:marRight w:val="0"/>
      <w:marTop w:val="0"/>
      <w:marBottom w:val="0"/>
      <w:divBdr>
        <w:top w:val="none" w:sz="0" w:space="0" w:color="auto"/>
        <w:left w:val="none" w:sz="0" w:space="0" w:color="auto"/>
        <w:bottom w:val="none" w:sz="0" w:space="0" w:color="auto"/>
        <w:right w:val="none" w:sz="0" w:space="0" w:color="auto"/>
      </w:divBdr>
    </w:div>
    <w:div w:id="776490688">
      <w:bodyDiv w:val="1"/>
      <w:marLeft w:val="0"/>
      <w:marRight w:val="0"/>
      <w:marTop w:val="0"/>
      <w:marBottom w:val="0"/>
      <w:divBdr>
        <w:top w:val="none" w:sz="0" w:space="0" w:color="auto"/>
        <w:left w:val="none" w:sz="0" w:space="0" w:color="auto"/>
        <w:bottom w:val="none" w:sz="0" w:space="0" w:color="auto"/>
        <w:right w:val="none" w:sz="0" w:space="0" w:color="auto"/>
      </w:divBdr>
    </w:div>
    <w:div w:id="869224353">
      <w:bodyDiv w:val="1"/>
      <w:marLeft w:val="0"/>
      <w:marRight w:val="0"/>
      <w:marTop w:val="0"/>
      <w:marBottom w:val="0"/>
      <w:divBdr>
        <w:top w:val="none" w:sz="0" w:space="0" w:color="auto"/>
        <w:left w:val="none" w:sz="0" w:space="0" w:color="auto"/>
        <w:bottom w:val="none" w:sz="0" w:space="0" w:color="auto"/>
        <w:right w:val="none" w:sz="0" w:space="0" w:color="auto"/>
      </w:divBdr>
    </w:div>
    <w:div w:id="922833665">
      <w:bodyDiv w:val="1"/>
      <w:marLeft w:val="0"/>
      <w:marRight w:val="0"/>
      <w:marTop w:val="0"/>
      <w:marBottom w:val="0"/>
      <w:divBdr>
        <w:top w:val="none" w:sz="0" w:space="0" w:color="auto"/>
        <w:left w:val="none" w:sz="0" w:space="0" w:color="auto"/>
        <w:bottom w:val="none" w:sz="0" w:space="0" w:color="auto"/>
        <w:right w:val="none" w:sz="0" w:space="0" w:color="auto"/>
      </w:divBdr>
    </w:div>
    <w:div w:id="925770868">
      <w:bodyDiv w:val="1"/>
      <w:marLeft w:val="0"/>
      <w:marRight w:val="0"/>
      <w:marTop w:val="0"/>
      <w:marBottom w:val="0"/>
      <w:divBdr>
        <w:top w:val="none" w:sz="0" w:space="0" w:color="auto"/>
        <w:left w:val="none" w:sz="0" w:space="0" w:color="auto"/>
        <w:bottom w:val="none" w:sz="0" w:space="0" w:color="auto"/>
        <w:right w:val="none" w:sz="0" w:space="0" w:color="auto"/>
      </w:divBdr>
    </w:div>
    <w:div w:id="992877524">
      <w:bodyDiv w:val="1"/>
      <w:marLeft w:val="0"/>
      <w:marRight w:val="0"/>
      <w:marTop w:val="0"/>
      <w:marBottom w:val="0"/>
      <w:divBdr>
        <w:top w:val="none" w:sz="0" w:space="0" w:color="auto"/>
        <w:left w:val="none" w:sz="0" w:space="0" w:color="auto"/>
        <w:bottom w:val="none" w:sz="0" w:space="0" w:color="auto"/>
        <w:right w:val="none" w:sz="0" w:space="0" w:color="auto"/>
      </w:divBdr>
    </w:div>
    <w:div w:id="1034497625">
      <w:bodyDiv w:val="1"/>
      <w:marLeft w:val="0"/>
      <w:marRight w:val="0"/>
      <w:marTop w:val="0"/>
      <w:marBottom w:val="0"/>
      <w:divBdr>
        <w:top w:val="none" w:sz="0" w:space="0" w:color="auto"/>
        <w:left w:val="none" w:sz="0" w:space="0" w:color="auto"/>
        <w:bottom w:val="none" w:sz="0" w:space="0" w:color="auto"/>
        <w:right w:val="none" w:sz="0" w:space="0" w:color="auto"/>
      </w:divBdr>
    </w:div>
    <w:div w:id="1082875261">
      <w:bodyDiv w:val="1"/>
      <w:marLeft w:val="0"/>
      <w:marRight w:val="0"/>
      <w:marTop w:val="0"/>
      <w:marBottom w:val="0"/>
      <w:divBdr>
        <w:top w:val="none" w:sz="0" w:space="0" w:color="auto"/>
        <w:left w:val="none" w:sz="0" w:space="0" w:color="auto"/>
        <w:bottom w:val="none" w:sz="0" w:space="0" w:color="auto"/>
        <w:right w:val="none" w:sz="0" w:space="0" w:color="auto"/>
      </w:divBdr>
    </w:div>
    <w:div w:id="1089274919">
      <w:bodyDiv w:val="1"/>
      <w:marLeft w:val="0"/>
      <w:marRight w:val="0"/>
      <w:marTop w:val="0"/>
      <w:marBottom w:val="0"/>
      <w:divBdr>
        <w:top w:val="none" w:sz="0" w:space="0" w:color="auto"/>
        <w:left w:val="none" w:sz="0" w:space="0" w:color="auto"/>
        <w:bottom w:val="none" w:sz="0" w:space="0" w:color="auto"/>
        <w:right w:val="none" w:sz="0" w:space="0" w:color="auto"/>
      </w:divBdr>
    </w:div>
    <w:div w:id="1119834015">
      <w:bodyDiv w:val="1"/>
      <w:marLeft w:val="0"/>
      <w:marRight w:val="0"/>
      <w:marTop w:val="0"/>
      <w:marBottom w:val="0"/>
      <w:divBdr>
        <w:top w:val="none" w:sz="0" w:space="0" w:color="auto"/>
        <w:left w:val="none" w:sz="0" w:space="0" w:color="auto"/>
        <w:bottom w:val="none" w:sz="0" w:space="0" w:color="auto"/>
        <w:right w:val="none" w:sz="0" w:space="0" w:color="auto"/>
      </w:divBdr>
    </w:div>
    <w:div w:id="1122769099">
      <w:bodyDiv w:val="1"/>
      <w:marLeft w:val="0"/>
      <w:marRight w:val="0"/>
      <w:marTop w:val="0"/>
      <w:marBottom w:val="0"/>
      <w:divBdr>
        <w:top w:val="none" w:sz="0" w:space="0" w:color="auto"/>
        <w:left w:val="none" w:sz="0" w:space="0" w:color="auto"/>
        <w:bottom w:val="none" w:sz="0" w:space="0" w:color="auto"/>
        <w:right w:val="none" w:sz="0" w:space="0" w:color="auto"/>
      </w:divBdr>
    </w:div>
    <w:div w:id="1148981100">
      <w:bodyDiv w:val="1"/>
      <w:marLeft w:val="0"/>
      <w:marRight w:val="0"/>
      <w:marTop w:val="0"/>
      <w:marBottom w:val="0"/>
      <w:divBdr>
        <w:top w:val="none" w:sz="0" w:space="0" w:color="auto"/>
        <w:left w:val="none" w:sz="0" w:space="0" w:color="auto"/>
        <w:bottom w:val="none" w:sz="0" w:space="0" w:color="auto"/>
        <w:right w:val="none" w:sz="0" w:space="0" w:color="auto"/>
      </w:divBdr>
    </w:div>
    <w:div w:id="1163084110">
      <w:bodyDiv w:val="1"/>
      <w:marLeft w:val="0"/>
      <w:marRight w:val="0"/>
      <w:marTop w:val="0"/>
      <w:marBottom w:val="0"/>
      <w:divBdr>
        <w:top w:val="none" w:sz="0" w:space="0" w:color="auto"/>
        <w:left w:val="none" w:sz="0" w:space="0" w:color="auto"/>
        <w:bottom w:val="none" w:sz="0" w:space="0" w:color="auto"/>
        <w:right w:val="none" w:sz="0" w:space="0" w:color="auto"/>
      </w:divBdr>
    </w:div>
    <w:div w:id="1234195154">
      <w:bodyDiv w:val="1"/>
      <w:marLeft w:val="0"/>
      <w:marRight w:val="0"/>
      <w:marTop w:val="0"/>
      <w:marBottom w:val="0"/>
      <w:divBdr>
        <w:top w:val="none" w:sz="0" w:space="0" w:color="auto"/>
        <w:left w:val="none" w:sz="0" w:space="0" w:color="auto"/>
        <w:bottom w:val="none" w:sz="0" w:space="0" w:color="auto"/>
        <w:right w:val="none" w:sz="0" w:space="0" w:color="auto"/>
      </w:divBdr>
    </w:div>
    <w:div w:id="1239053587">
      <w:bodyDiv w:val="1"/>
      <w:marLeft w:val="0"/>
      <w:marRight w:val="0"/>
      <w:marTop w:val="0"/>
      <w:marBottom w:val="0"/>
      <w:divBdr>
        <w:top w:val="none" w:sz="0" w:space="0" w:color="auto"/>
        <w:left w:val="none" w:sz="0" w:space="0" w:color="auto"/>
        <w:bottom w:val="none" w:sz="0" w:space="0" w:color="auto"/>
        <w:right w:val="none" w:sz="0" w:space="0" w:color="auto"/>
      </w:divBdr>
    </w:div>
    <w:div w:id="1254511683">
      <w:bodyDiv w:val="1"/>
      <w:marLeft w:val="0"/>
      <w:marRight w:val="0"/>
      <w:marTop w:val="0"/>
      <w:marBottom w:val="0"/>
      <w:divBdr>
        <w:top w:val="none" w:sz="0" w:space="0" w:color="auto"/>
        <w:left w:val="none" w:sz="0" w:space="0" w:color="auto"/>
        <w:bottom w:val="none" w:sz="0" w:space="0" w:color="auto"/>
        <w:right w:val="none" w:sz="0" w:space="0" w:color="auto"/>
      </w:divBdr>
    </w:div>
    <w:div w:id="1426724730">
      <w:bodyDiv w:val="1"/>
      <w:marLeft w:val="0"/>
      <w:marRight w:val="0"/>
      <w:marTop w:val="0"/>
      <w:marBottom w:val="0"/>
      <w:divBdr>
        <w:top w:val="none" w:sz="0" w:space="0" w:color="auto"/>
        <w:left w:val="none" w:sz="0" w:space="0" w:color="auto"/>
        <w:bottom w:val="none" w:sz="0" w:space="0" w:color="auto"/>
        <w:right w:val="none" w:sz="0" w:space="0" w:color="auto"/>
      </w:divBdr>
      <w:divsChild>
        <w:div w:id="1951623374">
          <w:marLeft w:val="0"/>
          <w:marRight w:val="0"/>
          <w:marTop w:val="0"/>
          <w:marBottom w:val="0"/>
          <w:divBdr>
            <w:top w:val="none" w:sz="0" w:space="0" w:color="auto"/>
            <w:left w:val="none" w:sz="0" w:space="0" w:color="auto"/>
            <w:bottom w:val="none" w:sz="0" w:space="0" w:color="auto"/>
            <w:right w:val="none" w:sz="0" w:space="0" w:color="auto"/>
          </w:divBdr>
        </w:div>
      </w:divsChild>
    </w:div>
    <w:div w:id="1429306290">
      <w:bodyDiv w:val="1"/>
      <w:marLeft w:val="0"/>
      <w:marRight w:val="0"/>
      <w:marTop w:val="0"/>
      <w:marBottom w:val="0"/>
      <w:divBdr>
        <w:top w:val="none" w:sz="0" w:space="0" w:color="auto"/>
        <w:left w:val="none" w:sz="0" w:space="0" w:color="auto"/>
        <w:bottom w:val="none" w:sz="0" w:space="0" w:color="auto"/>
        <w:right w:val="none" w:sz="0" w:space="0" w:color="auto"/>
      </w:divBdr>
    </w:div>
    <w:div w:id="1549028583">
      <w:bodyDiv w:val="1"/>
      <w:marLeft w:val="0"/>
      <w:marRight w:val="0"/>
      <w:marTop w:val="0"/>
      <w:marBottom w:val="0"/>
      <w:divBdr>
        <w:top w:val="none" w:sz="0" w:space="0" w:color="auto"/>
        <w:left w:val="none" w:sz="0" w:space="0" w:color="auto"/>
        <w:bottom w:val="none" w:sz="0" w:space="0" w:color="auto"/>
        <w:right w:val="none" w:sz="0" w:space="0" w:color="auto"/>
      </w:divBdr>
    </w:div>
    <w:div w:id="1620330145">
      <w:bodyDiv w:val="1"/>
      <w:marLeft w:val="0"/>
      <w:marRight w:val="0"/>
      <w:marTop w:val="0"/>
      <w:marBottom w:val="0"/>
      <w:divBdr>
        <w:top w:val="none" w:sz="0" w:space="0" w:color="auto"/>
        <w:left w:val="none" w:sz="0" w:space="0" w:color="auto"/>
        <w:bottom w:val="none" w:sz="0" w:space="0" w:color="auto"/>
        <w:right w:val="none" w:sz="0" w:space="0" w:color="auto"/>
      </w:divBdr>
    </w:div>
    <w:div w:id="1644650599">
      <w:bodyDiv w:val="1"/>
      <w:marLeft w:val="0"/>
      <w:marRight w:val="0"/>
      <w:marTop w:val="0"/>
      <w:marBottom w:val="0"/>
      <w:divBdr>
        <w:top w:val="none" w:sz="0" w:space="0" w:color="auto"/>
        <w:left w:val="none" w:sz="0" w:space="0" w:color="auto"/>
        <w:bottom w:val="none" w:sz="0" w:space="0" w:color="auto"/>
        <w:right w:val="none" w:sz="0" w:space="0" w:color="auto"/>
      </w:divBdr>
    </w:div>
    <w:div w:id="1718889787">
      <w:bodyDiv w:val="1"/>
      <w:marLeft w:val="0"/>
      <w:marRight w:val="0"/>
      <w:marTop w:val="0"/>
      <w:marBottom w:val="0"/>
      <w:divBdr>
        <w:top w:val="none" w:sz="0" w:space="0" w:color="auto"/>
        <w:left w:val="none" w:sz="0" w:space="0" w:color="auto"/>
        <w:bottom w:val="none" w:sz="0" w:space="0" w:color="auto"/>
        <w:right w:val="none" w:sz="0" w:space="0" w:color="auto"/>
      </w:divBdr>
    </w:div>
    <w:div w:id="1733191409">
      <w:bodyDiv w:val="1"/>
      <w:marLeft w:val="0"/>
      <w:marRight w:val="0"/>
      <w:marTop w:val="0"/>
      <w:marBottom w:val="0"/>
      <w:divBdr>
        <w:top w:val="none" w:sz="0" w:space="0" w:color="auto"/>
        <w:left w:val="none" w:sz="0" w:space="0" w:color="auto"/>
        <w:bottom w:val="none" w:sz="0" w:space="0" w:color="auto"/>
        <w:right w:val="none" w:sz="0" w:space="0" w:color="auto"/>
      </w:divBdr>
      <w:divsChild>
        <w:div w:id="810252342">
          <w:marLeft w:val="0"/>
          <w:marRight w:val="0"/>
          <w:marTop w:val="0"/>
          <w:marBottom w:val="0"/>
          <w:divBdr>
            <w:top w:val="none" w:sz="0" w:space="0" w:color="auto"/>
            <w:left w:val="none" w:sz="0" w:space="0" w:color="auto"/>
            <w:bottom w:val="none" w:sz="0" w:space="0" w:color="auto"/>
            <w:right w:val="none" w:sz="0" w:space="0" w:color="auto"/>
          </w:divBdr>
        </w:div>
      </w:divsChild>
    </w:div>
    <w:div w:id="1808862269">
      <w:bodyDiv w:val="1"/>
      <w:marLeft w:val="0"/>
      <w:marRight w:val="0"/>
      <w:marTop w:val="0"/>
      <w:marBottom w:val="0"/>
      <w:divBdr>
        <w:top w:val="none" w:sz="0" w:space="0" w:color="auto"/>
        <w:left w:val="none" w:sz="0" w:space="0" w:color="auto"/>
        <w:bottom w:val="none" w:sz="0" w:space="0" w:color="auto"/>
        <w:right w:val="none" w:sz="0" w:space="0" w:color="auto"/>
      </w:divBdr>
    </w:div>
    <w:div w:id="1832019653">
      <w:bodyDiv w:val="1"/>
      <w:marLeft w:val="0"/>
      <w:marRight w:val="0"/>
      <w:marTop w:val="0"/>
      <w:marBottom w:val="0"/>
      <w:divBdr>
        <w:top w:val="none" w:sz="0" w:space="0" w:color="auto"/>
        <w:left w:val="none" w:sz="0" w:space="0" w:color="auto"/>
        <w:bottom w:val="none" w:sz="0" w:space="0" w:color="auto"/>
        <w:right w:val="none" w:sz="0" w:space="0" w:color="auto"/>
      </w:divBdr>
    </w:div>
    <w:div w:id="1841650448">
      <w:bodyDiv w:val="1"/>
      <w:marLeft w:val="0"/>
      <w:marRight w:val="0"/>
      <w:marTop w:val="0"/>
      <w:marBottom w:val="0"/>
      <w:divBdr>
        <w:top w:val="none" w:sz="0" w:space="0" w:color="auto"/>
        <w:left w:val="none" w:sz="0" w:space="0" w:color="auto"/>
        <w:bottom w:val="none" w:sz="0" w:space="0" w:color="auto"/>
        <w:right w:val="none" w:sz="0" w:space="0" w:color="auto"/>
      </w:divBdr>
    </w:div>
    <w:div w:id="1844005849">
      <w:bodyDiv w:val="1"/>
      <w:marLeft w:val="0"/>
      <w:marRight w:val="0"/>
      <w:marTop w:val="0"/>
      <w:marBottom w:val="0"/>
      <w:divBdr>
        <w:top w:val="none" w:sz="0" w:space="0" w:color="auto"/>
        <w:left w:val="none" w:sz="0" w:space="0" w:color="auto"/>
        <w:bottom w:val="none" w:sz="0" w:space="0" w:color="auto"/>
        <w:right w:val="none" w:sz="0" w:space="0" w:color="auto"/>
      </w:divBdr>
    </w:div>
    <w:div w:id="1854563209">
      <w:bodyDiv w:val="1"/>
      <w:marLeft w:val="0"/>
      <w:marRight w:val="0"/>
      <w:marTop w:val="0"/>
      <w:marBottom w:val="0"/>
      <w:divBdr>
        <w:top w:val="none" w:sz="0" w:space="0" w:color="auto"/>
        <w:left w:val="none" w:sz="0" w:space="0" w:color="auto"/>
        <w:bottom w:val="none" w:sz="0" w:space="0" w:color="auto"/>
        <w:right w:val="none" w:sz="0" w:space="0" w:color="auto"/>
      </w:divBdr>
    </w:div>
    <w:div w:id="1871450234">
      <w:bodyDiv w:val="1"/>
      <w:marLeft w:val="0"/>
      <w:marRight w:val="0"/>
      <w:marTop w:val="0"/>
      <w:marBottom w:val="0"/>
      <w:divBdr>
        <w:top w:val="none" w:sz="0" w:space="0" w:color="auto"/>
        <w:left w:val="none" w:sz="0" w:space="0" w:color="auto"/>
        <w:bottom w:val="none" w:sz="0" w:space="0" w:color="auto"/>
        <w:right w:val="none" w:sz="0" w:space="0" w:color="auto"/>
      </w:divBdr>
    </w:div>
    <w:div w:id="1871648428">
      <w:bodyDiv w:val="1"/>
      <w:marLeft w:val="0"/>
      <w:marRight w:val="0"/>
      <w:marTop w:val="0"/>
      <w:marBottom w:val="0"/>
      <w:divBdr>
        <w:top w:val="none" w:sz="0" w:space="0" w:color="auto"/>
        <w:left w:val="none" w:sz="0" w:space="0" w:color="auto"/>
        <w:bottom w:val="none" w:sz="0" w:space="0" w:color="auto"/>
        <w:right w:val="none" w:sz="0" w:space="0" w:color="auto"/>
      </w:divBdr>
      <w:divsChild>
        <w:div w:id="1190339502">
          <w:marLeft w:val="0"/>
          <w:marRight w:val="0"/>
          <w:marTop w:val="0"/>
          <w:marBottom w:val="0"/>
          <w:divBdr>
            <w:top w:val="none" w:sz="0" w:space="0" w:color="auto"/>
            <w:left w:val="none" w:sz="0" w:space="0" w:color="auto"/>
            <w:bottom w:val="none" w:sz="0" w:space="0" w:color="auto"/>
            <w:right w:val="none" w:sz="0" w:space="0" w:color="auto"/>
          </w:divBdr>
        </w:div>
      </w:divsChild>
    </w:div>
    <w:div w:id="1879468484">
      <w:bodyDiv w:val="1"/>
      <w:marLeft w:val="0"/>
      <w:marRight w:val="0"/>
      <w:marTop w:val="0"/>
      <w:marBottom w:val="0"/>
      <w:divBdr>
        <w:top w:val="none" w:sz="0" w:space="0" w:color="auto"/>
        <w:left w:val="none" w:sz="0" w:space="0" w:color="auto"/>
        <w:bottom w:val="none" w:sz="0" w:space="0" w:color="auto"/>
        <w:right w:val="none" w:sz="0" w:space="0" w:color="auto"/>
      </w:divBdr>
    </w:div>
    <w:div w:id="1898516167">
      <w:bodyDiv w:val="1"/>
      <w:marLeft w:val="0"/>
      <w:marRight w:val="0"/>
      <w:marTop w:val="0"/>
      <w:marBottom w:val="0"/>
      <w:divBdr>
        <w:top w:val="none" w:sz="0" w:space="0" w:color="auto"/>
        <w:left w:val="none" w:sz="0" w:space="0" w:color="auto"/>
        <w:bottom w:val="none" w:sz="0" w:space="0" w:color="auto"/>
        <w:right w:val="none" w:sz="0" w:space="0" w:color="auto"/>
      </w:divBdr>
    </w:div>
    <w:div w:id="1956398432">
      <w:bodyDiv w:val="1"/>
      <w:marLeft w:val="0"/>
      <w:marRight w:val="0"/>
      <w:marTop w:val="0"/>
      <w:marBottom w:val="0"/>
      <w:divBdr>
        <w:top w:val="none" w:sz="0" w:space="0" w:color="auto"/>
        <w:left w:val="none" w:sz="0" w:space="0" w:color="auto"/>
        <w:bottom w:val="none" w:sz="0" w:space="0" w:color="auto"/>
        <w:right w:val="none" w:sz="0" w:space="0" w:color="auto"/>
      </w:divBdr>
    </w:div>
    <w:div w:id="2030524951">
      <w:bodyDiv w:val="1"/>
      <w:marLeft w:val="0"/>
      <w:marRight w:val="0"/>
      <w:marTop w:val="0"/>
      <w:marBottom w:val="0"/>
      <w:divBdr>
        <w:top w:val="none" w:sz="0" w:space="0" w:color="auto"/>
        <w:left w:val="none" w:sz="0" w:space="0" w:color="auto"/>
        <w:bottom w:val="none" w:sz="0" w:space="0" w:color="auto"/>
        <w:right w:val="none" w:sz="0" w:space="0" w:color="auto"/>
      </w:divBdr>
    </w:div>
    <w:div w:id="2032762094">
      <w:bodyDiv w:val="1"/>
      <w:marLeft w:val="0"/>
      <w:marRight w:val="0"/>
      <w:marTop w:val="0"/>
      <w:marBottom w:val="0"/>
      <w:divBdr>
        <w:top w:val="none" w:sz="0" w:space="0" w:color="auto"/>
        <w:left w:val="none" w:sz="0" w:space="0" w:color="auto"/>
        <w:bottom w:val="none" w:sz="0" w:space="0" w:color="auto"/>
        <w:right w:val="none" w:sz="0" w:space="0" w:color="auto"/>
      </w:divBdr>
    </w:div>
    <w:div w:id="2064712259">
      <w:bodyDiv w:val="1"/>
      <w:marLeft w:val="0"/>
      <w:marRight w:val="0"/>
      <w:marTop w:val="0"/>
      <w:marBottom w:val="0"/>
      <w:divBdr>
        <w:top w:val="none" w:sz="0" w:space="0" w:color="auto"/>
        <w:left w:val="none" w:sz="0" w:space="0" w:color="auto"/>
        <w:bottom w:val="none" w:sz="0" w:space="0" w:color="auto"/>
        <w:right w:val="none" w:sz="0" w:space="0" w:color="auto"/>
      </w:divBdr>
    </w:div>
    <w:div w:id="2076124326">
      <w:bodyDiv w:val="1"/>
      <w:marLeft w:val="0"/>
      <w:marRight w:val="0"/>
      <w:marTop w:val="0"/>
      <w:marBottom w:val="0"/>
      <w:divBdr>
        <w:top w:val="none" w:sz="0" w:space="0" w:color="auto"/>
        <w:left w:val="none" w:sz="0" w:space="0" w:color="auto"/>
        <w:bottom w:val="none" w:sz="0" w:space="0" w:color="auto"/>
        <w:right w:val="none" w:sz="0" w:space="0" w:color="auto"/>
      </w:divBdr>
    </w:div>
    <w:div w:id="2093159185">
      <w:bodyDiv w:val="1"/>
      <w:marLeft w:val="0"/>
      <w:marRight w:val="0"/>
      <w:marTop w:val="0"/>
      <w:marBottom w:val="0"/>
      <w:divBdr>
        <w:top w:val="none" w:sz="0" w:space="0" w:color="auto"/>
        <w:left w:val="none" w:sz="0" w:space="0" w:color="auto"/>
        <w:bottom w:val="none" w:sz="0" w:space="0" w:color="auto"/>
        <w:right w:val="none" w:sz="0" w:space="0" w:color="auto"/>
      </w:divBdr>
    </w:div>
    <w:div w:id="20988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resources/nes.pdf" TargetMode="External"/><Relationship Id="rId21" Type="http://schemas.openxmlformats.org/officeDocument/2006/relationships/hyperlink" Target="https://www.fwc.gov.au/documents/awardsandorders/html/pr733887.htm" TargetMode="External"/><Relationship Id="rId42" Type="http://schemas.openxmlformats.org/officeDocument/2006/relationships/hyperlink" Target="https://www.fwc.gov.au/documents/awardsandorders/html/pr743421.htm" TargetMode="External"/><Relationship Id="rId63" Type="http://schemas.openxmlformats.org/officeDocument/2006/relationships/hyperlink" Target="https://www.fwc.gov.au/documents/awardsandorders/pdf/pr751294.pdf" TargetMode="External"/><Relationship Id="rId84" Type="http://schemas.openxmlformats.org/officeDocument/2006/relationships/hyperlink" Target="https://www.fwc.gov.au/documents/awardsandorders/pdf/pr751294.pdf" TargetMode="External"/><Relationship Id="rId138" Type="http://schemas.openxmlformats.org/officeDocument/2006/relationships/hyperlink" Target="https://www.fwc.gov.au/documents/awards/resources/nes.pdf" TargetMode="External"/><Relationship Id="rId159" Type="http://schemas.openxmlformats.org/officeDocument/2006/relationships/hyperlink" Target="https://www.fwc.gov.au/documents/awards/resources/nes.pdf" TargetMode="External"/><Relationship Id="rId170" Type="http://schemas.openxmlformats.org/officeDocument/2006/relationships/hyperlink" Target="https://www.fwc.gov.au/documents/awardsandorders/html/pr740715.htm" TargetMode="External"/><Relationship Id="rId191" Type="http://schemas.openxmlformats.org/officeDocument/2006/relationships/hyperlink" Target="https://www.fwc.gov.au/documents/awardsandorders/pdf/pr751294.pdf" TargetMode="External"/><Relationship Id="rId205" Type="http://schemas.openxmlformats.org/officeDocument/2006/relationships/hyperlink" Target="https://www.fwc.gov.au/documents/awardsandorders/pdf/pr762144.pdf" TargetMode="External"/><Relationship Id="rId226" Type="http://schemas.openxmlformats.org/officeDocument/2006/relationships/hyperlink" Target="https://www.fwc.gov.au/documents/awardsandorders/pdf/pr762144.pdf" TargetMode="External"/><Relationship Id="rId247" Type="http://schemas.openxmlformats.org/officeDocument/2006/relationships/hyperlink" Target="https://www.fwc.gov.au/documents/awardsandorders/html/pr736911.htm" TargetMode="External"/><Relationship Id="rId107" Type="http://schemas.openxmlformats.org/officeDocument/2006/relationships/hyperlink" Target="https://www.fwc.gov.au/documents/awardsandorders/html/pr734867.htm" TargetMode="External"/><Relationship Id="rId11" Type="http://schemas.openxmlformats.org/officeDocument/2006/relationships/hyperlink" Target="https://www.fwc.gov.au/documents/awardsandorders/html/PR747351.htm" TargetMode="External"/><Relationship Id="rId32" Type="http://schemas.openxmlformats.org/officeDocument/2006/relationships/hyperlink" Target="https://www.fwc.gov.au/documents/awards/resources/nes.pdf" TargetMode="External"/><Relationship Id="rId53" Type="http://schemas.openxmlformats.org/officeDocument/2006/relationships/hyperlink" Target="https://www.fwc.gov.au/documents/awardsandorders/html/pr740715.htm" TargetMode="External"/><Relationship Id="rId74" Type="http://schemas.openxmlformats.org/officeDocument/2006/relationships/hyperlink" Target="https://www.fwc.gov.au/documents/awardsandorders/pdf/pr751294.pdf" TargetMode="External"/><Relationship Id="rId128" Type="http://schemas.openxmlformats.org/officeDocument/2006/relationships/hyperlink" Target="http://www.legislation.gov.au/Series/C2009A00028" TargetMode="External"/><Relationship Id="rId149" Type="http://schemas.openxmlformats.org/officeDocument/2006/relationships/hyperlink" Target="https://www.fwc.gov.au/documents/awardsandorders/pdf/pr763231.pdf" TargetMode="External"/><Relationship Id="rId5" Type="http://schemas.openxmlformats.org/officeDocument/2006/relationships/numbering" Target="numbering.xml"/><Relationship Id="rId95" Type="http://schemas.openxmlformats.org/officeDocument/2006/relationships/hyperlink" Target="https://www.fwc.gov.au/documents/awardsandorders/html/pr740715.htm" TargetMode="External"/><Relationship Id="rId160" Type="http://schemas.openxmlformats.org/officeDocument/2006/relationships/hyperlink" Target="http://www.legislation.gov.au/Series/C2009A00028" TargetMode="External"/><Relationship Id="rId181" Type="http://schemas.openxmlformats.org/officeDocument/2006/relationships/hyperlink" Target="https://www.fwc.gov.au/documents/awardsandorders/pdf/pr751294.pdf" TargetMode="External"/><Relationship Id="rId216" Type="http://schemas.openxmlformats.org/officeDocument/2006/relationships/hyperlink" Target="https://www.fwc.gov.au/documents/awardsandorders/html/pr740715.htm" TargetMode="External"/><Relationship Id="rId237" Type="http://schemas.openxmlformats.org/officeDocument/2006/relationships/hyperlink" Target="https://www.fwc.gov.au/documents/awardsandorders/pdf/pr762307.pdf" TargetMode="External"/><Relationship Id="rId22" Type="http://schemas.openxmlformats.org/officeDocument/2006/relationships/hyperlink" Target="http://www.legislation.gov.au/Series/C2009A00028" TargetMode="External"/><Relationship Id="rId43" Type="http://schemas.openxmlformats.org/officeDocument/2006/relationships/hyperlink" Target="https://www.fwc.gov.au/documents/awardsandorders/html/pr733887.htm" TargetMode="External"/><Relationship Id="rId64" Type="http://schemas.openxmlformats.org/officeDocument/2006/relationships/hyperlink" Target="https://www.fwc.gov.au/documents/awardsandorders/html/pr740715.htm" TargetMode="External"/><Relationship Id="rId118" Type="http://schemas.openxmlformats.org/officeDocument/2006/relationships/hyperlink" Target="https://www.fwc.gov.au/documents/awards/resources/nes.pdf" TargetMode="External"/><Relationship Id="rId139" Type="http://schemas.openxmlformats.org/officeDocument/2006/relationships/hyperlink" Target="https://www.fwc.gov.au/documents/awards/resources/nes.pdf" TargetMode="External"/><Relationship Id="rId85" Type="http://schemas.openxmlformats.org/officeDocument/2006/relationships/hyperlink" Target="https://www.fwc.gov.au/documents/awards/resources/nes.pdf" TargetMode="External"/><Relationship Id="rId150" Type="http://schemas.openxmlformats.org/officeDocument/2006/relationships/hyperlink" Target="https://www.fwc.gov.au/documents/awards/resources/nes.pdf" TargetMode="External"/><Relationship Id="rId171" Type="http://schemas.openxmlformats.org/officeDocument/2006/relationships/hyperlink" Target="https://www.fwc.gov.au/documents/awardsandorders/pdf/pr751294.pdf" TargetMode="External"/><Relationship Id="rId192" Type="http://schemas.openxmlformats.org/officeDocument/2006/relationships/hyperlink" Target="https://www.fwc.gov.au/documents/awardsandorders/pdf/pr762144.pdf" TargetMode="External"/><Relationship Id="rId206" Type="http://schemas.openxmlformats.org/officeDocument/2006/relationships/hyperlink" Target="https://www.fwc.gov.au/documents/awardsandorders/html/pr740715.htm" TargetMode="External"/><Relationship Id="rId227" Type="http://schemas.openxmlformats.org/officeDocument/2006/relationships/hyperlink" Target="https://www.fwc.gov.au/documents/awardsandorders/pdf/pr762144.pdf" TargetMode="External"/><Relationship Id="rId248" Type="http://schemas.openxmlformats.org/officeDocument/2006/relationships/hyperlink" Target="https://www.fwc.gov.au/documents/awardsandorders/html/PR746868.htm" TargetMode="External"/><Relationship Id="rId12" Type="http://schemas.openxmlformats.org/officeDocument/2006/relationships/hyperlink" Target="https://www.fwc.gov.au/documents/awardsandorders/pdf/pr750511.pdf" TargetMode="External"/><Relationship Id="rId33" Type="http://schemas.openxmlformats.org/officeDocument/2006/relationships/hyperlink" Target="http://www.legislation.gov.au/Series/C2009A00028" TargetMode="External"/><Relationship Id="rId108" Type="http://schemas.openxmlformats.org/officeDocument/2006/relationships/hyperlink" Target="https://www.fwc.gov.au/documents/awardsandorders/pdf/pr763231.pdf" TargetMode="External"/><Relationship Id="rId129" Type="http://schemas.openxmlformats.org/officeDocument/2006/relationships/hyperlink" Target="https://www.fwc.gov.au/documents/awards/resources/nes.pdf" TargetMode="External"/><Relationship Id="rId54" Type="http://schemas.openxmlformats.org/officeDocument/2006/relationships/hyperlink" Target="https://www.fwc.gov.au/documents/awardsandorders/pdf/pr751294.pdf" TargetMode="External"/><Relationship Id="rId70" Type="http://schemas.openxmlformats.org/officeDocument/2006/relationships/hyperlink" Target="https://www.fwc.gov.au/documents/awardsandorders/html/pr740715.htm" TargetMode="External"/><Relationship Id="rId75" Type="http://schemas.openxmlformats.org/officeDocument/2006/relationships/hyperlink" Target="https://www.fwc.gov.au/documents/awardsandorders/pdf/pr762144.pdf" TargetMode="External"/><Relationship Id="rId91" Type="http://schemas.openxmlformats.org/officeDocument/2006/relationships/hyperlink" Target="https://www.fwc.gov.au/documents/awardsandorders/html/pr740715.htm" TargetMode="External"/><Relationship Id="rId96" Type="http://schemas.openxmlformats.org/officeDocument/2006/relationships/hyperlink" Target="https://www.fwc.gov.au/documents/awardsandorders/pdf/pr762144.pdf" TargetMode="External"/><Relationship Id="rId140" Type="http://schemas.openxmlformats.org/officeDocument/2006/relationships/hyperlink" Target="https://www.fwc.gov.au/documents/awardsandorders/html/PR747351.htm" TargetMode="External"/><Relationship Id="rId145" Type="http://schemas.openxmlformats.org/officeDocument/2006/relationships/hyperlink" Target="https://www.fwc.gov.au/documents/awardsandorders/pdf/pr763231.pdf" TargetMode="External"/><Relationship Id="rId161" Type="http://schemas.openxmlformats.org/officeDocument/2006/relationships/hyperlink" Target="http://www.legislation.gov.au/Series/C2009A00028" TargetMode="External"/><Relationship Id="rId166" Type="http://schemas.openxmlformats.org/officeDocument/2006/relationships/hyperlink" Target="https://www.fwc.gov.au/documents/awardsandorders/pdf/pr751294.pdf" TargetMode="External"/><Relationship Id="rId182" Type="http://schemas.openxmlformats.org/officeDocument/2006/relationships/hyperlink" Target="https://www.fwc.gov.au/documents/awardsandorders/pdf/pr762144.pdf" TargetMode="External"/><Relationship Id="rId187" Type="http://schemas.openxmlformats.org/officeDocument/2006/relationships/hyperlink" Target="https://www.fwc.gov.au/documents/awardsandorders/pdf/pr751294.pdf" TargetMode="External"/><Relationship Id="rId217" Type="http://schemas.openxmlformats.org/officeDocument/2006/relationships/hyperlink" Target="https://www.fwc.gov.au/documents/awardsandorders/pdf/pr751294.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fwc.gov.au/documents/awardsandorders/pdf/pr762144.pdf" TargetMode="External"/><Relationship Id="rId233" Type="http://schemas.openxmlformats.org/officeDocument/2006/relationships/hyperlink" Target="https://www.fwc.gov.au/documents/awardsandorders/html/pr740715.htm" TargetMode="External"/><Relationship Id="rId238" Type="http://schemas.openxmlformats.org/officeDocument/2006/relationships/hyperlink" Target="https://www.fwc.gov.au/documents/awardsandorders/html/pr740715.htm" TargetMode="External"/><Relationship Id="rId254" Type="http://schemas.openxmlformats.org/officeDocument/2006/relationships/theme" Target="theme/theme1.xml"/><Relationship Id="rId23" Type="http://schemas.openxmlformats.org/officeDocument/2006/relationships/hyperlink" Target="http://www.legislation.gov.au/Series/C2009A00028" TargetMode="External"/><Relationship Id="rId28" Type="http://schemas.openxmlformats.org/officeDocument/2006/relationships/hyperlink" Target="https://www.fwc.gov.au/documents/awardsandorders/pdf/pr751294.pdf" TargetMode="External"/><Relationship Id="rId49" Type="http://schemas.openxmlformats.org/officeDocument/2006/relationships/hyperlink" Target="https://www.fwc.gov.au/documents/awardsandorders/html/pr740715.htm" TargetMode="External"/><Relationship Id="rId114" Type="http://schemas.openxmlformats.org/officeDocument/2006/relationships/hyperlink" Target="http://www.legislation.gov.au/Series/C2009A00028" TargetMode="External"/><Relationship Id="rId119" Type="http://schemas.openxmlformats.org/officeDocument/2006/relationships/hyperlink" Target="https://www.legislation.gov.au/Series/C2009A00028" TargetMode="External"/><Relationship Id="rId44" Type="http://schemas.openxmlformats.org/officeDocument/2006/relationships/hyperlink" Target="https://www.fwc.gov.au/documents/awardsandorders/html/pr733887.htm" TargetMode="External"/><Relationship Id="rId60" Type="http://schemas.openxmlformats.org/officeDocument/2006/relationships/hyperlink" Target="https://www.fwc.gov.au/documents/awardsandorders/html/pr740715.htm" TargetMode="External"/><Relationship Id="rId65" Type="http://schemas.openxmlformats.org/officeDocument/2006/relationships/hyperlink" Target="https://www.fwc.gov.au/documents/awardsandorders/pdf/pr751294.pdf" TargetMode="External"/><Relationship Id="rId81" Type="http://schemas.openxmlformats.org/officeDocument/2006/relationships/hyperlink" Target="https://www.fwc.gov.au/documents/awardsandorders/pdf/pr762144.pdf"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s://www.fwc.gov.au/documents/awards/resources/nes.pdf" TargetMode="External"/><Relationship Id="rId135" Type="http://schemas.openxmlformats.org/officeDocument/2006/relationships/hyperlink" Target="https://www.fwc.gov.au/documents/awardsandorders/html/PR747351.htm" TargetMode="External"/><Relationship Id="rId151" Type="http://schemas.openxmlformats.org/officeDocument/2006/relationships/hyperlink" Target="http://www.legislation.gov.au/Series/C2009A00028" TargetMode="External"/><Relationship Id="rId156" Type="http://schemas.openxmlformats.org/officeDocument/2006/relationships/hyperlink" Target="http://www.legislation.gov.au/Series/C2009A00028" TargetMode="External"/><Relationship Id="rId177" Type="http://schemas.openxmlformats.org/officeDocument/2006/relationships/hyperlink" Target="https://www.fwc.gov.au/documents/awardsandorders/pdf/pr751294.pdf" TargetMode="External"/><Relationship Id="rId198" Type="http://schemas.openxmlformats.org/officeDocument/2006/relationships/hyperlink" Target="https://www.fwc.gov.au/documents/awardsandorders/pdf/pr762144.pdf" TargetMode="External"/><Relationship Id="rId172" Type="http://schemas.openxmlformats.org/officeDocument/2006/relationships/hyperlink" Target="https://www.fwc.gov.au/documents/awardsandorders/pdf/pr762144.pdf" TargetMode="External"/><Relationship Id="rId193" Type="http://schemas.openxmlformats.org/officeDocument/2006/relationships/hyperlink" Target="https://www.fwc.gov.au/documents/awardsandorders/html/pr740715.htm" TargetMode="External"/><Relationship Id="rId202" Type="http://schemas.openxmlformats.org/officeDocument/2006/relationships/hyperlink" Target="https://www.fwc.gov.au/documents/awardsandorders/pdf/pr762144.pdf" TargetMode="External"/><Relationship Id="rId207" Type="http://schemas.openxmlformats.org/officeDocument/2006/relationships/hyperlink" Target="https://www.fwc.gov.au/documents/awardsandorders/pdf/pr751294.pdf" TargetMode="External"/><Relationship Id="rId223" Type="http://schemas.openxmlformats.org/officeDocument/2006/relationships/hyperlink" Target="https://www.fwc.gov.au/documents/awardsandorders/pdf/pr762144.pdf" TargetMode="External"/><Relationship Id="rId228" Type="http://schemas.openxmlformats.org/officeDocument/2006/relationships/hyperlink" Target="https://www.fwc.gov.au/documents/awardsandorders/pdf/pr762144.pdf" TargetMode="External"/><Relationship Id="rId244" Type="http://schemas.openxmlformats.org/officeDocument/2006/relationships/hyperlink" Target="https://www.fwc.gov.au/documents/awards/resources/leave-in-advance-agreement.pdf" TargetMode="External"/><Relationship Id="rId249" Type="http://schemas.openxmlformats.org/officeDocument/2006/relationships/header" Target="header3.xml"/><Relationship Id="rId13" Type="http://schemas.openxmlformats.org/officeDocument/2006/relationships/header" Target="header1.xml"/><Relationship Id="rId18" Type="http://schemas.openxmlformats.org/officeDocument/2006/relationships/hyperlink" Target="https://www.fwc.gov.au/documents/awardsandorders/html/pr733887.htm" TargetMode="External"/><Relationship Id="rId39" Type="http://schemas.openxmlformats.org/officeDocument/2006/relationships/hyperlink" Target="https://www.fwc.gov.au/documents/awardsandorders/html/pr743421.htm" TargetMode="External"/><Relationship Id="rId109" Type="http://schemas.openxmlformats.org/officeDocument/2006/relationships/hyperlink" Target="https://www.fwc.gov.au/documents/awardsandorders/html/pr734867.htm" TargetMode="External"/><Relationship Id="rId34" Type="http://schemas.openxmlformats.org/officeDocument/2006/relationships/hyperlink" Target="http://www.legislation.gov.au/Series/C2009A00028" TargetMode="External"/><Relationship Id="rId50" Type="http://schemas.openxmlformats.org/officeDocument/2006/relationships/hyperlink" Target="https://www.fwc.gov.au/documents/awardsandorders/pdf/pr751294.pdf" TargetMode="External"/><Relationship Id="rId55" Type="http://schemas.openxmlformats.org/officeDocument/2006/relationships/hyperlink" Target="https://www.fwc.gov.au/documents/awardsandorders/pdf/pr762144.pdf" TargetMode="External"/><Relationship Id="rId76" Type="http://schemas.openxmlformats.org/officeDocument/2006/relationships/hyperlink" Target="https://www.fwc.gov.au/documents/awardsandorders/pdf/pr751294.pdf" TargetMode="External"/><Relationship Id="rId97" Type="http://schemas.openxmlformats.org/officeDocument/2006/relationships/hyperlink" Target="https://www.fwc.gov.au/documents/awardsandorders/html/PR740883.htm" TargetMode="External"/><Relationship Id="rId104" Type="http://schemas.openxmlformats.org/officeDocument/2006/relationships/hyperlink" Target="https://www.fwc.gov.au/documents/awards/resources/nes.pdf" TargetMode="External"/><Relationship Id="rId120" Type="http://schemas.openxmlformats.org/officeDocument/2006/relationships/hyperlink" Target="https://www.fwc.gov.au/documents/awardsandorders/pdf/pr751057.pdf" TargetMode="External"/><Relationship Id="rId125" Type="http://schemas.openxmlformats.org/officeDocument/2006/relationships/hyperlink" Target="https://www.legislation.gov.au/Series/C2009A00028" TargetMode="External"/><Relationship Id="rId141" Type="http://schemas.openxmlformats.org/officeDocument/2006/relationships/hyperlink" Target="https://www.fwc.gov.au/documents/awardsandorders/html/PR747351.htm" TargetMode="External"/><Relationship Id="rId146" Type="http://schemas.openxmlformats.org/officeDocument/2006/relationships/hyperlink" Target="https://www.fwc.gov.au/documents/awards/resources/nes.pdf" TargetMode="External"/><Relationship Id="rId167" Type="http://schemas.openxmlformats.org/officeDocument/2006/relationships/hyperlink" Target="https://www.fwc.gov.au/documents/awardsandorders/pdf/pr762144.pdf" TargetMode="External"/><Relationship Id="rId188" Type="http://schemas.openxmlformats.org/officeDocument/2006/relationships/hyperlink" Target="https://www.fwc.gov.au/documents/awardsandorders/pdf/pr762144.pdf" TargetMode="External"/><Relationship Id="rId7" Type="http://schemas.openxmlformats.org/officeDocument/2006/relationships/settings" Target="settings.xml"/><Relationship Id="rId71" Type="http://schemas.openxmlformats.org/officeDocument/2006/relationships/hyperlink" Target="https://www.fwc.gov.au/documents/awardsandorders/pdf/pr751294.pdf" TargetMode="External"/><Relationship Id="rId92" Type="http://schemas.openxmlformats.org/officeDocument/2006/relationships/hyperlink" Target="https://www.fwc.gov.au/documents/awardsandorders/html/PR740883.htm" TargetMode="External"/><Relationship Id="rId162" Type="http://schemas.openxmlformats.org/officeDocument/2006/relationships/hyperlink" Target="http://www.legislation.gov.au/Series/C2009A00028" TargetMode="External"/><Relationship Id="rId183" Type="http://schemas.openxmlformats.org/officeDocument/2006/relationships/hyperlink" Target="https://www.fwc.gov.au/documents/awardsandorders/html/pr740715.htm" TargetMode="External"/><Relationship Id="rId213" Type="http://schemas.openxmlformats.org/officeDocument/2006/relationships/hyperlink" Target="https://www.fwc.gov.au/documents/awardsandorders/html/pr740715.htm" TargetMode="External"/><Relationship Id="rId218" Type="http://schemas.openxmlformats.org/officeDocument/2006/relationships/hyperlink" Target="https://www.fwc.gov.au/documents/awardsandorders/pdf/pr762144.pdf" TargetMode="External"/><Relationship Id="rId234" Type="http://schemas.openxmlformats.org/officeDocument/2006/relationships/hyperlink" Target="https://www.fwc.gov.au/documents/awardsandorders/pdf/pr750784.pdf" TargetMode="External"/><Relationship Id="rId239" Type="http://schemas.openxmlformats.org/officeDocument/2006/relationships/hyperlink" Target="https://www.fwc.gov.au/documents/awardsandorders/pdf/pr751294.pdf" TargetMode="External"/><Relationship Id="rId2" Type="http://schemas.openxmlformats.org/officeDocument/2006/relationships/customXml" Target="../customXml/item2.xml"/><Relationship Id="rId29" Type="http://schemas.openxmlformats.org/officeDocument/2006/relationships/hyperlink" Target="https://www.fwc.gov.au/documents/awards/resources/nes.pdf" TargetMode="External"/><Relationship Id="rId250" Type="http://schemas.openxmlformats.org/officeDocument/2006/relationships/header" Target="header4.xml"/><Relationship Id="rId24" Type="http://schemas.openxmlformats.org/officeDocument/2006/relationships/hyperlink" Target="http://www.legislation.gov.au/Series/C2009A00028" TargetMode="External"/><Relationship Id="rId40" Type="http://schemas.openxmlformats.org/officeDocument/2006/relationships/hyperlink" Target="https://www.fwc.gov.au/documents/awardsandorders/html/pr733887.htm" TargetMode="External"/><Relationship Id="rId45" Type="http://schemas.openxmlformats.org/officeDocument/2006/relationships/hyperlink" Target="https://www.fwc.gov.au/documents/awardsandorders/html/pr733887.htm" TargetMode="External"/><Relationship Id="rId66" Type="http://schemas.openxmlformats.org/officeDocument/2006/relationships/hyperlink" Target="https://www.fwc.gov.au/documents/awardsandorders/pdf/pr762144.pdf"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legislation.gov.au/Series/C2009A00028" TargetMode="External"/><Relationship Id="rId115" Type="http://schemas.openxmlformats.org/officeDocument/2006/relationships/hyperlink" Target="https://www.fwc.gov.au/documents/awardsandorders/pdf/pr751057.pdf" TargetMode="External"/><Relationship Id="rId131" Type="http://schemas.openxmlformats.org/officeDocument/2006/relationships/hyperlink" Target="https://www.fwc.gov.au/documents/awardsandorders/pdf/pr750511.pdf" TargetMode="External"/><Relationship Id="rId136" Type="http://schemas.openxmlformats.org/officeDocument/2006/relationships/hyperlink" Target="https://www.fwc.gov.au/documents/awards/resources/nes.pdf" TargetMode="External"/><Relationship Id="rId157" Type="http://schemas.openxmlformats.org/officeDocument/2006/relationships/hyperlink" Target="http://www.legislation.gov.au/Series/C2009A00028" TargetMode="External"/><Relationship Id="rId178" Type="http://schemas.openxmlformats.org/officeDocument/2006/relationships/hyperlink" Target="https://www.fwc.gov.au/documents/awardsandorders/pdf/pr762144.pdf" TargetMode="External"/><Relationship Id="rId61" Type="http://schemas.openxmlformats.org/officeDocument/2006/relationships/hyperlink" Target="https://www.fwc.gov.au/documents/awardsandorders/pdf/pr751294.pdf" TargetMode="External"/><Relationship Id="rId82" Type="http://schemas.openxmlformats.org/officeDocument/2006/relationships/hyperlink" Target="https://www.fwc.gov.au/documents/awardsandorders/pdf/pr762144.pdf" TargetMode="External"/><Relationship Id="rId152" Type="http://schemas.openxmlformats.org/officeDocument/2006/relationships/hyperlink" Target="https://www.fwc.gov.au/documents/awardsandorders/pdf/pr763231.pdf" TargetMode="External"/><Relationship Id="rId173" Type="http://schemas.openxmlformats.org/officeDocument/2006/relationships/hyperlink" Target="https://www.fwc.gov.au/documents/awardsandorders/html/pr740715.htm" TargetMode="External"/><Relationship Id="rId194" Type="http://schemas.openxmlformats.org/officeDocument/2006/relationships/hyperlink" Target="https://www.fwc.gov.au/documents/awardsandorders/pdf/pr751294.pdf" TargetMode="External"/><Relationship Id="rId199" Type="http://schemas.openxmlformats.org/officeDocument/2006/relationships/hyperlink" Target="https://www.fwc.gov.au/documents/awardsandorders/pdf/pr751294.pdf" TargetMode="External"/><Relationship Id="rId203" Type="http://schemas.openxmlformats.org/officeDocument/2006/relationships/hyperlink" Target="https://www.fwc.gov.au/documents/awardsandorders/html/pr740715.htm" TargetMode="External"/><Relationship Id="rId208" Type="http://schemas.openxmlformats.org/officeDocument/2006/relationships/hyperlink" Target="https://www.fwc.gov.au/documents/awardsandorders/pdf/pr762144.pdf" TargetMode="External"/><Relationship Id="rId229" Type="http://schemas.openxmlformats.org/officeDocument/2006/relationships/hyperlink" Target="https://www.fwc.gov.au/documents/awardsandorders/pdf/pr762144.pdf" TargetMode="External"/><Relationship Id="rId19" Type="http://schemas.openxmlformats.org/officeDocument/2006/relationships/hyperlink" Target="https://www.fwc.gov.au/documents/awardsandorders/pdf/pr751294.pdf" TargetMode="External"/><Relationship Id="rId224" Type="http://schemas.openxmlformats.org/officeDocument/2006/relationships/hyperlink" Target="https://www.fwc.gov.au/documents/awardsandorders/pdf/pr762144.pdf" TargetMode="External"/><Relationship Id="rId240" Type="http://schemas.openxmlformats.org/officeDocument/2006/relationships/hyperlink" Target="https://www.fwc.gov.au/documents/awardsandorders/pdf/pr762144.pdf" TargetMode="External"/><Relationship Id="rId245" Type="http://schemas.openxmlformats.org/officeDocument/2006/relationships/hyperlink" Target="https://www.fwc.gov.au/documents/awards/resources/cash-out-agreement.pdf" TargetMode="External"/><Relationship Id="rId14" Type="http://schemas.openxmlformats.org/officeDocument/2006/relationships/header" Target="header2.xml"/><Relationship Id="rId30" Type="http://schemas.openxmlformats.org/officeDocument/2006/relationships/hyperlink" Target="https://www.fwc.gov.au/documents/awards/resources/nes.pdf" TargetMode="External"/><Relationship Id="rId35" Type="http://schemas.openxmlformats.org/officeDocument/2006/relationships/hyperlink" Target="https://www.fwc.gov.au/documents/awardsandorders/pdf/pr763231.pdf" TargetMode="External"/><Relationship Id="rId56" Type="http://schemas.openxmlformats.org/officeDocument/2006/relationships/hyperlink" Target="https://www.fwc.gov.au/documents/awardsandorders/pdf/pr751294.pdf" TargetMode="External"/><Relationship Id="rId77" Type="http://schemas.openxmlformats.org/officeDocument/2006/relationships/hyperlink" Target="https://www.fwc.gov.au/documents/awardsandorders/pdf/pr762144.pdf" TargetMode="External"/><Relationship Id="rId100" Type="http://schemas.openxmlformats.org/officeDocument/2006/relationships/hyperlink" Target="https://www.fwc.gov.au/documents/awardsandorders/pdf/pr762307.pdf" TargetMode="External"/><Relationship Id="rId105" Type="http://schemas.openxmlformats.org/officeDocument/2006/relationships/hyperlink" Target="https://www.fwc.gov.au/documents/awards/resources/nes.pdf" TargetMode="External"/><Relationship Id="rId126" Type="http://schemas.openxmlformats.org/officeDocument/2006/relationships/hyperlink" Target="https://www.fwc.gov.au/documents/awardsandorders/pdf/pr763231.pdf" TargetMode="External"/><Relationship Id="rId147" Type="http://schemas.openxmlformats.org/officeDocument/2006/relationships/hyperlink" Target="http://www.legislation.gov.au/Series/C2009A00028" TargetMode="External"/><Relationship Id="rId168" Type="http://schemas.openxmlformats.org/officeDocument/2006/relationships/hyperlink" Target="https://www.fwc.gov.au/documents/awardsandorders/pdf/pr751294.pdf" TargetMode="External"/><Relationship Id="rId8" Type="http://schemas.openxmlformats.org/officeDocument/2006/relationships/webSettings" Target="webSettings.xml"/><Relationship Id="rId51" Type="http://schemas.openxmlformats.org/officeDocument/2006/relationships/hyperlink" Target="https://www.fwc.gov.au/documents/awardsandorders/pdf/pr762144.pdf" TargetMode="External"/><Relationship Id="rId72" Type="http://schemas.openxmlformats.org/officeDocument/2006/relationships/hyperlink" Target="https://www.fwc.gov.au/documents/awardsandorders/pdf/pr762144.pdf" TargetMode="External"/><Relationship Id="rId93" Type="http://schemas.openxmlformats.org/officeDocument/2006/relationships/hyperlink" Target="https://www.fwc.gov.au/documents/awardsandorders/pdf/pr762144.pdf" TargetMode="External"/><Relationship Id="rId98" Type="http://schemas.openxmlformats.org/officeDocument/2006/relationships/hyperlink" Target="https://www.fwc.gov.au/documents/awardsandorders/pdf/pr762307.pdf" TargetMode="External"/><Relationship Id="rId121" Type="http://schemas.openxmlformats.org/officeDocument/2006/relationships/hyperlink" Target="https://www.fwc.gov.au/documents/awards/resources/nes.pdf" TargetMode="External"/><Relationship Id="rId142" Type="http://schemas.openxmlformats.org/officeDocument/2006/relationships/hyperlink" Target="https://www.fwc.gov.au/documents/awardsandorders/html/pr743421.htm" TargetMode="External"/><Relationship Id="rId163" Type="http://schemas.openxmlformats.org/officeDocument/2006/relationships/hyperlink" Target="http://www.legislation.gov.au/Series/C2009A00028" TargetMode="External"/><Relationship Id="rId184" Type="http://schemas.openxmlformats.org/officeDocument/2006/relationships/hyperlink" Target="https://www.fwc.gov.au/documents/awardsandorders/pdf/pr751294.pdf" TargetMode="External"/><Relationship Id="rId189" Type="http://schemas.openxmlformats.org/officeDocument/2006/relationships/hyperlink" Target="https://www.fwc.gov.au/documents/awardsandorders/pdf/pr751294.pdf" TargetMode="External"/><Relationship Id="rId219" Type="http://schemas.openxmlformats.org/officeDocument/2006/relationships/hyperlink" Target="https://www.fwc.gov.au/documents/awardsandorders/pdf/pr751294.pdf" TargetMode="External"/><Relationship Id="rId3" Type="http://schemas.openxmlformats.org/officeDocument/2006/relationships/customXml" Target="../customXml/item3.xml"/><Relationship Id="rId214" Type="http://schemas.openxmlformats.org/officeDocument/2006/relationships/hyperlink" Target="https://www.fwc.gov.au/documents/awardsandorders/pdf/pr751294.pdf" TargetMode="External"/><Relationship Id="rId230" Type="http://schemas.openxmlformats.org/officeDocument/2006/relationships/hyperlink" Target="https://www.fwc.gov.au/documents/awardsandorders/pdf/pr762144.pdf" TargetMode="External"/><Relationship Id="rId235" Type="http://schemas.openxmlformats.org/officeDocument/2006/relationships/hyperlink" Target="https://www.fwc.gov.au/documents/awardsandorders/pdf/pr751294.pdf" TargetMode="External"/><Relationship Id="rId251" Type="http://schemas.openxmlformats.org/officeDocument/2006/relationships/header" Target="header5.xml"/><Relationship Id="rId25" Type="http://schemas.openxmlformats.org/officeDocument/2006/relationships/hyperlink" Target="https://www.fwc.gov.au/documents/awards/resources/nes.pdf" TargetMode="External"/><Relationship Id="rId46" Type="http://schemas.openxmlformats.org/officeDocument/2006/relationships/hyperlink" Target="https://www.fwc.gov.au/documents/awardsandorders/html/pr733887.htm" TargetMode="External"/><Relationship Id="rId67" Type="http://schemas.openxmlformats.org/officeDocument/2006/relationships/hyperlink" Target="https://www.fwc.gov.au/documents/awardsandorders/html/pr740715.htm" TargetMode="External"/><Relationship Id="rId116" Type="http://schemas.openxmlformats.org/officeDocument/2006/relationships/hyperlink" Target="https://www.fwc.gov.au/documents/awards/resources/nes.pdf" TargetMode="External"/><Relationship Id="rId137" Type="http://schemas.openxmlformats.org/officeDocument/2006/relationships/hyperlink" Target="https://www.fwc.gov.au/documents/awards/resources/nes.pdf" TargetMode="External"/><Relationship Id="rId158" Type="http://schemas.openxmlformats.org/officeDocument/2006/relationships/hyperlink" Target="http://www.legislation.gov.au/Series/C2009A00028" TargetMode="External"/><Relationship Id="rId20" Type="http://schemas.openxmlformats.org/officeDocument/2006/relationships/hyperlink" Target="https://www.fwc.gov.au/documents/awardsandorders/pdf/pr751294.pdf" TargetMode="External"/><Relationship Id="rId41" Type="http://schemas.openxmlformats.org/officeDocument/2006/relationships/hyperlink" Target="https://www.fwc.gov.au/documents/awardsandorders/html/pr733887.htm" TargetMode="External"/><Relationship Id="rId62" Type="http://schemas.openxmlformats.org/officeDocument/2006/relationships/hyperlink" Target="https://www.fwc.gov.au/documents/awardsandorders/pdf/pr762144.pdf" TargetMode="External"/><Relationship Id="rId83" Type="http://schemas.openxmlformats.org/officeDocument/2006/relationships/hyperlink" Target="https://www.fwc.gov.au/documents/awardsandorders/pdf/pr751294.pdf"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s://www.fwc.gov.au/documents/awardsandorders/pdf/pr763231.pdf" TargetMode="External"/><Relationship Id="rId132" Type="http://schemas.openxmlformats.org/officeDocument/2006/relationships/hyperlink" Target="https://www.fwc.gov.au/documents/awards/resources/nes.pdf" TargetMode="External"/><Relationship Id="rId153" Type="http://schemas.openxmlformats.org/officeDocument/2006/relationships/hyperlink" Target="https://www.fwc.gov.au/documents/awards/resources/nes.pdf" TargetMode="External"/><Relationship Id="rId174" Type="http://schemas.openxmlformats.org/officeDocument/2006/relationships/hyperlink" Target="https://www.fwc.gov.au/documents/awardsandorders/pdf/pr751294.pdf" TargetMode="External"/><Relationship Id="rId179" Type="http://schemas.openxmlformats.org/officeDocument/2006/relationships/hyperlink" Target="https://www.fwc.gov.au/documents/awardsandorders/pdf/pr751294.pdf" TargetMode="External"/><Relationship Id="rId195" Type="http://schemas.openxmlformats.org/officeDocument/2006/relationships/hyperlink" Target="https://www.fwc.gov.au/documents/awardsandorders/pdf/pr762144.pdf" TargetMode="External"/><Relationship Id="rId209" Type="http://schemas.openxmlformats.org/officeDocument/2006/relationships/hyperlink" Target="https://www.fwc.gov.au/documents/awardsandorders/pdf/pr751294.pdf" TargetMode="External"/><Relationship Id="rId190" Type="http://schemas.openxmlformats.org/officeDocument/2006/relationships/hyperlink" Target="https://www.fwc.gov.au/documents/awardsandorders/html/pr740715.htm" TargetMode="External"/><Relationship Id="rId204" Type="http://schemas.openxmlformats.org/officeDocument/2006/relationships/hyperlink" Target="https://www.fwc.gov.au/documents/awardsandorders/pdf/pr751294.pdf" TargetMode="External"/><Relationship Id="rId220" Type="http://schemas.openxmlformats.org/officeDocument/2006/relationships/hyperlink" Target="https://www.fwc.gov.au/documents/awardsandorders/pdf/pr762144.pdf" TargetMode="External"/><Relationship Id="rId225" Type="http://schemas.openxmlformats.org/officeDocument/2006/relationships/hyperlink" Target="https://www.fwc.gov.au/documents/awardsandorders/pdf/pr762144.pdf" TargetMode="External"/><Relationship Id="rId241" Type="http://schemas.openxmlformats.org/officeDocument/2006/relationships/hyperlink" Target="https://www.fwc.gov.au/documents/awardsandorders/pdf/pr750784.pdf" TargetMode="External"/><Relationship Id="rId246" Type="http://schemas.openxmlformats.org/officeDocument/2006/relationships/hyperlink" Target="https://www.fwc.gov.au/documents/awardsandorders/html/PR747351.htm" TargetMode="External"/><Relationship Id="rId15" Type="http://schemas.openxmlformats.org/officeDocument/2006/relationships/footer" Target="footer1.xml"/><Relationship Id="rId36" Type="http://schemas.openxmlformats.org/officeDocument/2006/relationships/hyperlink" Target="https://www.fwc.gov.au/documents/awards/resources/nes.pdf" TargetMode="External"/><Relationship Id="rId57" Type="http://schemas.openxmlformats.org/officeDocument/2006/relationships/hyperlink" Target="https://www.fwc.gov.au/documents/awardsandorders/html/pr740715.htm" TargetMode="External"/><Relationship Id="rId106" Type="http://schemas.openxmlformats.org/officeDocument/2006/relationships/hyperlink" Target="https://www.fwc.gov.au/documents/awardsandorders/pdf/pr771302.pdf" TargetMode="External"/><Relationship Id="rId127" Type="http://schemas.openxmlformats.org/officeDocument/2006/relationships/hyperlink" Target="https://www.fwc.gov.au/documents/awards/resources/nes.pdf" TargetMode="External"/><Relationship Id="rId10" Type="http://schemas.openxmlformats.org/officeDocument/2006/relationships/endnotes" Target="endnotes.xml"/><Relationship Id="rId31" Type="http://schemas.openxmlformats.org/officeDocument/2006/relationships/hyperlink" Target="https://www.fwc.gov.au/documents/awards/resources/nes.pdf" TargetMode="External"/><Relationship Id="rId52" Type="http://schemas.openxmlformats.org/officeDocument/2006/relationships/hyperlink" Target="https://www.fwc.gov.au/documents/awardsandorders/pdf/pr751294.pdf" TargetMode="External"/><Relationship Id="rId73" Type="http://schemas.openxmlformats.org/officeDocument/2006/relationships/hyperlink" Target="https://www.fwc.gov.au/documents/awardsandorders/html/pr740715.htm" TargetMode="External"/><Relationship Id="rId78" Type="http://schemas.openxmlformats.org/officeDocument/2006/relationships/hyperlink" Target="https://www.fwc.gov.au/documents/awardsandorders/pdf/pr762144.pdf" TargetMode="External"/><Relationship Id="rId94" Type="http://schemas.openxmlformats.org/officeDocument/2006/relationships/hyperlink" Target="https://www.fwc.gov.au/documents/awardsandorders/pdf/pr762307.pdf" TargetMode="External"/><Relationship Id="rId99" Type="http://schemas.openxmlformats.org/officeDocument/2006/relationships/hyperlink" Target="https://www.fwc.gov.au/documents/awardsandorders/html/PR740883.htm" TargetMode="External"/><Relationship Id="rId101" Type="http://schemas.openxmlformats.org/officeDocument/2006/relationships/hyperlink" Target="https://www.fwc.gov.au/documents/awardsandorders/html/PR740883.htm" TargetMode="External"/><Relationship Id="rId122" Type="http://schemas.openxmlformats.org/officeDocument/2006/relationships/hyperlink" Target="https://www.legislation.gov.au/Series/C2009A00028" TargetMode="External"/><Relationship Id="rId143" Type="http://schemas.openxmlformats.org/officeDocument/2006/relationships/hyperlink" Target="https://www.fwc.gov.au/documents/awardsandorders/html/PR747351.htm" TargetMode="External"/><Relationship Id="rId148" Type="http://schemas.openxmlformats.org/officeDocument/2006/relationships/hyperlink" Target="http://www.legislation.gov.au/Series/C2009A00028" TargetMode="External"/><Relationship Id="rId164" Type="http://schemas.openxmlformats.org/officeDocument/2006/relationships/hyperlink" Target="http://www.legislation.gov.au/Series/C2009A00028" TargetMode="External"/><Relationship Id="rId169" Type="http://schemas.openxmlformats.org/officeDocument/2006/relationships/hyperlink" Target="https://www.fwc.gov.au/documents/awardsandorders/pdf/pr751294.pdf" TargetMode="External"/><Relationship Id="rId185" Type="http://schemas.openxmlformats.org/officeDocument/2006/relationships/hyperlink" Target="https://www.fwc.gov.au/documents/awardsandorders/pdf/pr762144.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fwc.gov.au/documents/awardsandorders/html/pr740715.htm" TargetMode="External"/><Relationship Id="rId210" Type="http://schemas.openxmlformats.org/officeDocument/2006/relationships/hyperlink" Target="https://www.fwc.gov.au/documents/awardsandorders/html/pr740715.htm" TargetMode="External"/><Relationship Id="rId215" Type="http://schemas.openxmlformats.org/officeDocument/2006/relationships/hyperlink" Target="https://www.fwc.gov.au/documents/awardsandorders/pdf/pr762144.pdf" TargetMode="External"/><Relationship Id="rId236" Type="http://schemas.openxmlformats.org/officeDocument/2006/relationships/hyperlink" Target="https://www.fwc.gov.au/documents/awardsandorders/pdf/pr762144.pdf" TargetMode="External"/><Relationship Id="rId26" Type="http://schemas.openxmlformats.org/officeDocument/2006/relationships/hyperlink" Target="https://www.fwc.gov.au/documents/awards/resources/nes.pdf" TargetMode="External"/><Relationship Id="rId231" Type="http://schemas.openxmlformats.org/officeDocument/2006/relationships/hyperlink" Target="https://www.fwc.gov.au/documents/awardsandorders/pdf/pr762144.pdf" TargetMode="External"/><Relationship Id="rId252" Type="http://schemas.openxmlformats.org/officeDocument/2006/relationships/footer" Target="footer4.xml"/><Relationship Id="rId47" Type="http://schemas.openxmlformats.org/officeDocument/2006/relationships/hyperlink" Target="https://www.fwc.gov.au/documents/awards/resources/nes.pdf" TargetMode="External"/><Relationship Id="rId68" Type="http://schemas.openxmlformats.org/officeDocument/2006/relationships/hyperlink" Target="https://www.fwc.gov.au/documents/awardsandorders/pdf/pr751294.pdf" TargetMode="External"/><Relationship Id="rId89" Type="http://schemas.openxmlformats.org/officeDocument/2006/relationships/hyperlink" Target="https://www.fwc.gov.au/documents/awards/resources/nes.pdf"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s://www.legislation.gov.au/Series/C2009A00028" TargetMode="External"/><Relationship Id="rId154" Type="http://schemas.openxmlformats.org/officeDocument/2006/relationships/hyperlink" Target="http://www.legislation.gov.au/Series/C2009A00028" TargetMode="External"/><Relationship Id="rId175" Type="http://schemas.openxmlformats.org/officeDocument/2006/relationships/hyperlink" Target="https://www.fwc.gov.au/documents/awardsandorders/pdf/pr762144.pdf" TargetMode="External"/><Relationship Id="rId196" Type="http://schemas.openxmlformats.org/officeDocument/2006/relationships/hyperlink" Target="https://www.fwc.gov.au/documents/awardsandorders/html/pr740715.htm" TargetMode="External"/><Relationship Id="rId200" Type="http://schemas.openxmlformats.org/officeDocument/2006/relationships/hyperlink" Target="https://www.fwc.gov.au/documents/awardsandorders/html/pr740715.htm" TargetMode="External"/><Relationship Id="rId16" Type="http://schemas.openxmlformats.org/officeDocument/2006/relationships/footer" Target="footer2.xml"/><Relationship Id="rId221" Type="http://schemas.openxmlformats.org/officeDocument/2006/relationships/hyperlink" Target="https://www.fwc.gov.au/documents/awardsandorders/pdf/pr762144.pdf" TargetMode="External"/><Relationship Id="rId242" Type="http://schemas.openxmlformats.org/officeDocument/2006/relationships/hyperlink" Target="https://www.fwc.gov.au/documents/awardsandorders/html/PR740883.htm" TargetMode="External"/><Relationship Id="rId37" Type="http://schemas.openxmlformats.org/officeDocument/2006/relationships/hyperlink" Target="http://www.legislation.gov.au/Series/C2009A00028" TargetMode="External"/><Relationship Id="rId58" Type="http://schemas.openxmlformats.org/officeDocument/2006/relationships/hyperlink" Target="https://www.fwc.gov.au/documents/awardsandorders/pdf/pr751294.pdf" TargetMode="External"/><Relationship Id="rId79" Type="http://schemas.openxmlformats.org/officeDocument/2006/relationships/hyperlink" Target="https://www.fwc.gov.au/documents/awardsandorders/pdf/pr762144.pdf" TargetMode="External"/><Relationship Id="rId102" Type="http://schemas.openxmlformats.org/officeDocument/2006/relationships/hyperlink" Target="https://www.fwc.gov.au/documents/awardsandorders/pdf/pr762307.pdf" TargetMode="External"/><Relationship Id="rId123" Type="http://schemas.openxmlformats.org/officeDocument/2006/relationships/hyperlink" Target="https://www.legislation.gov.au/Series/C2009A00028" TargetMode="External"/><Relationship Id="rId144" Type="http://schemas.openxmlformats.org/officeDocument/2006/relationships/hyperlink" Target="https://www.fwc.gov.au/documents/awardsandorders/html/PR747351.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s://www.fwc.gov.au/documents/awardsandorders/html/pr740715.htm" TargetMode="External"/><Relationship Id="rId186" Type="http://schemas.openxmlformats.org/officeDocument/2006/relationships/hyperlink" Target="https://www.fwc.gov.au/documents/awardsandorders/html/pr740715.htm" TargetMode="External"/><Relationship Id="rId211" Type="http://schemas.openxmlformats.org/officeDocument/2006/relationships/hyperlink" Target="https://www.fwc.gov.au/documents/awardsandorders/pdf/pr751294.pdf" TargetMode="External"/><Relationship Id="rId232" Type="http://schemas.openxmlformats.org/officeDocument/2006/relationships/hyperlink" Target="https://www.fwc.gov.au/documents/awardsandorders/html/PR740883.htm" TargetMode="External"/><Relationship Id="rId253" Type="http://schemas.openxmlformats.org/officeDocument/2006/relationships/fontTable" Target="fontTable.xml"/><Relationship Id="rId27" Type="http://schemas.openxmlformats.org/officeDocument/2006/relationships/hyperlink" Target="http://www.legislation.gov.au/Series/C2009A00028" TargetMode="External"/><Relationship Id="rId48" Type="http://schemas.openxmlformats.org/officeDocument/2006/relationships/hyperlink" Target="https://www.fwc.gov.au/documents/awards/resources/nes.pdf" TargetMode="External"/><Relationship Id="rId69" Type="http://schemas.openxmlformats.org/officeDocument/2006/relationships/hyperlink" Target="https://www.fwc.gov.au/documents/awardsandorders/pdf/pr762144.pdf"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s://www.fwc.gov.au/documents/awardsandorders/html/pr743421.htm" TargetMode="External"/><Relationship Id="rId80" Type="http://schemas.openxmlformats.org/officeDocument/2006/relationships/hyperlink" Target="https://www.fwc.gov.au/documents/awardsandorders/pdf/pr762144.pdf" TargetMode="External"/><Relationship Id="rId155" Type="http://schemas.openxmlformats.org/officeDocument/2006/relationships/hyperlink" Target="https://www.fwc.gov.au/documents/awards/resources/nes.pdf" TargetMode="External"/><Relationship Id="rId176" Type="http://schemas.openxmlformats.org/officeDocument/2006/relationships/hyperlink" Target="https://www.fwc.gov.au/documents/awardsandorders/html/pr740715.htm" TargetMode="External"/><Relationship Id="rId197" Type="http://schemas.openxmlformats.org/officeDocument/2006/relationships/hyperlink" Target="https://www.fwc.gov.au/documents/awardsandorders/pdf/pr751294.pdf" TargetMode="External"/><Relationship Id="rId201" Type="http://schemas.openxmlformats.org/officeDocument/2006/relationships/hyperlink" Target="https://www.fwc.gov.au/documents/awardsandorders/pdf/pr751294.pdf" TargetMode="External"/><Relationship Id="rId222" Type="http://schemas.openxmlformats.org/officeDocument/2006/relationships/hyperlink" Target="https://www.fwc.gov.au/documents/awardsandorders/pdf/pr762144.pdf" TargetMode="External"/><Relationship Id="rId243" Type="http://schemas.openxmlformats.org/officeDocument/2006/relationships/hyperlink" Target="https://www.fwc.gov.au/documents/awardsandorders/pdf/pr762307.pdf" TargetMode="External"/><Relationship Id="rId17" Type="http://schemas.openxmlformats.org/officeDocument/2006/relationships/footer" Target="footer3.xml"/><Relationship Id="rId38" Type="http://schemas.openxmlformats.org/officeDocument/2006/relationships/hyperlink" Target="https://www.fwc.gov.au/documents/awardsandorders/html/pr733887.htm" TargetMode="External"/><Relationship Id="rId59" Type="http://schemas.openxmlformats.org/officeDocument/2006/relationships/hyperlink" Target="https://www.fwc.gov.au/documents/awardsandorders/pdf/pr762144.pdf" TargetMode="External"/><Relationship Id="rId103" Type="http://schemas.openxmlformats.org/officeDocument/2006/relationships/hyperlink" Target="https://www.fwc.gov.au/documents/awardsandorders/pdf/pr771302.pdf" TargetMode="External"/><Relationship Id="rId124" Type="http://schemas.openxmlformats.org/officeDocument/2006/relationships/hyperlink" Target="https://www.legislation.gov.au/Series/C2009A00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rdauefiles01.file.core.windows.net\file-templates\amod\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b3f874-a0a5-4721-a33e-3bb726cd30fa">
      <Terms xmlns="http://schemas.microsoft.com/office/infopath/2007/PartnerControls"/>
    </lcf76f155ced4ddcb4097134ff3c332f>
    <TaxCatchAll xmlns="330edde2-784c-43c5-9c58-22d6dcf27c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BC87E9349D7848AAF611B313449140" ma:contentTypeVersion="17" ma:contentTypeDescription="Create a new document." ma:contentTypeScope="" ma:versionID="ad5a2d3c57c93483cb7b18fb547b9ef0">
  <xsd:schema xmlns:xsd="http://www.w3.org/2001/XMLSchema" xmlns:xs="http://www.w3.org/2001/XMLSchema" xmlns:p="http://schemas.microsoft.com/office/2006/metadata/properties" xmlns:ns2="f3b3f874-a0a5-4721-a33e-3bb726cd30fa" xmlns:ns3="330edde2-784c-43c5-9c58-22d6dcf27cc2" targetNamespace="http://schemas.microsoft.com/office/2006/metadata/properties" ma:root="true" ma:fieldsID="0f1dead5237e84f11577f1320484102b" ns2:_="" ns3:_="">
    <xsd:import namespace="f3b3f874-a0a5-4721-a33e-3bb726cd30fa"/>
    <xsd:import namespace="330edde2-784c-43c5-9c58-22d6dcf27c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f874-a0a5-4721-a33e-3bb726cd3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edde2-784c-43c5-9c58-22d6dcf27c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32bddde-0327-4e88-827b-913334ea8cdb}" ma:internalName="TaxCatchAll" ma:showField="CatchAllData" ma:web="330edde2-784c-43c5-9c58-22d6dcf27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CD999-D46A-4445-8653-BF6FFD8F7967}">
  <ds:schemaRefs>
    <ds:schemaRef ds:uri="http://schemas.microsoft.com/sharepoint/v3/contenttype/forms"/>
  </ds:schemaRefs>
</ds:datastoreItem>
</file>

<file path=customXml/itemProps2.xml><?xml version="1.0" encoding="utf-8"?>
<ds:datastoreItem xmlns:ds="http://schemas.openxmlformats.org/officeDocument/2006/customXml" ds:itemID="{D39B12B3-E00A-4796-B0C6-A53E34EDE29B}">
  <ds:schemaRefs>
    <ds:schemaRef ds:uri="http://schemas.openxmlformats.org/officeDocument/2006/bibliography"/>
  </ds:schemaRefs>
</ds:datastoreItem>
</file>

<file path=customXml/itemProps3.xml><?xml version="1.0" encoding="utf-8"?>
<ds:datastoreItem xmlns:ds="http://schemas.openxmlformats.org/officeDocument/2006/customXml" ds:itemID="{3BE1D523-B654-487F-ACE9-88C3914FA494}">
  <ds:schemaRefs>
    <ds:schemaRef ds:uri="http://schemas.microsoft.com/office/2006/metadata/properties"/>
    <ds:schemaRef ds:uri="http://schemas.microsoft.com/office/infopath/2007/PartnerControls"/>
    <ds:schemaRef ds:uri="f3b3f874-a0a5-4721-a33e-3bb726cd30fa"/>
    <ds:schemaRef ds:uri="330edde2-784c-43c5-9c58-22d6dcf27cc2"/>
  </ds:schemaRefs>
</ds:datastoreItem>
</file>

<file path=customXml/itemProps4.xml><?xml version="1.0" encoding="utf-8"?>
<ds:datastoreItem xmlns:ds="http://schemas.openxmlformats.org/officeDocument/2006/customXml" ds:itemID="{1C46E987-0D07-49BB-B10D-EFB0FFF5C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f874-a0a5-4721-a33e-3bb726cd30fa"/>
    <ds:schemaRef ds:uri="330edde2-784c-43c5-9c58-22d6dcf27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40</Pages>
  <Words>23852</Words>
  <Characters>135957</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Nurses Award 2020</vt:lpstr>
    </vt:vector>
  </TitlesOfParts>
  <Company>Fair Work Commission</Company>
  <LinksUpToDate>false</LinksUpToDate>
  <CharactersWithSpaces>159491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Award 2020</dc:title>
  <dc:subject>MA000034 - consolidated from 9 September 2021</dc:subject>
  <dc:creator>Fair Work Commission</dc:creator>
  <cp:keywords>Wages and conditions for the health and welfare services industry</cp:keywords>
  <cp:lastModifiedBy>Timothy Wray</cp:lastModifiedBy>
  <cp:revision>2</cp:revision>
  <cp:lastPrinted>2021-05-13T20:34:00Z</cp:lastPrinted>
  <dcterms:created xsi:type="dcterms:W3CDTF">2024-04-09T02:05:00Z</dcterms:created>
  <dcterms:modified xsi:type="dcterms:W3CDTF">2024-04-09T02:05:00Z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0x01010035BC87E9349D7848AAF611B313449140</vt:lpwstr>
  </property>
  <property fmtid="{D5CDD505-2E9C-101B-9397-08002B2CF9AE}" pid="3" name="Order">
    <vt:r8>2800000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